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b7a88" w14:textId="3eb7a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выставочно-ярмарочных мероприятий производителей ювелирной продукции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21 декабря 2021 года № 32.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целях реализации пункта 14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продвижению ювелирной продукции государств – членов Евразийского экономического союза на рынки третьих стран, утвержденного распоряжением Евразийского межправительственного совета от 25 октября 2019 г. № 17,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важность создания условий для развития промышленного сотрудничества государств – членов Евразийского экономического союза в отраслях промышленности,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Основным направлениям промышленного сотрудничества в рамках Евразийского экономического союза до 2025 года, утвержденным Решением Евразийского межправительственного совета от 30 апреля 2021 г. № 5, и принятия мер по продвижению продукции таких отраслей на рынки третьих стран,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с даты опубликования настоящей Рекомендации на официальном сайте Евразийского экономического союза при планировании и реализации мероприятий по поддержке производителей ювелирной продукции в целях продвижения товаров на рынки третьих стран учитывать перечень выставочно-ярмарочных мероприятий производителей ювелирной продукции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Рекомендации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2021 г. № 32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выставочно-ярмарочных мероприятий производителей ювелирной продукции на 2022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проведения*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Ежегодная международная специализированная выставка Inhorgenta Munich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Германия, Мюнхен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полугодие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Ежегодная международная торговая выставка JCK Las Vegas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США, Лас-Вегас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полугодие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Ежегодная международная выставка JUNWEX Новый Русский Стиль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Федерация, Москва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полугодие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Ежегодная международная выставка JUNWEX Петербург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Федерация, Санкт-Петербург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полугодие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Международная ювелирная выставка "АРУ Алматы"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Алматы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полугодие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Международная ювелирная выставка-конгресс государств – членов ЕАЭС J1-Eurasia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Астана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полугодие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Международная Балтийская выставка ювелирных изделий AMBER TRIP 2022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Литва,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Вильнюс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полугодие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8.Выставка-ярмарка монет World Money Fair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Германия, Берлин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полугодие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Выставка ювелирных изделий и драгоценных камней IJT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Япония, Токио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полугодие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Международная ювелирная выставка HKTDC Jewellery Show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Китай,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Гонконг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полугодие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Ежегодная международная выставка Jewellery &amp; Gem WORLD Hong Kong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Китай, Гонконг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полугодие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Ежегодная международная выставка JUNWEX Москва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Федерация, Москва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полугодие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Ежегодная международная выставка JUNWEX Yerevan Show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Армения, Ереван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полугодие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Международная ювелирная выставка "АРУ Астана"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Нур-Султан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полугодие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Китайская международная выставка импортных товаров и услуг Сhina International Import Expo 2022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Китай,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Шанхай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полугодие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Международная выставка золота, ювелирных украшений и драгоценных камней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Jewellery &amp; Gem Fair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Индия, Нью-Дели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полугодие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Международная выставка ювелирных изделий и часов Vicenzaoro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Италия,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Виченца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полугодие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Международная ювелирная выставка-конгресс J1-Moscow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Федерация, Москва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полугодие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Международная ювелирная выставка Jewelers International Showcase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США,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полугодие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Международная ювелирная выставка Jewellery Arabia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Бахрейн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полугодие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Международная ювелирная выставка J1-Christmas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полугодие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*</w:t>
      </w:r>
      <w:r>
        <w:rPr>
          <w:rFonts w:ascii="Times New Roman"/>
          <w:b w:val="false"/>
          <w:i w:val="false"/>
          <w:color w:val="000000"/>
          <w:sz w:val="28"/>
        </w:rPr>
        <w:t>Сроки проведения мероприятий могут корректироваться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