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f651" w14:textId="b84f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27 мая 2022 года № 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проведения заседаний Высшего Евразийского экономического совета, утвержденного Решением Высшего Евразийского экономического совета от 23 декабря 2014 г. № 96: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очередное заседание Высшего Евразийского экономического совета состоится в декабре 2022 года в г. Бишкеке (Кыргызская Республика).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Казвхстан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