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52efb" w14:textId="c252e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Программе по разработке (внесению изменений, пересмотру) межгосударственных стандартов, в результате применения которых на добровольной основе обеспечивается соблюдение требований технического регламента Таможенного союза "О безопасности машин и оборудования" (ТР ТС 010/2011), и межгосударственных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Таможенного союза "О безопасности машин и оборудования" (ТР ТС 010/2011) и осуществления оценки соответствия объектов технического регулирования требованиям этого технического регламента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18 января 2022 года № 11.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реализации принципов, предусмотренных подпунктами 11 и 12 пункта 1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51 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Евразийском экономическом союзе от 29 мая 2014 года, 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№ 2 к Регламенту работы Евразийской экономической комиссии, утвержденному Решением Высшего Евразийского экономического совета от 23 декабря 2014 г. № 98,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а: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Программу по разработке</w:t>
      </w:r>
      <w:r>
        <w:rPr>
          <w:rFonts w:ascii="Times New Roman"/>
          <w:b w:val="false"/>
          <w:i w:val="false"/>
          <w:color w:val="000000"/>
          <w:sz w:val="28"/>
        </w:rPr>
        <w:t xml:space="preserve"> (внесению изменений, пересмотру) межгосударственных стандартов, в результате применения которых на добровольной основе обеспечивается соблюдение требований технического регламента Таможенного союза "О безопасности машин и оборудования" (ТР ТС 010/2011), и межгосударственных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Таможенного союза "О безопасности машин и оборудования" (ТР ТС 010/2011) и осуществления оценки соответствия объектов технического регулирования требованиям этого технического регламента.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9 апреля 2013 г. № 73 "О Программе по разработке (внесению изменений, пересмотру) межгосударственных стандартов, в результате применения которых на добровольной основе обеспечивается соблюдение требований технического регламента Таможенного союза "О безопасности машин и оборудования" (ТР ТС 010/2011), а также межгосударственных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Таможенного союза "О безопасности машин и оборудования" (ТР ТС 010/2011) и осуществления оценки (подтверждения) соответствия продукции".</w:t>
      </w: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по истечении 30 календарных дней с даты его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Коллегии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Евразийской экономической комиссии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Мясникович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января 2022 г. № 11</w:t>
            </w:r>
          </w:p>
        </w:tc>
      </w:tr>
    </w:tbl>
    <w:bookmarkStart w:name="z1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ПРОГРАММА</w:t>
      </w:r>
    </w:p>
    <w:bookmarkEnd w:id="1"/>
    <w:bookmarkStart w:name="z1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 разработке (внесению изменений, пересмотру) межгосударственных стандартов, в результате применения которых на добровольной основе обеспечивается соблюдение требований технического регламента Таможенного союза "О безопасности машин и оборудования" (ТР ТС 010/2011), и межгосударственных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Таможенного союза "О безопасности машин и оборудования" (ТР ТС 010/2011) и осуществления оценки соответствия объектов технического регулирования требованиям этого технического регламента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Код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МКС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проекта межгосударственного стандарта.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Виды работ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Элементы технического регламента Евразийского экономического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союза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разработки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Государство – член Евразийского экономического союза – ответственный разработчик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начало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окончание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65.060.01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Тракторы, машины для сельскохозяйственных работ и лесоводства, механизированное газонное и садовое оборудование. Руководство по эксплуатации. Содержание и формат.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ISO 3600:2015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приложения №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01.080.20</w:t>
            </w:r>
          </w:p>
          <w:bookmarkEnd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65.060.01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Тракторы, машины для сельскохозяйственных работ и лесоводства, механизированное газонное и садовое оборудование. Символы для органов управления и другие обозначения. Часть 1. Общие символы.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СТБ ISO 3767-1-2021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приложения №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01.080.20</w:t>
            </w:r>
          </w:p>
          <w:bookmarkEnd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65.060.01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Тракторы, машины для сельскохозяйственных работ и лесоводства, механизированное газонное и садовое оборудование. Символы для органов управления и другие обозначения. Часть 2. Символы для сельскохозяйственных тракторов и машин.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СТБ ISO 3767-2-2021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приложения №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65.060.50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сельскохозяйственные. Безопасность. Часть 7. Комбайны зерноуборочные, кормоуборочные, хлопкоуборочные и комбайны для уборки сахарного тростника.</w:t>
            </w:r>
          </w:p>
          <w:bookmarkEnd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ISO 4254-7:2017 взамен ГОСТ ИСО 4254-7-2005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приложения №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65.060.01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Машины сельскохозяйственные. Безопасность. Часть 14. Упаковщики рулонов. </w:t>
            </w:r>
          </w:p>
          <w:bookmarkEnd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ISO 4254-14:2016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приложения №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Машины землеройные. Обзорность с рабочего места оператора. Метод испытания и критерии эффективности. </w:t>
            </w:r>
          </w:p>
          <w:bookmarkEnd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ISO 5006:2017 взамен ГОСТ ISO 5006-2014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приложения №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01.080.20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65.060.01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Тракторы и машины для сельскохозяйственных работ и лесоводства, механизированное газонное и садовое оборудование. Знаки безопасности и условные изображения опасности. Общие принципы.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ГОСТ на основе СТБ ISO 11684-2021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приложения №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65.060.80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для лесного хозяйства. Общие требования безопасности.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ISO 11850:2011 взамен ГОСТ ISO 11850-2011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приложения №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Безопасность машин. Минимальные расстояния для предотвращения повреждения частей тела человека.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ГОСТ на основе ISO 13854:2017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приложения №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Безопасность машин. Защитные ограждения. Общие требования к конструированию и изготовлению неподвижных и подвижных защитных ограждений.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ГОСТ на основе ISO 14120:2015 взамен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 EN 953-2014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приложения №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землеройные. Безопасность. Часть 1. Общие требования.</w:t>
            </w:r>
          </w:p>
          <w:bookmarkEnd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EN 474-1:2006+А6:2019 взамен ГОСТ EN 474-1-2013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статьи 4 и 5, приложения № 1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65.060.80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для сельскохозяйственных работ и лесоводства. Безопасность машин. Часть 1. Станки дровокольные клиновые.</w:t>
            </w:r>
          </w:p>
          <w:bookmarkEnd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EN 609-1:2017 взамен ГОСТ EN 609-1-2012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приложения №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65.060.20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сельскохозяйственные. Силосоразгрузчики стационарные для круглых силосных хранилищ. Безопасность.</w:t>
            </w:r>
          </w:p>
          <w:bookmarkEnd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EN 1374:2000+A1:2010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приложения №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53.060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Погрузчики улучшенной проходимости. Требования безопасности и проверка. Часть 1. Штабелеры с регулируемым выдвижным грузоподъемником.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EN 1459-1:2017+А1:2020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приложения №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Беларусь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53.020.99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Подъемники с рабочими платформами. Подъемники мачтового типа. Разработка ГОСТ на основе EN 1495:1997+A2:2009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приложения №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65.060.10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сельскохозяйственные. Прицепы. Безопасность.</w:t>
            </w:r>
          </w:p>
          <w:bookmarkEnd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EN 1853:2017 взамен ГОСТ EN 1853-2012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приложения №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65.060.25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Машины сельскохозяйственные. Разбрасыватели твердых удобрений и разбросные сеялки с внесением удобрений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пределах собственной колеи. Защита окружающей среды. Часть 1. Требования.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СТБ EN 13739-1-2021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приложения №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65.060.25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Машины сельскохозяйственные. Разбрасыватели твердых удобрений и разбросные сеялки с внесением удобрений </w:t>
            </w:r>
          </w:p>
          <w:bookmarkEnd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пределах собственной колеи. Защита окружающей среды. Часть 2. Методы испытаний.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СТБ EN 13739-2-2021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приложения №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65.060.25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Машины сельскохозяйственные. Линейные машины для внесения твердых удобрений. Защита окружающей среды. Часть 1. Требования. </w:t>
            </w:r>
          </w:p>
          <w:bookmarkEnd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СТБ EN 13740-1-2021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приложения №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65.060.25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Машины сельскохозяйственные. Линейные машины для внесения твердых удобрений. Защита окружающей среды. Часть 2. Методы испытаний. 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СТБ EN 13740-2-2021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приложения №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65.060.10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Машины сельскохозяйственные. Экскаваторы с обратной лопатой. Безопасность. 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EN 16246:2012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приложения №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65.060.70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Машины для подрезки живой изгороди переносные с приводом. Безопасность.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ISO 10517:2019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приложения №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65.060.80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Машины для лесного хозяйства. Требования безопасности и испытание механизированных секаторов на штанге. Часть 1. Секаторы со встроенным двигателем внутреннего сгорания. 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ГОСТ на основе ISO 11680-1:2021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приложения №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65.060.80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Машины для лесного хозяйства. Требования безопасности и испытание механизированных секаторов на штанге. Часть 2. Секаторы с ранцевым источником питания. 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ГОСТ на основе ISO 11680-2:2021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приложения №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13.100.10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Технология полиграфии. Требования безопасности 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оборудованию и системам технологии полиграфии. Часть 1. Общие требования.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ISO 12643-1:2009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приложения №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13.100.10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Технология полиграфии. Требования безопасности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оборудованию и системам технологии полиграфии. Часть 2. Препрессовое и прессовое оборудование и системы.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ISO 12643-2:2010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приложения №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13.100.10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Технология полиграфии. Требования безопасности 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оборудованию и системам технологии полиграфии. Часть 3. Брошюровочное и отделочное оборудование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системы.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ISO 12643-3:2010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приложения №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Безопасность машин. Элементы систем управления, связанные с обеспечением безопасности. Часть 2. Валидация.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ГОСТ на основе ISO 13849-2:2012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приложения №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Безопасность машин. Сенсорные защитные устройства. Часть 1. Общие принципы расчета и испытания сенсорных ковриков и полов. 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ГОСТ на основе ISO 13856-1:2013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приложения №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Безопасность машин. Сенсорные защитные устройства. Часть 2. Общие принципы расчета и испытания сенсорных кромок и штанг. 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ГОСТ на основе ISO 13856-2:2013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приложения №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Безопасность машин. Сенсорные защитные устройства. Часть 3. Общие принципы расчета и испытания сенсорных амортизаторов, пластин, проводов и аналогичных изделий. 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ГОСТ на основе ISO 13856-3:2013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приложения №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Безопасность машин. Предотвращение непреднамеренного пуска. 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ГОСТ на основе ISO 14118:2017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приложения №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Безопасность машин. Блокировочные устройства для ограждений. Принципы конструкции и выбора. 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ГОСТ на основе ISO 14119:2013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приложения №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Безопасность машин. Постоянные средства доступа к машинам. Часть 1. Выбор стационарных средств доступа между двумя уровнями.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ГОСТ на основе ISO 14122-1:2016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приложения №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Безопасность машин. Постоянные средства доступа к машинам. Часть 2. Рабочие платформы и проходы.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ГОСТ на основе ISO 14122-2:2016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приложения №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Безопасность машин. Постоянные средства доступа к машинам. Часть 3. Лестничные марши, стремянки и перила.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ГОСТ на основе ISO 14122-3:2016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приложения №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Безопасность машин. Постоянные средства доступа к машинам. Часть 4. Стационарные лестницы.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ГОСТ на основе ISO 14122-4:2016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приложения №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13.110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13.180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Безопасность машин. Антропометрические требования к конструкции рабочих мест на машинах.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ISO 14738:2002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приложения №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67.260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Машины и оборудование для производства макаронных изделий. Прессы для приготовления макаронных изделий. Требования безопасности и гигиены. </w:t>
            </w:r>
          </w:p>
          <w:bookmarkEnd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EN 13378:2001+A1:2013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приложения №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65.040.10</w:t>
            </w:r>
          </w:p>
          <w:bookmarkEnd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67.260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и оборудование для пищевой промышленности. Установки для охлаждения молока. Требования к конструкции, безопасности и гигиене.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ГОСТ на основе EN 13732:2013 взамен ГОСТ EN 13732-2013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приложения №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97.220.20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Оборудование для очистки снега. Требования безопасности. </w:t>
            </w:r>
          </w:p>
          <w:bookmarkEnd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EN 15059:2009+A1:2015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приложения №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87.100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Камеры для нанесения органических материалов покрытия распылением. Требования безопасности.</w:t>
            </w:r>
          </w:p>
          <w:bookmarkEnd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ГОСТ на основе EN 16985:2018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приложения №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65.060.80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Машины для лесного хозяйства. Требования безопасности и испытания переносных цепных пил. Часть 1. Цепные пилы для лесных работ. </w:t>
            </w:r>
          </w:p>
          <w:bookmarkEnd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ГОСТ на основе ISO 11681-1:2011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приложения №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65.060.80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Машины для лесного хозяйства. Требования безопасности и испытания переносных цепных пил. Часть 2. Цепные пилы для валки деревьев. </w:t>
            </w:r>
          </w:p>
          <w:bookmarkEnd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ГОСТ на основе ISO 11681-2:2011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приложения №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65.060.80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Машины для сельскохозяйственных работ и лесоводства. Требования безопасности и испытание переносных ручных механизированных кусторезов и газонокосилок. Часть 1. Машины со встроенным двигателем внутреннего сгорания. </w:t>
            </w:r>
          </w:p>
          <w:bookmarkEnd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ГОСТ на основе ISO 11806-1:2011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приложения №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65.060.80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Машины для сельскохозяйственных работ и лесоводства. Требования безопасности и испытание переносных ручных механизированных кусторезов и газонокосилок. Часть 2. Машины с ранцевым источником питания. </w:t>
            </w:r>
          </w:p>
          <w:bookmarkEnd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ГОСТ на основе ISO 11806-2:2011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приложения №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67.260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для обработки пищевых продуктов. Машины тестомесильные. Требования безопасности и гигиены.</w:t>
            </w:r>
          </w:p>
          <w:bookmarkEnd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ГОСТ на основе EN 453:2014 взамен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 31523-2012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приложения №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67.260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для обработки пищевых продуктов. Смесители планетарные. Требования безопасности и гигиены.</w:t>
            </w:r>
          </w:p>
          <w:bookmarkEnd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ГОСТ на основе EN 454:2014 взамен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 EN 454-2013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приложения №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53.020.99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Домкраты мобильные или передвижные и относящееся к ним подъемное оборудование.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ГОСТ на основе СТБ EN 1494-2015 с учетом EN 1494:2000+A1:2008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приложения №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43.160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Мусоровозы. Общие технические требования и требования безопасности. Часть 1. Мусоровозы с задней загрузкой.</w:t>
            </w:r>
          </w:p>
          <w:bookmarkEnd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ГОСТ на основе EN 1501-1:2011+A1:2015 взамен ГОСТ EN 1501-1-2014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приложения №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43.160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Мусоровозы и их подъемные устройства. Общие технические требования и требования безопасности. Часть 3. Мусоровозы с фронтальной загрузкой.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ГОСТ на основе EN 1501-3:2008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приложения №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53.020.99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безопасности к платформам подъемным. Часть 2. Подъемные платформы, обслуживающие более двух фиксированных мест выгрузки здания, для подъема грузов с вертикальной скоростью не больше 0,15 м/с.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EN 1570-2:2016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приложения №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67.260</w:t>
            </w:r>
          </w:p>
          <w:bookmarkEnd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97.040.20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для обработки пищевых продуктов. Печи вращающиеся. Требования безопасности и гигиены.</w:t>
            </w:r>
          </w:p>
          <w:bookmarkEnd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EN 1673:2000+A1:2009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приложения №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67.260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Машины для обработки пищевых продуктов. Тестовальцовочные машины. Требования безопасности и гигиены. </w:t>
            </w:r>
          </w:p>
          <w:bookmarkEnd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ГОСТ на основе EN 1674:2015 взамен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 31522-2012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приложения №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67.260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Машины для обработки пищевых продуктов. Тестоформовочные машины. Требования безопасности и гигиены.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EN 12041:2014 взамен ГОСТ 31524-2012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приложения №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67.260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Машины и оборудование для пищевой промышленности. Машины тестоделительные автоматические. Требования безопасности и гигиены. </w:t>
            </w:r>
          </w:p>
          <w:bookmarkEnd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EN 12042:2014 взамен ГОСТ EN 12042-2013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приложения №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67.260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Машины для обработки пищевых продуктов. Шкафы для расстойки теста. Требования безопасности и гигиены. </w:t>
            </w:r>
          </w:p>
          <w:bookmarkEnd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EN 12043:2014 взамен ГОСТ 31527-2012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приложения №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13.110</w:t>
            </w:r>
          </w:p>
          <w:bookmarkEnd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13.280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Безопасность машин. Оценка и уменьшение опасности излучения, исходящего от машин. Часть 2. Методы измерений излучения.</w:t>
            </w:r>
          </w:p>
          <w:bookmarkEnd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EN 12198-2:2002+А.1:2008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приложения №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13.110</w:t>
            </w:r>
          </w:p>
          <w:bookmarkEnd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13.280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Безопасность машин. Оценка и уменьшение опасности излучения, исходящего от машин. Часть 3. Уменьшение излучения посредством экранирования и изоляции.</w:t>
            </w:r>
          </w:p>
          <w:bookmarkEnd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EN 12198-3:2002+А.1:2008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приложения №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67.260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Машины для обработки пищевых продуктов. Машины с ленточными пилами. Требования безопасности и гигиены.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EN 12268:2014 взамен ГОСТ 31525-2012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приложения №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67.260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Машины для обработки пищевых продуктов. Мясорубки. Требования безопасности и гигиены. </w:t>
            </w:r>
          </w:p>
          <w:bookmarkEnd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ГОСТ на основе EN 12331:2015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приложения №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67.260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Машины для обработки пищевых продуктов. Машины для снятия кожи и машины для размягчения. Требования безопасности и гигиены. </w:t>
            </w:r>
          </w:p>
          <w:bookmarkEnd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EN 12355:2003+A1:2010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приложения №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67.260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Машины для обработки пищевых продуктов. Наполнительные машины и вспомогательные механизмы. Требования безопасности и гигиены. </w:t>
            </w:r>
          </w:p>
          <w:bookmarkEnd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EN 12463:2014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приложения №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67.260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Машины для обработки пищевых продуктов. Центрифуги для приготовления пищевых масел и жиров. Требования безопасности и гигиены. </w:t>
            </w:r>
          </w:p>
          <w:bookmarkEnd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EN 12505:2000+A1:2009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приложения №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71.040.20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Центрифуги. Общие требования безопасности. </w:t>
            </w:r>
          </w:p>
          <w:bookmarkEnd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EN 12547:2014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приложения №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87.100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Установки для нанесения покрытий. Машины для покрытия погружением и нанесения органических жидких кроющих материалов методом электроосаждения. Требования безопасности. </w:t>
            </w:r>
          </w:p>
          <w:bookmarkEnd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EN 12581:2005+A1:2010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приложения №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87.100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Машины для подачи и циркуляции материалов для покрытия под давлением. Требования безопасности. </w:t>
            </w:r>
          </w:p>
          <w:bookmarkEnd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EN 12621:2006+A1:2010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приложения №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65.060.50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Машины сельскохозяйственные и лесохозяйственные. Механизированные косилки, управляемые рядом идущим оператором. Безопасность. </w:t>
            </w:r>
          </w:p>
          <w:bookmarkEnd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EN 12733:2018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приложения №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87.100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Машины для смешивания материалов для покрытий. Требования безопасности. Часть 1. Машины для смешивания, используемые для повторной отделки автомобиля. </w:t>
            </w:r>
          </w:p>
          <w:bookmarkEnd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EN 12757-1:2005+A1:2010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приложения №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67.260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Машины для обработки пищевых продуктов. Машины для очистки овощей от кожуры. Требования безопасности и гигиены.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EN 13208:2003+A1:2010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приложения №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67.260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Машины и оборудование для производства макаронных изделий. Спредер, машины для вытягивания и разрезания теста, конвейер для подачи и приспособление для упаковки макаронных изделий. Требования безопасности и гигиены. </w:t>
            </w:r>
          </w:p>
          <w:bookmarkEnd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EN 13379:2001+A1:2013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приложения №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67.260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Машины для обработки пищевых продуктов. Машины для нарезания продукта в форме кубиков. Требования безопасности и гигиены. </w:t>
            </w:r>
          </w:p>
          <w:bookmarkEnd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EN 13871:2014 взамен ГОСТ 31521-2012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приложения №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97.040.40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Машины для обработки пищевых продуктов. Посудомоечные машины с конвейером. Требования безопасности и гигиены. </w:t>
            </w:r>
          </w:p>
          <w:bookmarkEnd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EN 14957:2006+A1:2010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приложения №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67.260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для обработки пищевых продуктов. Автоматические промышленные ломтерезки. Требования безопасности и гигиены.</w:t>
            </w:r>
          </w:p>
          <w:bookmarkEnd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EN 16743:2016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приложения №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землеройные. Системы управления машинами (MCS) с электронными элементами. Часть 2. Использование и применение ISO 15998.</w:t>
            </w:r>
          </w:p>
          <w:bookmarkEnd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ISO/TS 15998-2:2012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приложения №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землеройные. Условия окружающей среды в кабине оператора. Часть 4. Метод испытания нагревания, вентиляции и кондиционирования воздуха (HVAC) и эксплуатационные характеристики.</w:t>
            </w:r>
          </w:p>
          <w:bookmarkEnd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ISO 10263-4:2009 взамен ГОСТ ИСО 10263-4-2000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приложения №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53.060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Погрузчики промышленные. Требования безопасности </w:t>
            </w:r>
          </w:p>
          <w:bookmarkEnd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проверка. Часть 1. Самоходные промышленные погрузчики, кроме автоматически управляемых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погрузчиков, погрузчиков с изменяющимся вылетом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погрузчиков, транспортирующих грузы.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ISO 3691-1:2011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приложения №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53.060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Погрузчики промышленные. Требования безопасности </w:t>
            </w:r>
          </w:p>
          <w:bookmarkEnd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проверка. Часть 2. Самоходные штабелеры с регулируемым выдвижным грузоподъемником.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ISO 3691-2:2016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приложения №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53.060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Погрузчики промышленные. Требования безопасности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проверка. Часть 3. Дополнительные требования к погрузчикам с поднимающимся рабочим местом оператора и погрузчикам, специально предназначенным для движения с поднятыми грузами.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ISO 3691-3:2016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приложения №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53.060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Погрузчики промышленные. Требования безопасности </w:t>
            </w:r>
          </w:p>
          <w:bookmarkEnd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проверка. Часть 5. Погрузчики, приводимые в движение рядом идущим оператором.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ISO 3691-5:2014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приложения №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53.060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Погрузчики промышленные. Требования безопасности </w:t>
            </w:r>
          </w:p>
          <w:bookmarkEnd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проверка. Часть 6. Транспортные средства для перевозки грузов и персонала.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ISO 3691-6:2013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приложения №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01.080.20</w:t>
            </w:r>
          </w:p>
          <w:bookmarkEnd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65.060.70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Тракторы, машины для сельскохозяйственных работ и лесоводства, механизированное газонное и садовое оборудование. Символы для органов управления и другие обозначения. Часть 3. Символы для механизированного газонного и садового оборудования.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ISO 3767-3:2016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приложения №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01.080.20</w:t>
            </w:r>
          </w:p>
          <w:bookmarkEnd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65.060.80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Тракторы, машины для сельскохозяйственных работ и лесоводства, механизированное газонное и садовое оборудование. Символы для органов управления и другие обозначения. Часть 4. Символы для машин для лесоводства.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ISO 3767-4:2016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приложения №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01.080.20</w:t>
            </w:r>
          </w:p>
          <w:bookmarkEnd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65.060.80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Тракторы, машины для сельскохозяйственных работ и лесоводства, механизированное газонное и садовое оборудование. Символы для органов управления и другие обозначения. Часть 5. Символы для ручных переносных машин для лесоводства.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ISO 3767-5:2016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приложения №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65.060.01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Машины сельскохозяйственные. Безопасность. Часть 1. Общие требования. </w:t>
            </w:r>
          </w:p>
          <w:bookmarkEnd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ISO 4254-1:2013 взамен ГОСТ ISO 4254-1-2013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приложения №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65.060.20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сельскохозяйственные. Безопасность. Часть 5. Почвообрабатывающие машины с механическим приводом.</w:t>
            </w:r>
          </w:p>
          <w:bookmarkEnd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ISO 4254-5:2018 взамен ГОСТ ЕН 708-2004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приложения №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65.060.25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сельскохозяйственные. Безопасность. Часть 8. Машины для внесения твердых удобрений.</w:t>
            </w:r>
          </w:p>
          <w:bookmarkEnd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ISO 4254-8:2018 взамен ГОСТ ISO 4254-8-2013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приложения №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65.060.50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сельскохозяйственные. Безопасность. Часть 12. Ротационные косилки дискового и барабанного типов и цеповые косилки.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ISO 4254-12:2012 взамен ГОСТ ЕН 745-2004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приложения №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Машины землеройные. Ремни безопасности и места их креплений. Технические требования и методы испытаний. </w:t>
            </w:r>
          </w:p>
          <w:bookmarkEnd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СТБ ИСО 6683-2006 с учетом ISO 6683-2005 взамен ГОСТ ИСО 6683-2001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приложения №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01.040.53</w:t>
            </w:r>
          </w:p>
          <w:bookmarkEnd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землеройные. Экскаваторы-погрузчики. Терминология и технические условия на поставку.</w:t>
            </w:r>
          </w:p>
          <w:bookmarkEnd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ISO 8812:2016 взамен ГОСТ ISO 8812-2014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приложения №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Безопасность машин. Элементы систем управления, связанные с обеспечением безопасности. Часть 1. Общие принципы конструирования.</w:t>
            </w:r>
          </w:p>
          <w:bookmarkEnd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ГОСТ на основе ISO 13849-1:2015 взамен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13849-1-2014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приложения №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Безопасность машин. Функция аварийного останова. Принципы конструирования.</w:t>
            </w:r>
          </w:p>
          <w:bookmarkEnd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ГОСТ на основе ISO 13850:2017 взамен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13850-2016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приложения №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Безопасность машин. Размещение защитного оборудования с учетом скоростей приближения частей тела человека.</w:t>
            </w:r>
          </w:p>
          <w:bookmarkEnd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ГОСТ на основе ISO 13855:2010 взамен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ИСО 13855-2006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приложения №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65.060.40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для сельскохозяйственных работ и лесоводства. Экологические требования к опрыскивателям. Часть 1. Общие положения.</w:t>
            </w:r>
          </w:p>
          <w:bookmarkEnd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ISO 16119-1:2013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приложения №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65.060.40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для сельскохозяйственных работ и лесоводства. Экологические требования к опрыскивателям. Часть 2. Горизонтальные штанговые опрыскиватели.</w:t>
            </w:r>
          </w:p>
          <w:bookmarkEnd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ISO 16119-2:2013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приложения №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65.060.40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для сельскохозяйственных работ и лесоводства. Экологические требования к опрыскивателям. Часть 3. Опрыскиватели для кустарников и деревьев.</w:t>
            </w:r>
          </w:p>
          <w:bookmarkEnd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ISO 16119-3:2013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приложения №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65.060.40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для сельскохозяйственных работ и лесоводства. Экологические требования к опрыскивателям. Часть 4. Стационарные и полустационарные опрыскиватели.</w:t>
            </w:r>
          </w:p>
          <w:bookmarkEnd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ISO 16119-4:2014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приложения №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79.120.10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Безопасность деревообрабатывающих станков. Кромкооблицовочные станки с цепной подачей.</w:t>
            </w:r>
          </w:p>
          <w:bookmarkEnd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ISO 18217:2015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приложения №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13.110</w:t>
            </w:r>
          </w:p>
          <w:bookmarkEnd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79.120.10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Станки деревообрабатывающие. Безопасность. Часть 1. Общие требования. </w:t>
            </w:r>
          </w:p>
          <w:bookmarkEnd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ISO 19085-1:2017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приложения №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13.110</w:t>
            </w:r>
          </w:p>
          <w:bookmarkEnd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79.120.10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Станки деревообрабатывающие. Безопасность. Часть 2. Горизонтальные форматно-раскроечные круглопильные отрезные станки. </w:t>
            </w:r>
          </w:p>
          <w:bookmarkEnd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ISO 19085-2:2017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приложения №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13.110</w:t>
            </w:r>
          </w:p>
          <w:bookmarkEnd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79.120.10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Станки деревообрабатывающие. Безопасность. Часть 3. Сверлильные и фрезерные станки с цифровым управлением. </w:t>
            </w:r>
          </w:p>
          <w:bookmarkEnd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ISO 19085-3:2017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приложения №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13.110</w:t>
            </w:r>
          </w:p>
          <w:bookmarkEnd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79.120.10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Станки деревообрабатывающие. Безопасность. Часть 4. Вертикальные круглопильные раскроечные станки. </w:t>
            </w:r>
          </w:p>
          <w:bookmarkEnd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ISO 19085-4:2018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приложения №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13.110</w:t>
            </w:r>
          </w:p>
          <w:bookmarkEnd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79.120.10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Станки деревообрабатывающие. Безопасность. Часть 5. Прирезные станки. </w:t>
            </w:r>
          </w:p>
          <w:bookmarkEnd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ISO 19085-5:2017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приложения №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13.110</w:t>
            </w:r>
          </w:p>
          <w:bookmarkEnd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79.120.10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Станки деревообрабатывающие. Безопасность. Часть 6. Одношпиндельные фрезерные станки с вертикальным валом. </w:t>
            </w:r>
          </w:p>
          <w:bookmarkEnd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ISO 19085-6:2017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приложения №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13.110</w:t>
            </w:r>
          </w:p>
          <w:bookmarkEnd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79.120.10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Станки деревообрабатывающие. Безопасность. Часть 8. Ленточно-шлифовальные и калибровочные станки для прямых деталей. </w:t>
            </w:r>
          </w:p>
          <w:bookmarkEnd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ISO 19085-8:2017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приложения №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13.110</w:t>
            </w:r>
          </w:p>
          <w:bookmarkEnd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79.120.10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Станки деревообрабатывающие. Безопасность. Часть 10. Строительные станки. </w:t>
            </w:r>
          </w:p>
          <w:bookmarkEnd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ISO 19085-10:2018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приложения №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65.060.40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Оборудование для защиты растений. Ранцевые опрыскиватели. Часть 1. Требования безопасности и экологические требования.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ISO 19932-1:2013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приложения №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65.060.40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Оборудование для защиты растений. Ранцевые опрыскиватели. Часть 2. Методы испытаний. </w:t>
            </w:r>
          </w:p>
          <w:bookmarkEnd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ISO 19932-2:2013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приложения №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25.080.01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Станки. Безопасность. Токарные станки. </w:t>
            </w:r>
          </w:p>
          <w:bookmarkEnd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ISO 23125:2015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приложения №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53.060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Погрузчики промышленные. Дополнительные требования к автоматическим функциям погрузчиков. </w:t>
            </w:r>
          </w:p>
          <w:bookmarkEnd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ISO 24134:2006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приложения №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93.080.10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строительно-дорожные. Установки смесительные для дорожно-строительных материалов. Требования безопасности.</w:t>
            </w:r>
          </w:p>
          <w:bookmarkEnd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ГОСТ на основе EN 536:2015 взамен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 EN 536-2012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приложения №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53.040.30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и системы для непрерывной погрузки. Требования безопасности для систем и их составных частей по пневматическому транспортированию сыпучих материалов.</w:t>
            </w:r>
          </w:p>
          <w:bookmarkEnd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ГОСТ на основе EN 741:2000+А.1:2010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приложения №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Безопасность машин. Оптические сигналы опасности. Общие требования, проектирование и испытания.</w:t>
            </w:r>
          </w:p>
          <w:bookmarkEnd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ГОСТ на основе EN 842:1996+А.1:2008 взамен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 30860-2002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приложения №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53.060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Безопасность промышленных погрузчиков. Требования к электрооборудованию. Часть 1. Общие требования к электропогрузчикам.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EN 1175-1:1998+A1:2010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приложения №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53.060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Безопасность промышленных погрузчиков. Требования к электрооборудованию. Часть 2. Общие требования к автопогрузчикам.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EN 1175-2:1998+A1:2010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приложения №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53.060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Безопасность промышленных погрузчиков. Требования к электрооборудованию. Часть 3. Дополнительные требования к системам электрической трансмиссии погрузчиков с двигателями внутреннего сгорания.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EN 1175-3:1998+A1:2010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приложения №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79.120.10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Безопасность деревообрабатывающих станков. Станки шипорезные. Часть 5. Односторонние станки для контурной обработки с несъемной плитой и подающими роликами или с подающей цепью. </w:t>
            </w:r>
          </w:p>
          <w:bookmarkEnd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EN 1218-5:2004+A1:2009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приложения №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53.060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Погрузчики улучшенной проходимости. Требования безопасности и проверка. Часть 2. Поворотные штабелеры с регулируемым выдвижным грузоподъемником.</w:t>
            </w:r>
          </w:p>
          <w:bookmarkEnd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EN 1459-2:2015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приложения №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53.020.30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Средства строповочные текстильные. Безопасность. Часть 1. Требования к плоским лентам из химических волокон общего назначения.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EN 1492-1:2000+A1:2008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приложения №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53.020.30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Средства строповочные текстильные. Безопасность. Часть 2. Требования к круглым стропам из химических волокон общего назначения.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EN 1492-2:2000+A1:2008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приложения №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53.020.30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Средства строповочные текстильные. Безопасность. Часть 4. Подъемные стропы из природных и химических волокон общего назначения.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EN 1492-4:2004+A1:2008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приложения №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53.060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Погрузчики промышленные. Требования безопасности и проверка. Дополнительные требования для работы в потенциально взрывоопасных атмосферах.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ГОСТ на основе EN 1755:2015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приложения №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  <w:bookmarkEnd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  <w:bookmarkEnd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79.120.10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Безопасность деревообрабатывающих станков. Станки круглопильные. Часть 3. Станки для торцевания сверху и комбинированные.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EN 1870-3:2014 взамен ГОСТ EN 1870-3-2014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приложения №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79.120.10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Безопасность деревообрабатывающих станков. Станки круглопильные. Часть 4. Станки многополотные для продольной резки с ручной загрузкой и/или выгрузкой.</w:t>
            </w:r>
          </w:p>
          <w:bookmarkEnd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ГОСТ на основе EN 1870-4:2012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приложения №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79.120.10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Безопасность деревообрабатывающих станков. Станки круглопильные. Часть 6. Круглопильные станки для топочной древесины. </w:t>
            </w:r>
          </w:p>
          <w:bookmarkEnd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EN 1870-6:2017 взамен ГОСТ EN 1870-6-2014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приложения №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79.120.10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Безопасность деревообрабатывающих станков. Станки круглопильные. Часть 12. Станки поперечно-отрезные маятниковые. </w:t>
            </w:r>
          </w:p>
          <w:bookmarkEnd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EN 1870-12:2013 взамен ГОСТ EN 1870-12-2014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приложения №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17.140.30</w:t>
            </w:r>
          </w:p>
          <w:bookmarkEnd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53.060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Безопасность промышленных погрузчиков. Методы испытаний по измерению шума. </w:t>
            </w:r>
          </w:p>
          <w:bookmarkEnd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EN 12053:2001+A1:2008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приложения №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землеройные. Пневмоколесные машины. Технические требования к системам рулевого управления.</w:t>
            </w:r>
          </w:p>
          <w:bookmarkEnd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ISO 5010:2019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приложения №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79.120.10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Безопасность деревообрабатывающих станков. Станки фрезерные для четырехсторонней обработки. </w:t>
            </w:r>
          </w:p>
          <w:bookmarkEnd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EN 12750:2013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приложения №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79.120.10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Безопасность деревообрабатывающих станков. Стационарные установки для удаления стружки и пыли. Требования безопасности. </w:t>
            </w:r>
          </w:p>
          <w:bookmarkEnd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EN 12779:2015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приложения №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93.080.10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Машины для обработки дорожных покрытий. Требования безопасности. </w:t>
            </w:r>
          </w:p>
          <w:bookmarkEnd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EN 13020:2015 взамен ГОСТ EN 13020-2012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приложения №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21.060.70</w:t>
            </w:r>
          </w:p>
          <w:bookmarkEnd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53.020.30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Заделка концевая стальных проволочных канатов. Безопасность. Часть 1. Концевые серьги для канатных строп.</w:t>
            </w:r>
          </w:p>
          <w:bookmarkEnd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EN 13411-1:2002+A1:2008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приложения №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21.060.70</w:t>
            </w:r>
          </w:p>
          <w:bookmarkEnd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53.020.30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Заделка концевая стальных проволочных канатов. Безопасность. Часть 2. Заплетка канатных строп.</w:t>
            </w:r>
          </w:p>
          <w:bookmarkEnd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ГОСТ на основе СТБ EN 13411-2-2015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учетом EN 13411-2:2001+A1:2008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приложения №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21.060.70</w:t>
            </w:r>
          </w:p>
          <w:bookmarkEnd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53.020.30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Заделка концевая стальных проволочных канатов. Безопасность. Часть 6. Асимметричный клиновой зажим. </w:t>
            </w:r>
          </w:p>
          <w:bookmarkEnd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EN 13411-6:2004+A1:2008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приложения №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21.060.70</w:t>
            </w:r>
          </w:p>
          <w:bookmarkEnd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53.020.30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Заделка концевая стальных проволочных канатов. Безопасность. Часть 7. Симметричный клиновой зажим. </w:t>
            </w:r>
          </w:p>
          <w:bookmarkEnd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EN 13411-7:2006+A1:2008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приложения №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53.020.30</w:t>
            </w:r>
          </w:p>
          <w:bookmarkEnd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77.140.99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Заделка концевая стальных проволочных канатов. Безопасность. Часть 8. Обжимные наконечники и ковка </w:t>
            </w:r>
          </w:p>
          <w:bookmarkEnd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обжимах.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EN 13411-8:2011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приложения №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Машины землеройные. Устройства защиты при опрокидывании для малогабаритных экскаваторов. Лабораторные испытания и требования к эксплуатационным характеристикам.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EN 13531:2001+A1:2008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приложения №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53.060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Погрузчики улучшенной проходимости с изменяющимся вылетом. Обзорность. Методы испытаний и проверка. </w:t>
            </w:r>
          </w:p>
          <w:bookmarkEnd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ГОСТ на основе EN 15830:2012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приложения №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53.060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Безопасность промышленных погрузчиков. Динамические испытания для контроля поперечной устойчивости. Погрузчики с противовесом. </w:t>
            </w:r>
          </w:p>
          <w:bookmarkEnd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ГОСТ на основе EN 16203:2014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приложения №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53.060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Погрузчики промышленные. Требования безопасности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проверка. Часть 1. Дополнительные требования к самоходным промышленным погрузчикам, кроме автоматически управляемых погрузчиков, погрузчиков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изменяющимся вылетом и погрузчиков, транспортирующих грузы.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EN 16307-1:2013+A1:2015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приложения №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53.060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Погрузчики промышленные. Требования безопасности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проверка. Часть 5. Дополнительные требования к погрузчикам, приводимым в движение рядом идущим оператором.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EN 16307-5:2013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приложения №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53.060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Погрузчики промышленные. Требования безопасности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проверка. Часть 6. Дополнительные требования к транспорту для перевозки грузов и персонала.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EN 16307-6:2014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приложения №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