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264b2" w14:textId="8b264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раздел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8 февраля 2022 года № 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Подраздел 1 </w:t>
      </w:r>
      <w:r>
        <w:rPr>
          <w:rFonts w:ascii="Times New Roman"/>
          <w:b w:val="false"/>
          <w:i w:val="false"/>
          <w:color w:val="000000"/>
          <w:sz w:val="28"/>
        </w:rPr>
        <w:t>раздела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 мая 2010 г. № 299, после цифр "2918 19," дополнить цифрами "2919,".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