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8915" w14:textId="e6a8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марта 2022 года № 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международных и региональных (межгосударственных) стандартов</w:t>
      </w:r>
      <w:r>
        <w:rPr>
          <w:rFonts w:ascii="Times New Roman"/>
          <w:b w:val="false"/>
          <w:i w:val="false"/>
          <w:color w:val="000000"/>
          <w:sz w:val="28"/>
        </w:rPr>
        <w:t>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международных и региональных (межгосударственных) стандартов</w:t>
      </w:r>
      <w:r>
        <w:rPr>
          <w:rFonts w:ascii="Times New Roman"/>
          <w:b w:val="false"/>
          <w:i w:val="false"/>
          <w:color w:val="000000"/>
          <w:sz w:val="28"/>
        </w:rPr>
        <w:t>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883 "О принятии технического регламента Таможенного союза "Технический регламент на масложировую продукцию" признать утратившим силу.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1 июля 2022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г. № 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перечень предусмотрены изменения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22.12.2024).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6823-2017 "Глицерин натуральный сырой.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6824-96 "Глицерин дистиллированный.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19708-2019 "Модификация растительных масел, животных жиров и жирных кислот.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21314-2020 "Масла растительные. Производство.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28414-89 "Жиры для кулинарии, кондитерской и хлебопекарной промышленности.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30266-2017 "Мыло хозяйственное твердое.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31755-2012 "Соусы на основе растительных масел.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31761-2012 "Майонезы и соусы майонезные.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32188-2013 "Маргарины.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33648-2015 "Жиры специального назначения.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Российской Федерации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данному стандарту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2285-2012 "Соусы на основе растительных масел.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1325:2017 "Масла растительные нерафинированные.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54054-2010 "Эквиваленты масла какао и улучшители масла какао SOS-типа.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54658–2011 "Заменители масла какао POP-типа.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6823-2017 "Глицерин натуральный сырой.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6824-96 "Глицерин дистиллированный.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19708-2019 "Модификация растительных масел, животных жиров и жирных кислот.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21314-2020 "Масла растительные. Производство.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28414-89 "Жиры для кулинарии, кондитерской и хлебопекарной промышленности.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30266-2017 "Мыло хозяйственное твердое.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31755-2012 "Соусы на основе растительных масел.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31761-2012 "Майонезы и соусы майонезные.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2285-2012 "Соусы на основе растительных масел.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54054-2010 "Эквиваленты масла какао и улучшители масла какао SOS-типа.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54658–2011 "Заменители масла какао POP-типа.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г. № 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перечень предусмотрены изменения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22.12.2024).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661-2016 "Жиры и масла животные и растительные. Подготовка пробы для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662-2019 "Жиры и масла животные и растительные. Определение массовой доли влаги и летучих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3657-2016 "Масла и жиры животные и растительные. Определение числа омыления"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3961-2020 "Жиры и масла животные и растительные. Определение йодного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5555-2016 "Жиры и масла животные и растительные.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6883-2016 "Масла растительные и жиры животные. Определение условной массы на единицу объема (масса литра в воздухе)"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15303-2017 "Жиры и масла животные и растительные. Обнаружение и идентификация летучих органических загрязняющих примесей методом газовой хроматографии/масс-спектрометрии"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Российской Федерации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данному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5479-64 "Масла растительные и натуральные жирные кислоты. Метод определения неомыляемых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5481-2014 "Масла растительные. Методы определения нежировых примесей и отстоя"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11812-66 "Масла растительные. Методы определения влаги и летучих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18848-2019 "Масла растительные. Органолептические и физико-химические показатели.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28928-91 "Заменители масла какао. Метод определения состава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28929-91 "Заменители масла какао. Метод определения массовой доли твердых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28930-91 "Заменители масла какао. Метод определения совместимости с маслом какао"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30623-2018 "Масла растительные и продукты со смешанным составом жировой фазы. Метод обнаружения фальсификации"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 "Масла растительные 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31664-2012 "Масла растительные и жиры животные. Метод определения состава жирных кислот в положении 2 в молекулах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 "Масла растительные и жиры животные. Получение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31753-2012 "Масла растительные. Методы определения фосфорсодержащих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31757-2012 "Масла растительные, жиры животные и продукты их переработки. Определение содержания твердого жира методом импульсного ядерно-магнитного резонанса"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31762-2012 "Майонезы и соусы майонезные.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32188-2013 "Маргарины.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32189-2013 "Маргарины, жиры для кулинарии, кондитерской, хлебопекарной и молочной промышленности. Правила приемки и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32190-2013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"Жиры и масла животные и растительные. Методики получения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23275-1-2009 "Жиры и масла животные и растительные. Эквиваленты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какао-масла в какао-масле и шоколаде. Часть 1. Определение наличия эквивалентов какао-масла"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23275-2-2009 "Жиры и масла животные и растительные. Эквиваленты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какао-масла в какао-масле и шоколаде. Часть 2. Количественное определение эквивалентов какао-масла"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(ГОСТ Р 52062-2009)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15303-2012 "Жиры и масла животные и растительные. Определение и идентификация летучих органических загрязняющих примесей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54657-2011 "Эквиваленты масла какао, улучшители масла какао SOS-типа, заменители масла какао РОР-типа. Определение массовой доли твердых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661-2016 "Жиры и масла животные и растительные. Подготовка пробы для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5555-2016 "Жиры и масла животные и растительные.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790-89 "Мыло хозяйственное твердое и мыло туалетное. Правила приемки и методы выполнения измерения"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5487-2018 "Масла растительные. Качественная реакция на хлопковое масло"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5488-2018 "Масла растительные. Качественная реакция на кунжутное масло"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7482-96 "Глицерин.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28928-91 "Заменители масла какао. Метод определения состава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28930-91 "Заменители масла какао. Метод определения совместимости с маслом какао"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30623-2018 "Масла растительные и продукты со смешанным составом жировой фазы. Метод обнаружения фальсификации"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30624-98 "Масла растительные. Метод обнаружения фальсификации концентратом витамина D"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 "Масла растительные 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31664-2012 "Масла растительные и жиры животные. Метод определения состава жирных кислот в положении 2 в молекулах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 "Масла растительные и жиры животные. Получение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31762-2012 "Майонезы и соусы майонезные.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32188-2013 "Маргарины.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32189-2013 "Маргарины, жиры для кулинарии, кондитерской, хлебопекарной и молочной промышленности. Правила приемки и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32190-2013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"Жиры и масла животные и растительные. Методики получения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(ГОСТ Р 52062-2003)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23275-1-2009 "Жиры и масла животные и растительные. Эквиваленты какао-масла в какао-масле и шоколаде. Часть 1. Определение эквивалентов какао-масла"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23275-2-2009 "Жиры и масла животные и растительные. Эквиваленты какао-масла в какао-масле и шоколаде. Часть 2. Количественное определение эквивалентов какао-масла"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"Анализ мыла. Определение общего содержания щелочей и общего содержания жировых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"Глицерин технический.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8292-1-2012 "Жиры и масла животные и растительные. Определение содержания твердого жира методом импульсного ядерного магнитного резонанса. Часть 1. Прямой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8292-2-2012 "Жиры и масла животные и растительные. Определение содержания твердого жира методом импульсного ядерного магнитного резонанса. Часть 2. Косвенный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ISO/TS 17383-2016 "Жиры и масла. Определение состава триацилглицеридов с использованием капиллярной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661-2016 "Жиры и масла животные и растительные. Приготовление пробы для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5555-2016 "Жиры и масла животные и растительные.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6463-2018 "Жиры и масла животные и растительные. Определение бутилгидроксианизола (БОА) и бутилгидрокситолуола (БОТ). Метод газожидкостной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21569-2009 "Продукты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21570-2009 "Продукты пищевые. Методы анализа для обнаружения генетически модифицированных организмов и производных продуктов. Количественные методы, основанные на нуклеиновой кислоте"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21571-2018 "Продукция пищевая. Методы анализа для обнаружения генетически модифицированных организмов и производных продуктов. Экстрагирование нуклеиновых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21572-2009 "Продукты пищевые. Методы анализа для обнаружения генетически модифицированных организмов и производных продуктов. Методы, основанные на протеине"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01.10.2022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21572-2021 "Продукты пищевые. Методы анализа для обнаружения генетически модифицированных организмов и производных продуктов. Методы, основанные на протеине"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24276-2017 "Продукты пищевые. Методы выявления генетически модифицированных организмов и их производных. Общие требования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Российской Федерации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данному стандарту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18848-2019 "Масла растительные. Органолептические и физико-химические показатели.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30417-2018 "Масла растительные. Методы определения массовых долей витаминов А и 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 "Масла растительные 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31664-2012 "Масла растительные и жиры животные. Метод определения состава жирных кислот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2 в молекулах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 "Масла растительные и жиры животные. Получение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31754-2012 "Масла растительные, жиры животные и продукты их переработки. Методы определения массовой доли трансизомеров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32190-2013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32188-2013 "Маргарины.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32189-2013 "Маргарины, жиры для кулинарии, кондитерской, хлебопекарной и молочной промышленности. Правила приемки и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34150-2017 "Биологическая безопасность. Сырье и продукты пищевые. Метод идентификации генно-модифицированных организмов (ГМО) растительного происхождения с применением биологического микрочипа"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"Жиры и масла животные и растительные. Методики получения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15304-2007 "Жиры и масла животные и растительные. Определение содержания трансизомеров жирных кислот в растительных жирах и маслах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(ГОСТ Р 52062-2003)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52173-2005 "Сырье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52174-2005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1345-2005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1346-2005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52173-2003 "Сырье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53214-2008 "Продукты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54657-2011 "Эквиваленты масла какао, улучшители масла какао SOS-типа, заменители масла какао РОР-типа. Определение массовой доли твердых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790-89 "Мыло хозяйственное твердое и мыло туалетное. Правила приемки и методы выполнения измерения"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7482-96 "Глицерин.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"Анализ мыла. Определение общего содержания щелочей и общего содержания жировых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"Глицерин технический.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661-2016 "Жиры и масла животные и растительные. Приготовление пробы для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3960-2013 "Жиры и масла животные и растительные. Определение перекисного числа. Йодометрическое (визуальное) определение по конечной точке"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5555-2016 "Жиры и масла животные и растительные.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15302-2019 "Жиры и масла животные и растительные. Определение содержания бенз[a]пирена. Метод обращенно-фазовой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27107-2016 "Жиры и масла животные и растительные. Определение перекисного числа потенциометрическим методом по конечной точке титрования"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4.17 и 4.18 ГОСТ 7482-96 "Глицерин.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26928-86 "Продукты пищевые. Метод определения железа"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26930-86 "Сырье и продукты пищевые. Метод определения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26932-86 "Сырье и продукты пищевые. Методы определения свинца"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26593-85 "Масла растительные. Метод измерения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30089-2018 "Масла растительные. Метод определения эруковой кислоты"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30178-96 "Сырье и продукты пищевые. Атомно-абсорбционный метод определения токсичных элементов"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6.21 ГОСТ 30306-95 "Масло из плодовых косточек и орехов миндаля.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31628-2012 "Продукты пищевые и продовольственное сырье. Инверсионно-вольтамперометрический метод определения массовой концентрации мышьяка"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31694-2012 "Продукты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31745-2012 "Продукты пищевые. Определение содержания полициклических ароматических углеводородов методом высокоэффективной жидкостной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31754-2012 "Масла растительные, жиры животные и продукты их переработки. Методы определения массовой доли трансизомеров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31762-2012 "Майонезы и соусы майонезные.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31933-2012 "Масла растительные. Методы определения кислотного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32123-2013 (ISO 15302:2007) "Жиры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32190-2013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32798-2014 "Продукты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33441-2015 "Масла растительные. Определение показателей качества и безопасности методом спектроскопии в ближней инфракрасной области"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34533-2019 "Продукты пищевые, продовольственное сырье. Метод определения остаточного содержания сульфаниламидов, нитроимидазолов, пенициллинов, амфениколов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высокоэффективной жидкостной хроматографии с масс-спектрометрическим детектором"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после присоединения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данному стандарту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14082-2014 "Продукты пищевые. Определение следовых элементов. Определение содержания свинца, кадмия, цинка, меди, железа и хрома с помощью атомно-абсорбционной спектрометрии (ААС) после сухого озоления"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15304-2007 "Жиры и масла животные и растительные. Определение содержания трансизомеров жирных кислот в растительных жирах и маслах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1036-97 "Продукты пищевые и продовольственное сырье. Методы отбора проб для определения показателей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(ГОСТ Р 52062-2003) "Масла растительные. Правила приемки и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51487-2001 "Масла растительные и жиры животные. Метод определения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51650-2001 "Продукты пищевые. Методы определения массовой доли бенз(а)пирена"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660-2011 "Жиры и масла животные и растительные. Определение кислотного числа и кислотности"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50457-92 (ИСО 660-83) "Жиры и масла животные и растительные. Определение кислотного числа и кислотности"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51487-99 "Масла растительные и жиры животные. Метод определения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51650-2000 "Продукты пищевые. Методы определения массовой доли бенз(а)пирена"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4790-2013 "Определение содержания остаточных количеств левомицетина (хлорамфеникола) в сырье животного происхождения и пищевых продуктах методом ВЭЖХ-МС/МС" (свидетельство об аттестации № 809/2013 от 29.11.2013)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межгосударствен-ного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МН 4894-2018 "Методика выполнения измерений массовой доли стрептомицина в продукции животного происхождения методом ИФА с использованием набора реагентов MaxSignal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Streptomycin ELISA Test Kit и ИФА антибиотик-стрептомицин" (свидетельство об аттестации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1145/2018 от 28.11.2018)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межгосударствен-ного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5200-2015 "Определение содержания остаточных количеств пенициллинов в сырье животного происхождения и пищевых продуктах методом ВЭЖХ-МС/МС" (свидетельство об аттестации № 883/2015 от 25.04.2015)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межгосударствен-ного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5593-2016 "Определение содержания остаточных количеств стрептомицина в сырье животного происхождения и пищевых продуктах методом ВЭЖХ-МС/МС" (свидетельство об аттестации № 957/2016 от 26.05.2016)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межгосударствен-ного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4.1.3682-20 "Количественное определение остаточных количеств аминогликозидов (стрептомицина и дегидрострептомицина) в пищевой продукции животного происхождения методом конкурентного иммуноферментного анализа" (свидетельство об аттестации № 0134/РОСС RU.0001.310430/2021 от 05.02.2021)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межгосударствен-ного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7218-2015 "Микробиология пищевых продуктов и кормов для животных. Общие требования и рекомендации по микробиологическим исследованиям"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ISO/TS 17728-2017 "Микробиология пищевой цепи. Методы отбора проб пищевой продукции и кормов для микробиологического анализа"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21527-1-2013 "Микробиология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10444.12-2013 "Микробиология пищевых продуктов и кормов для животных. Методы выявления и подсчета количества дрожжей и плесневых грибов"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 "Продукты пищевые. Методы определения количества мезофильных аэробных и факультативно-анаэробных микроорганизмов"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26669-85 "Продукты пищевые и вкусовые. Подготовка проб для микробиологических анализов"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 "Продукты пищевые. Методы выявления и определения количества бактерий вида Escherichia coli"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31746-2012 "Продукты пищевые. Метод выявления и определения количества коагулазоположительных стафилококков и Staphylococcus aureus"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31747-2012 "Продукты пищевые. Методы выявления и определения количества бактерий группы кишечных палочек (колиформных бактерий)"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3960-2013 "Жиры и масла животные и растительные. Определение перекисного числа. Йодометрическое (визуальное) определение по конечной точке"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26593-85 "Масла растительные. Метод измерения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30623-2018 "Масла растительные и продукты со смешанным составом жировой фазы. Метод обнаружения фальсификации"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 "Масла растительные 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31664-2012 "Масла растительные и жиры животные. Метод определения состава жирных кислот в положении 2 в молекулах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 "Масла растительные и жиры животные. Получение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31933-2012 "Масла растительные. Методы определения кислотного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"Жиры и масла животные и растительные. Методики получения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51487-2001 "Масла растительные и жиры животные. Метод определения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660-2011 "Жиры и масла животные и растительные. Определение кислотного числа и кислотности"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51487-99 "Масла растительные и жиры животные. Метод определения перекисного числа"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5487-2018 "Масла растительные. Качественная реакция на хлопковое масло"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5488-2018 "Масла растительные. Качественная реакция на кунжутное масло"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30623-2018 "Масла растительные и продукты со смешанным составом жировой фазы. Метод обнаружения фальсификации"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 "Масла растительные 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31664-2012 "Масла растительные и жиры животные. Метод определения состава жирных кислот в положении 2 в молекулах триглицеридов"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 "Масла растительные и жиры животные. Получение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"Жиры и масла животные и растительные. Методики получения метиловых эфиров жирных кислот"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935-2017 "Масла и жиры животные и растительные. Определение титра"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790-89 "Мыло хозяйственное твердое и мыло туалетное. Правила приемки и методы выполнения измерения"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7482-96 "Глицерин. Правила приемки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"Анализ мыла. Определение общего содержания щелочей и общего содержания жировых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"Глицерин технический.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