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67c5" w14:textId="7986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структуру и формат корректировки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апреля 2022 года №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Решение утрачивает силу решением Коллегии Евразийской экономической комиссии от 30.05.2023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1. Внести в структуру и формат корректировки декларации на товары,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января 2018 г. № 3,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2. Настоящее Решение вступает в силу с 1 октября 2022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2022 г. № 60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структуру и формат корректировки декларации на товары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Абзац шестой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исключить.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позиции 3 в графе 3 цифры "1.2.0" заменить цифрами "1.3.1";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позицию 6 в графе 3 изложить в следующей редакции: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urn:EEC:R:037:GoodsDeclarationCorrection:v1.3.1";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позицию 8 в графе 3 изложить в следующей редакции: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EEC_R_037_GoodsDeclarationCorrection_v1.3.1.xsd 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Коллегии Евразийской экономической комиссии от 16.08.2022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Таблицу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"Таблица 3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корректировки декларации на товары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csdo:EDocCodeType (M.SDT.90001)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реестром структур электронных документов и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"R.037"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csdo:UniversallyUniqueIdType (M.SDT.90003)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csdo:UniversallyUniqueIdType (M.SDT.90003)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bdt:DateTimeType (M.BDT.00006)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содержать дату формирования электронного документа (сведений) в виде значения местного времени с указанием разности с Всемирным временем, приводимого в соответствии с шаблоном: YYYY-MM-DDThh:mm:ss.ccc±hh:mm, где ccc 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Порядковый номер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корректировки декларации на товары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Регистрационный номер таможенного документа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(cacdo:CustomsDeclarationIdDetails)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cacdo:(M.CA.CDT.00258)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Код таможенного органа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csdo:CustomsOfficeCodeType (M.SDT.00184)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Дата документа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Номер таможенного документа по журналу регистрации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casdo:Customs(M.CA.SDT.00118)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Тип декларации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декларации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csdo:Code2Type (M.SDT.00170)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 "ИМ", "ЭК"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Код таможенной процедуры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заявляемой таможенной процедуры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casdo:Customs(M.CA.SDT.00043)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кода в соответствии с классификатором видов таможенных процедур или значение "00" – при таможенном декларировании припасов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Код особенности таможенного декларирования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(casdo:DeclarationFeatureCode)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таможенного декларирования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casdo:(M.CA.SDT.00192)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особенности таможенного декларирования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особенности таможенного декларирования (casdo:DeclarationFeatureCode)" атрибут должен содержать значение "2007"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Признак электронного документа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(casdo:EDocIndicatorCode)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casdo:(M.CA.SDT.00201)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признака представления электронного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(ЭД)|(ОО)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 – если корректировка декларации на товары формируется в виде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– в остальных случаях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использования документов в качестве таможенной декларации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использования транспортных (перевозочных), коммерческих и (или) иных документов в качестве декларации на товары или транзитной декларации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csdo:Code1to3Type (M.SDT.00314)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"СД" – при использовании в качестве декларации на товары транспортных (перевозочных), коммерческих и (или) иных документов.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Количество листов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 в документе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csdo:Quantity4Type (M.SDT.00097)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 отгрузочных спецификаций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(casdo:LoadingListsQuantity)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отгрузочных спецификаций или транспортных (перевозочных), коммерческих и (или) иных документов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csdo:Quantity5Type (M.SDT.00155)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Количество листов отгрузочных спецификаций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(casdo:LoadingListsPageQuantity)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отгрузочных спецификаций или транспортных (перевозочных), коммерческих и (или) иных документов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csdo:Quantity5Type (M.SDT.00155)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Количество товаров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(число) декларируемых товаров в декларации на товары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csdo:Quantity5Type (M.SDT.00155)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Количество товаров в корректировке декларации на товары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(число) товаров в корректировке декларации на товары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csdo:Quantity5Type (M.SDT.00155)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Количество грузовых мест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csdo:Quantity8Type (M.SDT.00156)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Декларант (заявитель)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 (заявителе)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cacdo:(M.CA.CDT.00457)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 Код страны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 Наименование субъекта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 Краткое наименование субъекта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 Код организационно-правовой формы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 Наименование организационно-правовой формы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18.6. Идентификатор хозяйствующего субъекта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 и Российской Федерации.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Кыргызской Республике – код Общереспубликанского классификатора предприятий и организаций (ОКПО);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(csdo:BusinessEntityId)"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18.7. Уникальный идентификационный таможенный номер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casdo:CAUnique(M.CA.SDT.00188)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Казахстан и Российской Федерации.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и Российской Федерации реквизит предназначен для указания сведений в соответствии с абзацами пятым и шестым (после таблицы) подпункта 12 пункта 15 Порядка заполнения декларации на товары.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 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(casdo:CAUniqueCustomsNumberId)" атрибут должен содержать: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Армения значение "AM";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Казахстан значение "KZ";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значение "RU"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 Идентификатор налогоплательщика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Кыргызской Республике – идентификационный налоговый номер (ИНН);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 Код причины постановки на учет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csdo:(M.SDT.00030)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 Идентификатор физического лица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casdo:(M.CA.SDT.00190)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Армения – номерной знак общественных услуг (НЗОУ) или номер справки об отсутствии НЗОУ;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Беларусь – идентификационный номер;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 Удостоверение личности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ccdo:IdentityDocDetailsV3Type (M.CDT.00062)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18.11.1. Код страны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18.11.2. Код вида документа, удостоверяющего личность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csdo:IdentityDocKindCodeType (M.SDT.00098)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18.11.3. Наименование вида документа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18.11.4. Серия документа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18.11.5. Номер документа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18.11.6. Дата документа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18.11.7. Дата истечения срока действия документа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18.11.8. Идентификатор уполномоченного органа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18.11.9. Наименование уполномоченного органа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 Адрес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(ccdo:SubjectAddressDetails)"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18.12.1. Код вида адреса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18.12.2. Код страны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18.12.3. Код территории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18.12.4. Регион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18.12.5. Район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18.12.6. Город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18.12.7. Населенный пункт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18.12.8. Улица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18.12.9. Номер дома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18.12.10. Номер помещения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18.12.11. Почтовый индекс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18.12.12. Номер абонентского ящика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 Контактный реквизит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18.13.1. Код вида связи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18.13.2. Наименование вида связи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18.13.3. Идентификатор канала связи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(csdo:CommunicationChannelCode)" содержит значение "TE" или "FX", реквизит "Идентификатор канала связи (csdo:CommunicationChannelId)"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 Обособленное подразделение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cacdo:(M.CA.CDT.00298)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18.14.1. Код страны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18.14.2. Наименование субъекта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18.14.3. Краткое наименование субъекта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18.14.4. Код организационно-правовой формы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18.14.5. Наименование организационно-правовой формы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18.14.6. Идентификатор хозяйствующего субъекта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18.14.7. Уникальный идентификационный таможенный номер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casdo:Customs(M.CA.SDT.00188)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18.14.8. Идентификатор налогоплательщика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Кыргызской Республике – идентификационный налоговый номер (ИНН);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18.14.9. Код причины постановки на учет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csdo:TaxRegistrationReasonCodeType (M.SDT.00030)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18.14.10. Адрес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18.14.11. Контактный реквизит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(csdo:CommunicationChannelCode)" содержит значение "TE" или "FX", реквизит "Идентификатор канала связи (csdo:CommunicationChannelId)"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 Документ, подтверждающий включение лица в реестр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лица в реестр уполномоченных экономических операторов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cacdo:(M.CA.CDT.00303)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18.15.1. Код вида документа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18.15.2. Код страны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18.15.3. Регистрационный номер юридического лица при включении в реестр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csdo:Id25Type (M.SDT.00178)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18.15.4. Код признака перерегистрации документа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casdo:(M.CA.SDT.00125)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\d{1}|\d{2}|\d{3}|[А-ЯҢ]{1}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18.15.5. Код типа свидетельства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уполномоченных экономических операторов содержит сведения о типе свидетельства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Товарная партия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cacdo:(M.CA.CDT.00205)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 Страна отправления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отправления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cacdo:(M.CA.CDT.00079)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19.1.1. Код страны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casdo:(M.CA.SDT.00181)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19.1.2. Краткое название страны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csdo:Name40Type (M.SDT.00069)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(casdo:CACountryCode)",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19.1.3. Код территории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 Страна назначения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назначения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cacdo:(M.CA.CDT.00079)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19.2.1. Код страны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casdo:(M.CA.SDT.00181)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двухбуквенный код страны в соответствии с классификатором стран мира или одно из следующих значений: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– неизвестна;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– разные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19.2.2. Краткое название страны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csdo:Name40Type (M.SDT.00069)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(casdo:CACountryCode)", в соответствии с классификатором стран мира или одно из следующих значений: "неизвестна", "разные", если реквизит "Код страны (casdo:CACountryCode)" содержит одно из следующих значений: "00", "99" соответственно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19.2.3. Код территории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19.3. Торгующая страна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торгующей стране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cacdo:(M.CA.CDT.00374)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19.3.1. Код страны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casdo:(M.CA.SDT.00181)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двухбуквенный код страны в соответствии с классификатором стран мира.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 реквизит может содержать значение "00" – неизвестна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(casdo:CACountryCode)"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19.3.2. Код территории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 Условия поставки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cacdo:(M.CA.CDT.00375)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19.4.1. Код условий поставки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 (базис поставки)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casdo:Terms(M.CA.SDT.00161)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условий поставки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условий поставки (casdo:DeliveryTermsCode)" атрибут должен содержать значение "2014"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19.4.2. Наименование (название) места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(согласованного места поставки)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19.4.3. Код вида поставки товаров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(casdo:DeliveryKindCode)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casdo:(M.CA.SDT.00158)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19.5. Стоимость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декларируемых товаров в валюте цены договора (контракта) или в валюте платежа (оценки)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casdo:(M.CA.SDT.00001)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(casdo:CAValueAmount)" атрибут должен содержать буквенный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(casdo:CAValueAmount)"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19.6. Итоговая (общая) сумма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(casdo:TotalAmount)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casdo:Payment(M.CA.SDT.00001)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 и Российской Федерации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"Итоговая (общая) сумма (casdo:TotalAmount" атрибут должен содержать буквенный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"Итоговая (общая) сумма (casdo:TotalAmount)"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19.7. Курс валюты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цены договора (контракта) или валюты платежа (оценки)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casdo:Exchange(M.CA.SDT.00071)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(casdo:ExchangeRate)"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(casdo:ExchangeRate)"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масштаб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csdo:Number2Type (M.SDT.00096)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должно содержать количество иностранных денежных единиц, котируемых за одну единицу национальной валюты.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быть указано в виде степени числа 10 (значение "0" соответствует 1 единице, значение "1" – 10 единицам, значение "2" – 100 единицам и т.д.)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 Отправитель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cacdo:(M.CA.CDT.00416)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19.8.1. Код страны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19.8.2. Наименование субъекта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19.8.3. Краткое наименование субъекта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19.8.4. Код организационно-правовой формы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19.8.5. Наименование организационно-правовой формы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19.8.6. Идентификатор хозяйствующего субъекта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 и Российской Федерации.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Кыргызской Республике – код Общереспубликанского классификатора предприятий и организаций (ОКПО);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(csdo:BusinessEntityId)"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19.8.7. Уникальный идентификационный таможенный номер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casdo:Customs(M.CA.SDT.00188)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(casdo:CAUniqueCustomsNumberId)"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19.8.8. Идентификатор налогоплательщика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Кыргызской Республике – идентификационный налоговый номер (ИНН);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19.8.9. Код причины постановки на учет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csdo:TaxRegistrationReasonCodeType (M.SDT.00030)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19.8.10. Идентификатор физического лица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casdo:Person(M.CA.SDT.00190)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Армения – номерной знак общественных услуг (НЗОУ) или номер справки об отсутствии НЗОУ;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Беларусь – идентификационный номер;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19.8.11. Удостоверение личности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ccdo:IdentityDocDetailsV3Type (M.CDT.00062)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csdo:(M.SDT.00098)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19.8.12. Адрес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(ccdo:SubjectAddressDetails)"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19.8.13. Контактный реквизит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(csdo:CommunicationChannelCode)" содержит значение "TE" или "FX", реквизит "Идентификатор канала связи (csdo:CommunicationChannelId)"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19.8.14. Обособленное подразделение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cacdo:Type (M.CA.CDT.00298)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casdo:CAUnique(M.CA.SDT.00188)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Армения – учетный номер налогоплательщика (УНН);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Кыргызской Республике – идентификационный налоговый номер (ИНН);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csdo:(M.SDT.00030)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(csdo:CommunicationChannelCode)" содержит значение "TE" или "FX", реквизит "Идентификатор канала связи (csdo:CommunicationChannelId)"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19.8.15. Документ, подтверждающий включение лица в реестр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cacdo:(M.CA.CDT.00303)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для указания сведений об идентификационном номере иностранного уполномоченного экономического оператора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быть заполнен и содержать код государства, не являющегося государством-членом, в котором присвоен статус уполномоченного экономического оператора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(csdo:UnifiedCountryCode)"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csdo:Id25Type (M.SDT.00178)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casdo:Reregistration(M.CA.SDT.00125)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\d{1}|\d{2}|\d{3}|[А-ЯҢ]{1}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19.8.16. Признак совпадения сведений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bdt:IndicatorType (M.BDT.00013)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сведения об отправителе повторяют сведения, подлежащие заявлению в графе 14 декларации на товары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19.8.17. Код учреждения обмена (подачи) международных почтовых отправлений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csdo:Code6Type (M.SDT.00181)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19.8.18. Код особенности указанных сведений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(casdo:SubjectAdditionalCode)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контрагент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 Получатель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cacdo:(M.CA.CDT.00416)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19.9.1. Код страны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19.9.2. Наименование субъекта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19.9.3. Краткое наименование субъекта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19.9.4. Код организационно-правовой формы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19.9.5. Наименование организационно-правовой формы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19.9.6. Идентификатор хозяйствующего субъекта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Кыргызской Республике – код Общереспубликанского классификатора предприятий и организаций (ОКПО);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(csdo:BusinessEntityId)"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19.9.7. Уникальный идентификационный таможенный номер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casdo:Customs(M.CA.SDT.00188)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Республике Казахстан. 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(casdo:CAUniqueCustomsNumberId)"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19.9.8. Идентификатор налогоплательщика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Армения – учетный номер налогоплательщика (УНН);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Кыргызской Республике – идентификационный налоговый номер (ИНН);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19.9.9. Код причины постановки на учет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csdo:TaxRegistrationReasonCodeType (M.SDT.00030)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19.9.10. Идентификатор физического лица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casdo:Person(M.CA.SDT.00190)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Республике Армения, Республике Беларусь, Республике Казахстан и Кыргызской Республике. 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Армения – номерной знак общественных услуг (НЗОУ) или номер справки об отсутствии НЗОУ;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Беларусь – идентификационный номер;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19.9.11. Удостоверение личности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ccdo:IdentityDocDetailsV3Type (M.CDT.00062)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csdo:(M.SDT.00098)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19.9.12. Адрес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(ccdo:SubjectAddressDetails)"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19.9.13. Контактный реквизит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(csdo:CommunicationChannelCode)" содержит значение "TE" или "FX", реквизит "Идентификатор канала связи (csdo:CommunicationChannelId)"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19.9.14. Обособленное подразделение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cacdo:Type (M.CA.CDT.00298)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casdo:CAUnique(M.CA.SDT.00188)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Армения – учетный номер налогоплательщика (УНН);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Кыргызской Республике – идентификационный налоговый номер (ИНН);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csdo:(M.SDT.00030)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(csdo:CommunicationChannelCode)" содержит значение "TE" или "FX", реквизит "Идентификатор канала связи (csdo:CommunicationChannelId)"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19.9.15. Документ, подтверждающий включение лица в реестр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cacdo:(M.CA.CDT.00303)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для указания сведений об идентификационном номере иностранного уполномоченного экономического оператора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быть заполнен и содержать код государства, не являющегося государством-членом, в котором присвоен статус уполномоченного экономического оператора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(csdo:UnifiedCountryCode)"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csdo:Id25Type (M.SDT.00178)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casdo:Reregistration(M.CA.SDT.00125)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\d{1}|\d{2}|\d{3}|[А-ЯҢ]{1}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19.9.16. Признак совпадения сведений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bdt:IndicatorType (M.BDT.00013)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сведения о получателе повторяют сведения, подлежащие заявлению в графе 14 декларации на товары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19.9.17. Код учреждения обмена (подачи) международных почтовых отправлений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csdo:Code6Type (M.SDT.00181)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19.9.18. Код особенности указанных сведений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(casdo:SubjectAdditionalCode)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контрагент;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разные по списку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 Лицо, ответственное за финансовое урегулирование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(cacdo:FinancialSettlementSubjectDetails)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ответственном за финансовое урегулирование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cacdo:(M.CA.CDT.00132)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19.10.1. Код страны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19.10.2. Наименование субъекта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19.10.3. Краткое наименование субъекта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19.10.4. Код организационно-правовой формы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19.10.5. Наименование организационно-правовой формы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19.10.6. Идентификатор хозяйствующего субъекта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Кыргызской Республике – код Общереспубликанского классификатора предприятий и организаций (ОКПО);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(csdo:BusinessEntityId)"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19.10.7. Уникальный идентификационный таможенный номер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casdo:Customs(M.CA.SDT.00188)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Республике Казахстан. 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(casdo:CAUniqueCustomsNumberId)"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19.10.8. Идентификатор налогоплательщика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Армения – учетный номер налогоплательщика (УНН);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Кыргызской Республике – идентификационный налоговый номер (ИНН);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19.10.9. Код причины постановки на учет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csdo:TaxRegistrationReasonCodeType (M.SDT.00030)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19.10.10. Идентификатор физического лица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casdo:Person(M.CA.SDT.00190)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19.10.11. Удостоверение личности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ccdo:IdentityDocDetailsV3Type (M.CDT.00062)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csdo:(M.SDT.00098)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19.10.12. Адрес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(ccdo:SubjectAddressDetails)"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19.10.13. Контактный реквизит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(csdo:CommunicationChannelCode)" содержит значение "TE" или "FX", реквизит "Идентификатор канала связи (csdo:CommunicationChannelId)"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19.10.14. Обособленное подразделение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cacdo:Type (M.CA.CDT.00298)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casdo:CAUnique(M.CA.SDT.00188)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csdo:(M.SDT.00030)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(csdo:CommunicationChannelCode)" содержит значение "TE" или "FX", реквизит "Идентификатор канала связи (csdo:CommunicationChannelId)"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19.10.15. Признак совпадения сведений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 совпадения) сведений со сведениями о декларанте (заявителе)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bdt:IndicatorType (M.BDT.00013)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сведения о лице, ответственном за финансовое урегулирование, повторяют сведения, подлежащие заявлению в графе 14 декларации на товары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19.11. Таможенная стоимость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таможенная стоимость декларируемых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casdo:Amount(M.CA.SDT.00001)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(casdo:CustomsValueAmount)"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(casdo:CustomsValueAmount)"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 Предыдущее значение таможенной стоимости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(casdo:CustomsValuePreviousAmount)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предыдущая таможенная стоимость декларируемых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casdo:(M.CA.SDT.00001)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"Предыдущее значение таможенной стоимости (casdo:CustomsValuePreviousAmount)"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"Предыдущее значение таможенной стоимости (casdo:CustomsValuePreviousAmount)"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19.13. Общая таможенная стоимость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таможенная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casdo:Payment(M.CA.SDT.00001)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таможенная стоимость (casdo:TotalCustomsValueAmount)"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таможенная стоимость (casdo:TotalCustomsValueAmount)"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 Страна происхождения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cacdo:(M.CA.CDT.00079)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19.14.1. Код страны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casdo:(M.CA.SDT.00181)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двухбуквенный код страны в соответствии с классификатором стран мира либо одно из следующих значений: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– неизвестно;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– разные;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 – Евросоюз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19.14.2. Краткое название страны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csdo:Name40Type (M.SDT.00069)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(casdo:CACountryCode)", в соответствии с классификатором стран мира или одно из следующих значений: "неизвестно", "разные", "Евросоюз", если реквизит "Код страны (casdo:CACountryCode)" содержит одно из следующих значений: "00", "99", "EU" соответственно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19.14.3. Код территории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19.15. Характер сделки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характере сделки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cacdo:(M.CA.CDT.00436)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19.15.1. Код характера сделки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характера сделки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casdo:(M.CA.SDT.00311)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характера сделки, используемым в государствах – членах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19.15.2. Код особенности внешнеэкономической сделки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(casdo:TransactionFeatureCode)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внешнеэкономической сделки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casdo:(M.CA.SDT.00184)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особенности внешнеэкономической сделки, используемым в государствах – членах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 Перевозка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cacdo:(M.CA.CDT.00206)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19.16.1. Признак контейнерных перевозок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контейнерных перевозок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bdt:IndicatorType (M.BDT.00013)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товары перевозятся в контейнере;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товары перевозятся не в контейнере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19.16.2. Транспортное средство на границе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(cacdo:BorderTransportDetails)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транспортных средствах на границе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cacdo:(M.CA.CDT.00193)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транспорта (csdo:UnifiedTransportModeCode)" 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 регистрации транспортного средства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(casdo:RegistrationNationalityCode)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casdo:(M.CA.SDT.00181)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двухбуквенный код страны регистрации транспортного средства в соответствии с классификатором стран мира, либо одно из следующих значений: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– разные;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неизвестна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регистрации транспортного средства (casdo:RegistrationNationalityCode)"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транспортных средств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csdo:Quantity5Type (M.SDT.00155)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Информация о транспортном средстве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cacdo:(M.CA.CDT.00321)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Регистрационный номер транспортного средства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csdo:Means(M.SDT.00101)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Регистрационный номер первого прицепного транспортного средства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первого прицепного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csdo:Transport(M.SDT.00101)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Регистрационный номер второго прицепного транспортного средства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второго прицепного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csdo:Transport(M.SDT.00101)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Номер документа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Идентификационный номер транспортного средства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csdo:VehicleIdType (M.SDT.00161)</w:t>
            </w:r>
          </w:p>
          <w:bookmarkEnd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Код типа транспортного средства международной перевозки</w:t>
            </w:r>
          </w:p>
          <w:bookmarkEnd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casdo:Type(M.CA.SDT.00205)</w:t>
            </w:r>
          </w:p>
          <w:bookmarkEnd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типа транспортного средства международной перевозки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 Код марки транспортного средства</w:t>
            </w:r>
          </w:p>
          <w:bookmarkEnd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(csdo:VehicleMakeCode)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csdo:VehicleMakeCodeType (M.SDT.00203)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способа транспортировки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(casdo:ConveyanceMethodCode)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транспортировки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газопровод;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нефтепровод;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нефтепродуктопровод;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линии электропередачи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Наименование (название) места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19.16.3. Транспортное средство при прибытии (отправлении)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транспортных средствах при прибытии (отправлении)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cacdo:(M.CA.CDT.00193)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транспорта (csdo:UnifiedTransportModeCode)" 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 регистрации транспортного средства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(casdo:RegistrationNationalityCode)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casdo:(M.CA.SDT.00181)</w:t>
            </w:r>
          </w:p>
          <w:bookmarkEnd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двухбуквенный код страны регистрации транспортного средства в соответствии с классификатором стран мира, либо одно из следующих значений:</w:t>
            </w:r>
          </w:p>
          <w:bookmarkEnd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– разные;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неизвестна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регистрации транспортного средства (casdo:RegistrationNationalityCode)"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транспортных средств</w:t>
            </w:r>
          </w:p>
          <w:bookmarkEnd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csdo:Quantity5Type (M.SDT.00155)</w:t>
            </w:r>
          </w:p>
          <w:bookmarkEnd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Информация о транспортном средстве</w:t>
            </w:r>
          </w:p>
          <w:bookmarkEnd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cacdo:(M.CA.CDT.00321)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Регистрационный номер транспортного средства</w:t>
            </w:r>
          </w:p>
          <w:bookmarkEnd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csdo:Means(M.SDT.00101)</w:t>
            </w:r>
          </w:p>
          <w:bookmarkEnd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Регистрационный номер первого прицепного транспортного средства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первого прицепного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csdo:Transport(M.SDT.00101)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Регистрационный номер второго прицепного транспортного средства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второго прицепного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csdo:Transport(M.SDT.00101)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Номер документа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Идентификационный номер транспортного средства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csdo:VehicleIdType (M.SDT.00161)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Код типа транспортного средства международной перевозки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casdo:Type(M.CA.SDT.00205)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типа транспортного средства международной перевозки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 Код марки транспортного средства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(csdo:VehicleMakeCode)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csdo:VehicleMakeCodeType (M.SDT.00203)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способа транспортировки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(casdo:ConveyanceMethodCode)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транспортировки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газопровод;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нефтепровод;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нефтепродуктопровод;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линии электропередачи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Наименование (название) места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19.16.4. Таможенный орган на границе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въезда или выезда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ccdo:CustomsOfficeDetailsType (M.CDT.00104)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csdo:CustomsOfficeCodeType (M.SDT.00184)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случае формирования реквизита "Таможенный орган на границе (cacdo:BorderCustomsOfficeDetails)"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таможенного органа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csdo:Name50Type (M.SDT.00204)</w:t>
            </w:r>
          </w:p>
          <w:bookmarkEnd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 Место нахождения товара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нахождения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cacdo:(M.CA.CDT.00100)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19.17.1. Код места нахождения товаров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(casdo:GoodsLocationCode)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нахождения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casdo:(M.CA.SDT.00060)</w:t>
            </w:r>
          </w:p>
          <w:bookmarkEnd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места нахождения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особенности таможенного декларирования (casdo:DeclarationFeatureCode)" содержит значение "НВТ", то реквизит "Код места нахождения товаров (casdo:GoodsLocationCode)" может быть заполнен, иначе реквизит "Код места нахождения товаров (casdo:GoodsLocationCode)"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19.17.2. Код таможенного органа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csdo:CustomsOfficeCodeType (M.SDT.00184)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особенности таможенного декларирования (casdo:DeclarationFeatureCode)" содержит значение "НВТ", то реквизит "Код таможенного органа (csdo:CustomsOfficeCode)" может быть заполнен, иначе реквизит "Код таможенного органа (csdo:CustomsOfficeCode)"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19.17.3. Наименование (название) места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нахождения товаров (железнодорожной станции, морского (речного) порта, воздушного пункта пропуска)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19.17.4. Номер (идентификатор) зоны таможенного контроля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(casdo:CustomsControlZoneId)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(регистрационный номер) зоны таможенного контроля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19.17.5. Документ, подтверждающий включение лица в реестр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в реестр уполномоченных экономических операторов, свидетельство о включении в реестр владельцев складов временного хранения, документ (свидетельство), удостоверяющий регистрацию лица в качестве резидента (участника) свободной (специальной, особой) экономической зоны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cacdo:(M.CA.CDT.00303)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csdo:Id25Type (M.SDT.00178)</w:t>
            </w:r>
          </w:p>
          <w:bookmarkEnd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casdo:Reregistration(M.CA.SDT.00125)</w:t>
            </w:r>
          </w:p>
          <w:bookmarkEnd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\d{1}|\d{2}|\d{3}|[А-ЯҢ]{1}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уполномоченных экономических операторов содержит сведения о типе свидетельства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19.17.6. Транспортное средство, на котором находятся товары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средстве, на котором находятся товары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cacdo:Means(M.CA.CDT.00380)</w:t>
            </w:r>
          </w:p>
          <w:bookmarkEnd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транспортного средства</w:t>
            </w:r>
          </w:p>
          <w:bookmarkEnd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буквенно-цифровое обозначение, присвоенное регистрирующим органом транспортному средству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csdo:(M.SDT.00101)</w:t>
            </w:r>
          </w:p>
          <w:bookmarkEnd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19.17.7. Адрес</w:t>
            </w:r>
          </w:p>
          <w:bookmarkEnd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нахождения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"2" – фактический адрес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 Товар</w:t>
            </w:r>
          </w:p>
          <w:bookmarkEnd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cacdo:(M.CA.CDT.00204)</w:t>
            </w:r>
          </w:p>
          <w:bookmarkEnd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19.18.1. Порядковый номер товара</w:t>
            </w:r>
          </w:p>
          <w:bookmarkEnd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19.18.2. Код товара по ТН ВЭД ЕАЭС</w:t>
            </w:r>
          </w:p>
          <w:bookmarkEnd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csdo:CommodityCodeType (M.SDT.00065)</w:t>
            </w:r>
          </w:p>
          <w:bookmarkEnd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19.18.3. Наименование товара</w:t>
            </w:r>
          </w:p>
          <w:bookmarkEnd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csdo:Text250Type (M.SDT.00072)</w:t>
            </w:r>
          </w:p>
          <w:bookmarkEnd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19.18.4. Масса брутто</w:t>
            </w:r>
          </w:p>
          <w:bookmarkEnd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брутто (csdo:UnifiedGrossMassMeasure)"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брутто (csdo:UnifiedGrossMassMeasure)"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19.18.5. Масса нетто</w:t>
            </w:r>
          </w:p>
          <w:bookmarkEnd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(csdo:UnifiedNetMassMeasure)"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(csdo:UnifiedNetMassMeasure)"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19.18.6. Количество товара</w:t>
            </w:r>
          </w:p>
          <w:bookmarkEnd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cacdo:Measure(M.CA.CDT.00109)</w:t>
            </w:r>
          </w:p>
          <w:bookmarkEnd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количества товара в дополнительной единице измерения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casdo:(M.CA.SDT.00409)</w:t>
            </w:r>
          </w:p>
          <w:bookmarkEnd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19.18.7. Порядковый номер листа</w:t>
            </w:r>
          </w:p>
          <w:bookmarkEnd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(casdo:PageOrdinal)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листа (дополнительного листа)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19.18.8. Порядковый номер товара по корректировке декларации на товары</w:t>
            </w:r>
          </w:p>
          <w:bookmarkEnd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по корректировке декларации на товары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19.18.9. Код особенности классификации товара</w:t>
            </w:r>
          </w:p>
          <w:bookmarkEnd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(casdo:GoodsClassificationCode)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классификации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общий ("О");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товар списка.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19.18.10. Признак отнесения товаров к товарам, подлежащим маркировке средствами идентификации</w:t>
            </w:r>
          </w:p>
          <w:bookmarkEnd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отнесения товаров к товарам, подлежащим маркировке средствами идентификации (контрольными (идентификационными) знаками)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значение "М" – для товаров, включенных в перечень товаров, подлежащих маркировке контрольными (идентификационными) знаками, либо в перечень товаров, подлежащих маркировке средствами идентификации, но не подлежащих такой маркировке в соответствии с требованиями нормативных правовых актов. </w:t>
            </w:r>
          </w:p>
          <w:bookmarkEnd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19.18.11. Признак товара, свободного от применения запретов и ограничений</w:t>
            </w:r>
          </w:p>
          <w:bookmarkEnd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товара, свободного от применения запретов и ограничений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значение "С" – для товаров, свободных от применения запретов и ограничений. </w:t>
            </w:r>
          </w:p>
          <w:bookmarkEnd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19.18.12. Код соблюдения запретов и ограничений</w:t>
            </w:r>
          </w:p>
          <w:bookmarkEnd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(casdo:ProhibitionCode)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применяемых запретов и ограничений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casdo:(M.CA.SDT.01106)</w:t>
            </w:r>
          </w:p>
          <w:bookmarkEnd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19.18.13. Признак объекта интеллектуальной собственности</w:t>
            </w:r>
          </w:p>
          <w:bookmarkEnd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(casdo:IPOSignCode)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отнесения товара к объектам интеллектуальной собственности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значение "И" – для товаров, содержащих объекты и (или) признаки объектов интеллектуальной собственности. </w:t>
            </w:r>
          </w:p>
          <w:bookmarkEnd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19.18.14. Признак товара, подлежащего прослеживаемости</w:t>
            </w:r>
          </w:p>
          <w:bookmarkEnd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(casdo:GoodsTraceabilityCode)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товара, подлежащего прослеживаемости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значение "П" – для товаров, подлежащих прослеживаемости. 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19.18.15. Код особенности заявления сведений о товарах в декларации на товары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особенностей указания сведений о товарах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csdo:Code1to3Type (M.SDT.00314)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МПО – при таможенном декларировании товаров, пересылаемых в международных почтовых отправлениях;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 – при таможенном декларировании экспресс-грузов.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19.18.16. Код товара в соответствии с классификатором дополнительной таможенной информации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классификатором дополнительной таможенной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casdo:(M.CA.SDT.00195)</w:t>
            </w:r>
          </w:p>
          <w:bookmarkEnd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4 знаков кода в соответствии с классификатором дополнительной таможенной информации, используемым в государствах – членах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19.18.17. Код вида лицензируемого товара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товара, в отношении импорта которого введено автоматическое лицензирование (наблюдение)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casdo:(M.CA.SDT.01109)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лицензируемого товара в соответствии с классификатором кодовых обозначений отдельных видов труб стальных, в отношении которых применяется автоматическое лицензирование (наблюдение) импорта.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19.18.18. Количество товара в единице измерения, отличной от основной и дополнительной</w:t>
            </w:r>
          </w:p>
          <w:bookmarkEnd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отличной от основной и дополнительной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cacdo:(M.CA.CDT.00109)</w:t>
            </w:r>
          </w:p>
          <w:bookmarkEnd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casdo:(M.CA.SDT.00409)</w:t>
            </w:r>
          </w:p>
          <w:bookmarkEnd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19.18.19. Общая масса брутто</w:t>
            </w:r>
          </w:p>
          <w:bookmarkEnd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масса брутто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брутто (casdo:TotalGrossMassMeasure)"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брутто (casdo:TotalGrossMassMeasure)"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19.18.20. Общая масса нетто</w:t>
            </w:r>
          </w:p>
          <w:bookmarkEnd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масса нетто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нетто (casdo:TotalNetMassMeasure)"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нетто (casdo:TotalNetMassMeasure)"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19.18.21. Группа товаров</w:t>
            </w:r>
          </w:p>
          <w:bookmarkEnd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группе товаров одного наименования с отличающимися от других групп характеристиками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cacdo:(M.CA.CDT.00047)</w:t>
            </w:r>
          </w:p>
          <w:bookmarkEnd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</w:p>
          <w:bookmarkEnd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csdo:Id40Type (M.SDT.00108)</w:t>
            </w:r>
          </w:p>
          <w:bookmarkEnd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товара</w:t>
            </w:r>
          </w:p>
          <w:bookmarkEnd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группы товаров с учетом дополнительных характеристик (качественных, количественных, технических, коммерческих), необходимых для исчисления и взимания таможенных и иных платежей, применения мер защиты внутреннего рынка, обеспечения соблюдения запретов и ограничений, принятия таможенными органами мер по защите прав на объекты интеллектуальной собственности, идентификации, отнесения к одному десятизначному классификационному коду в соответствии с ТН ВЭД ЕАЭС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csdo:Text250Type (M.SDT.00072)</w:t>
            </w:r>
          </w:p>
          <w:bookmarkEnd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Порядковый номер</w:t>
            </w:r>
          </w:p>
          <w:bookmarkEnd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(позиция) компонента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виде, в соответствии с решением таможенного органа о классификации товара в соответствии с ТН ВЭД ЕАЭС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Характеристики товара в группе товаров</w:t>
            </w:r>
          </w:p>
          <w:bookmarkEnd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(cacdo:CommodityGroupItemDetails)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характеристиках товара в группе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cacdo:(M.CA.CDT.00273)</w:t>
            </w:r>
          </w:p>
          <w:bookmarkEnd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Идентификатор записи</w:t>
            </w:r>
          </w:p>
          <w:bookmarkEnd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csdo:Id40Type (M.SDT.00108)</w:t>
            </w:r>
          </w:p>
          <w:bookmarkEnd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Российской Федерации. </w:t>
            </w:r>
          </w:p>
          <w:bookmarkEnd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Сведения о товаре</w:t>
            </w:r>
          </w:p>
          <w:bookmarkEnd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M.CA.CDE.00802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cacdo:(M.CA.CDT.00479)</w:t>
            </w:r>
          </w:p>
          <w:bookmarkEnd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 Наименование товарного знака</w:t>
            </w:r>
          </w:p>
          <w:bookmarkEnd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(casdo:TradeMarkName)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знака, объекта авторского права, смежных прав, патента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*.4.2.2. Наименование места происхождения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(casdo:ProductionPlaceName)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происхождения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 Наименование марки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*.4.2.4. Наименование модели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продукта (товара)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*.4.2.5. Идентификатор продукта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вида продукта (товара) или артикул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*.4.2.6. Наименование сорта</w:t>
            </w:r>
          </w:p>
          <w:bookmarkEnd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*.4.2.7. Наименование стандарта</w:t>
            </w:r>
          </w:p>
          <w:bookmarkEnd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 (международного, межгосударственного, государственного, отраслевого или организации) или технических условий на товар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6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csdo:Name40Type (M.SDT.00069)</w:t>
            </w:r>
          </w:p>
          <w:bookmarkEnd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*.4.2.8. Идентификатор единицы продукта</w:t>
            </w:r>
          </w:p>
          <w:bookmarkEnd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(csdo:ProductInstanceId)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(серийный номер, код) экземпляра продукта (товара)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0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*.4.2.9. Дата производства</w:t>
            </w:r>
          </w:p>
          <w:bookmarkEnd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 (изготовления)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5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Производитель</w:t>
            </w:r>
          </w:p>
          <w:bookmarkEnd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(изготовителе)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cacdo:Details(M.CA.CDT.01117)</w:t>
            </w:r>
          </w:p>
          <w:bookmarkEnd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 Наименование субъекта</w:t>
            </w:r>
          </w:p>
          <w:bookmarkEnd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 Краткое наименование субъекта</w:t>
            </w:r>
          </w:p>
          <w:bookmarkEnd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2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5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*.4.3.3. Уникальный идентификационный таможенный номер</w:t>
            </w:r>
          </w:p>
          <w:bookmarkEnd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6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casdo:CAUnique(M.CA.SDT.00188)</w:t>
            </w:r>
          </w:p>
          <w:bookmarkEnd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0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*.4.3.4. Идентификатор налогоплательщика</w:t>
            </w:r>
          </w:p>
          <w:bookmarkEnd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Российской Федерации. </w:t>
            </w:r>
          </w:p>
          <w:bookmarkEnd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номера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1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*.4.3.5. Код причины постановки на учет</w:t>
            </w:r>
          </w:p>
          <w:bookmarkEnd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2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csdo:(M.SDT.00030)</w:t>
            </w:r>
          </w:p>
          <w:bookmarkEnd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4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*.4.3.6. Идентификатор физического лица</w:t>
            </w:r>
          </w:p>
          <w:bookmarkEnd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5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casdo:(M.CA.SDT.00190)</w:t>
            </w:r>
          </w:p>
          <w:bookmarkEnd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8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 Адрес</w:t>
            </w:r>
          </w:p>
          <w:bookmarkEnd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9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0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*.4.3.7.1. Код вида адреса</w:t>
            </w:r>
          </w:p>
          <w:bookmarkEnd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1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4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*.4.3.7.2. Код страны</w:t>
            </w:r>
          </w:p>
          <w:bookmarkEnd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5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7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8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1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*.4.3.7.3. Код территории</w:t>
            </w:r>
          </w:p>
          <w:bookmarkEnd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2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кода в соответствии с Общероссийским классификатором объектов административно-территориального деления (ОКАТО)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5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*.4.3.7.4. Регион</w:t>
            </w:r>
          </w:p>
          <w:bookmarkEnd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6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*.4.3.7.5. Район</w:t>
            </w:r>
          </w:p>
          <w:bookmarkEnd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*.4.3.7.6. Город</w:t>
            </w:r>
          </w:p>
          <w:bookmarkEnd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4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7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*.4.3.7.7. Населенный пункт</w:t>
            </w:r>
          </w:p>
          <w:bookmarkEnd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*.4.3.7.8. Улица</w:t>
            </w:r>
          </w:p>
          <w:bookmarkEnd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2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*.4.3.7.9. Номер дома</w:t>
            </w:r>
          </w:p>
          <w:bookmarkEnd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*.4.3.7.10. Номер помещения</w:t>
            </w:r>
          </w:p>
          <w:bookmarkEnd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*.4.3.7.11. Почтовый индекс</w:t>
            </w:r>
          </w:p>
          <w:bookmarkEnd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6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*.4.3.7.12. Номер абонентского ящика</w:t>
            </w:r>
          </w:p>
          <w:bookmarkEnd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7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Габаритные размеры объекта</w:t>
            </w:r>
          </w:p>
          <w:bookmarkEnd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размеры объекта (длина, ширина и высота)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1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ccdo:Overall(M.CDT.00055)</w:t>
            </w:r>
          </w:p>
          <w:bookmarkEnd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2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*.4.4.1. Длина</w:t>
            </w:r>
          </w:p>
          <w:bookmarkEnd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3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csdo:Physical(M.SDT.00122)</w:t>
            </w:r>
          </w:p>
          <w:bookmarkEnd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7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0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(csdo:Length)" атрибут должен содержать одно из следующих значений:</w:t>
            </w:r>
          </w:p>
          <w:bookmarkEnd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 Ширина</w:t>
            </w:r>
          </w:p>
          <w:bookmarkEnd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csdo:Physical(M.SDT.00122)</w:t>
            </w:r>
          </w:p>
          <w:bookmarkEnd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(csdo:UnifiedWidthMeasure)"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(csdo:UnifiedWidthMeasure)" атрибут должен содержать одно из следующих значений:</w:t>
            </w:r>
          </w:p>
          <w:bookmarkEnd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 Высота</w:t>
            </w:r>
          </w:p>
          <w:bookmarkEnd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csdo:Unified(M.SDT.00122)</w:t>
            </w:r>
          </w:p>
          <w:bookmarkEnd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(csdo:UnifiedHeightMeasure)"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(csdo:UnifiedHeightMeasure)" атрибут должен содержать одно из следующих значений:</w:t>
            </w:r>
          </w:p>
          <w:bookmarkEnd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Сведения о лесоматериалах</w:t>
            </w:r>
          </w:p>
          <w:bookmarkEnd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лесоматериалах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cacdo:(M.CA.CDT.00420)</w:t>
            </w:r>
          </w:p>
          <w:bookmarkEnd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Республике Казахстан и Российской Федерации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*.4.5.1. Сортимент товара</w:t>
            </w:r>
          </w:p>
          <w:bookmarkEnd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сортимента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csdo:Name40Type (M.SDT.00069)</w:t>
            </w:r>
          </w:p>
          <w:bookmarkEnd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*.4.5.2. Наименование породы древесины</w:t>
            </w:r>
          </w:p>
          <w:bookmarkEnd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(casdo:WoodKindName)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породы древесины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csdo:Name20Type (M.SDT.00067)</w:t>
            </w:r>
          </w:p>
          <w:bookmarkEnd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1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*.4.5.3. Наименование сорта</w:t>
            </w:r>
          </w:p>
          <w:bookmarkEnd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 Величина припуска</w:t>
            </w:r>
          </w:p>
          <w:bookmarkEnd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припуска по длине, ширине и высоте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ccdo:Unified(M.CDT.00055)</w:t>
            </w:r>
          </w:p>
          <w:bookmarkEnd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*.4.5.4.1. Длина</w:t>
            </w:r>
          </w:p>
          <w:bookmarkEnd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8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csdo:Physical(M.SDT.00122)</w:t>
            </w:r>
          </w:p>
          <w:bookmarkEnd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*.4.5.4.2. Ширина</w:t>
            </w:r>
          </w:p>
          <w:bookmarkEnd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csdo:Physical(M.SDT.00122)</w:t>
            </w:r>
          </w:p>
          <w:bookmarkEnd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"Ширина (csdo:UnifiedWidthMeasure)" атрибут должен содержать значение "003"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5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6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"Ширина (csdo:UnifiedWidthMeasure)" атрибут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*.4.5.4.3. Высота</w:t>
            </w:r>
          </w:p>
          <w:bookmarkEnd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0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csdo:Unified(M.SDT.00122)</w:t>
            </w:r>
          </w:p>
          <w:bookmarkEnd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3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"Высота (csdo:UnifiedHeightMeasure)" атрибут должен содержать значение "003"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6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7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(csdo:UnifiedHeightMeasure)"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 Величина отклонений</w:t>
            </w:r>
          </w:p>
          <w:bookmarkEnd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отклонений по длине, ширине и высоте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ccdo:Unified(M.CDT.00055)</w:t>
            </w:r>
          </w:p>
          <w:bookmarkEnd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2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*.4.5.5.1. Длина</w:t>
            </w:r>
          </w:p>
          <w:bookmarkEnd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3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csdo:Physical(M.SDT.00122)</w:t>
            </w:r>
          </w:p>
          <w:bookmarkEnd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6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0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3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*.4.5.5.2. Ширина</w:t>
            </w:r>
          </w:p>
          <w:bookmarkEnd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4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csdo:Physical(M.SDT.00122)</w:t>
            </w:r>
          </w:p>
          <w:bookmarkEnd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7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8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(csdo:UnifiedWidthMeasure)"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0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1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(csdo:UnifiedWidthMeasure)"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4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*.4.5.5.3. Высота</w:t>
            </w:r>
          </w:p>
          <w:bookmarkEnd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5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csdo:Unified(M.SDT.00122)</w:t>
            </w:r>
          </w:p>
          <w:bookmarkEnd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8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9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(csdo:UnifiedHeightMeasure)"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1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2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(csdo:UnifiedHeightMeasure)"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 Диапазон диаметров</w:t>
            </w:r>
          </w:p>
          <w:bookmarkEnd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диаметров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6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cacdo:(M.CA.CDT.00287)</w:t>
            </w:r>
          </w:p>
          <w:bookmarkEnd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7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*.4.5.6.1. Минимальная величина диапазона</w:t>
            </w:r>
          </w:p>
          <w:bookmarkEnd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(casdo:MinRangeMeasure)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величина диапазона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8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1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2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(casdo:MinRangeMeasure)" атрибут должен содержать значение "004"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5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(casdo:MinRangeMeasure)"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8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*.4.5.6.2. Максимальная величина диапазона</w:t>
            </w:r>
          </w:p>
          <w:bookmarkEnd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(casdo:MaxRangeMeasure)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величина диапазона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9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2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3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(casdo:MaxRangeMeasure)" атрибут должен содержать значение "004"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5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6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(casdo:MaxRangeMeasure)"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9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*.4.5.7. Объем </w:t>
            </w:r>
          </w:p>
          <w:bookmarkEnd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(casdo:VolumeMeasure)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номинальный объем товара (в соответствии с договором (контрактом), без учета коры, припусков и др.)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0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3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4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(casdo:VolumeMeasure)" атрибут должен содержать значение "113"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6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7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(casdo:VolumeMeasure)"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0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*.4.5.8. Фактический объем</w:t>
            </w:r>
          </w:p>
          <w:bookmarkEnd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товара (c учетом коры, отклонений, припусков и 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1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4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5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(casdo:FactVolumeMeasure)" атрибут должен содержать значение "113"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7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8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(casdo:FactVolumeMeasure)"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1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Количество товара</w:t>
            </w:r>
          </w:p>
          <w:bookmarkEnd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2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cacdo:Goods(M.CA.CDT.00109)</w:t>
            </w:r>
          </w:p>
          <w:bookmarkEnd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3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*.4.6.1. Количество товара с указанием единицы измерения</w:t>
            </w:r>
          </w:p>
          <w:bookmarkEnd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4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7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8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0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1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4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6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*.4.6.2. Условное обозначение единицы измерения</w:t>
            </w:r>
          </w:p>
          <w:bookmarkEnd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7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casdo:(M.CA.SDT.00409)</w:t>
            </w:r>
          </w:p>
          <w:bookmarkEnd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measurementCode)"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0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19.18.22. Сведения об автомобиле</w:t>
            </w:r>
          </w:p>
          <w:bookmarkEnd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(cacdo:DTAutomobileDetails)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автомобиле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1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cacdo:DTAutomobile(M.CA.CDT.00443)</w:t>
            </w:r>
          </w:p>
          <w:bookmarkEnd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2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Идентификационный номер транспортного средства</w:t>
            </w:r>
          </w:p>
          <w:bookmarkEnd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csdo:VehicleIdType (M.SDT.00161)</w:t>
            </w:r>
          </w:p>
          <w:bookmarkEnd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6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Идентификационный номер шасси (рамы) транспортного средства</w:t>
            </w:r>
          </w:p>
          <w:bookmarkEnd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шасси (рамы) транспортного средства, присвоенный изготовителем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7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0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Идентификационный номер кузова транспортного средства</w:t>
            </w:r>
          </w:p>
          <w:bookmarkEnd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(csdo:VehicleBodyId)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кузова (кабины)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1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Марка (модель) транспортного средства</w:t>
            </w:r>
          </w:p>
          <w:bookmarkEnd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(cacdo:VehicleModelDetails)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марке и модели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5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cacdo:(M.CA.CDT.00082)</w:t>
            </w:r>
          </w:p>
          <w:bookmarkEnd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6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марки транспортного средства</w:t>
            </w:r>
          </w:p>
          <w:bookmarkEnd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(csdo:VehicleMakeCode)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7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csdo:VehicleMakeCodeType (M.SDT.00203)</w:t>
            </w:r>
          </w:p>
          <w:bookmarkEnd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случае формирования реквизита "Марка (модель) транспортного средства (cacdo:VehicleModelDetails)"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0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марки транспортного средства (csdo:VehicleMakeCode)" атрибут должен содержать значение "2025"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3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марки транспортного средства</w:t>
            </w:r>
          </w:p>
          <w:bookmarkEnd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(csdo:VehicleMakeName)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транспортного средства (шасси транспортного средства, самоходной машины)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4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7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Наименование модели транспортного средства</w:t>
            </w:r>
          </w:p>
          <w:bookmarkEnd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(casdo:VehicleModelName)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8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1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производства</w:t>
            </w:r>
          </w:p>
          <w:bookmarkEnd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 (момент выпуска)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2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3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Идентификационный номер двигателя</w:t>
            </w:r>
          </w:p>
          <w:bookmarkEnd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(csdo:EngineId)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двигателя, присвоенный изготовителем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4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7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Рабочий объем двигателя</w:t>
            </w:r>
          </w:p>
          <w:bookmarkEnd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объем цилиндров двигателя внутреннего сгорания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8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csdo:Unified(M.SDT.00122)</w:t>
            </w:r>
          </w:p>
          <w:bookmarkEnd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2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"Рабочий объем двигателя (casdo:EngineVolumeMeasure)" атрибут должен содержать значение "111"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5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"Рабочий объем двигателя (casdo:EngineVolumeMeasure)" атрибут должен содержать значение "2020"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8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Максимальная мощность двигателя</w:t>
            </w:r>
          </w:p>
          <w:bookmarkEnd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(csdo:EngineMaxPowerMeasure)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мощность двигателя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9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2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3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5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мощность двигателя (csdo:EngineMaxPowerMeasure)" и указания мощности двигателя в киловаттах атрибут должен содержать значение "214".</w:t>
            </w:r>
          </w:p>
          <w:bookmarkEnd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мощность двигателя (csdo:EngineMaxPowerMeasure)" и указания мощности двигателя в лошадиных силах атрибут должен содержать значение "251"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7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мощность двигателя (csdo:EngineMaxPowerMeasure)" атрибут должен содержать значение "2020"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0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Грузоподъемность транспортного средства</w:t>
            </w:r>
          </w:p>
          <w:bookmarkEnd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груза, на перевозку которого рассчитано данное транспортное средство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1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4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"Грузоподъемность транспортного средства (casdo:TransportCarryingCapacityMeasure)"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7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8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1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"Грузоподъемность транспортного средства (casdo:TransportCarryingCapacityMeasure)" атрибут должен содержать одно из следующих значений:</w:t>
            </w:r>
          </w:p>
          <w:bookmarkEnd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Пробег</w:t>
            </w:r>
          </w:p>
          <w:bookmarkEnd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4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7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8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"Пробег (casdo:VehicleMileageMeasure)"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0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1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"Пробег (casdo:VehicleMileageMeasure)"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4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Стоимость</w:t>
            </w:r>
          </w:p>
          <w:bookmarkEnd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5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casdo:(M.CA.SDT.00001)</w:t>
            </w:r>
          </w:p>
          <w:bookmarkEnd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8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9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(casdo:CAValueAmount)"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1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2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(casdo:CAValueAmount)"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5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Идентификационный номер устройства вызова экстренных служб</w:t>
            </w:r>
          </w:p>
          <w:bookmarkEnd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устройства или системы вызова экстренных оперативных служб, которыми оборудовано транспортное средство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6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9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19.18.23. Регистрационный номер объекта интеллектуальной собственности</w:t>
            </w:r>
          </w:p>
          <w:bookmarkEnd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(cacdo:IPObjectRegistryIdDetails)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объекта интеллектуальной собственности по реестру объектов интеллектуальной собственности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0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cacdo:(M.CA.CDT.00430)</w:t>
            </w:r>
          </w:p>
          <w:bookmarkEnd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1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типа реестра</w:t>
            </w:r>
          </w:p>
          <w:bookmarkEnd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реестра объектов интеллектуальной собственности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2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единый таможенный реестр объектов интеллектуальной собственности государств-членов, который ведется Евразийской экономической комиссией;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национальный таможенный реестр объектов интеллектуальной собственности, который ведется таможенным органом государства-члена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6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7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реквизит "Код типа реестра (casdo:RegistryOwnerCode)" содержит значение "2", и должен содержать кодовое обозначение государства-члена, таможенным органом которого объект интеллектуальной собственности включен в реестр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9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0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(csdo:UnifiedCountryCode)"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3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по реестру</w:t>
            </w:r>
          </w:p>
          <w:bookmarkEnd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(casdo:IPObjectId)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по реестру объектов интеллектуальной собственности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4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casdo:(M.CA.SDT.00180)</w:t>
            </w:r>
          </w:p>
          <w:bookmarkEnd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(\d{1,4})|(\d{5}/[А-Я]{2}-\d{6})|(\d{5}/\d{6}/\d{2}-[А-Я]{2}-\d{6})|(\d{5}/\d{5}-\d{3}/[А-Я]{2}-\d{6})|(\d{5}/[А-Я]{2}-\d{4}-\d{6})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6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19.18.24. Груз, грузовые места, поддоны и упаковка товаров</w:t>
            </w:r>
          </w:p>
          <w:bookmarkEnd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грузовых местах, поддонах и упаковке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7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cacdo:Package(M.CA.CDT.00119)</w:t>
            </w:r>
          </w:p>
          <w:bookmarkEnd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8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информации об упаковке товара</w:t>
            </w:r>
          </w:p>
          <w:bookmarkEnd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 об упаковке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9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1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без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 упаковкой;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без упаковки, в оборудованных емкостях транспортного средства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4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грузовых мест</w:t>
            </w:r>
          </w:p>
          <w:bookmarkEnd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мест, занятых товаром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5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csdo:Quantity8Type (M.SDT.00156)</w:t>
            </w:r>
          </w:p>
          <w:bookmarkEnd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7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грузовых мест, частично занятых товаром</w:t>
            </w:r>
          </w:p>
          <w:bookmarkEnd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мест, частично занятых товаром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8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csdo:Quantity8Type (M.SDT.00156)</w:t>
            </w:r>
          </w:p>
          <w:bookmarkEnd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0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Вид грузовых мест</w:t>
            </w:r>
          </w:p>
          <w:bookmarkEnd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грузовых мест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1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csdo:Name20Type (M.SDT.00067)</w:t>
            </w:r>
          </w:p>
          <w:bookmarkEnd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4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Сведения о грузе, таре, упаковке, поддоне</w:t>
            </w:r>
          </w:p>
          <w:bookmarkEnd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таре, упаковке, поддоне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5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cacdo:(M.CA.CDT.00388)</w:t>
            </w:r>
          </w:p>
          <w:bookmarkEnd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6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вида информации о грузовом месте (упаковке)</w:t>
            </w:r>
          </w:p>
          <w:bookmarkEnd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 о грузе, грузовых местах, упаковках, поддонах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7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casdo:(M.CA.SDT.00162)</w:t>
            </w:r>
          </w:p>
          <w:bookmarkEnd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информации о грузе, грузовых местах и упаковке.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9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сведения об упаковке;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сведения о потребительской и (или) индивидуальной таре или индивидуальной упаковке;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сведения о грузе;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сведения о поддонах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3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Код вида упаковки</w:t>
            </w:r>
          </w:p>
          <w:bookmarkEnd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(csdo:PackageKindCode)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груза, упаковки или упаковочного материала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4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csdo:PackageKindCodeType (M.SDT.00104)</w:t>
            </w:r>
          </w:p>
          <w:bookmarkEnd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упаковки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6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7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0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Количество упаковок</w:t>
            </w:r>
          </w:p>
          <w:bookmarkEnd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упаковок, поддонов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1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csdo:Quantity8Type (M.SDT.00156)</w:t>
            </w:r>
          </w:p>
          <w:bookmarkEnd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3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Описание грузового места</w:t>
            </w:r>
          </w:p>
          <w:bookmarkEnd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груза, поддона, грузового места или маркировки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4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csdo:Text250Type (M.SDT.00072)</w:t>
            </w:r>
          </w:p>
          <w:bookmarkEnd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7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19.18.25. Вес товара нетто без учета упаковки</w:t>
            </w:r>
          </w:p>
          <w:bookmarkEnd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нетто без учета упаковки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1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2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"Вес товара нетто без учета упаковки (casdo:CleanNetMassMeasure)"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4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5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"Вес товара нетто без учета упаковки (casdo:CleanNetMassMeasure)"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8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19.18.26. Перечень контейнеров</w:t>
            </w:r>
          </w:p>
          <w:bookmarkEnd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перечне контейнеров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9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cacdo:(M.CA.CDT.00354)</w:t>
            </w:r>
          </w:p>
          <w:bookmarkEnd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0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упаковки</w:t>
            </w:r>
          </w:p>
          <w:bookmarkEnd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(csdo:PackageKindCode)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контейнера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1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csdo:PackageKindCodeType (M.SDT.00104)</w:t>
            </w:r>
          </w:p>
          <w:bookmarkEnd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упаковки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[A-Z0-9]{2}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3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4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упаковки (csdo:PackageKindCode)" атрибут должен содержать значение "2013"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7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Контейнер</w:t>
            </w:r>
          </w:p>
          <w:bookmarkEnd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cacdo:(M.CA.CDT.00126)</w:t>
            </w:r>
          </w:p>
          <w:bookmarkEnd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9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Идентификатор контейнера</w:t>
            </w:r>
          </w:p>
          <w:bookmarkEnd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контейнера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0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casdo:(M.CA.SDT.00145)</w:t>
            </w:r>
          </w:p>
          <w:bookmarkEnd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3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Код загрузки объекта</w:t>
            </w:r>
          </w:p>
          <w:bookmarkEnd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(casdo:FullItemCode)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полноты загрузки контейнера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4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6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товар занимает весь контейнер;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товар занимает часть контейнера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8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контейнеров</w:t>
            </w:r>
          </w:p>
          <w:bookmarkEnd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контейнеров одного вида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9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csdo:Quantity6Type (M.SDT.00106)</w:t>
            </w:r>
          </w:p>
          <w:bookmarkEnd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1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19.18.27. Акцизные или специальные марки</w:t>
            </w:r>
          </w:p>
          <w:bookmarkEnd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(cacdo:ExciseStampDetails)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акцизных или специальных марках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2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cacdo:(M.CA.CDT.00421)</w:t>
            </w:r>
          </w:p>
          <w:bookmarkEnd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3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акцизных или специальных марок</w:t>
            </w:r>
          </w:p>
          <w:bookmarkEnd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(casdo:ExciseStampQuantity)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акцизных или специальных марок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4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csdo:Quantity8Type (M.SDT.00156)</w:t>
            </w:r>
          </w:p>
          <w:bookmarkEnd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6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Серия акцизных или специальных марок</w:t>
            </w:r>
          </w:p>
          <w:bookmarkEnd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(casdo:ExciseStampSeriesId)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серии акцизных или специальных марок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7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casdo:(M.CA.SDT.00176)</w:t>
            </w:r>
          </w:p>
          <w:bookmarkEnd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0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Перечень номеров (идентификаторов)</w:t>
            </w:r>
          </w:p>
          <w:bookmarkEnd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(cacdo:ExciseStampIdListDetails)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номеров (идентификаторов) акцизных или специальных марок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1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cacdo:(M.CA.CDT.00423)</w:t>
            </w:r>
          </w:p>
          <w:bookmarkEnd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2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Номер (идентификатор) акцизной или специальной марки</w:t>
            </w:r>
          </w:p>
          <w:bookmarkEnd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акцизной или специальной марки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3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casdo:(M.CA.SDT.00179)</w:t>
            </w:r>
          </w:p>
          <w:bookmarkEnd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6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Диапазон номеров</w:t>
            </w:r>
          </w:p>
          <w:bookmarkEnd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номеров акцизных или специальных марок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7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cacdo:(M.CA.CDT.00422)</w:t>
            </w:r>
          </w:p>
          <w:bookmarkEnd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8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Первый номер диапазона номеров (идентификаторов) акцизных или специальных марок</w:t>
            </w:r>
          </w:p>
          <w:bookmarkEnd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(идентификатор) диапазона номеров акцизных или специальных марок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9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casdo:(M.CA.SDT.00179)</w:t>
            </w:r>
          </w:p>
          <w:bookmarkEnd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2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Последний номер диапазона номеров (идентификаторов) акцизных или специальных марок</w:t>
            </w:r>
          </w:p>
          <w:bookmarkEnd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(идентификатор) диапазона номеров акцизных или специальных марок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3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casdo:(M.CA.SDT.00179)</w:t>
            </w:r>
          </w:p>
          <w:bookmarkEnd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6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19.18.28. Сведения о контрольных (идентификационных) знаках</w:t>
            </w:r>
          </w:p>
          <w:bookmarkEnd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(cacdo:CIMDetails)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контрольных (идентификационных) знаках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7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cacdo:Type (M.CA.CDT.00166)</w:t>
            </w:r>
          </w:p>
          <w:bookmarkEnd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8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"*.1. Признак нанесения контрольных (идентификационных) знаков или средств идентификации после выпуска товаров</w:t>
            </w:r>
          </w:p>
          <w:bookmarkEnd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(casdo:‌CIMMarking‌Code)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нанесения контрольных (идентификационных) знаков после выпуска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9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csdo:Code2Type (M.SDT.00170)</w:t>
            </w:r>
          </w:p>
          <w:bookmarkEnd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1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"ПВ" – если маркировка товаров контрольными (идентификационными) знаками осуществляется после выпуска товаров.</w:t>
            </w:r>
          </w:p>
          <w:bookmarkEnd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заполняется";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2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контрольных (идентификационных) знаков или средств идентификации</w:t>
            </w:r>
          </w:p>
          <w:bookmarkEnd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контрольных (идентификационных) знаков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3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casdo:(M.CA.SDT.00209)</w:t>
            </w:r>
          </w:p>
          <w:bookmarkEnd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5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Перечень идентификационных номеров (идентификаторов) контрольных (идентификационных) знаков</w:t>
            </w:r>
          </w:p>
          <w:bookmarkEnd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идентификационных номеров (идентификаторов) контрольных (идентификационных) знаков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6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cacdo:CIMList(M.CA.CDT.00165)</w:t>
            </w:r>
          </w:p>
          <w:bookmarkEnd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7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Идентификационный номер (идентификатор) контрольного (идентификационного) знака</w:t>
            </w:r>
          </w:p>
          <w:bookmarkEnd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 отображаемый идентификационный номер (идентификатор) контрольного (идентификационного) знака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8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casdo:(M.CA.SDT.00157)</w:t>
            </w:r>
          </w:p>
          <w:bookmarkEnd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[A-Z]{2}[-]{1}[A-Z0-9]{6}[-]{1}[A-Z0-9]{10}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0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Диапазон идентификационных номеров (идентификаторов) контрольных (идентификационных) знаков</w:t>
            </w:r>
          </w:p>
          <w:bookmarkEnd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идентификационных номеров (идентификаторов) контрольных (идентификационных) знаков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1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cacdo:CIMRange(M.CA.CDT.00167)</w:t>
            </w:r>
          </w:p>
          <w:bookmarkEnd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2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Первый номер диапазона идентификационных номеров (идентификаторов) контрольных (идентификационных) знаков</w:t>
            </w:r>
          </w:p>
          <w:bookmarkEnd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диапазона идентификационных номеров (идентификаторов) контрольных (идентификационных) знаков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3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casdo:(M.CA.SDT.00157)</w:t>
            </w:r>
          </w:p>
          <w:bookmarkEnd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[A-Z]{2}[-]{1}[A-Z0-9]{6}[-]{1}[A-Z0-9]{10}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5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Последний номер диапазона идентификационных номеров (идентификаторов) контрольных (идентификационных) знаков</w:t>
            </w:r>
          </w:p>
          <w:bookmarkEnd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диапазона идентификационных номеров (идентификаторов) контрольных (идентификационных) знаков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6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casdo:(M.CA.SDT.00157)</w:t>
            </w:r>
          </w:p>
          <w:bookmarkEnd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[A-Z]{2}[-]{1}[A-Z0-9]{6}[-]{1}[A-Z0-9]{10}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19.18.29. Сведения об идентификации маркированных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(cacdo:‌DTIdentification‌Means‌Details)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идентификации маркированных товаров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M.CA.CDE.00582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cacdo:‌DTIdentification‌Means‌Details‌Type (M.CA.CDT.00397)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Республике Казахстан, Кыргызской Республике и Российской Федерации для указания сведений об идентификации маркированных товаров, за исключением сведений о контрольных (идентификационных) знаках</w:t>
            </w: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Признак нанесения контрольных (идентификационных) знаков или средств идентификации после выпуска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(casdo:‌CIMMarking‌Code)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нанесения средств идентификации после выпуска товаров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M.CA.SDE.00766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csdo:Code2Type (M.SDT.00170)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"ПВ" – если в соответствии с законодательством государства-члена маркировка товаров средствами идентификации осуществляется после выпуска товаров.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контрольных (идентификационных) знаков или средств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(casdo:‌CIMQuantity)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кодов идентификации, содержащихся в средствах идентификации, нанесенных на каждую единицу товара, или на потребительскую упаковку (а в случае ее отсутствия – на первичную упаковку), или на материальный носитель, или нанесенных на набор (или комплект) товаров, или на групповую упаковку, или на транспортную упаковку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M.CA.SDE.00765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casdo:‌Quantity10‌Type (M.CA.SDT.00209)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10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Казахстан, Кыргызской Республике и Российской Федерации если реквизит "Признак нанесения контрольных (идентификационных) знаков или средств идентификации после выпуска товаров (casdo:‌CIMMarking‌Code)" заполнен, то реквизит "Количество контрольных (идентификационных) знаков или средств идентификации (casdo:‌CIMQuantity)" не должен быть заполнен, иначе реквизит "Количество контрольных (идентификационных) знаков или средств идентификации (casdo:‌CIMQuantity)" должен быть заполнен.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 если реквизит "Признак нанесения контрольных (идентификационных) знаков или средств идентификации после выпуска товаров (casdo:‌CIMMarking‌Code)" заполнен, то реквизит "Количество контрольных (идентификационных) знаков или средств идентификации (casdo:‌CIMQuantity)" не должен быть заполнен, иначе реквизит "Количество контрольных (идентификационных) знаков или средств идентификации (casdo:‌CIMQuantity)" может быть заполнен</w:t>
            </w: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Сведения об идентификации маркированного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(cacdo:‌Identification‌Means‌Details)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идентификации маркированного товара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M.CA.CDE.00581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cacdo:‌Identification‌Means‌Details‌Type (M.CA.CDT.00396)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0..5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нанесения контрольных (идентификационных) знаков или средств идентификации после выпуска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(casdo:‌CIMMarking‌Code)" заполнен, то реквизит "Сведения об идентификации маркированного товара (cacdo:‌Identification‌Means‌Details)" не должен быть заполнен, иначе реквизит "Сведения об идентификации маркированного товара (cacdo:‌Identification‌Means‌Details)" должен быть заполнен.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"Сведения об идентификации маркированного товара (cacdo:‌Identification‌Means‌Details)" заполнен, то должен быть заполнен строго 1 из реквизитов: "Код вида уровня маркировки (casdo:‌Aggregation‌Kind‌Code)", "Агрегированный таможенный идентификатор кодов идентификации (casdo:‌Identifacation‌Means‌Customs‌Id)"</w:t>
            </w: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вида уровня маркировки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(casdo:‌Aggregation‌Kind‌Code)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уровня маркировки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M.CA.SDE.00539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уровня маркировки (casdo:‌Aggregation‌Kind‌Code)" заполнен, то должно быть заполнено не менее 1 из реквизитов: "Перечень средств идентификации (cacdo:‌Identification‌Means‌List‌Details)", "Диапазон значений средств идентификации (cacdo:‌Identification‌Means‌Range‌Details)", иначе реквизиты "Перечень средств идентификации (cacdo:‌Identification‌Means‌List‌Details)", "Диапазон значений средств идентификации (cacdo:‌Identification‌Means‌Range‌Details)" не должны быть заполнены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Перечень средств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(cacdo:‌Identification‌Means‌List‌Details)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кодов идентификации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M.CA.CDE.00580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cacdo:‌Identification‌Means‌List‌Details‌Type (M.CA.CDT.00395)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*.3.2.1. Средство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(cacdo:‌Identification‌Means‌Item‌Details)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коде идентификации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M.CA.CDE.00577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cacdo:‌Identification‌Means‌Item‌Details‌Type (M.CA.CDT.00393)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экземпляр реквизита "Средство идентификации (cacdo:‌Identification‌Means‌Item‌Details)" должен содержать сведения об одном коде идентификации</w:t>
            </w: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*.3.2.1.1. Код вида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(casdo:‌Identification‌Means‌Kind‌Code)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идентификации, содержащего код идентификации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M.CA.SDE.00518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csdo:‌Code3‌Type (M.SDT.00180)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*.3.2.1.2. Элемент данных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(cacdo:‌Identification‌Means‌Data‌Unit‌Details)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 представление блока информации, содержащейся в коде идентификации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M.CA.CDE.00576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cacdo:‌Identification‌Means‌Data‌Unit‌Details‌Type (M.CA.CDT.00392)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*.3.2.1.2.1. Идентификатор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(casdo:‌AIId)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идентификатор блока информации, содержащейся в коде идентификации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M.CA.SDE.00516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casdo:‌AIId‌Type (M.CA.SDT.00208)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\d{2,4}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*.3.2.1.2.2. Символьное значение элемента данных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(casdo:‌Identifacation‌Means‌Unit‌Character‌Value‌Id)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блока информации, содержащейся в коде идентификации, представленное в виде последовательности символов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M.CA.SDE.00517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casdo:‌Id100‌Type (M.CA.SDT.00206)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Диапазон значений средств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(cacdo:‌Identification‌Means‌Range‌Details)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значений кодов идентификации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M.CA.CDE.00603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cacdo:‌Identification‌Means‌Range‌Details‌Type (M.CA.CDT.00394)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*.3.3.1. Первый номер диапазона значений средств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(cacdo:‌First‌Identification‌Means‌Item‌Details)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диапазона значений кодов идентификации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M.CA.CDE.00578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cacdo:‌Identification‌Means‌Item‌Details‌Type (M.CA.CDT.00393)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"Первый номер диапазона значений средств идентификации (cacdo:‌First‌Identification‌Means‌Item‌Details)" должен содержать значение кода идентификации, который является первым в диапазоне значений кодов идентификации</w:t>
            </w: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*.3.3.1.1. Код вида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(casdo:‌Identification‌Means‌Kind‌Code)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идентификации, содержащего код идентификации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M.CA.SDE.00518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csdo:‌Code3‌Type (M.SDT.00180)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*.3.3.1.2. Элемент данных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(cacdo:‌Identification‌Means‌Data‌Unit‌Details)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 представление блока информации, содержащейся в коде идентификации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M.CA.CDE.00576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cacdo:‌Identification‌Means‌Data‌Unit‌Details‌Type (M.CA.CDT.00392)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*.3.3.1.2.1. Идентификатор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(casdo:‌AIId)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идентификатор блока информации, содержащейся в коде идентификации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M.CA.SDE.00516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casdo:‌AIId‌Type (M.CA.SDT.00208)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\d{2,4}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*.3.3.1.2.2. Символьное значение элемента данных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(casdo:‌Identifacation‌Means‌Unit‌Character‌Value‌Id)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блока информации, содержащейся в коде идентификации, представленное в виде последовательности символов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M.CA.SDE.00517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casdo:‌Id100‌Type (M.CA.SDT.00206)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*.3.3.2. Последний номер диапазона значений средств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(cacdo:‌Last‌Identification‌Means‌Item‌Details)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диапазона значений кодов идентификации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M.CA.CDE.00579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cacdo:‌Identification‌Means‌Item‌Details‌Type (M.CA.CDT.00393)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"Последний номер диапазона значений средств идентификации (cacdo:‌Last‌Identification‌Means‌Item‌Details)" должен содержать значение кода идентификации, который является последним в диапазоне значений кодов идентификации".</w:t>
            </w: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*.3.3.2.1. Код вида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(casdo:‌Identification‌Means‌Kind‌Code)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идентификации, содержащего код идентификации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M.CA.SDE.00518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csdo:‌Code3‌Type (M.SDT.00180)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*.3.3.2.2. Элемент данных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(cacdo:‌Identification‌Means‌Data‌Unit‌Details)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 представление блока информации, содержащейся в коде идентификации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M.CA.CDE.00576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cacdo:‌Identification‌Means‌Data‌Unit‌Details‌Type (M.CA.CDT.00392)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*.3.3.2.2.1. Идентификатор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(casdo:‌AIId)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идентификатор блока информации, содержащейся в коде идентификации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M.CA.SDE.00516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casdo:‌AIId‌Type (M.CA.SDT.00208)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\d{2,4}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*.3.3.2.2.2. Символьное значение элемента данных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(casdo:‌Identifacation‌Means‌Unit‌Character‌Value‌Id)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блока информации, содержащейся в коде идентификации, представленное в виде последовательности символов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M.CA.SDE.00517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casdo:‌Id100‌Type (M.CA.SDT.00206)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 Агрегированный таможенный идентификатор кодов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(casdo:‌Identifacation‌Means‌Customs‌Id)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агрегированный таможенный код (код агрегации)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M.CA.SDE.00545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csdo:‌Id100‌Type (M.SDT.00206)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8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19.18.30. Количество товара, подлежащего прослеживаемости</w:t>
            </w:r>
          </w:p>
          <w:bookmarkEnd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товара, подлежащего прослеживаемости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9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cacdo:Measure(M.CA.CDT.00109)</w:t>
            </w:r>
          </w:p>
          <w:bookmarkEnd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0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товара, подлежащего прослеживаемости (casdo:GoodsTraceabilityCode)" содержит значение "П", то реквизит должен быть заполнен.</w:t>
            </w:r>
          </w:p>
          <w:bookmarkEnd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1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2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5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6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8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9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2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при использовании классификатора дополнительных характеристик и параметров, используемых при исчислении таможенных пошлин, налогов;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5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6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casdo:(M.CA.SDT.00409)</w:t>
            </w:r>
          </w:p>
          <w:bookmarkEnd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9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19.18.31. Код сведений о лесоматериалах</w:t>
            </w:r>
          </w:p>
          <w:bookmarkEnd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(caсdo:WoodCodeDetails)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сведений о лесоматериалах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0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cacdo:(M.CA.CDT.00655)</w:t>
            </w:r>
          </w:p>
          <w:bookmarkEnd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 для указания сведений о лесоматериалах, подлежащих учету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1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товара</w:t>
            </w:r>
          </w:p>
          <w:bookmarkEnd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продукции в соответствии с классификатором государства-члена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M.CA.SDE.00947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2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csdo:Code20Type (M.SDT.00160)</w:t>
            </w:r>
          </w:p>
          <w:bookmarkEnd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кодовое обозначение товара в соответствии с Общероссийским классификатором продукции по видам экономической деятельности (ОКПД 2)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5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 Объем </w:t>
            </w:r>
          </w:p>
          <w:bookmarkEnd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(casdo:VolumeMeasure)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товара без учета коры и припусков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6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9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0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"113"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2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3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6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Фактический объем</w:t>
            </w:r>
          </w:p>
          <w:bookmarkEnd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товара c учетом коры и припусков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7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0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1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"113"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3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4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7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Влажность</w:t>
            </w:r>
          </w:p>
          <w:bookmarkEnd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8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1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2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"9095"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4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5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8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Количество</w:t>
            </w:r>
          </w:p>
          <w:bookmarkEnd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(casdo:Item)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бирок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9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csdo:Quantity4Type (M.SDT.00097)</w:t>
            </w:r>
          </w:p>
          <w:bookmarkEnd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Номер (идентификатор) этикетки (casdo:LabelId)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бирки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1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4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Диапазон номеров (идентификаторов) этикеток</w:t>
            </w:r>
          </w:p>
          <w:bookmarkEnd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(cacdo:LabelRangeDetails)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номеров бирок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M.CA.CDE.00701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5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cacdo:(M.CA.CDT.00624)</w:t>
            </w:r>
          </w:p>
          <w:bookmarkEnd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6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Первый номер (идентификатор) диапазона</w:t>
            </w:r>
          </w:p>
          <w:bookmarkEnd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(casdo:FirstLabelId)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(идентификатор) диапазона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M.CA.SDE.00949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7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0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Последний номер (идентификатор) диапазона</w:t>
            </w:r>
          </w:p>
          <w:bookmarkEnd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(casdo:LastLabelId)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(идентификатор) диапазона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M.CA.SDE.00948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1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4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19.18.32. Период</w:t>
            </w:r>
          </w:p>
          <w:bookmarkEnd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поставки товаров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5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cacdo:(M.CA.CDT.00424)</w:t>
            </w:r>
          </w:p>
          <w:bookmarkEnd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6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Начальная дата</w:t>
            </w:r>
          </w:p>
          <w:bookmarkEnd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дата периода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7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8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Конечная дата</w:t>
            </w:r>
          </w:p>
          <w:bookmarkEnd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дата периода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9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0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19.18.33. Дополнительные сведения о товарах, перемещаемых трубопроводным транспортом</w:t>
            </w:r>
          </w:p>
          <w:bookmarkEnd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товарах, перемещаемых трубопроводным транспортом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1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cacdo:(M.CA.CDT.00425)</w:t>
            </w:r>
          </w:p>
          <w:bookmarkEnd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2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переданной нефти или нефтепродуктов</w:t>
            </w:r>
          </w:p>
          <w:bookmarkEnd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(casdo:OilTransferMeasure)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фактически переданной нефти или нефтепродуктов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3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6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7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переданной нефти или нефтепродуктов (casdo:OilTransferMeasure)"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9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0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3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5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(название) места</w:t>
            </w:r>
          </w:p>
          <w:bookmarkEnd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месторождения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6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9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товара по ТН ВЭД ЕАЭС</w:t>
            </w:r>
          </w:p>
          <w:bookmarkEnd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ЕАЭС, действующее на дату заключения контракта с недропользователем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0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csdo:CommodityCodeType (M.SDT.00065)</w:t>
            </w:r>
          </w:p>
          <w:bookmarkEnd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2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19.18.34. Количество электроэнергии</w:t>
            </w:r>
          </w:p>
          <w:bookmarkEnd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принятой и переданной электроэнергии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3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cacdo:Transfer(M.CA.CDT.00426)</w:t>
            </w:r>
          </w:p>
          <w:bookmarkEnd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4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переданной электроэнергии</w:t>
            </w:r>
          </w:p>
          <w:bookmarkEnd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переданной электроэнергии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5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csdo:Physical(M.SDT.00122)</w:t>
            </w:r>
          </w:p>
          <w:bookmarkEnd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8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9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переданной электроэнергии (casdo:ExportElectricPowerMeasure)"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1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2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переданной электроэнергии (casdo:ExportElectricPowerMeasure)"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5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принятой электроэнергии</w:t>
            </w:r>
          </w:p>
          <w:bookmarkEnd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принятой электроэнергии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6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csdo:Physical(M.SDT.00122)</w:t>
            </w:r>
          </w:p>
          <w:bookmarkEnd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9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0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принятой электроэнергии (casdo:ImportElectricPowerMeasure)"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2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3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принятой электроэнергии (casdo:ImportElectricPowerMeasure)"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6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19.18.35. Регистрационный номер товара, ввозимого для реализации инвестиционного проекта</w:t>
            </w:r>
          </w:p>
          <w:bookmarkEnd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регистрационном номере товара (технологического оборудования, комплектующих и запасных частей к нему, сырья и материалов), указанном в перечне товаров, ввозимых для реализации инвестиционного проекта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7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cacdo:Goods(M.CA.CDT.01182)</w:t>
            </w:r>
          </w:p>
          <w:bookmarkEnd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8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9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1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2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5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Порядковый номер инвестиционного проекта</w:t>
            </w:r>
          </w:p>
          <w:bookmarkEnd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(casdo:InvestmentProjectSeqId)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инвестиционного проекта по реестру инвестиционных проектов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6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casdo:(M.CA.SDT.01107)</w:t>
            </w:r>
          </w:p>
          <w:bookmarkEnd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8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Год включения инвестиционного проекта</w:t>
            </w:r>
          </w:p>
          <w:bookmarkEnd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(casdo:InvestmentProjectYear)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включения инвестиционного проекта в реестр инвестиционных проектов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9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bdt:YearType (M.BDT.00025)</w:t>
            </w:r>
          </w:p>
          <w:bookmarkEnd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года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0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Вид перечня товаров</w:t>
            </w:r>
          </w:p>
          <w:bookmarkEnd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(признака) перечня товаров, ввозимых для реализации инвестиционного проекта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1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3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значений:</w:t>
            </w:r>
          </w:p>
          <w:bookmarkEnd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– для перечня технологического оборудования, комплектующих и запасных частей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– для перечня сырья и материалов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5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Порядковый номер товара в пределах инвестиционного проекта</w:t>
            </w:r>
          </w:p>
          <w:bookmarkEnd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пределах одного инвестиционного проекта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6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casdo:Digital(M.CA.SDT.01108)</w:t>
            </w:r>
          </w:p>
          <w:bookmarkEnd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8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19.18.36. Страна назначения</w:t>
            </w:r>
          </w:p>
          <w:bookmarkEnd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назначения при временном периодическом декларировании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9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cacdo:CACountry(M.CA.CDT.00079)</w:t>
            </w:r>
          </w:p>
          <w:bookmarkEnd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0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1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casdo:(M.CA.SDT.00181)</w:t>
            </w:r>
          </w:p>
          <w:bookmarkEnd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3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4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7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8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csdo:Name40Type (M.SDT.00069)</w:t>
            </w:r>
          </w:p>
          <w:bookmarkEnd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1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2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5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19.18.37. Товары, помещенные под таможенную процедуру свободной таможенной зоны или свободного склада</w:t>
            </w:r>
          </w:p>
          <w:bookmarkEnd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товаре, помещенном под таможенную процедуру свободной таможенной зоны или свободного склада и использованном при изготовлении декларируемого товара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6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cacdo:(M.CA.CDT.00444)</w:t>
            </w:r>
          </w:p>
          <w:bookmarkEnd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7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Ссылочный идентификатор записи</w:t>
            </w:r>
          </w:p>
          <w:bookmarkEnd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(casdo:ReferenceLineId)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 (номер строки) сведений о предшествующих документах, в которой указаны сведения о предшествующей декларации на товары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8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csdo:Id40Type (M.SDT.00108)</w:t>
            </w:r>
          </w:p>
          <w:bookmarkEnd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1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товара</w:t>
            </w:r>
          </w:p>
          <w:bookmarkEnd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2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csdo:Text250Type (M.SDT.00072)</w:t>
            </w:r>
          </w:p>
          <w:bookmarkEnd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5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товара</w:t>
            </w:r>
          </w:p>
          <w:bookmarkEnd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6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cacdo:Goods(M.CA.CDT.00109)</w:t>
            </w:r>
          </w:p>
          <w:bookmarkEnd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7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Количество товара с указанием единицы измерения</w:t>
            </w:r>
          </w:p>
          <w:bookmarkEnd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8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1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2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measurementd)"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4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5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8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0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Условное обозначение единицы измерения</w:t>
            </w:r>
          </w:p>
          <w:bookmarkEnd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1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casdo:(M.CA.SDT.00409)</w:t>
            </w:r>
          </w:p>
          <w:bookmarkEnd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4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Группа товаров</w:t>
            </w:r>
          </w:p>
          <w:bookmarkEnd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группе товаров одного наименования с отличающимися от других групп характеристиками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5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cacdo:(M.CA.CDT.00047)</w:t>
            </w:r>
          </w:p>
          <w:bookmarkEnd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6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Идентификатор записи</w:t>
            </w:r>
          </w:p>
          <w:bookmarkEnd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7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csdo:Id40Type (M.SDT.00108)</w:t>
            </w:r>
          </w:p>
          <w:bookmarkEnd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0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товара</w:t>
            </w:r>
          </w:p>
          <w:bookmarkEnd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группы товаров с учетом дополнительных характеристик (качественных, количественных, технических, коммерческих), необходимых для исчисления и взимания таможенных и иных платежей, применения мер защиты внутреннего рынка, обеспечения соблюдения запретов и ограничений, принятия таможенными органами мер по защите прав на объекты интеллектуальной собственности, идентификации, отнесения к одному десятизначному классификационному коду в соответствии с ТН ВЭД ЕАЭС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1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csdo:Text250Type (M.SDT.00072)</w:t>
            </w:r>
          </w:p>
          <w:bookmarkEnd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4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Порядковый номер</w:t>
            </w:r>
          </w:p>
          <w:bookmarkEnd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(позиция) компонента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виде, в соответствии с решением таможенного органа о классификации товара в соответствии с ТН ВЭД ЕАЭС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5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7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Характеристики товара в группе товаров</w:t>
            </w:r>
          </w:p>
          <w:bookmarkEnd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(cacdo:CommodityGroupItemDetails)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характеристиках товара в группе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8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cacdo:(M.CA.CDT.00273)</w:t>
            </w:r>
          </w:p>
          <w:bookmarkEnd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9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*.4.4.1. Идентификатор записи</w:t>
            </w:r>
          </w:p>
          <w:bookmarkEnd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0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csdo:Id40Type (M.SDT.00108)</w:t>
            </w:r>
          </w:p>
          <w:bookmarkEnd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3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 Сведения о товаре</w:t>
            </w:r>
          </w:p>
          <w:bookmarkEnd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M.CA.CDE.00802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4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cacdo:(M.CA.CDT.00479)</w:t>
            </w:r>
          </w:p>
          <w:bookmarkEnd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5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*.4.4.2.1. Наименование товарного знака</w:t>
            </w:r>
          </w:p>
          <w:bookmarkEnd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(casdo:TradeMarkName)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знака, объекта авторского права, смежных прав, патента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6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9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*.4.4.2.2. Наименование места происхождения</w:t>
            </w:r>
          </w:p>
          <w:bookmarkEnd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(casdo:ProductionPlaceName)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происхождения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0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3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*.4.4.2.3. Наименование марки</w:t>
            </w:r>
          </w:p>
          <w:bookmarkEnd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4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7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*.4.4.2.4. Наименование модели</w:t>
            </w:r>
          </w:p>
          <w:bookmarkEnd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продукта (товара)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8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1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*.4.4.2.5. Идентификатор продукта</w:t>
            </w:r>
          </w:p>
          <w:bookmarkEnd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вида продукта (товара) или артикул товара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2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5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*.4.4.2.6. Наименование сорта</w:t>
            </w:r>
          </w:p>
          <w:bookmarkEnd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6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9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*.4.4.2.7. Наименование стандарта</w:t>
            </w:r>
          </w:p>
          <w:bookmarkEnd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 (международного, межгосударственного, государственного, отраслевого или организации) или технических условий на товар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0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csdo:Name40Type (M.SDT.00069)</w:t>
            </w:r>
          </w:p>
          <w:bookmarkEnd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3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*.4.4.2.8. Идентификатор единицы продукта</w:t>
            </w:r>
          </w:p>
          <w:bookmarkEnd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(csdo:ProductInstanceId)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(серийный номер, код) экземпляра продукта (товара)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4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7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*.4.4.2.9. Дата производства</w:t>
            </w:r>
          </w:p>
          <w:bookmarkEnd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 (изготовления) товара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8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9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 Производитель</w:t>
            </w:r>
          </w:p>
          <w:bookmarkEnd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(изготовителе)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0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cacdo:Details(M.CA.CDT.01117)</w:t>
            </w:r>
          </w:p>
          <w:bookmarkEnd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1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*.4.4.3.1. Наименование субъекта</w:t>
            </w:r>
          </w:p>
          <w:bookmarkEnd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2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5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*.4.4.3.2. Краткое наименование субъекта</w:t>
            </w:r>
          </w:p>
          <w:bookmarkEnd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6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9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*.4.4.3.3. Уникальный идентификационный таможенный номер</w:t>
            </w:r>
          </w:p>
          <w:bookmarkEnd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0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casdo:CAUnique(M.CA.SDT.00188)</w:t>
            </w:r>
          </w:p>
          <w:bookmarkEnd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3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4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6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7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0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*.4.4.3.4. Идентификатор налогоплательщика</w:t>
            </w:r>
          </w:p>
          <w:bookmarkEnd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1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4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Российской Федерации. </w:t>
            </w:r>
          </w:p>
          <w:bookmarkEnd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номера налогоплательщика (ИНН)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5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*.4.4.3.5. Код причины постановки на учет</w:t>
            </w:r>
          </w:p>
          <w:bookmarkEnd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6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csdo:(M.SDT.00030)</w:t>
            </w:r>
          </w:p>
          <w:bookmarkEnd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8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*.4.4.3.6. Идентификатор физического лица</w:t>
            </w:r>
          </w:p>
          <w:bookmarkEnd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9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casdo:(M.CA.SDT.00190)</w:t>
            </w:r>
          </w:p>
          <w:bookmarkEnd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2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 Адрес</w:t>
            </w:r>
          </w:p>
          <w:bookmarkEnd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3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4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*.4.4.3.7.1. Код вида адреса</w:t>
            </w:r>
          </w:p>
          <w:bookmarkEnd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5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8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*.4.4.3.7.2. Код страны</w:t>
            </w:r>
          </w:p>
          <w:bookmarkEnd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9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1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2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5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*.4.4.3.7.3. Код территории</w:t>
            </w:r>
          </w:p>
          <w:bookmarkEnd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6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кода в соответствии с Общероссийским классификатором объектов административно-территориального деления (ОКАТО)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9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*.4.4.3.7.4. Регион</w:t>
            </w:r>
          </w:p>
          <w:bookmarkEnd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0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3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*.4.4.3.7.5. Район</w:t>
            </w:r>
          </w:p>
          <w:bookmarkEnd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4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7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*.4.4.3.7.6. Город</w:t>
            </w:r>
          </w:p>
          <w:bookmarkEnd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8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1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*.4.4.3.7.7. Населенный пункт</w:t>
            </w:r>
          </w:p>
          <w:bookmarkEnd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2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5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*.4.4.3.7.8. Улица</w:t>
            </w:r>
          </w:p>
          <w:bookmarkEnd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6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9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*.4.4.3.7.9. Номер дома</w:t>
            </w:r>
          </w:p>
          <w:bookmarkEnd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0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3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*.4.4.3.7.10. Номер помещения</w:t>
            </w:r>
          </w:p>
          <w:bookmarkEnd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4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7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*.4.4.3.7.11. Почтовый индекс</w:t>
            </w:r>
          </w:p>
          <w:bookmarkEnd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8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0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*.4.4.3.7.12. Номер абонентского ящика</w:t>
            </w:r>
          </w:p>
          <w:bookmarkEnd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1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4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 Габаритные размеры объекта</w:t>
            </w:r>
          </w:p>
          <w:bookmarkEnd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размеры объекта (длина, ширина и высота)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5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ccdo:Overall(M.CDT.00055)</w:t>
            </w:r>
          </w:p>
          <w:bookmarkEnd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6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*.4.4.4.1. Длина</w:t>
            </w:r>
          </w:p>
          <w:bookmarkEnd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7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csdo:Physical(M.SDT.00122)</w:t>
            </w:r>
          </w:p>
          <w:bookmarkEnd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0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1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3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4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7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одно из следующих значений:</w:t>
            </w:r>
          </w:p>
          <w:bookmarkEnd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9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*.4.4.4.2. Ширина</w:t>
            </w:r>
          </w:p>
          <w:bookmarkEnd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0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csdo:Physical(M.SDT.00122)</w:t>
            </w:r>
          </w:p>
          <w:bookmarkEnd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3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4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(csdo:UnifiedWidthMeasure)"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6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7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0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(csdo:UnifiedWidthMeasure)" атрибут должен содержать одно из следующих значений:</w:t>
            </w:r>
          </w:p>
          <w:bookmarkEnd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2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*.4.4.4.3. Высота</w:t>
            </w:r>
          </w:p>
          <w:bookmarkEnd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3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csdo:Unified(M.SDT.00122)</w:t>
            </w:r>
          </w:p>
          <w:bookmarkEnd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6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7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(csdo:UnifiedHeightMeasure)"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9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0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3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(csdo:UnifiedHeightMeasure)" атрибут должен содержать одно из следующих значений:</w:t>
            </w:r>
          </w:p>
          <w:bookmarkEnd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5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 Сведения о лесоматериалах</w:t>
            </w:r>
          </w:p>
          <w:bookmarkEnd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лесоматериалах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6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cacdo:(M.CA.CDT.00420)</w:t>
            </w:r>
          </w:p>
          <w:bookmarkEnd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Республике Казахстан и Российской Федерации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7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*.4.4.5.1. Сортимент товара</w:t>
            </w:r>
          </w:p>
          <w:bookmarkEnd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сортимента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8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csdo:Name40Type (M.SDT.00069)</w:t>
            </w:r>
          </w:p>
          <w:bookmarkEnd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1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*.4.4.5.2. Наименование породы древесины</w:t>
            </w:r>
          </w:p>
          <w:bookmarkEnd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(casdo:WoodKindName)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породы древесины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2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csdo:Name20Type (M.SDT.00067)</w:t>
            </w:r>
          </w:p>
          <w:bookmarkEnd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5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*.4.4.5.3. Наименование сорта</w:t>
            </w:r>
          </w:p>
          <w:bookmarkEnd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6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9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*.4.4.5.4. Величина припуска</w:t>
            </w:r>
          </w:p>
          <w:bookmarkEnd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припуска по длине, ширине и высоте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0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ccdo:Unified(M.CDT.00055)</w:t>
            </w:r>
          </w:p>
          <w:bookmarkEnd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1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*.4.4.5.4.1. Длина</w:t>
            </w:r>
          </w:p>
          <w:bookmarkEnd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2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csdo:Physical(M.SDT.00122)</w:t>
            </w:r>
          </w:p>
          <w:bookmarkEnd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5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6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8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9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2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*.4.4.5.4.2. Ширина</w:t>
            </w:r>
          </w:p>
          <w:bookmarkEnd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3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csdo:Physical(M.SDT.00122)</w:t>
            </w:r>
          </w:p>
          <w:bookmarkEnd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6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7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(csdo:UnifiedWidthMeasure)"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9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0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(csdo:UnifiedWidthMeasure)"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3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*.4.4.5.4.3. Высота</w:t>
            </w:r>
          </w:p>
          <w:bookmarkEnd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4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csdo:Unified(M.SDT.00122)</w:t>
            </w:r>
          </w:p>
          <w:bookmarkEnd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7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8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(csdo:UnifiedHeightMeasure)"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0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1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"Высота (csdo:UnifiedHeightMeasure)" атрибут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4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*.4.4.5.5. Величина отклонений</w:t>
            </w:r>
          </w:p>
          <w:bookmarkEnd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отклонений по длине, ширине и высоте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5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ccdo:Unified(M.CDT.00055)</w:t>
            </w:r>
          </w:p>
          <w:bookmarkEnd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6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*.4.4.5.5.1. Длина</w:t>
            </w:r>
          </w:p>
          <w:bookmarkEnd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7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csdo:Physical(M.SDT.00122)</w:t>
            </w:r>
          </w:p>
          <w:bookmarkEnd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0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1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3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4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7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*.4.4.5.5.2. Ширина</w:t>
            </w:r>
          </w:p>
          <w:bookmarkEnd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8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csdo:Physical(M.SDT.00122)</w:t>
            </w:r>
          </w:p>
          <w:bookmarkEnd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1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2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(csdo:UnifiedWidthMeasure)"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4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5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"Ширина (csdo:UnifiedWidthMeasure)" атрибут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8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*.4.4.5.5.3. Высота</w:t>
            </w:r>
          </w:p>
          <w:bookmarkEnd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9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csdo:Unified(M.SDT.00122)</w:t>
            </w:r>
          </w:p>
          <w:bookmarkEnd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2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3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(csdo:UnifiedHeightMeasure)"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5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6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(csdo:UnifiedHeightMeasure)"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9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*.4.4.5.6. Диапазон диаметров</w:t>
            </w:r>
          </w:p>
          <w:bookmarkEnd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диаметров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0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cacdo:(M.CA.CDT.00287)</w:t>
            </w:r>
          </w:p>
          <w:bookmarkEnd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1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*.4.4.5.6.1. Минимальная величина диапазона</w:t>
            </w:r>
          </w:p>
          <w:bookmarkEnd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(casdo:MinRangeMeasure)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величина диапазона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2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5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6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(casdo:MinRangeMeasure)" атрибут должен содержать значение "004"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8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9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(casdo:MinRangeMeasure)"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2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*.4.4.5.6.2. Максимальная величина диапазона</w:t>
            </w:r>
          </w:p>
          <w:bookmarkEnd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(casdo:MaxRangeMeasure)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величина диапазона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3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6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7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(casdo:MaxRangeMeasure)" атрибут должен содержать значение "004"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9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0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(casdo:MaxRangeMeasure)"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3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*.4.4.5.7. Объем </w:t>
            </w:r>
          </w:p>
          <w:bookmarkEnd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(casdo:VolumeMeasure)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номинальный объем товара (в соответствии с договором (контрактом), без учета коры, припусков и др.)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4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7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8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(casdo:VolumeMeasure)" атрибут должен содержать значение "113"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0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1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(casdo:VolumeMeasure)"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4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*.4.4.5.8. Фактический объем</w:t>
            </w:r>
          </w:p>
          <w:bookmarkEnd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товара (c учетом коры, отклонений, припусков и др.)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5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8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9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(casdo:FactVolumeMeasure)" атрибут должен содержать значение "113"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1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2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(casdo:FactVolumeMeasure)"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5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*.4.4.6. Количество товара</w:t>
            </w:r>
          </w:p>
          <w:bookmarkEnd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6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cacdo:Goods(M.CA.CDT.00109)</w:t>
            </w:r>
          </w:p>
          <w:bookmarkEnd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7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*.4.4.6.1. Количество товара с указанием единицы измерения</w:t>
            </w:r>
          </w:p>
          <w:bookmarkEnd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8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1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2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4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5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8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0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*.4.4.6.2. Условное обозначение единицы измерения</w:t>
            </w:r>
          </w:p>
          <w:bookmarkEnd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1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casdo:(M.CA.SDT.00409)</w:t>
            </w:r>
          </w:p>
          <w:bookmarkEnd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4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19.18.38. Сведения о переработке товаров</w:t>
            </w:r>
          </w:p>
          <w:bookmarkEnd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указываемые при использовании декларации на товары в качестве документа об условиях переработки товаров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5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cacdo:(M.CA.CDT.00447)</w:t>
            </w:r>
          </w:p>
          <w:bookmarkEnd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6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Норма выхода продукции</w:t>
            </w:r>
          </w:p>
          <w:bookmarkEnd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нормы выхода продуктов переработки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7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csdo:Text4000Type (M.SDT.00088)</w:t>
            </w:r>
          </w:p>
          <w:bookmarkEnd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0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Способ идентификации</w:t>
            </w:r>
          </w:p>
          <w:bookmarkEnd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способа идентификации товара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1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csdo:Text4000Type (M.SDT.00088)</w:t>
            </w:r>
          </w:p>
          <w:bookmarkEnd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4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Сведения о замене товаров</w:t>
            </w:r>
          </w:p>
          <w:bookmarkEnd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замене товаров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5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csdo:Text4000Type (M.SDT.00088)</w:t>
            </w:r>
          </w:p>
          <w:bookmarkEnd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8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Документ об условиях переработки</w:t>
            </w:r>
          </w:p>
          <w:bookmarkEnd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предыдущем документе об условиях переработки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9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cacdo:CADoc(M.CA.CDT.00005)</w:t>
            </w:r>
          </w:p>
          <w:bookmarkEnd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0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вида документа</w:t>
            </w:r>
          </w:p>
          <w:bookmarkEnd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1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4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5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8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документа</w:t>
            </w:r>
          </w:p>
          <w:bookmarkEnd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9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2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документа</w:t>
            </w:r>
          </w:p>
          <w:bookmarkEnd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3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6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Дата документа</w:t>
            </w:r>
          </w:p>
          <w:bookmarkEnd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7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8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Дата начала срока действия документа</w:t>
            </w:r>
          </w:p>
          <w:bookmarkEnd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9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0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Дата истечения срока действия документа</w:t>
            </w:r>
          </w:p>
          <w:bookmarkEnd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1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2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Лицо, осуществляющее переработку</w:t>
            </w:r>
          </w:p>
          <w:bookmarkEnd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осуществляющем операции по переработке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3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cacdo:CASubject(M.CA.CDT.00442)</w:t>
            </w:r>
          </w:p>
          <w:bookmarkEnd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4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заполнен.</w:t>
            </w:r>
          </w:p>
          <w:bookmarkEnd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(csdo:Name)" или "Краткое наименование субъекта (csdo:)"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5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страны</w:t>
            </w:r>
          </w:p>
          <w:bookmarkEnd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6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8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9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2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Наименование субъекта</w:t>
            </w:r>
          </w:p>
          <w:bookmarkEnd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3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6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Краткое наименование субъекта</w:t>
            </w:r>
          </w:p>
          <w:bookmarkEnd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7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0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Код организационно-правовой формы</w:t>
            </w:r>
          </w:p>
          <w:bookmarkEnd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1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4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5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8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 Наименование организационно-правовой формы</w:t>
            </w:r>
          </w:p>
          <w:bookmarkEnd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9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2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 Идентификатор хозяйствующего субъекта</w:t>
            </w:r>
          </w:p>
          <w:bookmarkEnd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3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</w:p>
          <w:bookmarkEnd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6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9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0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</w:p>
          <w:bookmarkEnd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(csdo:BusinessEntityId)"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1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 Уникальный идентификационный таможенный номер</w:t>
            </w:r>
          </w:p>
          <w:bookmarkEnd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2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casdo:CAUnique (M.CA.SDT.00188)</w:t>
            </w:r>
          </w:p>
          <w:bookmarkEnd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5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Республике Казахстан. </w:t>
            </w:r>
          </w:p>
          <w:bookmarkEnd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6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7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(casdo:CAUniqueCustomsNumberId)"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9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0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3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 Идентификатор налогоплательщика</w:t>
            </w:r>
          </w:p>
          <w:bookmarkEnd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4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7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2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*.5.9. Код причины постановки на учет</w:t>
            </w:r>
          </w:p>
          <w:bookmarkEnd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3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csdo:(M.SDT.00030)</w:t>
            </w:r>
          </w:p>
          <w:bookmarkEnd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5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*.5.10. Идентификатор физического лица</w:t>
            </w:r>
          </w:p>
          <w:bookmarkEnd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6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casdo:(M.CA.SDT.00190)</w:t>
            </w:r>
          </w:p>
          <w:bookmarkEnd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9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3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 Удостоверение личности</w:t>
            </w:r>
          </w:p>
          <w:bookmarkEnd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4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ccdo:IdentityDocDetailsV3Type (M.CDT.00062)</w:t>
            </w:r>
          </w:p>
          <w:bookmarkEnd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5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*.5.11.1. Код страны</w:t>
            </w:r>
          </w:p>
          <w:bookmarkEnd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6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8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9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2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*.5.11.2. Код вида документа, удостоверяющего личность</w:t>
            </w:r>
          </w:p>
          <w:bookmarkEnd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3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csdo:(M.SDT.00098)</w:t>
            </w:r>
          </w:p>
          <w:bookmarkEnd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6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7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0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*.5.11.3. Наименование вида документа</w:t>
            </w:r>
          </w:p>
          <w:bookmarkEnd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1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4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*.5.11.4. Серия документа</w:t>
            </w:r>
          </w:p>
          <w:bookmarkEnd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5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8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*.5.11.5. Номер документа</w:t>
            </w:r>
          </w:p>
          <w:bookmarkEnd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9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2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*.5.11.6. Дата документа</w:t>
            </w:r>
          </w:p>
          <w:bookmarkEnd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3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4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*.5.11.7. Дата истечения срока действия документа</w:t>
            </w:r>
          </w:p>
          <w:bookmarkEnd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5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6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*.5.11.8. Идентификатор уполномоченного органа</w:t>
            </w:r>
          </w:p>
          <w:bookmarkEnd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7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0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*.5.11.9. Наименование уполномоченного органа</w:t>
            </w:r>
          </w:p>
          <w:bookmarkEnd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1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4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 Адрес</w:t>
            </w:r>
          </w:p>
          <w:bookmarkEnd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5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(ccdo:SubjectAddressDetails)"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6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*.5.12.1. Код вида адреса</w:t>
            </w:r>
          </w:p>
          <w:bookmarkEnd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7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0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*.5.12.2. Код страны</w:t>
            </w:r>
          </w:p>
          <w:bookmarkEnd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1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3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4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7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*.5.12.3. Код территории</w:t>
            </w:r>
          </w:p>
          <w:bookmarkEnd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8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1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*.5.12.4. Регион</w:t>
            </w:r>
          </w:p>
          <w:bookmarkEnd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2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5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*.5.12.5. Район</w:t>
            </w:r>
          </w:p>
          <w:bookmarkEnd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6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9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*.5.12.6. Город</w:t>
            </w:r>
          </w:p>
          <w:bookmarkEnd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0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3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*.5.12.7. Населенный пункт</w:t>
            </w:r>
          </w:p>
          <w:bookmarkEnd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4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7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*.5.12.8. Улица</w:t>
            </w:r>
          </w:p>
          <w:bookmarkEnd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8"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1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*.5.12.9. Номер дома</w:t>
            </w:r>
          </w:p>
          <w:bookmarkEnd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2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5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*.5.12.10. Номер помещения</w:t>
            </w:r>
          </w:p>
          <w:bookmarkEnd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6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9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*.5.12.11. Почтовый индекс</w:t>
            </w:r>
          </w:p>
          <w:bookmarkEnd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0"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2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*.5.12.12. Номер абонентского ящика</w:t>
            </w:r>
          </w:p>
          <w:bookmarkEnd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3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6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*.5.13. Контактный реквизит</w:t>
            </w:r>
          </w:p>
          <w:bookmarkEnd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7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8"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*.5.13.1. Код вида связи</w:t>
            </w:r>
          </w:p>
          <w:bookmarkEnd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9"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2"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*.5.13.2. Наименование вида связи</w:t>
            </w:r>
          </w:p>
          <w:bookmarkEnd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3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6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*.5.13.3. Идентификатор канала связи</w:t>
            </w:r>
          </w:p>
          <w:bookmarkEnd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7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0"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Место переработки товаров</w:t>
            </w:r>
          </w:p>
          <w:bookmarkEnd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совершения операций по переработке товаров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1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cacdo:Place(M.CA.CDT.00445)</w:t>
            </w:r>
          </w:p>
          <w:bookmarkEnd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2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Наименование (название) места</w:t>
            </w:r>
          </w:p>
          <w:bookmarkEnd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(название) места (географического пункта)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3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6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Адрес</w:t>
            </w:r>
          </w:p>
          <w:bookmarkEnd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совершения операций по переработке товаров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7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8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*.6.2.1. Код вида адреса</w:t>
            </w:r>
          </w:p>
          <w:bookmarkEnd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9"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"2" – фактический адрес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2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*.6.2.2. Код страны</w:t>
            </w:r>
          </w:p>
          <w:bookmarkEnd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3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5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6"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9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*.6.2.3. Код территории</w:t>
            </w:r>
          </w:p>
          <w:bookmarkEnd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0"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3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*.6.2.4. Регион</w:t>
            </w:r>
          </w:p>
          <w:bookmarkEnd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4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7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*.6.2.5. Район</w:t>
            </w:r>
          </w:p>
          <w:bookmarkEnd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8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1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*.6.2.6. Город</w:t>
            </w:r>
          </w:p>
          <w:bookmarkEnd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2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5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*.6.2.7. Населенный пункт</w:t>
            </w:r>
          </w:p>
          <w:bookmarkEnd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6"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9"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*.6.2.8. Улица</w:t>
            </w:r>
          </w:p>
          <w:bookmarkEnd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0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3"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*.6.2.9. Номер дома</w:t>
            </w:r>
          </w:p>
          <w:bookmarkEnd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4"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7"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*.6.2.10. Номер помещения</w:t>
            </w:r>
          </w:p>
          <w:bookmarkEnd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8"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1"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*.6.2.11. Почтовый индекс</w:t>
            </w:r>
          </w:p>
          <w:bookmarkEnd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2"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4"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*.6.2.12. Номер абонентского ящика</w:t>
            </w:r>
          </w:p>
          <w:bookmarkEnd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5"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8"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Товар, полученный (образовавшийся) в результате операций по переработке</w:t>
            </w:r>
          </w:p>
          <w:bookmarkEnd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товарах, полученных (образовавшихся) в результате операций по переработке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9"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cacdo:(M.CA.CDT.00446)</w:t>
            </w:r>
          </w:p>
          <w:bookmarkEnd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0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Код вида сведений о товарах, полученных (образовавшихся) в результате операций по переработке</w:t>
            </w:r>
          </w:p>
          <w:bookmarkEnd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сведений о товаре, полученном (образовавшемся) в результате операций по переработке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1"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3"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продукты переработки;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остатки;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отходы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6"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Код товара по ТН ВЭД ЕАЭС</w:t>
            </w:r>
          </w:p>
          <w:bookmarkEnd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7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csdo:CommodityCodeType (M.SDT.00065)</w:t>
            </w:r>
          </w:p>
          <w:bookmarkEnd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9"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 Наименование товара</w:t>
            </w:r>
          </w:p>
          <w:bookmarkEnd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0"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csdo:Text250Type (M.SDT.00072)</w:t>
            </w:r>
          </w:p>
          <w:bookmarkEnd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3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 Количество товара</w:t>
            </w:r>
          </w:p>
          <w:bookmarkEnd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4"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cacdo:Goods(M.CA.CDT.00109)</w:t>
            </w:r>
          </w:p>
          <w:bookmarkEnd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5"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*.7.4.1. Количество товара с указанием единицы измерения</w:t>
            </w:r>
          </w:p>
          <w:bookmarkEnd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6"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9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0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2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3"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6"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8"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*.7.4.2. Условное обозначение единицы измерения</w:t>
            </w:r>
          </w:p>
          <w:bookmarkEnd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9"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casdo:(M.CA.SDT.00409)</w:t>
            </w:r>
          </w:p>
          <w:bookmarkEnd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2"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19.18.39. Дополнительные сведения по договору (контракту)</w:t>
            </w:r>
          </w:p>
          <w:bookmarkEnd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по договору (контракту)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3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cacdo:Contract(M.CA.CDT.00203)</w:t>
            </w:r>
          </w:p>
          <w:bookmarkEnd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4"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Получатель</w:t>
            </w:r>
          </w:p>
          <w:bookmarkEnd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 товара по договору (контракту)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5"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cacdo:(M.CA.CDT.00174)</w:t>
            </w:r>
          </w:p>
          <w:bookmarkEnd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6"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Код страны</w:t>
            </w:r>
          </w:p>
          <w:bookmarkEnd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7"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9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0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3"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Наименование субъекта</w:t>
            </w:r>
          </w:p>
          <w:bookmarkEnd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4"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7"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Краткое наименование субъекта</w:t>
            </w:r>
          </w:p>
          <w:bookmarkEnd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8"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1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*.1.4. Код организационно-правовой формы</w:t>
            </w:r>
          </w:p>
          <w:bookmarkEnd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2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5"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6"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9"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*.1.5. Наименование организационно-правовой формы</w:t>
            </w:r>
          </w:p>
          <w:bookmarkEnd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0"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3"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*.1.6. Идентификатор хозяйствующего субъекта</w:t>
            </w:r>
          </w:p>
          <w:bookmarkEnd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4"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</w:p>
          <w:bookmarkEnd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основного государственного регистрационного номера (ОГРН) или основного государственного регистрационного номера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7"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8"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</w:p>
          <w:bookmarkEnd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(csdo:BusinessEntityId)"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9"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*.1.7. Уникальный идентификационный таможенный номер</w:t>
            </w:r>
          </w:p>
          <w:bookmarkEnd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0"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casdo:CAUnique(M.CA.SDT.00188)</w:t>
            </w:r>
          </w:p>
          <w:bookmarkEnd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3"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4"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6"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7"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0"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*.1.8. Идентификатор налогоплательщика</w:t>
            </w:r>
          </w:p>
          <w:bookmarkEnd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1"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номера налогоплательщика (ИНН)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4"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*.1.9. Код причины постановки на учет</w:t>
            </w:r>
          </w:p>
          <w:bookmarkEnd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5"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csdo:(M.SDT.00030)</w:t>
            </w:r>
          </w:p>
          <w:bookmarkEnd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7"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Уникальный номер договора (контракта)</w:t>
            </w:r>
          </w:p>
          <w:bookmarkEnd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(casdo:TransactionPassportId)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 договора (контракта), присвоенный уполномоченным банком при постановке договора (контракта) на учет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8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1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Договор (контракт)</w:t>
            </w:r>
          </w:p>
          <w:bookmarkEnd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реквизитах договора (контракта)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2"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ccdo:DocDetailsV4Type (M.CDT.00081)</w:t>
            </w:r>
          </w:p>
          <w:bookmarkEnd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3"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вида документа</w:t>
            </w:r>
          </w:p>
          <w:bookmarkEnd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4"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7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8"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1"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Наименование документа</w:t>
            </w:r>
          </w:p>
          <w:bookmarkEnd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2"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5"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Номер документа</w:t>
            </w:r>
          </w:p>
          <w:bookmarkEnd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6"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9"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 Дата документа</w:t>
            </w:r>
          </w:p>
          <w:bookmarkEnd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0"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1"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Дополнение к договору (контракту)</w:t>
            </w:r>
          </w:p>
          <w:bookmarkEnd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реквизитах дополнения к договору (контракту)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2"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ccdo:DocDetailsV4Type (M.CDT.00081)</w:t>
            </w:r>
          </w:p>
          <w:bookmarkEnd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3"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вида документа</w:t>
            </w:r>
          </w:p>
          <w:bookmarkEnd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4"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7"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8"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1"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документа</w:t>
            </w:r>
          </w:p>
          <w:bookmarkEnd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2"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5"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документа</w:t>
            </w:r>
          </w:p>
          <w:bookmarkEnd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6"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9"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Дата документа</w:t>
            </w:r>
          </w:p>
          <w:bookmarkEnd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0"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1"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Условия поставки</w:t>
            </w:r>
          </w:p>
          <w:bookmarkEnd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2"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cacdo:(M.CA.CDT.00375)</w:t>
            </w:r>
          </w:p>
          <w:bookmarkEnd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3"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условий поставки</w:t>
            </w:r>
          </w:p>
          <w:bookmarkEnd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 (базис поставки)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4"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casdo:Delivery(M.CA.SDT.00161)</w:t>
            </w:r>
          </w:p>
          <w:bookmarkEnd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условий поставки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6"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7"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условий поставки (casdo:DeliveryTermsCode)" атрибут должен содержать значение "2014"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0"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Наименование (название) места</w:t>
            </w:r>
          </w:p>
          <w:bookmarkEnd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(согласованного места поставки)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1"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4"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Код вида поставки товаров</w:t>
            </w:r>
          </w:p>
          <w:bookmarkEnd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(casdo:DeliveryKindCode)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5"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casdo:(M.CA.SDT.00158)</w:t>
            </w:r>
          </w:p>
          <w:bookmarkEnd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7"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Страна происхождения</w:t>
            </w:r>
          </w:p>
          <w:bookmarkEnd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8"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cacdo:(M.CA.CDT.00079)</w:t>
            </w:r>
          </w:p>
          <w:bookmarkEnd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9"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Код страны</w:t>
            </w:r>
          </w:p>
          <w:bookmarkEnd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0"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casdo:(M.CA.SDT.00181)</w:t>
            </w:r>
          </w:p>
          <w:bookmarkEnd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2"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3"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6"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Краткое название страны</w:t>
            </w:r>
          </w:p>
          <w:bookmarkEnd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7"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csdo:Name40Type (M.SDT.00069)</w:t>
            </w:r>
          </w:p>
          <w:bookmarkEnd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(casdo:CACountryCode)",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0"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 Код территории</w:t>
            </w:r>
          </w:p>
          <w:bookmarkEnd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1"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4"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Таможенная стоимость</w:t>
            </w:r>
          </w:p>
          <w:bookmarkEnd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таможенная стоимость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5"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casdo:(M.CA.SDT.00001)</w:t>
            </w:r>
          </w:p>
          <w:bookmarkEnd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8"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9"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(casdo:CustomsValueAmount)"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1"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2"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(casdo:CustomsValueAmount)"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5"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Количество товара</w:t>
            </w:r>
          </w:p>
          <w:bookmarkEnd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6"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cacdo:Goods(M.CA.CDT.00109)</w:t>
            </w:r>
          </w:p>
          <w:bookmarkEnd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7"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*.8.1. Количество товара с указанием единицы измерения</w:t>
            </w:r>
          </w:p>
          <w:bookmarkEnd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8"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1"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2"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4"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5"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8"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0"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*.8.2. Условное обозначение единицы измерения</w:t>
            </w:r>
          </w:p>
          <w:bookmarkEnd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1"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casdo:(M.CA.SDT.00409)</w:t>
            </w:r>
          </w:p>
          <w:bookmarkEnd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4"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19.18.40. Условия поставки</w:t>
            </w:r>
          </w:p>
          <w:bookmarkEnd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5"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cacdo:(M.CA.CDT.00375)</w:t>
            </w:r>
          </w:p>
          <w:bookmarkEnd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6"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условий поставки</w:t>
            </w:r>
          </w:p>
          <w:bookmarkEnd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 (базис поставки)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7"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casdo:Delivery(M.CA.SDT.00161)</w:t>
            </w:r>
          </w:p>
          <w:bookmarkEnd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условий поставки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9"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0"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условий поставки (casdo:DeliveryTermsCode)" атрибут должен содержать значение "2014"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3"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(название) места</w:t>
            </w:r>
          </w:p>
          <w:bookmarkEnd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(согласованного места поставки)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4"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7"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вида поставки товаров</w:t>
            </w:r>
          </w:p>
          <w:bookmarkEnd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(casdo:DeliveryKindCode)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8"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casdo:(M.CA.SDT.00158)</w:t>
            </w:r>
          </w:p>
          <w:bookmarkEnd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0"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19.18.41. Страна происхождения</w:t>
            </w:r>
          </w:p>
          <w:bookmarkEnd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1"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cacdo:(M.CA.CDT.00079)</w:t>
            </w:r>
          </w:p>
          <w:bookmarkEnd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2"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3"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casdo:(M.CA.SDT.00181)</w:t>
            </w:r>
          </w:p>
          <w:bookmarkEnd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5"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буквенный код страны происхождения, либо одно из следующих значений:</w:t>
            </w:r>
          </w:p>
          <w:bookmarkEnd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 – Евросоюз;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неизвестно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7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8"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1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2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csdo:Name40Type (M.SDT.00069)</w:t>
            </w:r>
          </w:p>
          <w:bookmarkEnd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5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6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9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19.18.42. Страна происхождения в целях предоставления тарифных преференций</w:t>
            </w:r>
          </w:p>
          <w:bookmarkEnd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происхождения, определенной в соответствии с правилами определения происхождения товаров, применяемыми при предоставлении тарифных преференций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0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cacdo:(M.CA.CDT.00079)</w:t>
            </w:r>
          </w:p>
          <w:bookmarkEnd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1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2"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casdo:(M.CA.SDT.00181)</w:t>
            </w:r>
          </w:p>
          <w:bookmarkEnd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буквенный код страны происхождения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4"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5"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8"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9"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csdo:Name40Type (M.SDT.00069)</w:t>
            </w:r>
          </w:p>
          <w:bookmarkEnd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2"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3"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6"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19.18.43. Преференции</w:t>
            </w:r>
          </w:p>
          <w:bookmarkEnd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преференциях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7"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cacdo:(M.CA.CDT.00427)</w:t>
            </w:r>
          </w:p>
          <w:bookmarkEnd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8"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преференции по уплате таможенных сборов</w:t>
            </w:r>
          </w:p>
          <w:bookmarkEnd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таможенных сборов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9"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casdo:Customs(M.CA.SDT.00150)</w:t>
            </w:r>
          </w:p>
          <w:bookmarkEnd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2"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3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6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преференции по уплате таможенной пошлины</w:t>
            </w:r>
          </w:p>
          <w:bookmarkEnd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таможенной пошлины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7"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casdo:Customs(M.CA.SDT.00150)</w:t>
            </w:r>
          </w:p>
          <w:bookmarkEnd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код льготы в соответствии с классификатором льгот по уплате таможенных платежей или значение "ПВ" – если декларант планирует восстановить тарифные преференции после выпуска товаров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0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1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4"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преференции по уплате акциза</w:t>
            </w:r>
          </w:p>
          <w:bookmarkEnd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(casdo:ExcisePrefCode)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акциза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5"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casdo:(M.CA.SDT.00150)</w:t>
            </w:r>
          </w:p>
          <w:bookmarkEnd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8"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9"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2"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преференции по уплате налога на добавленную стоимость</w:t>
            </w:r>
          </w:p>
          <w:bookmarkEnd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налога на добавленную стоимость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3"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casdo:(M.CA.SDT.00150)</w:t>
            </w:r>
          </w:p>
          <w:bookmarkEnd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6"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7"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0"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19.18.44. Таможенная процедура</w:t>
            </w:r>
          </w:p>
          <w:bookmarkEnd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таможенной процедуре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1"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cacdo:(M.CA.CDT.00127)</w:t>
            </w:r>
          </w:p>
          <w:bookmarkEnd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2"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таможенной процедуры</w:t>
            </w:r>
          </w:p>
          <w:bookmarkEnd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таможенной процедуры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3"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casdo:Procedure(M.CA.SDT.00043)</w:t>
            </w:r>
          </w:p>
          <w:bookmarkEnd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код заявляемой таможенной процедуры в соответствии с классификатором видов таможенных процедур или значение "00" – при таможенном декларировании припасов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5"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6"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9"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предшествующей таможенной процедуры</w:t>
            </w:r>
          </w:p>
          <w:bookmarkEnd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(casdo:PreviousCustomsProcedureModeCode)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предшествующей таможенной процедуры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0"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casdo:(M.CA.SDT.00043)</w:t>
            </w:r>
          </w:p>
          <w:bookmarkEnd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2"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3"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6"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особенности перемещения товаров</w:t>
            </w:r>
          </w:p>
          <w:bookmarkEnd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(casdo:GoodsMoveFeatureCode)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перемещения товаров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7"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casdo:(M.CA.SDT.00044)</w:t>
            </w:r>
          </w:p>
          <w:bookmarkEnd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особенностей перемещения товаров.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9"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0"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"2003"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3"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19.18.45. Стоимость</w:t>
            </w:r>
          </w:p>
          <w:bookmarkEnd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(цена) товара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4"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casdo:(M.CA.SDT.00001)</w:t>
            </w:r>
          </w:p>
          <w:bookmarkEnd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7"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8"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(casdo:CAValueAmount)" атрибут должен содержать буквенный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0"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1"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(casdo:CAValueAmount)"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4"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19.18.46. Курс валюты</w:t>
            </w:r>
          </w:p>
          <w:bookmarkEnd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стоимости (цены) товара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5"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casdo:(M.CA.SDT.00071)</w:t>
            </w:r>
          </w:p>
          <w:bookmarkEnd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9"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0"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(casdo:ExchangeRate)"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2"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3"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(casdo:ExchangeRate)"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6"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масштаб</w:t>
            </w:r>
          </w:p>
          <w:bookmarkEnd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7"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csdo:Number2Type (M.SDT.00096)</w:t>
            </w:r>
          </w:p>
          <w:bookmarkEnd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1"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должно содержать количество иностранных денежных единиц, котируемых за одну единицу национальной валюты.</w:t>
            </w:r>
          </w:p>
          <w:bookmarkEnd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быть указано в виде степени числа 10 (значение "0" соответствует 1 единице, значение "1" – 10 единицам, значение "2" – 100 единицам и т.д.)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2"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19.18.47. Таможенная стоимость</w:t>
            </w:r>
          </w:p>
          <w:bookmarkEnd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декларируемого товара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3"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casdo:Payment(M.CA.SDT.00001)</w:t>
            </w:r>
          </w:p>
          <w:bookmarkEnd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6"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7"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(casdo:CustomsValueAmount)"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9"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0"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(casdo:CustomsValueAmount)"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3"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19.18.48. Предыдущее значение таможенной стоимости</w:t>
            </w:r>
          </w:p>
          <w:bookmarkEnd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(casdo:CustomsValuePreviousAmount)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предыдущее значение таможенной стоимости декларируемого товара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4"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casdo:(M.CA.SDT.00001)</w:t>
            </w:r>
          </w:p>
          <w:bookmarkEnd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7"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8"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"Предыдущее значение таможенной стоимости (casdo:CustomsValuePreviousAmount)"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0"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1"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"Предыдущее значение таможенной стоимости (casdo:CustomsValuePreviousAmount)"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4"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19.18.49. Статистическая стоимость</w:t>
            </w:r>
          </w:p>
          <w:bookmarkEnd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декларируемого товара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5"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casdo:Payment(M.CA.SDT.00001)</w:t>
            </w:r>
          </w:p>
          <w:bookmarkEnd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8"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9"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"Статистическая стоимость (casdo:StatisticValueAmount)"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1"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2"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"Статистическая стоимость (casdo:StatisticValueAmount)"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5"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19.18.50. Общая статистическая стоимость</w:t>
            </w:r>
          </w:p>
          <w:bookmarkEnd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статистическая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6"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casdo:Amount(M.CA.SDT.00001)</w:t>
            </w:r>
          </w:p>
          <w:bookmarkEnd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9"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0"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статистическая стоимость (casdo:TotalStatisticValueAmount)"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2"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3"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статистическая стоимость (casdo:TotalStatisticValueAmount)"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6"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19.18.51. Код метода определения таможенной стоимости</w:t>
            </w:r>
          </w:p>
          <w:bookmarkEnd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(casdo:ValuationMethodCode)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метода определения таможенной стоимости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7"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casdo:(M.CA.SDT.00185)</w:t>
            </w:r>
          </w:p>
          <w:bookmarkEnd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метода определения таможенной стоимости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9"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код метода в соответствии с классификатором методов определения таможенной стоимости.</w:t>
            </w:r>
          </w:p>
          <w:bookmarkEnd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 реквизит может содержать значение "7" – при декларировании валюты государств-членов, иностранной валюты (кроме используемой для нумизматических целей), ценных бумаг, выпущенных в обращение, а также при помещении товаров под таможенные процедуры таможенного склада, уничтожения, отказа в пользу государства, специальной таможенной процедуры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0"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1"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метода определения таможенной стоимости (casdo:ValuationMethodCode)" атрибут должен содержать значение "2005"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4"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19.18.52. Квота</w:t>
            </w:r>
          </w:p>
          <w:bookmarkEnd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квоте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5"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cacdo:(M.CA.CDT.00122)</w:t>
            </w:r>
          </w:p>
          <w:bookmarkEnd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6"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Остаток квоты в количественном выражении</w:t>
            </w:r>
          </w:p>
          <w:bookmarkEnd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(cacdo:QuotaMeasureReminderDetails)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остатке квоты в количественном выражении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7"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cacdo:(M.CA.CDT.00109)</w:t>
            </w:r>
          </w:p>
          <w:bookmarkEnd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8"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Количество товара с указанием единицы измерения</w:t>
            </w:r>
          </w:p>
          <w:bookmarkEnd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9"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2"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3"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5"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6"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9"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1"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Условное обозначение единицы измерения</w:t>
            </w:r>
          </w:p>
          <w:bookmarkEnd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2"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casdo:(M.CA.SDT.00409)</w:t>
            </w:r>
          </w:p>
          <w:bookmarkEnd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5"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Остаток квоты в стоимостном выражении</w:t>
            </w:r>
          </w:p>
          <w:bookmarkEnd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(casdo:QuotaRemainderAmount)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остатке квоты в стоимостном выражении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6"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casdo:(M.CA.SDT.00147)</w:t>
            </w:r>
          </w:p>
          <w:bookmarkEnd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9"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0"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csdo:CurrencyN3CodeV3Type (M.SDT.00145)</w:t>
            </w:r>
          </w:p>
          <w:bookmarkEnd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"Остаток квоты в стоимостном выражении (casdo:QuotaRemainderAmount)" 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2"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3"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"Остаток квоты в стоимостном выражении (casdo:QuotaRemainderAmount)"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6"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товара для списания квоты</w:t>
            </w:r>
          </w:p>
          <w:bookmarkEnd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необходимое для списания квоты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7"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cacdo:Goods(M.CA.CDT.00109)</w:t>
            </w:r>
          </w:p>
          <w:bookmarkEnd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8"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Количество товара с указанием единицы измерения</w:t>
            </w:r>
          </w:p>
          <w:bookmarkEnd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9"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2"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3"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5"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6"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9"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1"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Условное обозначение единицы измерения</w:t>
            </w:r>
          </w:p>
          <w:bookmarkEnd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2"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casdo:(M.CA.SDT.00409)</w:t>
            </w:r>
          </w:p>
          <w:bookmarkEnd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5"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19.18.53. Предшествующий документ</w:t>
            </w:r>
          </w:p>
          <w:bookmarkEnd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предшествующем документе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6"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cacdo:(M.CA.CDT.00177)</w:t>
            </w:r>
          </w:p>
          <w:bookmarkEnd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7"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</w:p>
          <w:bookmarkEnd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 о предшествующем документе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8"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csdo:Id40Type (M.SDT.00108)</w:t>
            </w:r>
          </w:p>
          <w:bookmarkEnd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порядковый номер записи о предшествующем документе. Нумерация начинается с 1 отдельно для каждого товара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1"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</w:t>
            </w:r>
          </w:p>
          <w:bookmarkEnd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2"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5"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6"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документа (csdo:DocKindCode)" 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9"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документа</w:t>
            </w:r>
          </w:p>
          <w:bookmarkEnd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0"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3"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таможенного документа</w:t>
            </w:r>
          </w:p>
          <w:bookmarkEnd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(cacdo:CustomsDocIdDetails)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4"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cacdo:(M.CA.CDT.00433)</w:t>
            </w:r>
          </w:p>
          <w:bookmarkEnd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указываются сведения о номере таможенного документа, соответствующем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5"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таможенного органа</w:t>
            </w:r>
          </w:p>
          <w:bookmarkEnd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6"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csdo:CustomsOfficeCodeType (M.SDT.00184)</w:t>
            </w:r>
          </w:p>
          <w:bookmarkEnd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8"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Дата документа</w:t>
            </w:r>
          </w:p>
          <w:bookmarkEnd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9"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0"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таможенного документа по журналу регистрации</w:t>
            </w:r>
          </w:p>
          <w:bookmarkEnd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1"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casdo:Customs(M.CA.SDT.00118)</w:t>
            </w:r>
          </w:p>
          <w:bookmarkEnd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4"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Порядковый номер</w:t>
            </w:r>
          </w:p>
          <w:bookmarkEnd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5"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casdo:(M.CA.SDT.00183)</w:t>
            </w:r>
          </w:p>
          <w:bookmarkEnd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8"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Регистрационный номер декларации на транспортное средство</w:t>
            </w:r>
          </w:p>
          <w:bookmarkEnd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9"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cacdo:(M.CA.CDT.00240)</w:t>
            </w:r>
          </w:p>
          <w:bookmarkEnd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0"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таможенного органа</w:t>
            </w:r>
          </w:p>
          <w:bookmarkEnd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1"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csdo:CustomsOfficeCodeType (M.SDT.00184)</w:t>
            </w:r>
          </w:p>
          <w:bookmarkEnd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3"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Дата документа</w:t>
            </w:r>
          </w:p>
          <w:bookmarkEnd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4"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5"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Номер таможенного документа по журналу регистрации</w:t>
            </w:r>
          </w:p>
          <w:bookmarkEnd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6"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casdo:(M.CA.SDT.00118)</w:t>
            </w:r>
          </w:p>
          <w:bookmarkEnd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9"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Код вида транспорта</w:t>
            </w:r>
          </w:p>
          <w:bookmarkEnd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0"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3"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4"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7"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Регистрационный номер предварительной информации</w:t>
            </w:r>
          </w:p>
          <w:bookmarkEnd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(cacdo:PreliminaryInformationIdDetails)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предварительной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8"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cacdo:(M.CA.CDT.01183)</w:t>
            </w:r>
          </w:p>
          <w:bookmarkEnd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9"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Код страны</w:t>
            </w:r>
          </w:p>
          <w:bookmarkEnd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0"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2"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3"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6"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Дата</w:t>
            </w:r>
          </w:p>
          <w:bookmarkEnd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предварительной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7"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8"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 Порядковый номер предварительной информации</w:t>
            </w:r>
          </w:p>
          <w:bookmarkEnd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(casdo:PreliminaryInformationSeqId)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идентификатор предварительной информации, присваиваемый при регистрации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9"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casdo:Preliminary(M.CA.SDT.01129)</w:t>
            </w:r>
          </w:p>
          <w:bookmarkEnd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1"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Регистрационный номер книжки МДП</w:t>
            </w:r>
          </w:p>
          <w:bookmarkEnd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(cacdo:TIRIdDetails)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книжки МДП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2"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cacdo:(M.CA.CDT.00701)</w:t>
            </w:r>
          </w:p>
          <w:bookmarkEnd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3"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Серия книжки МДП</w:t>
            </w:r>
          </w:p>
          <w:bookmarkEnd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4"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casdo:(M.CA.SDT.00094)</w:t>
            </w:r>
          </w:p>
          <w:bookmarkEnd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6"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Идентификационный номер книжки МДП</w:t>
            </w:r>
          </w:p>
          <w:bookmarkEnd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7"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casdo:(M.CA.SDT.00095)</w:t>
            </w:r>
          </w:p>
          <w:bookmarkEnd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\d{8}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9"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Номер документа</w:t>
            </w:r>
          </w:p>
          <w:bookmarkEnd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предшествующего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0"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указывается номер таможенного документа, не являющегося предварительной информацией, книжкой МДП, декларацией на транспортное средство, или номер которого не соответствует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3"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Дата документа</w:t>
            </w:r>
          </w:p>
          <w:bookmarkEnd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иного предшествующего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4"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"Номер документа (csdo:DocId)" реквизит должен быть заполнен и содержать значение, приводимое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5"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Порядковый номер товара</w:t>
            </w:r>
          </w:p>
          <w:bookmarkEnd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предшествующем документе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6"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8"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Сведения о товаре, заявленные в предшествующем документе</w:t>
            </w:r>
          </w:p>
          <w:bookmarkEnd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товаре, заявленные в предшествующем документе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9"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cacdo:Preceding(M.CA.CDT.00176)</w:t>
            </w:r>
          </w:p>
          <w:bookmarkEnd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0"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товара по ТН ВЭД ЕАЭС</w:t>
            </w:r>
          </w:p>
          <w:bookmarkEnd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ЕАЭС, указанное в предшествующем документе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1"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csdo:CommodityCodeType (M.SDT.00065)</w:t>
            </w:r>
          </w:p>
          <w:bookmarkEnd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3"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Масса нетто</w:t>
            </w:r>
          </w:p>
          <w:bookmarkEnd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 товара, использованного при изготовлении или вошедшего в состав декларируемого товара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4"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7"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8"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(csdo:UnifiedNetMassMeasure)"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0"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1"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(csdo:UnifiedNetMassMeasure)"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4"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Масса нетто, указанная в предшествующем документе</w:t>
            </w:r>
          </w:p>
          <w:bookmarkEnd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товара нетто, указанная в предшествующем таможенном документе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5"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csdo:Unified(M.SDT.00122)</w:t>
            </w:r>
          </w:p>
          <w:bookmarkEnd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8"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9"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нетто, указанная в предшествующем документе (casdo:PreDeclarationNetMassMeasure)"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1"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2"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нетто, указанная в предшествующем документе (casdo:PreDeclarationNetMassMeasure)"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5"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 Таможенная стоимость</w:t>
            </w:r>
          </w:p>
          <w:bookmarkEnd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товара, указанная в предшествующем документе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6"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casdo:Payment(M.CA.SDT.00001)</w:t>
            </w:r>
          </w:p>
          <w:bookmarkEnd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9"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0"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(casdo:CustomsValueAmount)"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2"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3"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(casdo:CustomsValueAmount)"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6"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 Количество товара</w:t>
            </w:r>
          </w:p>
          <w:bookmarkEnd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товара, использованного при изготовлении или вошедшего в состав декларируемого товара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7"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cacdo:(M.CA.CDT.00109)</w:t>
            </w:r>
          </w:p>
          <w:bookmarkEnd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8"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*.11.5.1. Количество товара с указанием единицы измерения</w:t>
            </w:r>
          </w:p>
          <w:bookmarkEnd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9"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2"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3"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5"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6"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9"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1"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*.11.5.2. Условное обозначение единицы измерения</w:t>
            </w:r>
          </w:p>
          <w:bookmarkEnd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2"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casdo:(M.CA.SDT.00409)</w:t>
            </w:r>
          </w:p>
          <w:bookmarkEnd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5"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19.18.54. Представленный документ (сведения)</w:t>
            </w:r>
          </w:p>
          <w:bookmarkEnd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(cacdo:PresentedDocDetails)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и (или) представленные документы (сведения)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6"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cacdo:(M.CA.CDT.00291)</w:t>
            </w:r>
          </w:p>
          <w:bookmarkEnd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7"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8"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1"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2"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5"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6"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9"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0"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3"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4"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5"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6"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7"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8"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9"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страны</w:t>
            </w:r>
          </w:p>
          <w:bookmarkEnd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0"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2"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3"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(csdo:UnifiedCountryCode)"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6"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уполномоченного органа</w:t>
            </w:r>
          </w:p>
          <w:bookmarkEnd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либо организации, выдавшей документ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7"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0"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Идентификатор уполномоченного органа</w:t>
            </w:r>
          </w:p>
          <w:bookmarkEnd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1"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4"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Информационный ресурс</w:t>
            </w:r>
          </w:p>
          <w:bookmarkEnd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информационном ресурсе в информационно-телекоммуникационной сети "Интернет"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5"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cacdo:(M.CA.CDT.00295)</w:t>
            </w:r>
          </w:p>
          <w:bookmarkEnd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6"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Наименование информационного источника или ресурса</w:t>
            </w:r>
          </w:p>
          <w:bookmarkEnd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(casdo:InformationSourceName)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информационного ресурса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7"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0"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Ссылка на детализированные сведения</w:t>
            </w:r>
          </w:p>
          <w:bookmarkEnd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(csdo:DetailsResourceId)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информационный ресурс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1"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csdo:ResourceIdType (M.SDT.00197)</w:t>
            </w:r>
          </w:p>
          <w:bookmarkEnd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4"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Дата</w:t>
            </w:r>
          </w:p>
          <w:bookmarkEnd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 к информационному ресурсу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5"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6"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Идентификатор записи</w:t>
            </w:r>
          </w:p>
          <w:bookmarkEnd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идентификатор, используемый для целей однозначной ссылки на запись, или порядковый номер записи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7"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csdo:Id40Type (M.SDT.00108)</w:t>
            </w:r>
          </w:p>
          <w:bookmarkEnd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0"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Код вида налогов, сборов или иного платежа</w:t>
            </w:r>
          </w:p>
          <w:bookmarkEnd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1"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casdo:Customs(M.CA.SDT.00053)</w:t>
            </w:r>
          </w:p>
          <w:bookmarkEnd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3"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4"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налогов, сборов или иного платежа (casdo:CustomsTaxModeCode)" 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7"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 Дата</w:t>
            </w:r>
          </w:p>
          <w:bookmarkEnd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заявляемый срок совершения таможенной операции (процедуры) или ее окончания (срок временного ввоза (вывоза), хранения товаров, переработки, действия специальной таможенной процедуры и т.д.)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8"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9"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 Код вида срока временного ввоза (вывоза)</w:t>
            </w:r>
          </w:p>
          <w:bookmarkEnd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срока временного ввоза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0"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2"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принимать одно из следующих значений:</w:t>
            </w:r>
          </w:p>
          <w:bookmarkEnd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если срок временного ввоз/вывоза менее 1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если срок временного ввоз/вывоза более 1 года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4"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 Код вида дополнительной информации</w:t>
            </w:r>
          </w:p>
          <w:bookmarkEnd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(casdo:DocAddInfoCode)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дополнительной информации о документе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5"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casdo:(M.CA.SDT.00187)</w:t>
            </w:r>
          </w:p>
          <w:bookmarkEnd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кодов дополнительной информации о документах, применяемом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8"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 Код таможенного органа</w:t>
            </w:r>
          </w:p>
          <w:bookmarkEnd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9"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csdo:CustomsOfficeCodeType (M.SDT.00184)</w:t>
            </w:r>
          </w:p>
          <w:bookmarkEnd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1"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 Признак опережающей поставки</w:t>
            </w:r>
          </w:p>
          <w:bookmarkEnd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опережающей поставки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2"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bdt:(M.BDT.00013)</w:t>
            </w:r>
          </w:p>
          <w:bookmarkEnd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принимать значение "11" – опережающая поставка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3"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 Общее количество документов</w:t>
            </w:r>
          </w:p>
          <w:bookmarkEnd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(casdo:DocumentQuantity)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документов, в соответствии с которыми перемещаются товары, согласно списку договоров (контрактов)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4"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csdo:Quantity5Type (M.SDT.00155)</w:t>
            </w:r>
          </w:p>
          <w:bookmarkEnd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6"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*.19. Стоимость</w:t>
            </w:r>
          </w:p>
          <w:bookmarkEnd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операций по переработке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7"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casdo:(M.CA.SDT.00001)</w:t>
            </w:r>
          </w:p>
          <w:bookmarkEnd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0"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1"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(casdo:CAValueAmount)"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3"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4"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(casdo:CAValueAmount)"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7"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*.20. Порядковый номер листа книжки МДП</w:t>
            </w:r>
          </w:p>
          <w:bookmarkEnd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(casdo:TIRPageOrdinal)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листа книжки МДП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8"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0"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*.21. Идентификационный номер держателя книжки МДП</w:t>
            </w:r>
          </w:p>
          <w:bookmarkEnd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(casdo:TIRHolderId)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держателя книжки МДП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1"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casdo:(M.CA.SDT.00077)</w:t>
            </w:r>
          </w:p>
          <w:bookmarkEnd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4"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*.22. Товар лицензии</w:t>
            </w:r>
          </w:p>
          <w:bookmarkEnd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 в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5"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cacdo:(M.CA.CDT.00439)</w:t>
            </w:r>
          </w:p>
          <w:bookmarkEnd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6"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*.22.1. Порядковый номер товара</w:t>
            </w:r>
          </w:p>
          <w:bookmarkEnd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7"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9"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*.22.2. Порядковый номер перечня товаров</w:t>
            </w:r>
          </w:p>
          <w:bookmarkEnd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(casdo:LicenseAnnexOrdinal)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перечня товаров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0"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2"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*.23. Порядковый номер товара</w:t>
            </w:r>
          </w:p>
          <w:bookmarkEnd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представленном документе (сведениях)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3"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5"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*.24. Код электронного документа (сведений)</w:t>
            </w:r>
          </w:p>
          <w:bookmarkEnd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(casdo:EDocCode)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электронного документа (сведений)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6"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csdo:Code10Type (M.SDT.00179)</w:t>
            </w:r>
          </w:p>
          <w:bookmarkEnd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9"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 Идентификатор электронного документа в хранилище</w:t>
            </w:r>
          </w:p>
          <w:bookmarkEnd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(cacdo:DocArchIdDetails)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идентификаторы, присвоенные документу (сведениям) при размещении в хранилище электронных документов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0"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cacdo:(M.CA.CDT.00462)</w:t>
            </w:r>
          </w:p>
          <w:bookmarkEnd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1"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*.25.1. Идентификатор хранилища электронных документов</w:t>
            </w:r>
          </w:p>
          <w:bookmarkEnd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(casdo:EArchId)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хранилища электронных документов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2"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csdo:UniversallyUniqueIdType (M.SDT.90003)</w:t>
            </w:r>
          </w:p>
          <w:bookmarkEnd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4"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*.25.2. Идентификатор электронного документа (сведений) в хранилище</w:t>
            </w:r>
          </w:p>
          <w:bookmarkEnd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 в хранилище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5"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csdo:UniversallyUniqueIdType (M.SDT.90003)</w:t>
            </w:r>
          </w:p>
          <w:bookmarkEnd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7"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 Сведения о фактическом представлении документа</w:t>
            </w:r>
          </w:p>
          <w:bookmarkEnd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(cacdo:DocumentPresentingDetails)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фактическом представлении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8"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cacdo:(M.CA.CDT.00185)</w:t>
            </w:r>
          </w:p>
          <w:bookmarkEnd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9"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*.26.1. Код представления документа</w:t>
            </w:r>
          </w:p>
          <w:bookmarkEnd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(casdo:DocPresentKindCode)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 при подаче таможенной декларации (заявления)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0"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casdo:(M.CA.SDT.00165)</w:t>
            </w:r>
          </w:p>
          <w:bookmarkEnd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представления документов в соответствии с перечнем признаков представления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2"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принимать одно из следующих значений:</w:t>
            </w:r>
          </w:p>
          <w:bookmarkEnd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документ не представлен при подаче декларации на товары;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документ представлен при подаче декларации на товары;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документ не представлен в соответствии с пунктом 10 статьи 109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документ представлен (будет представлен) после выпуска товаров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6"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*.26.2. Код вида документа</w:t>
            </w:r>
          </w:p>
          <w:bookmarkEnd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7"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0"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1"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документа (csdo:DocKindCode)" 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4"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*.26.3. Дата представления документа</w:t>
            </w:r>
          </w:p>
          <w:bookmarkEnd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(casdo:DocPresentDate)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до которой должны быть выполнены обязательства по представлению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5"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6"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*.26.4. Регистрационный номер таможенного документа</w:t>
            </w:r>
          </w:p>
          <w:bookmarkEnd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(cacdo:CustomsDocIdDetails)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(допуска), к которой (которому) был приложен представленный документ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7"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cacdo:Customs(M.CA.CDT.00433)</w:t>
            </w:r>
          </w:p>
          <w:bookmarkEnd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указываются сведения о номере таможенного документа, соответствующем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8"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*.26.4.1. Код таможенного органа</w:t>
            </w:r>
          </w:p>
          <w:bookmarkEnd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9"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csdo:CustomsOfficeCodeType (M.SDT.00184)</w:t>
            </w:r>
          </w:p>
          <w:bookmarkEnd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1"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*.26.4.2. Дата документа</w:t>
            </w:r>
          </w:p>
          <w:bookmarkEnd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2"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3"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*.26.4.3. Номер таможенного документа по журналу регистрации</w:t>
            </w:r>
          </w:p>
          <w:bookmarkEnd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4"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casdo:Customs(M.CA.SDT.00118)</w:t>
            </w:r>
          </w:p>
          <w:bookmarkEnd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7"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*.26.4.4. Порядковый номер</w:t>
            </w:r>
          </w:p>
          <w:bookmarkEnd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8"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casdo:(M.CA.SDT.00183)</w:t>
            </w:r>
          </w:p>
          <w:bookmarkEnd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1"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*.26.5. Регистрационный номер декларации на транспортное средство</w:t>
            </w:r>
          </w:p>
          <w:bookmarkEnd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средство, к которой был приложен представленный документ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2"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cacdo:(M.CA.CDT.00240)</w:t>
            </w:r>
          </w:p>
          <w:bookmarkEnd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3"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*.26.5.1. Код таможенного органа</w:t>
            </w:r>
          </w:p>
          <w:bookmarkEnd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4"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csdo:CustomsOfficeCodeType (M.SDT.00184)</w:t>
            </w:r>
          </w:p>
          <w:bookmarkEnd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6"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*.26.5.2. Дата документа</w:t>
            </w:r>
          </w:p>
          <w:bookmarkEnd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7"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8"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*.26.5.3. Номер таможенного документа по журналу регистрации</w:t>
            </w:r>
          </w:p>
          <w:bookmarkEnd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9"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casdo:(M.CA.SDT.00118)</w:t>
            </w:r>
          </w:p>
          <w:bookmarkEnd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2"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*.26.5.4. Код вида транспорта</w:t>
            </w:r>
          </w:p>
          <w:bookmarkEnd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3"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6"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7"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0"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*.26.6. Регистрационный номер книжки МДП</w:t>
            </w:r>
          </w:p>
          <w:bookmarkEnd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(cacdo:TIRIdDetails)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МДП, которая использовалась в качестве транзитной декларации и к которой был приложен представленный документ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1"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cacdo:TIRBase(M.CA.CDT.00701)</w:t>
            </w:r>
          </w:p>
          <w:bookmarkEnd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2"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*.26.6.1. Серия книжки МДП</w:t>
            </w:r>
          </w:p>
          <w:bookmarkEnd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3"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casdo:(M.CA.SDT.00094)</w:t>
            </w:r>
          </w:p>
          <w:bookmarkEnd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5"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*.26.6.2. Идентификационный номер книжки МДП</w:t>
            </w:r>
          </w:p>
          <w:bookmarkEnd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6"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casdo:(M.CA.SDT.00095)</w:t>
            </w:r>
          </w:p>
          <w:bookmarkEnd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\d{8}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8"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*.26.7. Номер предшествующего документа</w:t>
            </w:r>
          </w:p>
          <w:bookmarkEnd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(casdo:PrecedingDocId)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документа, к которому был приложен представляемый документ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9"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указывается номер таможенного документа, не являющегося предварительной информацией, книжкой МДП, декларацией на транспортное средство или структура номера которого не соответствует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2" w:id="2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*.26.8. Дата документа</w:t>
            </w:r>
          </w:p>
          <w:bookmarkEnd w:id="2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иного документа, к которому был приложен представляемый документ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3" w:id="2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"Номер предшествующего документа (casdo:PrecedingDocId)" реквизит должен быть заполнен и содержать значение, приводимое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4" w:id="2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19.18.55. Исчисление таможенного платежа</w:t>
            </w:r>
          </w:p>
          <w:bookmarkEnd w:id="2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исчислении таможенного и иного платежа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5" w:id="2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cacdo:(M.CA.CDT.00429)</w:t>
            </w:r>
          </w:p>
          <w:bookmarkEnd w:id="2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6" w:id="2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налогов, сборов или иного платежа</w:t>
            </w:r>
          </w:p>
          <w:bookmarkEnd w:id="2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7" w:id="2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casdo:Customs(M.CA.SDT.00053)</w:t>
            </w:r>
          </w:p>
          <w:bookmarkEnd w:id="2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9" w:id="2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0" w:id="2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3" w:id="2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Основа начисления платежа</w:t>
            </w:r>
          </w:p>
          <w:bookmarkEnd w:id="2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(casdo:TaxBaseMeasure)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для исчисления платежа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4" w:id="2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casdo:(M.CA.SDT.00800)</w:t>
            </w:r>
          </w:p>
          <w:bookmarkEnd w:id="2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Числовая величина, определенная в результате измерения.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7" w:id="2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Цифровой код валюты</w:t>
            </w:r>
          </w:p>
          <w:bookmarkEnd w:id="2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основы начисления (адвалорная ставка)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8" w:id="2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csdo:UnifiedCurrencyN3CodeType (M.SDT.00125)</w:t>
            </w:r>
          </w:p>
          <w:bookmarkEnd w:id="2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0" w:id="2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1" w:id="2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"Цифровой код валюты (csdo:UnifiedCurrencyN3Code)"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4" w:id="2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Единица измерения</w:t>
            </w:r>
          </w:p>
          <w:bookmarkEnd w:id="2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основы начисления (специфическая ставка)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5" w:id="2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8" w:id="2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9" w:id="2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2" w:id="2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"Единица измерения (csdo:UnifiedMeasurementUnitCode)" атрибут должен содержать одно из следующих значений:</w:t>
            </w:r>
          </w:p>
          <w:bookmarkEnd w:id="2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4" w:id="2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Используемая ставка платежа</w:t>
            </w:r>
          </w:p>
          <w:bookmarkEnd w:id="2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ставке платежа, используемой при расчете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5" w:id="2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cacdo:(M.CA.CDT.00115)</w:t>
            </w:r>
          </w:p>
          <w:bookmarkEnd w:id="2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6" w:id="2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Вид ставки таможенного платежа</w:t>
            </w:r>
          </w:p>
          <w:bookmarkEnd w:id="2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(casdo:DutyTaxFeeRateKindCode)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ставки платежа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7" w:id="2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casdo:(M.CA.SDT.00159)</w:t>
            </w:r>
          </w:p>
          <w:bookmarkEnd w:id="2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ставок таможенного платежа.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9" w:id="2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2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– ставка, выраженная в процентах (адвалорная ставка (адвалорная составляющая комбинированной ставки), ставка рефинансирования (ключевая ставка, учетная ставка), процентная ставка);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– специфическая ставка (специфическая составляющая комбинированной ставки);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– признак сборов для Республики Казахстан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2" w:id="2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Ставка таможенного платежа</w:t>
            </w:r>
          </w:p>
          <w:bookmarkEnd w:id="2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(casdo:DutyTaxFeeRateValue)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ставки таможенного платежа или ставки рефинансирования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3" w:id="2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casdo:(M.CA.SDT.00121)</w:t>
            </w:r>
          </w:p>
          <w:bookmarkEnd w:id="2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6" w:id="2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Единица измерения</w:t>
            </w:r>
          </w:p>
          <w:bookmarkEnd w:id="2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(специфическая ставка)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7" w:id="2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0" w:id="2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1" w:id="2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4"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"Единица измерения (csdo:UnifiedMeasurementUnitCode)" атрибут должен содержать одно из следующих значений:</w:t>
            </w:r>
          </w:p>
          <w:bookmarkEnd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6"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Цифровой код валюты</w:t>
            </w:r>
          </w:p>
          <w:bookmarkEnd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ставки (специфическая ставка)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7"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csdo:UnifiedCurrencyN3CodeType (M.SDT.00125)</w:t>
            </w:r>
          </w:p>
          <w:bookmarkEnd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9"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0"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"Цифровой код валюты (csdo:UnifiedCurrencyN3Code)"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3" w:id="2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 Количество дней</w:t>
            </w:r>
          </w:p>
          <w:bookmarkEnd w:id="2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календарных дней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4"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csdo:Quantity6Type (M.SDT.00106)</w:t>
            </w:r>
          </w:p>
          <w:bookmarkEnd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6"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 Количество этапов</w:t>
            </w:r>
          </w:p>
          <w:bookmarkEnd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этапов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7"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csdo:Quantity6Type (M.SDT.00106)</w:t>
            </w:r>
          </w:p>
          <w:bookmarkEnd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9"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 Количество месяцев</w:t>
            </w:r>
          </w:p>
          <w:bookmarkEnd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полных и неполных календарных месяцев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0"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csdo:Quantity6Type (M.SDT.00106)</w:t>
            </w:r>
          </w:p>
          <w:bookmarkEnd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2"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 Весовой коэффициент</w:t>
            </w:r>
          </w:p>
          <w:bookmarkEnd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3"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casdo:Fraction.3(M.CA.SDT.00146)</w:t>
            </w:r>
          </w:p>
          <w:bookmarkEnd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6"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применения ставки</w:t>
            </w:r>
          </w:p>
          <w:bookmarkEnd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применения ставки платежа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7"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8"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особенности уплаты</w:t>
            </w:r>
          </w:p>
          <w:bookmarkEnd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уплаты таможенных и иных платежей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9"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casdo:Customs(M.CA.SDT.00050)</w:t>
            </w:r>
          </w:p>
          <w:bookmarkEnd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особенности уплаты таможенных и иных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1"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2"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особенности уплаты (casdo:CustomsTaxPaymentFeatureCode)" атрибут должен содержать значение "2011"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5"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Сумма</w:t>
            </w:r>
          </w:p>
          <w:bookmarkEnd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платежа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6"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casdo:(M.CA.SDT.00147)</w:t>
            </w:r>
          </w:p>
          <w:bookmarkEnd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9"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0"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csdo:CurrencyN3CodeV3Type (M.SDT.00145)</w:t>
            </w:r>
          </w:p>
          <w:bookmarkEnd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(casdo:CAPaymentNAmount)" 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2"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3"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(casdo:CAPaymentNAmount)"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6"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товара по ТН ВЭД ЕАЭС</w:t>
            </w:r>
          </w:p>
          <w:bookmarkEnd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в соответствии с ТН ВЭД ЕАЭС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7"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csdo:CommodityCodeType (M.SDT.00065)</w:t>
            </w:r>
          </w:p>
          <w:bookmarkEnd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9"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Ссылочный идентификатор записи</w:t>
            </w:r>
          </w:p>
          <w:bookmarkEnd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(casdo:ReferenceLineId)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идентификатор записи в сведениях о предшествующем документе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0"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csdo:Id40Type (M.SDT.00108)</w:t>
            </w:r>
          </w:p>
          <w:bookmarkEnd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3"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Ссылочный идентификатор записи в предшествующем документе (сведениях)</w:t>
            </w:r>
          </w:p>
          <w:bookmarkEnd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идентификатор записи в предшествующем документе или сведениях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4"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csdo:Id40Type (M.SDT.00108)</w:t>
            </w:r>
          </w:p>
          <w:bookmarkEnd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7"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Ссылочный номер товара</w:t>
            </w:r>
          </w:p>
          <w:bookmarkEnd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предшествующем документе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8"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0"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19.18.56. Количество товара для включения в реестр автоматизированного контроля сроков действия таможенных процедур</w:t>
            </w:r>
          </w:p>
          <w:bookmarkEnd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товара, предназначенные для включения в реестр автоматизированного контроля сроков действия таможенных процедур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1"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cacdo:Measure(M.CA.CDT.00109)</w:t>
            </w:r>
          </w:p>
          <w:bookmarkEnd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2"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3"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csdo:(M.SDT.00122)</w:t>
            </w:r>
          </w:p>
          <w:bookmarkEnd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6"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7"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 (M.SDT.00074)</w:t>
            </w:r>
          </w:p>
          <w:bookmarkEnd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9"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0"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3"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одно из следующих значений:</w:t>
            </w:r>
          </w:p>
          <w:bookmarkEnd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5"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6"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casdo:(M.CA.SDT.00409)</w:t>
            </w:r>
          </w:p>
          <w:bookmarkEnd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9"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19.18.57. Код изменений</w:t>
            </w:r>
          </w:p>
          <w:bookmarkEnd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внесенных изменениях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0"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cacdo:(M.CA.CDT.00162)</w:t>
            </w:r>
          </w:p>
          <w:bookmarkEnd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1"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этапа внесения изменений</w:t>
            </w:r>
          </w:p>
          <w:bookmarkEnd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(casdo:StageChangeCode)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этапа внесения изменений и (или) дополнений в сведения, указанных в декларации на товары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2"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4"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основания для внесения изменений</w:t>
            </w:r>
          </w:p>
          <w:bookmarkEnd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(casdo:ReasonChangeCode)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обстоятельств, послуживших основанием для внесения изменений и (или) дополнений в сведения, указанных в декларации на товары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5"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7"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изменения количества (веса) товаров</w:t>
            </w:r>
          </w:p>
          <w:bookmarkEnd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(casdo:QuantityChangeCode)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в сведениях, указанные в декларации на товары, в отношении количества (веса) товаров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8"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0"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изменения страны происхождения товаров (преференций)</w:t>
            </w:r>
          </w:p>
          <w:bookmarkEnd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в сведения, указанные в декларации на товары, о стране происхождения товаров и (или) тарифных преференциях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1"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3"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Изменение кода товара по ТН ВЭД ЕАЭС</w:t>
            </w:r>
          </w:p>
          <w:bookmarkEnd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сведений, указанных в декларации на товары, в отношении классификационного кода товара по ТН ВЭД ЕАЭС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4"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6"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изменения сведений о таможенной стоимости товаров</w:t>
            </w:r>
          </w:p>
          <w:bookmarkEnd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и (или) дополнения сведений, указанных в декларации на товары, в отношении таможенной стоимости товаров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7"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9"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изменения сведений об исчисленных (уплаченных) платежах</w:t>
            </w:r>
          </w:p>
          <w:bookmarkEnd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и (или) дополнения сведений, указанных в декларации на товары, в отношении исчисленных (уплаченных) таможенных, иных платежей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0"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2"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Код изменения иных сведений декларации</w:t>
            </w:r>
          </w:p>
          <w:bookmarkEnd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(casdo:OtherChangeCode)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сведений, указанных в декларации на товары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3"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5"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 Подробности уплаты</w:t>
            </w:r>
          </w:p>
          <w:bookmarkEnd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фактически уплаченных (взысканных) или возвращаемых суммах таможенных и иных платежей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6"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cacdo:(M.CA.CDT.00350)</w:t>
            </w:r>
          </w:p>
          <w:bookmarkEnd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7"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19.19.1. Код вида налогов, сборов или иного платежа</w:t>
            </w:r>
          </w:p>
          <w:bookmarkEnd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8"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casdo:(M.CA.SDT.00053)</w:t>
            </w:r>
          </w:p>
          <w:bookmarkEnd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0"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1"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4"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19.19.2. Сумма</w:t>
            </w:r>
          </w:p>
          <w:bookmarkEnd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5"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casdo:(M.CA.SDT.00147)</w:t>
            </w:r>
          </w:p>
          <w:bookmarkEnd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8"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9"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csdo:CurrencyN3CodeV3Type (M.SDT.00145)</w:t>
            </w:r>
          </w:p>
          <w:bookmarkEnd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1"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2"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5"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19.19.3. Курс валюты</w:t>
            </w:r>
          </w:p>
          <w:bookmarkEnd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платежа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6"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casdo:(M.CA.SDT.00071)</w:t>
            </w:r>
          </w:p>
          <w:bookmarkEnd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0"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1"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(casdo:ExchangeRate)"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3"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4"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(casdo:ExchangeRate)"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7"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масштаб</w:t>
            </w:r>
          </w:p>
          <w:bookmarkEnd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8"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csdo:Number2Type (M.SDT.00096)</w:t>
            </w:r>
          </w:p>
          <w:bookmarkEnd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2"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должно содержать количество иностранных денежных единиц, котируемых за одну единицу национальной валюты.</w:t>
            </w:r>
          </w:p>
          <w:bookmarkEnd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быть указано в виде степени числа 10 (значение "0" соответствует 1 единице, значение "1" – 10 единицам, значение "2" – 100 единицам и т.д.)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3"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19.19.4. Предыдущая сумма платежа</w:t>
            </w:r>
          </w:p>
          <w:bookmarkEnd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предыдущая сумма платежа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4"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casdo:(M.CA.SDT.00147)</w:t>
            </w:r>
          </w:p>
          <w:bookmarkEnd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7"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8"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csdo:CurrencyN3CodeV3Type (M.SDT.00145)</w:t>
            </w:r>
          </w:p>
          <w:bookmarkEnd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"Предыдущая сумма платежа (casdo:PreviousCAPaymentNAmount)"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0"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1"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"Предыдущая сумма платежа (casdo:PreviousCAPaymentNAmount)"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4"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19.19.5. Изменение суммы платежа</w:t>
            </w:r>
          </w:p>
          <w:bookmarkEnd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суммы платежа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5"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casdo:(M.CA.SDT.00147)</w:t>
            </w:r>
          </w:p>
          <w:bookmarkEnd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8"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9" w:id="2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csdo:CurrencyN3CodeV3Type (M.SDT.00145)</w:t>
            </w:r>
          </w:p>
          <w:bookmarkEnd w:id="2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"Изменение суммы платежа (casdo:DifferenceCAPaymentNAmount)"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1" w:id="2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2"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"Изменение суммы платежа (casdo:DifferenceCAPaymentNAmount)"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5"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19.19.6. Платежный документ</w:t>
            </w:r>
          </w:p>
          <w:bookmarkEnd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платежном документе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6"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cacdo:(M.CA.CDT.00207)</w:t>
            </w:r>
          </w:p>
          <w:bookmarkEnd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7"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8"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1"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2"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5"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6"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9"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0"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 и Кыргызской Республике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3"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4"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Армения. 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5"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Идентификатор налогоплательщика</w:t>
            </w:r>
          </w:p>
          <w:bookmarkEnd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6"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9"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 и Российской Федерации. Реквизит предназначен для указания следующих сведений:</w:t>
            </w:r>
          </w:p>
          <w:bookmarkEnd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1"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причины постановки на учет</w:t>
            </w:r>
          </w:p>
          <w:bookmarkEnd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организации на налоговый учет в Российской Федерации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2"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csdo:(M.SDT.00030)</w:t>
            </w:r>
          </w:p>
          <w:bookmarkEnd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4"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Идентификатор физического лица</w:t>
            </w:r>
          </w:p>
          <w:bookmarkEnd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5"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casdo:(M.CA.SDT.00190)</w:t>
            </w:r>
          </w:p>
          <w:bookmarkEnd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Беларусь. Реквизит предназначен для указания идентификационного номера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8"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Уникальный идентификационный таможенный номер</w:t>
            </w:r>
          </w:p>
          <w:bookmarkEnd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9"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casdo:CAUnique(M.CA.SDT.00188)</w:t>
            </w:r>
          </w:p>
          <w:bookmarkEnd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2"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Российской Федерации. </w:t>
            </w:r>
          </w:p>
          <w:bookmarkEnd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сведений в соответствии с абзацами девятнадцатым и двадцатым (после таблицы) подпункта 46 пункта 15 Порядка заполнения декларации на товары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3"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4"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(casdo:CAUniqueCustomsNumberId)" атрибут должен содержать значение "RU"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6"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7"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0"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Удостоверение личности</w:t>
            </w:r>
          </w:p>
          <w:bookmarkEnd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плательщика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1"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ccdo:IdentityDocDetailsV3Type (M.CDT.00062)</w:t>
            </w:r>
          </w:p>
          <w:bookmarkEnd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предназначен для указания сведений в соответствии с абзацем двадцать первым (после таблицы) подпункта 46 пункта 15 Порядка заполнения декларации на товары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2"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*.9.1. Код страны</w:t>
            </w:r>
          </w:p>
          <w:bookmarkEnd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3"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5"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6"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9"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*.9.2. Код вида документа, удостоверяющего личность</w:t>
            </w:r>
          </w:p>
          <w:bookmarkEnd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0"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csdo:(M.SDT.00098)</w:t>
            </w:r>
          </w:p>
          <w:bookmarkEnd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3"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4"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7"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*.9.3. Наименование вида документа</w:t>
            </w:r>
          </w:p>
          <w:bookmarkEnd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8"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1"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*.9.4. Серия документа</w:t>
            </w:r>
          </w:p>
          <w:bookmarkEnd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2"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5"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*.9.5. Номер документа</w:t>
            </w:r>
          </w:p>
          <w:bookmarkEnd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6"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9"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*.9.6. Дата документа</w:t>
            </w:r>
          </w:p>
          <w:bookmarkEnd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0"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1"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*.9.7. Дата истечения срока действия документа</w:t>
            </w:r>
          </w:p>
          <w:bookmarkEnd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2"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3"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*.9.8. Идентификатор уполномоченного органа</w:t>
            </w:r>
          </w:p>
          <w:bookmarkEnd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4"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7"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*.9.9. Наименование уполномоченного органа</w:t>
            </w:r>
          </w:p>
          <w:bookmarkEnd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8"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1"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Дата платежа</w:t>
            </w:r>
          </w:p>
          <w:bookmarkEnd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 или взыскания (дата исполнения обязанности по уплате таможенных и иных платежей)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2"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Беларусь. 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3"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Код способа уплаты</w:t>
            </w:r>
          </w:p>
          <w:bookmarkEnd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уплаты таможенных или иных платежей, возложенных на таможенные органы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4"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casdo:(M.CA.SDT.00061)</w:t>
            </w:r>
          </w:p>
          <w:bookmarkEnd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способа уплаты таможенных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 и Кыргызской Республике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6"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7"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"2012"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0"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Сумма</w:t>
            </w:r>
          </w:p>
          <w:bookmarkEnd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списания или возврата денежных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1"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casdo:Amount(M.CA.SDT.00147)</w:t>
            </w:r>
          </w:p>
          <w:bookmarkEnd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4"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5"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csdo:CurrencyN3CodeV3Type (M.SDT.00145)</w:t>
            </w:r>
          </w:p>
          <w:bookmarkEnd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7"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8"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1"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 Сведения об отсрочке по уплате платежа</w:t>
            </w:r>
          </w:p>
          <w:bookmarkEnd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отсрочке (рассрочке) по уплате таможенного и иного платежа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2"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cacdo:Deffered(M.CA.CDT.00357)</w:t>
            </w:r>
          </w:p>
          <w:bookmarkEnd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сведений о сроке, на который предоставлена отсрочка (рассрочка) платежа, должен быть заполнен один из реквизитов: "Конечная дата (csdo:EndDate)" или "Этап уплаты платежа (cacdo:PaymentSheduleDetails)"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3"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19.20.1. Код вида налогов, сборов или иного платежа</w:t>
            </w:r>
          </w:p>
          <w:bookmarkEnd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4"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casdo:(M.CA.SDT.00053)</w:t>
            </w:r>
          </w:p>
          <w:bookmarkEnd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6"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7"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0"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19.20.2. Конечная дата</w:t>
            </w:r>
          </w:p>
          <w:bookmarkEnd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день срока отсрочки уплаты платежа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1"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2"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19.20.3. Этап уплаты платежа</w:t>
            </w:r>
          </w:p>
          <w:bookmarkEnd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этапе рассрочки уплаты платежа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3"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cacdo:(M.CA.CDT.01178)</w:t>
            </w:r>
          </w:p>
          <w:bookmarkEnd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4"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Порядковый номер</w:t>
            </w:r>
          </w:p>
          <w:bookmarkEnd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этапа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5"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7"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Конечная дата</w:t>
            </w:r>
          </w:p>
          <w:bookmarkEnd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день этапа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8"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9"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 Предоставленное обеспечение исполнения обязанности по уплате таможенных и иных платежей</w:t>
            </w:r>
          </w:p>
          <w:bookmarkEnd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предоставленном обеспечении исполнения обязанности по уплате таможенных и иных платежей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0"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cacdo:(M.CA.CDT.00459)</w:t>
            </w:r>
          </w:p>
          <w:bookmarkEnd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1"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19.21.1. Код способа обеспечения исполнения обязанности по уплате таможенных пошлин, налогов</w:t>
            </w:r>
          </w:p>
          <w:bookmarkEnd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обеспечения исполнения обязанности по уплате таможенных пошлин, налогов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2"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casdo:(M.CA.SDT.00164)</w:t>
            </w:r>
          </w:p>
          <w:bookmarkEnd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способа обеспечения уплаты таможенных и иных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4"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5"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"2018"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8"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19.21.2. Сумма (размер) обеспечения</w:t>
            </w:r>
          </w:p>
          <w:bookmarkEnd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(casdo:GuaranteeAmount)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обеспечения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9"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casdo:Payment(M.CA.SDT.00001)</w:t>
            </w:r>
          </w:p>
          <w:bookmarkEnd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2"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3"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currency)"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5"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6"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9"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19.21.3. Документ, подтверждающий предоставление (принятие) обеспечения исполнения обязанности по уплате таможенных и иных платежей</w:t>
            </w:r>
          </w:p>
          <w:bookmarkEnd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предоставление обеспечения исполнения обязанности по уплате таможенных и иных платежей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0"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cacdo:(M.CA.CDT.00005)</w:t>
            </w:r>
          </w:p>
          <w:bookmarkEnd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1"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2"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5"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6"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9"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0"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3"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4"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7"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8"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9"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0"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1"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2"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3"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19.21.4. Идентификатор налогоплательщика</w:t>
            </w:r>
          </w:p>
          <w:bookmarkEnd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4"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7"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Республике Беларусь. </w:t>
            </w:r>
          </w:p>
          <w:bookmarkEnd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учетного номера плательщика (УНП)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8"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19.21.5. Идентификатор банка</w:t>
            </w:r>
          </w:p>
          <w:bookmarkEnd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банка, используемый в платежных документах (платежное поручение, аккредитив)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9" w:id="2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csdo:BankIdType (M.SDT.00026)</w:t>
            </w:r>
          </w:p>
          <w:bookmarkEnd w:id="2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банка.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[0-9]{9}|[A-Z]{6}[A-Z0-9]{2}|[A-Z]{6}[A-Z0-9]{5}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1"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Таможенный представитель, ответственный за заполнение (подписание) таможенного документа</w:t>
            </w:r>
          </w:p>
          <w:bookmarkEnd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представителе, заполнившем (подписавшем) декларацию на товары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2"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cacdo:(M.CA.CDT.00187)</w:t>
            </w:r>
          </w:p>
          <w:bookmarkEnd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3"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 Документ, подтверждающий включение лица в реестр</w:t>
            </w:r>
          </w:p>
          <w:bookmarkEnd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4"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cacdo:Register(M.CA.CDT.00303)</w:t>
            </w:r>
          </w:p>
          <w:bookmarkEnd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5" w:id="2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20.1.1. Код вида документа</w:t>
            </w:r>
          </w:p>
          <w:bookmarkEnd w:id="2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6"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9" w:id="2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0"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3"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20.1.2. Код страны</w:t>
            </w:r>
          </w:p>
          <w:bookmarkEnd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4"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6"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7"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0"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20.1.3. Регистрационный номер юридического лица при включении в реестр</w:t>
            </w:r>
          </w:p>
          <w:bookmarkEnd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1"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csdo:Id25Type (M.SDT.00178)</w:t>
            </w:r>
          </w:p>
          <w:bookmarkEnd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4"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20.1.4. Код признака перерегистрации документа</w:t>
            </w:r>
          </w:p>
          <w:bookmarkEnd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5"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casdo:(M.CA.SDT.00125)</w:t>
            </w:r>
          </w:p>
          <w:bookmarkEnd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\d{1}|\d{2}|\d{3}|[А-ЯҢ]{1}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7"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20.1.5. Код типа свидетельства</w:t>
            </w:r>
          </w:p>
          <w:bookmarkEnd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8"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0"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 Договор таможенного представителя с декларантом (заявителем)</w:t>
            </w:r>
          </w:p>
          <w:bookmarkEnd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 (заявителем)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1"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cacdo:CADoc(M.CA.CDT.00005)</w:t>
            </w:r>
          </w:p>
          <w:bookmarkEnd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2"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20.2.1. Код вида документа</w:t>
            </w:r>
          </w:p>
          <w:bookmarkEnd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3"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6"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7"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0"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20.2.2. Наименование документа</w:t>
            </w:r>
          </w:p>
          <w:bookmarkEnd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1"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4"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20.2.3. Номер документа</w:t>
            </w:r>
          </w:p>
          <w:bookmarkEnd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5"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8"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20.2.4. Дата документа</w:t>
            </w:r>
          </w:p>
          <w:bookmarkEnd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9"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0"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20.2.5. Дата начала срока действия документа</w:t>
            </w:r>
          </w:p>
          <w:bookmarkEnd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1"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2"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20.2.6. Дата истечения срока действия документа</w:t>
            </w:r>
          </w:p>
          <w:bookmarkEnd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3"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4"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Физическое лицо, заполнившее (подписавшее) таможенный документ</w:t>
            </w:r>
          </w:p>
          <w:bookmarkEnd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лице, заполнившем (подписавшем) декларацию на товары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5"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cacdo:(M.CA.CDT.01142)</w:t>
            </w:r>
          </w:p>
          <w:bookmarkEnd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6"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 Лицо, подписавшее документ</w:t>
            </w:r>
          </w:p>
          <w:bookmarkEnd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(cacdo:SigningDetails)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подписавшем документ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7"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cacdo:Details(M.CA.CDT.00155)</w:t>
            </w:r>
          </w:p>
          <w:bookmarkEnd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8"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21.1.1. ФИО</w:t>
            </w:r>
          </w:p>
          <w:bookmarkEnd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9"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ccdo:FullNameDetailsType (M.CDT.00016)</w:t>
            </w:r>
          </w:p>
          <w:bookmarkEnd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0"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1"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4"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5"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8"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9"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2"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21.1.2. Наименование должности</w:t>
            </w:r>
          </w:p>
          <w:bookmarkEnd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3"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Республике Беларусь и Российской Федерации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6"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21.1.3. Контактный реквизит</w:t>
            </w:r>
          </w:p>
          <w:bookmarkEnd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реквизитах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7"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8"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9"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2"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8"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9" w:id="2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2"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3"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(csdo:CommunicationChannelCode)" содержит значение "TE" или "FX", реквизит "Идентификатор канала связи (csdo:CommunicationChannelId)"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6"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21.1.4. Дата подписания</w:t>
            </w:r>
          </w:p>
          <w:bookmarkEnd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7"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8"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 Удостоверение личности</w:t>
            </w:r>
          </w:p>
          <w:bookmarkEnd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лица, заполнившего (подписавшего) таможенный документ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9"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ccdo:IdentityDocDetailsV3Type (M.CDT.00062)</w:t>
            </w:r>
          </w:p>
          <w:bookmarkEnd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0"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21.2.1. Код страны</w:t>
            </w:r>
          </w:p>
          <w:bookmarkEnd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1"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3"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4"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7" w:id="2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21.2.2. Код вида документа, удостоверяющего личность</w:t>
            </w:r>
          </w:p>
          <w:bookmarkEnd w:id="2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8"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csdo:IdentityDocKindCodeType (M.SDT.00098)</w:t>
            </w:r>
          </w:p>
          <w:bookmarkEnd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1"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2"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5"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21.2.3. Наименование вида документа</w:t>
            </w:r>
          </w:p>
          <w:bookmarkEnd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6"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9"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21.2.4. Серия документа</w:t>
            </w:r>
          </w:p>
          <w:bookmarkEnd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0"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3"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21.2.5. Номер документа</w:t>
            </w:r>
          </w:p>
          <w:bookmarkEnd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4"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7"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21.2.6. Дата документа</w:t>
            </w:r>
          </w:p>
          <w:bookmarkEnd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8"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9"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21.2.7. Дата истечения срока действия документа</w:t>
            </w:r>
          </w:p>
          <w:bookmarkEnd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0" w:id="2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1" w:id="2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21.2.8. Идентификатор уполномоченного органа</w:t>
            </w:r>
          </w:p>
          <w:bookmarkEnd w:id="2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2"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5" w:id="2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21.2.9. Наименование уполномоченного органа</w:t>
            </w:r>
          </w:p>
          <w:bookmarkEnd w:id="2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6" w:id="2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2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9" w:id="2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21.3. Номер квалификационного аттестата специалиста по таможенному оформлению</w:t>
            </w:r>
          </w:p>
          <w:bookmarkEnd w:id="2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0" w:id="2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casdo:(M.CA.SDT.00193)</w:t>
            </w:r>
          </w:p>
          <w:bookmarkEnd w:id="2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3" w:id="2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 Документ, удостоверяющий полномочия</w:t>
            </w:r>
          </w:p>
          <w:bookmarkEnd w:id="2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полномочия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4" w:id="2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cacdo:(M.CA.CDT.00005)</w:t>
            </w:r>
          </w:p>
          <w:bookmarkEnd w:id="2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5" w:id="2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21.4.1. Код вида документа</w:t>
            </w:r>
          </w:p>
          <w:bookmarkEnd w:id="2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6" w:id="2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9"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0"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3"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21.4.2. Наименование документа</w:t>
            </w:r>
          </w:p>
          <w:bookmarkEnd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4"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7"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21.4.3. Номер документа</w:t>
            </w:r>
          </w:p>
          <w:bookmarkEnd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8"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1"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21.4.4. Дата документа</w:t>
            </w:r>
          </w:p>
          <w:bookmarkEnd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2"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3"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21.4.5. Дата начала срока действия документа</w:t>
            </w:r>
          </w:p>
          <w:bookmarkEnd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4"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5"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21.4.6. Дата истечения срока действия документа</w:t>
            </w:r>
          </w:p>
          <w:bookmarkEnd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6"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7"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Таможенный представитель, ответственный за заполнение (подписание) корректировки декларации на товары</w:t>
            </w:r>
          </w:p>
          <w:bookmarkEnd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представителе, заполнившем (подписавшем) корректировку декларации на товары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8"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cacdo:(M.CA.CDT.00187)</w:t>
            </w:r>
          </w:p>
          <w:bookmarkEnd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9"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 Документ, подтверждающий включение лица в реестр</w:t>
            </w:r>
          </w:p>
          <w:bookmarkEnd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0"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cacdo:Register(M.CA.CDT.00303)</w:t>
            </w:r>
          </w:p>
          <w:bookmarkEnd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1"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22.1.1. Код вида документа</w:t>
            </w:r>
          </w:p>
          <w:bookmarkEnd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2"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5"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6"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9"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22.1.2. Код страны</w:t>
            </w:r>
          </w:p>
          <w:bookmarkEnd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0"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2"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3"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6"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22.1.3. Регистрационный номер юридического лица при включении в реестр</w:t>
            </w:r>
          </w:p>
          <w:bookmarkEnd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7"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csdo:Id25Type (M.SDT.00178)</w:t>
            </w:r>
          </w:p>
          <w:bookmarkEnd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0"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22.1.4. Код признака перерегистрации документа</w:t>
            </w:r>
          </w:p>
          <w:bookmarkEnd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1"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casdo:(M.CA.SDT.00125)</w:t>
            </w:r>
          </w:p>
          <w:bookmarkEnd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\d{1}|\d{2}|\d{3}|[А-ЯҢ]{1}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3"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22.1.5. Код типа свидетельства</w:t>
            </w:r>
          </w:p>
          <w:bookmarkEnd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4"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6"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 Договор таможенного представителя с декларантом (заявителем)</w:t>
            </w:r>
          </w:p>
          <w:bookmarkEnd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 (заявителем)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7"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cacdo:CADoc(M.CA.CDT.00005)</w:t>
            </w:r>
          </w:p>
          <w:bookmarkEnd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8"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22.2.1. Код вида документа</w:t>
            </w:r>
          </w:p>
          <w:bookmarkEnd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9"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2"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3"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6"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22.2.2. Наименование документа</w:t>
            </w:r>
          </w:p>
          <w:bookmarkEnd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7"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0"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22.2.3. Номер документа</w:t>
            </w:r>
          </w:p>
          <w:bookmarkEnd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1"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4"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22.2.4. Дата документа</w:t>
            </w:r>
          </w:p>
          <w:bookmarkEnd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5"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6"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22.2.5. Дата начала срока действия документа</w:t>
            </w:r>
          </w:p>
          <w:bookmarkEnd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7"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8"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22.2.6. Дата истечения срока действия документа</w:t>
            </w:r>
          </w:p>
          <w:bookmarkEnd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9"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0"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Физическое лицо, заполнившее (подписавшее) корректировку декларации на товары</w:t>
            </w:r>
          </w:p>
          <w:bookmarkEnd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лице, заполнившем (подписавшем) корректировку декларации на товары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1"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cacdo:(M.CA.CDT.01142)</w:t>
            </w:r>
          </w:p>
          <w:bookmarkEnd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2"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 Лицо, подписавшее документ</w:t>
            </w:r>
          </w:p>
          <w:bookmarkEnd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(cacdo:SigningDetails)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подписавшем документ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3"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cacdo:Details(M.CA.CDT.00155)</w:t>
            </w:r>
          </w:p>
          <w:bookmarkEnd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4"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23.1.1. ФИО</w:t>
            </w:r>
          </w:p>
          <w:bookmarkEnd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5"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ccdo:FullNameDetailsType (M.CDT.00016)</w:t>
            </w:r>
          </w:p>
          <w:bookmarkEnd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6"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7"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0"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1"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4"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5" w:id="2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8"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23.1.2. Наименование должности</w:t>
            </w:r>
          </w:p>
          <w:bookmarkEnd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9"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Республике Беларусь и Российской Федерации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2"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23.1.3. Контактный реквизит</w:t>
            </w:r>
          </w:p>
          <w:bookmarkEnd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реквизитах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3"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4"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5"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8"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4"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5"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8"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9"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(csdo:CommunicationChannelCode)" содержит значение "TE" или "FX", реквизит "Идентификатор канала связи (csdo:CommunicationChannelId)"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2"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23.1.4. Дата подписания</w:t>
            </w:r>
          </w:p>
          <w:bookmarkEnd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3" w:id="2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4" w:id="2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 Удостоверение личности</w:t>
            </w:r>
          </w:p>
          <w:bookmarkEnd w:id="2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лица, заполнившего (подписавшего) таможенный документ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5" w:id="2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ccdo:IdentityDocDetailsV3Type (M.CDT.00062)</w:t>
            </w:r>
          </w:p>
          <w:bookmarkEnd w:id="2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6" w:id="2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23.2.1. Код страны</w:t>
            </w:r>
          </w:p>
          <w:bookmarkEnd w:id="2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7" w:id="2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2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9" w:id="2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0" w:id="2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3" w:id="2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23.2.2. Код вида документа, удостоверяющего личность</w:t>
            </w:r>
          </w:p>
          <w:bookmarkEnd w:id="2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4" w:id="2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csdo:IdentityDocKindCodeType (M.SDT.00098)</w:t>
            </w:r>
          </w:p>
          <w:bookmarkEnd w:id="2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7" w:id="2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8" w:id="2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1" w:id="2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23.2.3. Наименование вида документа</w:t>
            </w:r>
          </w:p>
          <w:bookmarkEnd w:id="2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2" w:id="2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5" w:id="2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23.2.4. Серия документа</w:t>
            </w:r>
          </w:p>
          <w:bookmarkEnd w:id="2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6" w:id="2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2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9" w:id="2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23.2.5. Номер документа</w:t>
            </w:r>
          </w:p>
          <w:bookmarkEnd w:id="2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0" w:id="2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3" w:id="2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23.2.6. Дата документа</w:t>
            </w:r>
          </w:p>
          <w:bookmarkEnd w:id="2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4" w:id="2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5" w:id="2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23.2.7. Дата истечения срока действия документа</w:t>
            </w:r>
          </w:p>
          <w:bookmarkEnd w:id="2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6" w:id="2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7" w:id="2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23.2.8. Идентификатор уполномоченного органа</w:t>
            </w:r>
          </w:p>
          <w:bookmarkEnd w:id="2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8" w:id="2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2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1" w:id="2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23.2.9. Наименование уполномоченного органа</w:t>
            </w:r>
          </w:p>
          <w:bookmarkEnd w:id="2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2" w:id="2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2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5" w:id="2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 Номер квалификационного аттестата специалиста по таможенному оформлению</w:t>
            </w:r>
          </w:p>
          <w:bookmarkEnd w:id="2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6" w:id="2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casdo:(M.CA.SDT.00193)</w:t>
            </w:r>
          </w:p>
          <w:bookmarkEnd w:id="2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9" w:id="2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 Документ, удостоверяющий полномочия</w:t>
            </w:r>
          </w:p>
          <w:bookmarkEnd w:id="2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полномочия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0" w:id="2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cacdo:(M.CA.CDT.00005)</w:t>
            </w:r>
          </w:p>
          <w:bookmarkEnd w:id="2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1" w:id="2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23.4.1. Код вида документа</w:t>
            </w:r>
          </w:p>
          <w:bookmarkEnd w:id="2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2" w:id="2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5" w:id="2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6" w:id="2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9" w:id="2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23.4.2. Наименование документа</w:t>
            </w:r>
          </w:p>
          <w:bookmarkEnd w:id="2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0" w:id="2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3" w:id="2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23.4.3. Номер документа</w:t>
            </w:r>
          </w:p>
          <w:bookmarkEnd w:id="2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4" w:id="2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7" w:id="2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23.4.4. Дата документа</w:t>
            </w:r>
          </w:p>
          <w:bookmarkEnd w:id="2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8" w:id="2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9" w:id="2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23.4.5. Дата начала срока действия документа</w:t>
            </w:r>
          </w:p>
          <w:bookmarkEnd w:id="2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0" w:id="2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1" w:id="2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23.4.6. Дата истечения срока действия документа</w:t>
            </w:r>
          </w:p>
          <w:bookmarkEnd w:id="2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2" w:id="2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3" w:id="2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Номер регистрации документа в системе учета исходящих документов декларанта или таможенного представителя</w:t>
            </w:r>
          </w:p>
          <w:bookmarkEnd w:id="2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регистрации документов в соответствии с системой (регламентом) учета исходящих документов декларанта или таможенного представителя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4" w:id="2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7" w:id="2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Идентификатор защитной наклейки</w:t>
            </w:r>
          </w:p>
          <w:bookmarkEnd w:id="2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(casdo:SecurityLabelId)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(код) защитной наклейки, указанный в декларации на товары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8" w:id="2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casdo:(M.CA.SDT.00193)</w:t>
            </w:r>
          </w:p>
          <w:bookmarkEnd w:id="2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1" w:id="2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Идентификатор защитной наклейки корректировки декларации на товары</w:t>
            </w:r>
          </w:p>
          <w:bookmarkEnd w:id="2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(код) защитной наклейки, указанный в корректировке декларации на товары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2" w:id="2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casdo:(M.CA.SDT.00193)</w:t>
            </w:r>
          </w:p>
          <w:bookmarkEnd w:id="2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5" w:id="2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Признак недропользователя</w:t>
            </w:r>
          </w:p>
          <w:bookmarkEnd w:id="2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недропользователя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6" w:id="2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8" w:id="2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Код изменений</w:t>
            </w:r>
          </w:p>
          <w:bookmarkEnd w:id="2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внесенных изменениях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9" w:id="2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cacdo:(M.CA.CDT.00162)</w:t>
            </w:r>
          </w:p>
          <w:bookmarkEnd w:id="2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0" w:id="2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28.1. Код этапа внесения изменений</w:t>
            </w:r>
          </w:p>
          <w:bookmarkEnd w:id="2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(casdo:StageChangeCode)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этапа внесения изменений и (или) дополнений в сведения, указанных в декларации на товары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1" w:id="2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3" w:id="2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28.2. Код основания для внесения изменений</w:t>
            </w:r>
          </w:p>
          <w:bookmarkEnd w:id="2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(casdo:ReasonChangeCode)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обстоятельств, послуживших основанием для внесения изменений и (или) дополнений в сведения, указанных в декларации на товары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4" w:id="2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6" w:id="2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28.3. Код изменения количества (веса) товаров</w:t>
            </w:r>
          </w:p>
          <w:bookmarkEnd w:id="2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(casdo:QuantityChangeCode)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в сведениях, указанные в декларации на товары, в отношении количества (веса) товаров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7" w:id="2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9" w:id="2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28.4. Код изменения страны происхождения товаров (преференций)</w:t>
            </w:r>
          </w:p>
          <w:bookmarkEnd w:id="2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в сведения, указанные в декларации на товары, о стране происхождения товаров и (или) тарифных преференциях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0" w:id="2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2" w:id="2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28.5. Изменение кода товара по ТН ВЭД ЕАЭС</w:t>
            </w:r>
          </w:p>
          <w:bookmarkEnd w:id="2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сведений, указанных в декларации на товары, в отношении классификационного кода товара по ТН ВЭД ЕАЭС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3" w:id="2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5" w:id="2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28.6. Код изменения сведений о таможенной стоимости товаров</w:t>
            </w:r>
          </w:p>
          <w:bookmarkEnd w:id="2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и (или) дополнения сведений, указанных в декларации на товары, в отношении таможенной стоимости товаров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6" w:id="2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8" w:id="2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28.7. Код изменения сведений об исчисленных (уплаченных) платежах</w:t>
            </w:r>
          </w:p>
          <w:bookmarkEnd w:id="2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и (или) дополнения сведений, указанных в декларации на товары, в отношении исчисленных (уплаченных) таможенных, иных платежей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9" w:id="2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1" w:id="2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28.8. Код изменения иных сведений декларации</w:t>
            </w:r>
          </w:p>
          <w:bookmarkEnd w:id="2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(casdo:OtherChangeCode)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сведений, указанных в декларации на товары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2" w:id="2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4" w:id="2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Номер выпуска товаров</w:t>
            </w:r>
          </w:p>
          <w:bookmarkEnd w:id="2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выпуске товаров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5" w:id="2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cacdo:(M.CA.CDT.00286)</w:t>
            </w:r>
          </w:p>
          <w:bookmarkEnd w:id="2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6" w:id="2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29.1. Дата</w:t>
            </w:r>
          </w:p>
          <w:bookmarkEnd w:id="2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 товаров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7" w:id="2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8" w:id="2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29.2. Регистрационный номер выпуска товаров</w:t>
            </w:r>
          </w:p>
          <w:bookmarkEnd w:id="2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(cacdo:ReleaseIdDetails)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выпуска товаров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9" w:id="2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cacdo:(M.CA.CDT.00411)</w:t>
            </w:r>
          </w:p>
          <w:bookmarkEnd w:id="2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0" w:id="2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29.2.1. Код таможенного органа</w:t>
            </w:r>
          </w:p>
          <w:bookmarkEnd w:id="2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1" w:id="2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csdo:CustomsOfficeCodeType (M.SDT.00184)</w:t>
            </w:r>
          </w:p>
          <w:bookmarkEnd w:id="2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3" w:id="2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29.2.2. Номер регистрации выпуска товаров</w:t>
            </w:r>
          </w:p>
          <w:bookmarkEnd w:id="2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(casdo:ReleaseId)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по журналу выпуска товаров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4" w:id="2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casdo:Type (M.CA.SDT.00176)</w:t>
            </w:r>
          </w:p>
          <w:bookmarkEnd w:id="2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47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bookmarkEnd w:id="2866"/>
    <w:bookmarkStart w:name="z5048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Применяется в случае, если сведения в соответствующих реквизитах подлежат указанию в корректировке декларации на товары в соответствии с правом Союза, законодательством государств-членов либо необходимы для автоматизированной обработки сведений.</w:t>
      </w:r>
    </w:p>
    <w:bookmarkEnd w:id="2867"/>
    <w:bookmarkStart w:name="z5049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реквизита.".</w:t>
      </w:r>
    </w:p>
    <w:bookmarkEnd w:id="28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Коллегии Евразийской экономической комиссии от 16.08.2022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