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6fff7" w14:textId="226ff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действия антидемпинговой меры в отношении уголков стальных горячекатаных, происходящих из Украины и ввозимых на таможенную территорию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23 мая 2022 года № 85.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пятым </w:t>
      </w:r>
      <w:r>
        <w:rPr>
          <w:rFonts w:ascii="Times New Roman"/>
          <w:b w:val="false"/>
          <w:i w:val="false"/>
          <w:color w:val="000000"/>
          <w:sz w:val="28"/>
        </w:rPr>
        <w:t>пункта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 Коллегия Евразийской экономической комиссии решила: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Продлить по 8 марта 2023 г. включительно действие антидемпинговой меры,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3 октября 2017 г. № 133 "О применении антидемпинговой меры посредством введения антидемпинговой пошлины в отношении уголков стальных горячекатаных, происходящих из Украины и ввозимых на таможенную территорию Евразийского экономического союза".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Государственным органам государств – членов Евразийского экономического союза, уполномоченным в сфере таможенного дела, с даты вступления в силу настоящего Решения по 8 марта 2023 г. включительно обеспечить взимание антидемпинговой пошлины по ставкам,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3 октября 2017 г. № 133, в порядке, установленном для взимания предварительных антидемпинговых пошлин. 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30 календарных дней с даты его официального опубликования, но не ранее 3 июля 2022 г.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