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f25e1" w14:textId="42f25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29 мая 2018 г. № 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31 мая 2022 года № 90.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29 мая 2018 г. № 93 "О перечне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"Безопасность лифтов" (ТР ТС 011/2011), и перечне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"Безопасность лифтов" (ТР ТС 011/2011) и осуществления оценки соответствия объектов технического регулирования"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180 календарных дней с даты его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31мая 2022 г. № 90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Решение Коллегии Евразийской экономической комиссии от 29 мая 2018 г. № 93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Перечень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"Безопасность лифтов" (ТР ТС 011/2011), утвержденный указанным Решением, изложить в следующей редакции: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2018 г. № 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2022 г. № 90)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"Безопасность лифтов" (ТР ТС 011/2011)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Структурный элемент или объект технического регулирования технического регламента Таможенного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наименование стандарта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статья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ГОСТ 33605-2015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"Лифты. Термины и определения"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статьи 4 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пункт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приложения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33984.1-2016 (EN 81-20:2014) "Лифты. Общие требования безопасности к устройству и установке. Лифты для транспортирования людей или людей и грузов"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34442-2018 (EN 81-73:2016) "Лифты. Пожарная безопасность"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56943-2016 "Лифты. Общие требования безопасности к устройству и установке. Лифты для транспортирования грузов"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34488-2018 "Лифты грузовые малые. Общие требования безопасности к устройству и установке"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с 01.01.2023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34581-2019 (EN 81-21:2018) "Лифты. Специальные требования безопасности при установке новых лифтов в существующие здания"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53780-2010 (EН 81-1:1998, EН 81-2:1998) "Лифты. Общие требования безопасности к устройству и установке"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статьи 4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пункт 2 приложения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33652-2019 (EN 81-70:2018) "Лифты. Специальные требования безопасности для инвалидов и других маломобильных групп населения"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33652-2015 (EN 81-70:2003) "Лифты пассажирские. Технические требования доступности, включая доступность для инвалидов и других маломобильных групп населения"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статьи 4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пункт 3 приложения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34305–2017 (EN 81-72:2015) "Лифты пассажирские. Лифты для пожарных"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52382-2010 (ЕН 81-72:2003) "Лифты пассажирские. Лифты для пожарных"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 1 статьи 4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пункт 5 приложения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33653-2019 (EN 81-71:2018) "Лифты. Специальные требования безопасности. Вандалозащищенность"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33653-2015 (EN 81-71:2005) "Лифты пассажирские. Требования вандалозащищенности"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2.5 статьи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ИСО 14798-2017 "Лифты, эскалаторы и пассажирские конвейеры. Методология оценки и снижения риска"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53387-2009 (ИСО/ТС 14798:2006) "Лифты, эскалаторы, пассажирские конвейеры. Методология анализа и снижения риска"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до 31.12.2022</w:t>
            </w:r>
          </w:p>
        </w:tc>
      </w:tr>
    </w:tbl>
    <w:p>
      <w:pPr>
        <w:spacing w:after="0"/>
        <w:ind w:left="0"/>
        <w:jc w:val="both"/>
      </w:pPr>
      <w:bookmarkStart w:name="z21" w:id="11"/>
      <w:r>
        <w:rPr>
          <w:rFonts w:ascii="Times New Roman"/>
          <w:b w:val="false"/>
          <w:i w:val="false"/>
          <w:color w:val="000000"/>
          <w:sz w:val="28"/>
        </w:rPr>
        <w:t>
      __________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Применяется совместно с ГОСТ 33984.1-2016 к лифтам для транспортирования людей или людей и грузов.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До 1 января 2023 г. применяется к лифтам для транспортирования грузов.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г. применяется к лифтам для транспортирования грузов, за исключением лифтов грузовых малых.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Применяется совместно с ГОСТ 33984.1-2016 при оценке соответствия лифтов перед вводом в эксплуатацию в случаях, когда существующая строительная часть лифтов не позволяет выполнить все требования ГОСТ 33984.1-2016.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Применяется при оценке соответствия лифтов перед вводом в эксплуатацию и в течение назначенного срока службы при условии, что оценка соответствия таких лифтов требованиям ТР ТС 011/2011 перед выпуском в обращение в форме сертификации проводилась с применением ГОСТ Р 53780-2010.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Применяется совместно с ГОСТ 33984.1-2016.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Применяется при оценке соответствия лифтов перед вводом в эксплуатацию и в течение назначенного срока службы при условии, что оценка соответствия таких лифтов требованиям ТР ТС 011/2011 перед выпуском в обращение в форме сертификации проводилась с применением ГОСТ 33652-2015.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Применяется совместно с ГОСТ 33984.1-2016.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Применяется при оценке соответствия лифтов перед вводом в эксплуатацию и в течение назначенного срока службы при условии, что оценка соответствия таких лифтов требованиям ТР ТС 011/2011 перед выпуском в обращение в форме сертификации проводилась с применением ГОСТ Р 52382-2010.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Применяется совместно с ГОСТ 33984.1-2016.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Применяется при оценке соответствия лифтов перед вводом в эксплуатацию и в течение назначенного срока службы при условии, что оценка соответствия таких лифтов требованиям ТР ТС 011/2011 перед выпуском в обращение в форме сертификации проводилась с применением ГОСТ 33653-2015.".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Перечень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"Безопасность лифтов" (ТР ТС 011/2011) и осуществления оценки соответствия объектов технического регулирования, утвержденный указанным Решением, изложить в следующей редакции: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2018 г. № 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редакции Решения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2022 г. № 90)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23"/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"Безопасность лифтов" (ТР ТС 011/2011) и осуществления оценки соответствия объектов технического регулирования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Структурный элемент или объект технического регулирования технического регламента Таможенного союза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наименование стандарта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1 и 2 статьи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33984.2-2016 "Лифты. Правила и методы исследований (испытаний) и измерений при сертификации. Правила отбора образцов"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33984.3-2017 "Лифты. Правила и методы исследований (испытаний) и измерений при сертификации устройств безопасности лифтов. Правила отбора образцов"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3 статьи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34582-2019 "Лифты. Правила и методы испытаний, измерений и проверок перед вводом в эксплуатацию"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53782-2010 "Лифты. Правила и методы оценки соответствия лифтов при вводе в эксплуатацию"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4 и 5 статьи 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34583-2019 "Лифты. Правила и методы испытаний, измерений и проверок в период эксплуатации"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 Р 53783-2010 "Лифты. Правила и методы оценки соответствия лифтов в период эксплуатации"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7" w:id="26"/>
      <w:r>
        <w:rPr>
          <w:rFonts w:ascii="Times New Roman"/>
          <w:b w:val="false"/>
          <w:i w:val="false"/>
          <w:color w:val="000000"/>
          <w:sz w:val="28"/>
        </w:rPr>
        <w:t>
      __________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Применяется к лифтам при условии, что оценка соответствия таких лифтов требованиям ТР ТС 011/2011 перед выпуском в обращение в форме сертификации проводилась для пассажирских и грузопассажирских лифтов с применением ГОСТ 33984.1-2016 и стандартов, указанных в сертификате соответствия, а для грузовых лифтов с применением ГОСТ Р 56943-2016 или ГОСТ 34488-2018. 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Применяется к лифтам при условии, что оценка соответствия таких лифтов требованиям ТР ТС 011/2011 перед выпуском в обращение в форме сертификации проводилась с применением ГОСТ Р 53780-2010 и стандартов, указанных в сертификате соответствия.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Применяется к лифтам в течение назначенного срока службы при оценке соответствия в форме технического освидетельствования и в форме обследования при условии: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проведения оценки соответствия таких лифтов требованиям ТР ТС 011/2011 перед выпуском в обращение в форме сертификации и перед вводом в эксплуатацию в форме декларирования с применением ГОСТ 33984.1-2016 и стандартов, указанных в сертификате соответствия, – для пассажирских и грузопассажирских лифтов, с применением ГОСТ Р 56943-2016 или ГОСТ 34488-2018 – для грузовых лифтов;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выпуска в обращение таких лифтов в период действия документов по оценке (подтверждению) соответствия, указанных в абзаце первом подпункта 3.3 Решения Комиссии Таможенного союза от 18 октября 2011 г. № 824 "О принятии технического регламента Таможенного союза "Безопасность лифтов".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Применяется к лифтам в течение назначенного срока службы при оценке соответствия в форме технического освидетельствования и в форме обследования при условии, что оценка соответствия таких лифтов требованиям ТР ТС 011/2011 перед выпуском в обращение в форме сертификации и перед вводом в эксплуатацию в форме декларирования проводилась с применением ГОСТ Р 53780-2010 и стандартов, указанных в сертификате соответствия.".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