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08bbb" w14:textId="9c08b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Программе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игрушек" (ТР ТС 008/2011), и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игрушек" (ТР ТС 008/2011) и осуществления оценки соответствия объектов технического регулирования требованиям этого технического регламента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18 октября 2022 года № 145.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11 и 12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Программу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игрушек" (ТР ТС 008/2011), и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игрушек" (ТР ТС 008/2011) и осуществления оценки соответствия объектов технического регулирования требованиям этого технического регламента.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Признать утратившими силу: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12 декабря 2012 г. № 275 "О Программе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игрушек" (ТР ТС 008/2011),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игрушек" (ТР ТС 008/2011) и осуществления оценки (подтверждения) соответствия продукции";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28 февраля 2017 г. № 27 "О внесении изменений в Решение Коллегии Евразийской экономической комиссии от 12 декабря 2012 г. № 275";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3 декабря 2019 г. № 211 "О внесении изменений в Программу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игрушек" (ТР ТС 008/2011),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игрушек" (ТР ТС 008/2011) и осуществления оценки соответствия объектов технического регулирования".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 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октября 2022 г. № 145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ПРОГРАММА</w:t>
      </w:r>
      <w:r>
        <w:br/>
      </w:r>
      <w:r>
        <w:rPr>
          <w:rFonts w:ascii="Times New Roman"/>
          <w:b/>
          <w:i w:val="false"/>
          <w:color w:val="000000"/>
        </w:rPr>
        <w:t>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игрушек" (ТР ТС 008/2011), и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игрушек" (ТР ТС 008/2011) и осуществления оценки соответствия объектов технического регулирования требованиям этого технического регламента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проекта межгосударственного стандарта.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Виды работ
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технического регламента Таможенного союза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разработки
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– член Евразийского экономического союза – ответственный разработчик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начало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окончание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лазерных изделий. Часть 1. Классификация оборудования и требования.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Пересмотр ГОСТ IEC 60825-1-2013 на основе IEC 60825-1:2017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3.2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83.140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различного состава. Методы определения уровня миграции хлорбензола, выделяемого из изделий из поликарбоната, 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водную и воздушную среды.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МВИ.МН 6309-2020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83.140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 из полистирола и сополимеров стирола. Определение бутадиена в воздушных и водных средах. 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KZ.06.01.00197-2020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97.200.50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Аспекты безопасности. Руководящие указания по обеспечению безопасности детей в стандартах и других спецификациях. 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ISO/IEC Guide 50:2014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 статьи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97.200.50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Игрушки. Маркировка, упаковка, транспортирование и хранение. 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 статьи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97.200.50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Пластические массы для детского творчества.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СТБ 1087-97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3.4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97.200.50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Игрушки. Термины и определения.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97.200.50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акустических систем. Головные телефоны и наушники, связанные с музыкальными проигрывателями индивидуального пользования. Методика измерения уровня максимального звукового давления. Часть 1. Общий метод для комплектного оборудования.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 50332-1:2013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абзац 21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пункта 3.2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97.200.50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Плавучие предметы для отдыха, используемые на и в воде. Часть 1. Классификация, материалы, общие требования и методы испытаний.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ISO 25649-1:2017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абзац 11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пункта 3.2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97.200.50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Плавучие предметы для отдыха, используемые на и в воде. Часть 2. Информация для потребителей.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ISO 25649-2:2017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абзац 11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3.2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97.200.50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Плавучие предметы для отдыха, используемые на и в воде. Часть 3. Дополнительные специальные требования безопасности и методы испытаний для устройств класса A.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ГОСТ на основе ISO 25649-3:2017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абзац 11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пункта 3.2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97.200.50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Игрушки. Требования безопасности. Часть 4. Наборы для химических опытов и аналогичных занятий.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Пересмотр ГОСТ EN 71-4-2014 на основе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EN 71-4:2020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3.4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83.140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Газохроматографическое определение некоторых летучих органических веществ в воде и водных вытяжках из материалов различного состава.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МУК 4.1.3166-14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97.200.50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игрушек. Часть 2. Воспламеняемость.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ISO 8124-2-2014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97.200.50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игрушек. Часть 9. Органические химические соединения. Требования. Разработка ГОСТ на основе EN 71-9:2005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97.200.50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Безопасность игрушек. Часть 10. Органические химические соединения. Подготовка и извлечение проб.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 71-10:2005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97.200.50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игрушек. Часть 11. Органические химические соединения. Методы анализа.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 71-11:2005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97.200.50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Товары по уходу и уходу за детьми. Детские качели. Требования безопасности и методы испытаний.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EN 16232:2013+А1:2018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