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5e14" w14:textId="d5f5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рассмотрения Евразийской экономической комиссией обращения государства – члена Евразийского экономического союза о несогласии с решением другого государства-члена о введении или продлении срока государственного ценового регулирования, а также обращения государства-члена о продлении срока ранее введенного им государственного ценового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ноября 2022 года № 165.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Евразийской экономической комиссией обращения государства – члена Евразийского экономического союза о несогласии с решением другого государства-члена о введении или продлении срока государственного ценового регулирования, а также обращения государства-члена о продлении срока ранее введенного им государственного ценового регулирования.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25 декабря 2018 г. № 221 "Об утверждении Порядка подачи в Евразийскую экономическую комиссию обращений государств – членов Евразийского экономического союза по фактам введения государственного ценового регулирования, их рассмотрения Евразийской экономической комиссией и проведения консультаций и о признании утратившими силу некоторых решений Коллегии Евразийской экономической комиссии".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опубликования, но не ранее даты вступления в силу Протокола о внесении изменений в Договор о Евразийском экономическом союзе от 29 мая 2014 года, подписанного 31 марта 2022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2022 г. 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рассмотрения Евразийской экономической комиссией обращения государства – члена Евразийского экономического союза о несогласии с решением другого государства-члена о введении или продлении срока государственного ценового регулирования, а также обращения государства-члена о продлении срока ранее введенного им государственного ценового регулирования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(далее – Протокол).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Порядке, применяются в значениях, определенных Протоколом.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Порядок определяет: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правила подачи в Евразийскую экономическую комиссию (далее – Комиссия) государствами – членами Евразийского экономического союза (далее – государства-члены) обращений: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несогласии с решением другого государства-члена о введении или продлении срока государственного ценового регулирования (далее – обращение о несогласии);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ранее введенного государством-членом государственного ценового регулирования (далее – обращение о продлении);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правила и сроки рассмотрения Комиссией обращений о несогласии и обращений о продлении;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порядок проведения Комиссией консультаций по вопросам государственного ценового регулирования.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Порядок не применяется в отношении государственного ценового регулирования услуг,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и в отношении товаров,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Государство-член уведомляет Комиссию и другие государства-члены о введении государственного ценового регулирования, предусмотренного пунктами 81 – 82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а также о продлении срока государственного ценового регулирования, предусмотренного пунктом 82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Протокола, в срок, не превышающий 7 календарных дней со дня принятия соответствующего решения.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Подача в Комиссию обращения о несогласии или обращения о продлении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о подаче обращения о несогласии или обращения о продлении принимается государством-членом.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Государство-член может направить в Комиссию обращение о несогласии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обращение о несогласии направлено государством-членом в Комиссию с нарушением срока, установленного пунктом 86 Протокола, Комиссия оставляет такое обращение без рассмотрения и уведомляет об этом в письменной форме направившее его государство-член в течение 5 рабочих дней с даты поступления такого обращения в Комиссию.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обращении о несогласии приводятся данные, свидетельствующие о том, что цели введения государственного ценового регулирования можно достичь иным способом, имеющим меньшие негативные последствия для состояния конкуренции, и указываются: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сведения о решении, которым введено государственное ценовое регулирование или в соответствии с пунктом 82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продлен срок государственного ценового регулирования;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сведения, которые, по мнению государства-члена, направившего обращение о несогласии, указывают на то, что введенное другим государством-членом или в соответствии с пунктом 82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продленное государственное ценовое регулирование приводит или может привести к ограничению конкуренции на территории этого государства-члена (результаты анализа или оценки рынка, материалы органов государственной власти государства-члена, обращения хозяйствующих субъектов (субъектов рынка));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требование об отмене решения государства-члена, которым введено государственное ценовое регулирование или в соответствии с пунктом 82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продлен срок государственного ценового регулирования;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перечень документов (материалов, сведений), прилагаемых к обращению (при наличии).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Подача в Комиссию обращения о несогласии не приостанавливает действие решения государства-члена о введении или продлении срока государственного ценового регулирования, принятого в соответствии с пунктами 81 – 82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Государство-член в соответствии с пунктами 82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83 Протокола вправе направить в Комиссию обращение о продлении не позднее чем за 35 календарных дней до предполагаемой даты продления срока государственного ценового регулирования, введенного или продленного на основании пункта 82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82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соответственно.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обращении о продлении указываются: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сведения о решении государства-члена о введении государственного ценового регулирования;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срок, на который планируется продлить ранее введенное государственное ценовое регулирование (с обоснованием необходимости такого продления);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перечень прилагаемых документов, которые, по мнению государства-члена, подтверждают необходимость продления срока государственного ценового регулирования.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обращению о несогласии или обращению о продлении прилагаются документы, которые, по мнению государства-члена, необходимы для его рассмотрения. В случае невозможности представления таких документов указываются причина их непредставления, а также сведения о предполагаемых лице или органе, у которых документы могут быть получены.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Конфиденциальная информация, содержащаяся в обращении о несогласии или в обращении о продлении, а также в прилагаемых к ним документах, не может служить основанием для непредставления их в Комиссию. 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Государством-членом, направившим обращение о несогласии или обращение о продлении, указывается перечень прилагаемых документов, содержащих конфиденциальную информацию.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представляемой в Комиссию конфиденциальной информации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с документами ограниченного распространения (конфиденциальными и для служебного пользования) в Евразийской экономической комиссии, утвержденным Решением Совета Евразийской экономической комиссии от 18 сентября 2014 г. № 71.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Обращение о несогласии и обращение о продлении, а также прилагаемые к ним документы составляются на русском языке.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Рассмотрение Комиссией обращения о несогласии и обращения о продлении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рассматривает обращение о несогласии или обращение о продлении в срок, не превышающий 2 месяцев с даты поступления в Комиссию соответствующего обращения.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поступления обращения считается дата его регистрации в Комиссии.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Поступившее в Комиссию обращение о несогласии или обращение о продлении направляется члену Коллегии Комиссии, курирующему вопросы конкуренции и антимонопольного регулирования (далее – член Коллегии Комиссии).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Член Коллегии Комиссии в течение 2 рабочих дней с даты поступления в Комиссию обращения о несогласии или обращения о продлении передает его в ответственное структурное подразделение Комиссии для рассмотрения.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отсутствия в поступившем в Комиссию обращении о несогласии или обращении о продлении информации, указанной соответственно в подпунктах "а" – "в" пункта 7 и подпунктах "а" и "б" пункта 10 настоящего Порядка, Комиссия оставляет его без рассмотрения и уведомляет об этом государство-член, направившее соответствующее обращение, в течение 5 рабочих дней с даты поступления такого обращения в Комиссию.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Ответственное структурное подразделение Комиссии в течение 5 рабочих дней с даты поступления обращения о несогласии или обращения о продлении уведомляет государства-члены о его поступлении в Комиссию, за исключением государства-члена, направившего обращение.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Ответственное структурное подразделение Комиссии в течение 15 рабочих дней с даты поступления в Комиссию обращения о несогласии: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проверяет соответствие решения государства-члена о введении или продлении срока государственного ценового регулирования положениям пунктов 81 – 82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Протокола;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рассматривает обращение по существу;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определяет, приводит ли или может привести государственное ценовое регулирование к ограничению конкуренции, в том числе к созданию барьеров для входа на рынок и сокращению на таком рынке числа хозяйствующих субъектов (субъектов рынка), не входящих в одну группу лиц, а также устанавливает, доказано ли государством-членом, направившим обращение, что цели введения государственного ценового регулирования возможно достичь иным способом, имеющим меньшие негативные последствия для состояния конкуренции;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готовит проект решения Коллегии Комиссии по итогам рассмотрения обращения, а также заключение о наличии или об отсутствии оснований для принятия Коллегией Комиссии решения об отмене государственного ценового регулирования.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Ответственное структурное подразделение Комиссии в течение 7 рабочих дней с даты поступления в Комиссию обращения о продлении: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проверяет соответствие решения государства-члена о продлении срока ценового регулирования положениям пунктов 82 – 82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рассматривает обращение по существу;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определяет, приводит ли или может привести продление государственного ценового регулирования к ограничению конкуренции, в том числе к созданию барьеров для входа на рынок и сокращению на таком рынке числа хозяйствующих субъектов (субъектов рынка), не входящих в одну группу лиц;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готовит проект решения Коллегии Комиссии о согласовании продления срока государственного ценового регулирования либо об отказе в согласовании продления срока государственного ценового регулирования, которое включает в себя итоги анализа, предусмотренного подпунктами "а" – "в" настоящего пункта, на основании обращений государств-членов.</w:t>
      </w:r>
    </w:p>
    <w:bookmarkEnd w:id="46"/>
    <w:p>
      <w:pPr>
        <w:spacing w:after="0"/>
        <w:ind w:left="0"/>
        <w:jc w:val="both"/>
      </w:pPr>
      <w:bookmarkStart w:name="z54" w:id="47"/>
      <w:r>
        <w:rPr>
          <w:rFonts w:ascii="Times New Roman"/>
          <w:b w:val="false"/>
          <w:i w:val="false"/>
          <w:color w:val="000000"/>
          <w:sz w:val="28"/>
        </w:rPr>
        <w:t xml:space="preserve">
      21. В целях всестороннего рассмотрения обращения о несогласии или обращения о продлении член Коллегии Комиссии может запрашивать мнения независимых экспертов, информацию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государств-членов, проводить совещания с участием представителей государств-членов.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обращения о несогласии или обращения о продлении член Коллегии Комиссии в рамках срока, определенного пунктом 14 настоящего Порядка, может выносить вопрос для рассмотрения на заседание Консультативного комитета по конкурентной политике, антимонопольному регулированию и государственному ценовому регулированию.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Рассмотрение обращения о несогласии или обращения о продлении прекращается членом Коллегии Комиссии в случае, если до вынесения данных вопросов на рассмотрение Коллегии Комиссии: 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государством-членом отменено введенное государственное ценовое регулирование либо истек срок действия государственного ценового регулирования;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государством-членом отозвано обращение о несогласии или обращение о продлении.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рассмотрения обращения о несогласии или обращения о продлении член Коллегии Комиссии в течение 3 рабочих дней информирует об этом государства-члены в письменной форме.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Проведение консультаций по вопросам государственного ценового регулирования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Комиссия вправе проводить консультации по вопросам государственного ценового регулирования в следующих случаях: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 поступлении в Комиссию уведомления государства-члена о введении им государственного ценового регулирования;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 поступлении в Комиссию уведомления государства-члена о продлении срока государственного ценового регулирования, предусмотренного пунктом 82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при поступлении в Комиссию обращения о несогласии;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при поступлении в Комиссию обращения о продлении;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по собственной инициативе (в случае отсутствия уведомления государства-члена о введении им государственного ценового регулирования, предусмотренного пунктами 81 и 82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или обращения о продлении);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по предложению государства-члена.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консультациях в обязательном порядке участвуют представители государства-члена, которым введено государственное ценовое регулирование либо продлен срок государственного ценового регулирования.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представителя такого государства-члена проведение консультаций переносится.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повторной неявки представителя указанного государства-члена консультации проводятся без его участия.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Ответственное структурное подразделение Комиссии: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организует проведение консультаций и уведомляет государства-члены о времени и месте их проведения;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не позднее чем за 3 рабочих дня до даты проведения консультаций направляет в адрес государств-членов необходимые документы;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проводит консультации;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оформляет протокол консультаций;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течение 3 рабочих дней с даты проведения консультаций направляет протокол консультаций в адрес уполномоченных органов государств-членов.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Проведение ответственным структурным подразделением Комиссии консультаций (за исключением повторных консультаций или консультаций по собственной инициативе) может осуществляться в течение 2 месяцев с даты поступления в Комиссию обращения о несогласии или обращения о продлении.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ходе консультаций представители государств-членов вправе представлять документы, пояснения, иные доказательства того, что цели введения государственного ценового регулирования возможно (невозможно) было достичь иными способами, имеющими меньшие негативные последствия для состояния конкуренции.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Порядок принятия Комиссией решения по итогам рассмотрения обращения о несогласии и обращения о продлении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Комиссия уведомляет государства-члены о времени и месте проведения заседания Коллегии Комиссии, на котором будет рассматриваться обращение о несогласии или обращение о продлении,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 (далее – Регламент).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Участвовать в рассмотрении обращения о несогласии или обращения о продлении на заседании Коллегии Комиссии вправе представители любого государства-члена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итогам рассмотрения обращения о несогласии или обращения о продлении Коллегия Комиссии принимает одно из следующих решений: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 необходимости отмены государственного ценового регулирования;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 отсутствии необходимости отмены государственного ценового регулирования;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 согласовании продления срока государственного ценового регулирования;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 отказе в согласовании продления срока государственного ценового регулирования.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Проект решения Коллегии Комиссии, подготовленный по итогам рассмотрения обращения о несогласии или обращения о продлении, вносится ответственным структурным подразделением Комиссии для рассмотрения Коллегией Комиссии в порядке, установленном Регламентом,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документооборота в Евразийской экономической комиссии, утвержденными Решением Коллегии Евразийской экономической комиссии от 5 мая 2015 г. № 46.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решении Коллегии Комиссии указываются: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поступления обращения о несогласии или обращения о продлении;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суть обращения о несогласии или обращения о продлении;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государства-члена, которое обратилось с обращением о несогласии или направило обращение о продлении;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препятствующие, по мнению государства-члена, достижению цели государственного ценового регулирования иным способом, имеющим меньшие негативные последствия для состояния конкуренции;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резолютивная часть, отражающая одно из предусмотренных пунктом 30 настоящего Порядка решений;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обстоятельства, послужившие основанием для принятия решения.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Коллегией Комиссии решения о необходимости отмены государственного ценового регулирования в нем указывается срок, в течение которого государство-член обеспечивает отмену такого ценового регулирования.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Коллегией Комиссии решения о согласовании продления срока государственного ценового регулирования, предусмотренном пунктом 82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в нем указывается срок, на который может быть продлено государственное ценовое регулирование.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Коллегии Комиссии о необходимости отмены государственного ценового регулирования, принятое на основании пункта 87 Протокола, или решение Коллегии Комиссии о согласовании либо об отказе в согласовании продления срока государственного ценового регулирования, принятое на основании пункта 87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не позднее дня, следующего за днем принятия таких решений, направляется в орган государства-члена, принявшего решение о введении государственного ценового регулирования или направившего обращение о продлении срока государственного ценового регулирования, и подлежит исполнению в соответствии с законодательством этого государства-члена.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