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6796" w14:textId="27f6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научно-исследовательских работ Евразийской экономической комиссии на 2022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8 февраля 2022 года № 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 1 к Регламенту работы Евразийской экономической комиссии, утвержденному Решением Высшего Евразийского экономического совета от 23 декабря 2014 г. № 98: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научно-исследовательских работ Евразийской экономической комиссии на 2022 – 2023 годы и информировать об этом Совет Евразийской экономической комиссии.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Предусмотреть: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договоров на выполнение научно-исследовательских работ, стоимость которых не превышает 10 млн рублей, директорами департаментов Евразийской экономической комиссии (далее – Комиссия) по согласованию с членами Коллегии Комиссии, курирующими деятельность соответствующих департаментов;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на выполнение научно-исследовательских работ, стоимость которых превышает 10 млн рублей, членами Коллегии Комиссии.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Членам Коллегии Комиссии обеспечить представление в органы государственной власти государств – членов Евразийского экономического союза, уполномоченные на взаимодействие с Комиссией, информации о практическом применении результатов выполненных научно-исследовательских работ.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2022 г.  № 16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научно-исследовательских работ Евразийской экономической комиссии на 2022 – 2023 годы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распоряжениями Коллегии Евразийской экономической комиссии от 23.05.2022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20.12.2022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НИР, 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Переходящие научно-исследовательские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НИР "Выработка гибких механизмов целевого содействия экономическому развитию"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НИР "Научно-методическое обеспечение формирования евразийских инвестиционных и научно-технологических консорциумов с учетом опыта государств – членов Евразийского экономического союза и мирового опыта"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 части, касающейся члена Коллегии (Министра) по интеграции и макроэкономике, – 2 НИР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  <w:bookmarkEnd w:id="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"Включение в право Евразийского экономического союза положений, касающихся института антимонопольного комплаенса"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 части, касающейся члена Коллегии (Министра) по конкуренции и антимонопольному регулированию, – 1 НИР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технического регулирования и аккредитации</w:t>
            </w:r>
          </w:p>
          <w:bookmarkEnd w:id="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"Анализ практики государств – членов Евразийского экономического союза по созданию систем обеспечения качества продукции, в том числе программ по развитию инфраструктуры для оценки качества продукции. Анализ международного опыта и выработка рекомендаций по созданию Евразийской системы обеспечения качества продукции"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НИР "Исследование международного опыта выполнения измерений в области определения массовой концентрации дифенилолпропана в воздушной среде и разработка на этой основе методики определения уровня миграции, выраженного в единицах массовой концентрации, в воздушную среду дифенилолпропана, содержащегося в изделиях из поликарбоната, в целях применения и исполнения требований технического регламента Таможенного союза "О безопасности игрушек" (ТР ТС 008/2011) и осуществления оценки соответствия объектов технического регулирования требованиям, установленным к данному показателю в указанном техническом регламенте"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НИР "Исследование международного опыта выполнения измерений в области определения массовой концентрации толуилендиизоцианата от 0,002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воздушной среде и разработка на этой основе методики определения уровня миграции, выраженного в единицах массовой концентрации, в воздушную среду толуилендиизоцианата, содержащегося в изделиях из полиуретана и полиуретановых синтетических каучуков, в целях применения и исполнения требований технических регламентов Евразийского экономического союза и осуществления оценки соответствия объектов технического регулирования требованиям, установленным к данному показателю в технических регламентах Евразийского экономического союза"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НИР "Проведение оценки научно-технического уровня требований, установленных техническими регламентами Евразийского экономического союза в сфере топлива и горюче-смазочных материалов, и подготовка предложений по совершенствованию нормативно-технической базы, в том числе по актуализации перечней стандартов и разработке (пересмотру) межгосударственных стандартов, обеспечивающих реализацию технических регламентов Евразийского экономического союза в сфере топлива и горюче-смазочных материалов"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технического регулирования и аккредитации – 4 НИР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санитарных, фитосанитарных и ветеринарных мер</w:t>
            </w:r>
          </w:p>
          <w:bookmarkEnd w:id="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"Разработка методики оценки фитосанитарных рисков и управления ими при определении уполномоченными органами по карантину растений контрольных мероприятий, проводимых при ввозе и перемещении партий подкарантинной продукции"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санитарных, фитосанитарных и ветеринарных мер – 1 НИР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промышленной политики</w:t>
            </w:r>
          </w:p>
          <w:bookmarkEnd w:id="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"Изучение перспектив создания евразийских компаний в рамках Евразийского экономического союза"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промышленной политики – 1 НИР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агропромышленной политики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"Разработка методики оценки апробируемых новых пород, типов, линий и кроссов сельскохозяйственных животных на отличимость, однородность, стабильность и устойчивость к заболеваниям"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по Департаменту агропромышленной политики – 1 НИР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переходящим работам – 10 научно-исследовательских работ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Вновь начинаемые научно-исследовательские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 НИР "Построение подходов к моделированию инфляционных процессов в государствах – членах Евразийского экономического союза"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 НИР "Разработка Концепции "зеленой экономики" ЕАЭС на основе успешного международного опыта"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3. Исключен распоряжением Коллегии Евразийской экономической комиссии от 20.12.2022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с даты его опубликования на официальном сайте Евразийского экономического союза).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 части, касающейся члена Коллегии (Министра) по интеграции и макроэкономике, - 2 НИР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Сноска. Подраздел исключен распоряжением Коллегии Евразийской экономической комиссии от 20.12.2022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с даты его опубликования на официальном сайте Евразийского экономического союза).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"Доработка проекта правил информационного обмена на общем электроэнергетическом рынке Евразийского экономического союза, разработка проектов формы договора о присоединении и регламентов общего электроэнергетического рынка Евразийского экономического союза"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 части, касающейся члена Коллегии (Министра) по энергетике и инфраструктуре, – 1 НИР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 "Анализ международных подходов и законодательства государств – членов Евразийского экономического союза к организации метрологического обеспечения измерений количества и параметров (показателей) качества электрической энергии и разработка проекта рекомендаций по установлению требований к измерениям количества и параметров (показателей) качества электрической энергии при осуществлении торговли электрической энергией на общем электроэнергетическом рынке Евразийского экономического союза на межгосударственных сечениях на государственных границах государств – членов Евразийского экономического союза"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НИР "Исследование международного законодательства и правоприменительной практики по внедрению моделей циркулярной экономики (экономики замкнутого цикла) в сфере технического регулирования и стандартизации, в том числе в части установления соответствующих требований к продукции и связанным с ней процессам утилизации"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НИР "Анализ актов Европейского союза в части установления требований к энергетической эффективности энергопотребляющей продукции для целей актуализации требований технического регламента Евразийского экономического союза "О требованиях к энергетической эффективности энергопотребляющих устройств" (TP ЕАЭС 048/2019) и подготовка по результатам проведения анализа предложений о целесообразности и сроках актуализации требований к энергетической эффективности, установленных техническим регламентом Евразийского экономического союза "О требованиях к энергетической эффективности энергопотребляющих устройств" (TP ЕАЭС 048/2019)"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НИР "Исследование международного опыта по установлению предельно допустимого уровня ДНК компонентов состава мясной продукции и применению термина "технологически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неустранимая примесь" и подготовка предложений об установлении схожих правил регулирования в рамках технических регламентов Евразийского экономического союза"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НИР "Исследование международного опыта выполнения измерений в области определения массовой концентрации винилацетата в водных и воздушной средах и разработка на этой основе методики определения уровня миграции, выраженного в единицах массовой концентрации, в водные и воздушную среды винилацетата, содержащегося в изделиях из текстильных материалов и полимеров на основе винилацетата, в целях применения и исполнения требований технических регламентов Евразийского экономического союза и осуществления оценки соответствия объектов технического регулирования требованиям, установленным к данному показателю техническими регламентами Евразийского экономического союза"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НИР "Проведение информационно-аналитических исследований и анализ международных, региональных и национальных требований в части применения терминов и понятий для идентификации искусственных, синтетических, композиционных кож (материалов), в том числе в составе изделий, изготавливаемых из данных материалов, с целью подготовки предложений о корректировке обязательных требований, установленных техническими регламентами Таможенного союза в отношении продукции легкой промышленности (включая продукцию, предназначенную для детей и подростков), направленных на гармонизацию требований в отношении данной продукции в рамках Евразийского экономического союза с современными международными и европейскими требованиями, а также на устранение технических барьеров в торговле"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технического регулирования и аккредитации – 6 НИР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промышленной политики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"Подготовка социально-экономического анализа целесообразности введения поэтапного запрета на ввоз и производство отдельных видов полимерных изделий одноразового использования"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промышленной политики – 1 НИР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агропромышленной политики</w:t>
            </w:r>
          </w:p>
          <w:bookmarkEnd w:id="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"Комплексный анализ состояния развития селекции и семеноводства сельскохозяйственных растений в государствах – членах Евразийского экономического союза и выработка предложений по мерам, направленным на повышение конкурентоспособности государств-членов в данных сферах"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агропромышленной политики – 1 НИР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вновь начинаемым работам - 12 научно-исследовательских работ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Евразийской экономической комиссии - 22 научно-исследовательские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защиты внутреннего рынка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"Второй этап анализа наличия искажений в экономике Европейского союза"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защиты внутреннего рынка – 1 НИР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3" w:id="16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Результаты НИР рассматриваются на заседании Коллегии Евразийской экономической комиссии.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Результаты НИР рассматриваются на заседании Научно-технического совета при Председателе Коллегии Евразийской экономической комиссии.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Проведение НИР будет осуществлено при условии представления в установленном порядке полного комплекта документов в соответствии с требованиями приказа Председателя Коллегии Евразийской экономической комиссии от 30 мая 2017 г. № 147 "Об организации в Евразийской экономической комиссии деятельности, связанной с научными исследованиями".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