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2fba" w14:textId="ced2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совершенствованию таможенного регулирования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29 марта 2022 года № 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совершенствованию таможенного регулирования в Евразийском экономическом союзе, утвержденный распоряжением Коллегии Евразийской экономической комиссии от 15 сентября 2020 г. № 125,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Евразийской экономической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Иманалиев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Данияр Шаршенбекович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таможенной инфраструктуры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Асланян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Аршак Маратович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Министра экономики Республики Армения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Эмма Александровна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исполняющая обязанности начальника Департамента ЕАЭС и внешней торговли Министерства экономики Республики Армения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Джетибаева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Муратхановна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методологии Комитета государственных доходов Министерства финансов Республики Казахстан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Миятов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Исатаевич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председателя Комитета государственных доходов Министерства финансов Республики Казахстан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Сагнаев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Ермекович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налоговой и таможенной политики Министерства национальной экономики Республики Казахстан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бизнес-сообществ государств – 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председатель Республиканского союза участников таможенных отношений;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рабочей группы: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заместитель начальника Главного управления экономической интеграции – начальник управления интеграции рынков Министерства экономики Республики Беларусь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Елеусизович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первый вице-министр финансов Республики Казахстан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Мамбетжунушева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Эльнура Рыскельдиевна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председателя Государственной таможенной службы при Министерстве финансов Кыргызской Республики (координатор от Кыргызской Республики, ответственный за принятие решений по вопросам совершенствования таможенного регулирования в Евразийском экономическом союзе)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Карабанов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Николаевич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объединения юридических лиц "Ассоциация уполномоченных экономических операторов Кыргызской Республики";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исключить из состава рабочей группы Байсеркеева Б.З., Зубик Н.Л., Карапетян Н.К., Симоняна В.А., Алиева Б.А. и Мацкевича В.В.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