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9d89c" w14:textId="429d8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Консультативного комитета по статистике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23 августа 2022 года № 139.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по статистике, утвержденный распоряжением Коллегии Евразийской экономической комиссии от 12 мая 2015 г. № 42, следующие изменения: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включить в состав Консультативного комитета следующих лиц: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Абдуразаков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Мухтарбек Абдуразакович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экономической интеграции Национальной палаты предпринимателей Республики Казахстан "Атамекен"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Адильжанова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Жанерке Тлеухановна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развития индустриального и инфраструктурного сотрудничества Департамента экономической интеграции Министерства торговли и интеграции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Ербатыров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Кайрат Каирович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развития индустриального и инфраструктурного сотрудничества Департамента экономической интеграции Министерства торговли и интеграции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Ерназарова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Зайфун Алтынбековна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отчетности и статистики государственных финансов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 Республики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Джуматаева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Гульнура Муратовна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Социального фонда Кыргызской Республики при Кабинете Министров Кыргызской Республики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Орозбаева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Айнура Джантаевна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председателя Национального статистического комитета Кыргызской Республики;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исключить из состава Консультативного комитета Данишева А.Б., Жапаркулова Н.Б., Калиеву А.Н., Сейдуманова А.М., Темирова Ж.С., Асанова У.Ж., Чуйкова Н.А. и Куприна Р.Г.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распоряжение вступает в силу с даты его опубликования на официальном сайте Евразийского экономического союза.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