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afc16" w14:textId="dcafc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мер по полноценной цифровизации государственных (муниципальных) закупок в государствах – членах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23 августа 2022 года № 140.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Во исполнение пункта 1.6.4 </w:t>
      </w:r>
      <w:r>
        <w:rPr>
          <w:rFonts w:ascii="Times New Roman"/>
          <w:b w:val="false"/>
          <w:i w:val="false"/>
          <w:color w:val="000000"/>
          <w:sz w:val="28"/>
        </w:rPr>
        <w:t>плана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реализации Стратегических направлений развития евразийской экономической интеграции до 2025 года, утвержденного распоряжением Совета Евразийской экономической комиссии от 5 апреля 2021 г. № 4: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 по полноценной цифровизации государственных (муниципальных) закупок в государствах – членах Евразийского экономического союза.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распоряжение вступает в силу с даты его опубликования на официальном сайте Евразийского экономического союза.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августа 2022 г. № 140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мер по полноценной цифровизации государственных (муниципальных) закупок в государствах – членах Евразийского экономического союза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изменениями, внесенными распоряжением Коллегии Евразийской экономической комиссии от 05.12.2023 </w:t>
      </w:r>
      <w:r>
        <w:rPr>
          <w:rFonts w:ascii="Times New Roman"/>
          <w:b w:val="false"/>
          <w:i w:val="false"/>
          <w:color w:val="ff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Проработка вопроса о целесообразности внесения изменений 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Евразийском экономическом союзе от 29 мая 2014 года в части: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закрепления необходимости проведения процедур государственных (муниципальных) закупок (далее – закупки)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 формате, за исключением закупок из одного источника либо у единственного поставщика (исполнителя, подрядчика)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корректировки понятия "электронный формат закупок" в целях закрепления положения об использовании электронной цифровой подписи (электронной подписи) при проведении процедур закупок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расширения способов закупки, проводимой в электронном формате (электронные магазины, рамочные соглашения и др.)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сокращения сроков проведения процедур закупок, за исключением закупок из одного источника либо у единственного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2022 г.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Евразийская экономическая комиссия (далее – Комиссия), уполномоченные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(организации) государств-членов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поставщика (исполнителя, подрядчика), и заключения договоров (контрактов) о закупках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расширения перечня документов, относящихся к определению понятия "информация о закупках" (включения в него годовых планов закупок, размещаемых заказчиками на официальных сайтах государств – членов Евразийского экономического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 (далее – государства-члены) в информационно-телекоммуникационной сети "Интернет", предоставляющих единое место доступа к информации о закупках (далее – веб-порталы))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обеспечения заключения договоров (контрактов) о закупках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дополнительных соглашений к ним в электронном формате,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исключением закупок из одного источника либо у единственного поставщика (исполнителя, подрядчика)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автоматизации процесса оценки предложений участников при проведении конкурсов исходя из предусмотренных конкурсной документацией критериев оценки и сравнения предложений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автоматизации процессов формирования протоколов заседаний комиссии заказчика (организатора) и использования электронных цифровых подписей (электронных подписей) членов комиссии заказчика (организатора), а также формирования протоколов операторами электронных торговых площадок либо веб-портала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автоматизации уведомления потенциальных поставщиков (исполнителей, подрядчиков) о результатах проведения процедур закупок на различных этапах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определения перечня случаев осуществления закупок из одного источника либо у единственного поставщика (исполнителя, подрядчика) в электронном формате (в том числе в целях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возможности участия поставщиков (исполнителей, подрядчиков) государств-членов в таких закупках)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 Проработка вопроса о необходимости совершенствования программно-аппаратных комплексов веб-порталов (электронных торговых площадок) в части: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формализации (внедрения машиночитаемого формата) годовых планов закупок, документации о закупках, в том числе проектов договоров (контрактов) о закупках, предложений участников закупок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размещения в формате открытых данных информации о закупках, а также отчетности о закупках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автоматизации квалификации (предквалификации) участников закупок посредством обеспечения информационного взаимодействия веб-портала (электронных торговых площадок) с иными информационными системами и ресурсами государства-члена с целью оперативного получения достоверной информации об этих участниках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автоматизации процесса ведения реестров договоров, жалоб, реестра недобросовестных поставщиков (исполнителей, подрядчиков), а также процесса передачи договоров (контрактов)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закупках и дополнительных соглашений к ним, заключенных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 формате, в органы государственного казначейства государств-членов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июля 2023 г.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(организации) государств-членов, Комиссия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Проработка вопроса о необходимости создания в государствах-членах информационных систем (ресурсов), обеспечивающих: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реестра банковских гарантий государства-члена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заказчика (бенефициара)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июля 2023 г.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уполномоченные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(организации) государств-членов, Комиссия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каталогизацию и классификацию товаров в целях приобретения стандартизированных товаров 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отслеживание сговоров при проведении процедур закупок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возможность осуществления закупок из одного источника либо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 единственного поставщика (исполнителя, подрядчика)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электронном формате в случаях, установленных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приложением № 3 к Протоколу о порядке регулирования закупок (приложение № 25 к Договору о Евразийском экономическом союзе от 29 мая 2014 года)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ведение реестров товаров и их производителей (по аналогии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евразийским реестром промышленных товаров государств – членов Евразийского экономического союза), в том числе для подтверждения страны происхождения товаров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Доработка (разработка) программно-аппаратных комплексов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веб-порталов (электронных торговых площадок) для работы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электронными цифровыми подписями (электронными подписями), изготовленными в соответствии с законодательством других государств-членов (в том числе с использованием доверенной третьей стороны в случае, если это предусмотрено законодательством либо международными договорами государства-члена), и размещение на веб-порталах (электронных торговых площадках):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о доверенных третьих сторонах государств-членов, используемых при трансграничном информационном обмене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также об удостоверяющих центрах государств-членов, обеспечивающих выдачу электронных цифровых подписей (электронных подписей) для участия в закупках, проводимых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других государствах-членах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срок, установленный пунктом 6 плана мероприятий по взаимному признанию электронной цифровой подписи (электронной подписи), изготовленной в соответствии 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законодательством одного государства – члена Евразийского экономического союза, другим государством – членом Евразийского экономического союза для целей государственных (муниципальных) закупок, утвержденного распоряжением Коллегии Евразийской экономической комиссии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11 октября 2021 г. № 169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(организации) государств-членов, Комиссия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памяток для резидентов других государств-членов об участии в закупках, разработанных в соответствии с правилами взаимного признания электронной цифровой подписи (электронной подписи), изготовленной в соответствии с законодательством одного государства-члена, другим государством-членом для целей закупок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Проработка вопроса об автоматизации допуска потенциальных поставщиков (исполнителей, подрядчиков) одного государства-члена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участию в закупках, проводимых в других государствах-членах: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определение перечня информации, необходимой для подтверждения квалификации потенциальных поставщиков (исполнителей, подрядчиков)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перечня информационных систем, наличие которых (доступ к которым) требуется для проведения оценки квалификации потенциальных поставщиков (исполнителей, подрядчиков)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2024 г.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 (организации) государств-членов (при наличии заинтересованности)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Подготовка проекта Протокола о внесении изменений в Договор о Евразийском экономическом союзе от 29 мая 2014 года в части: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закрепления необходимости проведения процедур закупок в электронном формате, за исключением закупок из одного источника либо у единственного поставщика (исполнителя, подрядчика)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расширения способов закупки, проводимой в электронном формате (электронные магазины)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сокращения сроков проведения процедур закупок, за исключением закупок из одного источника либо у единственного поставщика (исполнителя, подрядчика), заключения договоров (контрактов) о закупках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расширения перечня документов, относящихся к определению понятия "информация о закупках" (включения в него годовых планов закупок, размещаемых заказчиками на веб-порталах)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заключения договоров (контрактов) о закупках и дополнительных соглашений к ним в электронном формате, за исключением закупок из одного источника либо у единственного поставщика (исполнителя, подрядчика)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2024 г.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 (организации) государств-членов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Создание (модернизация) и обеспечение функционирования в интегрированной информационной системе Евразийского экономического союза следующих информационных ресурсов, в том числе позволяющих формировать содержащиеся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них сведения в формате открытых данных: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евразийский реестр промышленных товаров государств-членов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реестр уведомлений государств-членов о принятии актов  об установлении государствами-членами особенностей осуществления закупок, связанных с необходимостью соблюдения конфиденциальности информации о потенциальных поставщиках до окончания осуществления закупки,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особенностей осуществления закупок отдельных видов товаров (работ, услуг), конкретной закупки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определенного потенциального поставщика, изъятий из национального режима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аналитический модуль для обработки сведений о закупках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2023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2024 г.".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