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472f3" w14:textId="8a472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раздел II плана научно-исследовательских работ Евразийской экономической комиссии на 2022 - 2023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20 декабря 2022 года № 229.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пунктом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и пунктом 11 Порядка организации в Евразийской экономической комиссии деятельности, связанной с научными исследованиями, утвержденного приказом Председателя Коллегии Евразийской экономической комиссии от 30 мая 2017 г. № 147: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раздел II </w:t>
      </w:r>
      <w:r>
        <w:rPr>
          <w:rFonts w:ascii="Times New Roman"/>
          <w:b w:val="false"/>
          <w:i w:val="false"/>
          <w:color w:val="000000"/>
          <w:sz w:val="28"/>
        </w:rPr>
        <w:t>плана научно-исследовательских работ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Евразийской экономической комиссии на 2022 - 2023 годы, утвержденного распоряжением Коллегии Евразийской экономической комиссии от 8 февраля 2022 г. № 16,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подразделе "Член Коллегии (Министр) по интеграции и макроэкономике":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исключить;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"Всего в части, касающейся члена Коллегии (Министра) по интеграции и макроэкономике, - 3 НИР" заменить словами "Всего в части, касающейся члена Коллегии (Министра) по интеграции и макроэкономике, - 2 НИР";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подраздел "Член Коллегии (Министр) по техническому регулированию" исключить;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слова "Всего по вновь начинаемым работам - 14 научно- исследовательских работ" заменить словами "Всего по вновь начинаемым работам - 12 научно-исследовательских работ";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слова "ИТОГО по Евразийской экономической комиссии - 24 научно-исследовательские работы" заменить словами "ИТОГО по Евразийской экономической комиссии - 22 научно-исследовательские работы".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