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3844" w14:textId="eea3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27 декабря 2022 года № 237.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распоряжением Коллегии Евразийской экономической комиссии от 9 июня 2015 г. № 51,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Улдан Батырхановна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валидации материалов регистрационного досье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Айнагуль Аманбаевна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фармацевтического инспектората и интеграции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Кадирбергенов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Арнур Бахыткереевич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департамента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Лязат Рсымбековна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Айгерим Каировна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экспертизы медицинских изделий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Амангельдыевич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государственных услуг в сфере фармацевтических услуг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Абалиева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Айнура Имамазановна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Птушкин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промышленных субсидий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Степаненко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работ по созданию и развитию интегрированной информационной системы Департамента информационных технологий;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указать новые должности следующих членов рабочей группы: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Бахыт Жексеновна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территориального филиала в г. Алматы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Байгазаков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 Асылбекович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Гульнар Шалгинбаевна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инспектората медицинских изделий департамента инспекции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Войнован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медицинским изделиям – член правления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Даурен Алханбекович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аналитике и разработке информационных систем департамента цифровизации Республиканского государственного предприятия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 Кенешбекович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Маматсаков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Зарыл Маматсакович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Шарыпова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Айкерим Мыктыбековна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рабочей группы Алпысбаеву Э.Г., Асылбекова Н.А., Кажгалиева М.А., Кулшанова Э.К., Ордабекову Ж.К., Султанова Р.С., Танагузову Б.М., Турысбекову Р.К., Кысанова Т.А., Тентимишеву Б.Т., Аматуняна Д.А. и Шидловскую О.А.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