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b0bf" w14:textId="db9b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18 октября 2016 г.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февраля 2022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39 Протокола о мерах государственной поддержки сельского хозяйства (приложение № 29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октября 2016 г. № 163 "О Методологии расчета разрешенного уровня мер государственной поддержки сельского хозяйства, оказывающих искажающее воздействие на взаимную торговлю государств – членов Евразийского экономического союза сельскохозяйственными товарами, и формах уведомлений о государственной поддержке сельского хозяйства"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г. № 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Совета Евразийской экономической комиссии от 18 октября 2016 г. № 163</w:t>
      </w:r>
      <w:r>
        <w:br/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планируемых в текущем году программах государственной поддержки сельского хозяйства: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графы 2 дополнить знаком сноски "1";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раздел II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"II. Меры государственной поддержки, оказывающие искажающее воздействие на торговлю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мер государственной поддержки, связанных с конкретным сельскохозяйственным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ценовая поддержка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государственная поддержка производства продукции растениеводства –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том числе: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государственная поддержка производства продукции животноводства – всего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государственная поддержка переработки сельскохозяйственного сырья: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мер государственной поддержки, не связанных с конкретным сельскохозяйственным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мера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объем мер поддержки, не связанных с конкретным сельскохозяйственным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разделу 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разделам I – II";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сноску 1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Графа не является обязательной к заполнению.".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предоставленной государственной поддержке сельского хозяйства в отчетном году: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таблицу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2.1. Расчет общего объема и уровня мер поддержки, оказывающих искажающее воздействие на торговлю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поддержки, связанной с конкретным сельскохозяйственным товаром (таблица 2.4) /объем поддержки, не связанной с конкретным сельскохозяйственным товаром (таблица 2.5)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Стоимостной объем производства товара/продукции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мер поддержки, оказывающих искажающее воздействие на торговлю, в процентах от стоимости производства,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4=2/3x100%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растениеводства – всего,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животноводства – всего,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переработки сельскохозяйственного сырья: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мер поддержки, связанных с производством конкретных сельскохозяйственных товаров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(таблица 2.4)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мер поддержки, связанных с производством конкретных сельскохозяйственных товаров, исключая объемы мер, не превышающие допустимый пороговый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мер поддержки, не связанных с производством конкретных сельскохозяйственных товаров (таблица 2.5)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мер поддержки, не связанных с производством конкретных сельскохозяйственных товаров, исключая объемы мер, не превышающие допустимый пороговый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общий объем мер поддержки, оказывающих искажающее воздействие на торговлю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Региональные/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бюджеты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Рассчитывается как сумма объемов мер поддержки, связанных и не связанных с производством конкретного сельскохозяйственного товара, исключая объемы мер, не превышающие допустимый пороговый уровень.";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таблицу 2.3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2.3. Меры поддержки, связанные с конкретным сельскохозяйственным товаром: прямые платежи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администрируемая цена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мировая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соответствующая критериям,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прямых платежей, связанных с ценами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прямые платежи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сборы/налоги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прямых платежей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6=(3–4)x5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9=6+7–8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растениеводства – всего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животноводства – всего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переработки сельскохозяйственного сырья: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бюджеты";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таблицу 2.4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2.4. Меры поддержки, связанные с конкретным сельскохозяйственным товаром: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прочая поддержка, связанная с конкретным товаром, и общая поддержка, связанная с конкретным товаром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товаров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бюджетные расходы, связанные с конкретным сельско-хозяйственным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поддержка, связанная с конкретным сельско-хозяйственным товаром (включая детали расчета)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сборы/налоги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прочая поддержка, связанная с конкретным сельскохозяйственным товаром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ценовой поддержки (таблица 2.2)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прямых платежей (таблица 2.3)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поддержка, связанная с конкретным сельскохозяйственным товаром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6=3+4–5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9=6+7+8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растениеводства – всего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животноводства – всего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переработки сельскохозяйственного сырья: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бюджеты".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