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900f" w14:textId="5249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терефталевой кислоты и ее солей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февраля 2022 года № 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пунктом 16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терефталевой кислоты и ее солей, классифицируемых кодом 2917 36 000 0 ТН ВЭД ЕАЭС, в размере 0 процентов от таможенной стоимости с даты вступления в силу настоящего Решения по 31 марта 2024 г. включительно.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2917 36 000 0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примечания к Единому таможенному тарифу Евразийского экономического союза дополнить примечанием 52С следующего содержания: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18 февраля 2022 г. № 21 по 31.03.2024 включительно.".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