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c3fa" w14:textId="bd6c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ввозных таможенных пошлин Единого таможенного тарифа Евразийского экономического союза в отношении отдельных видов нитей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февраля 2022 года № 22.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ставки ввозных таможенных пошлин Единого таможенного тарифа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в отношении отдельных видов нитей, классифицируемых кодами 5402 44 000 0 и 5404 11 000 0 ТН ВЭД ЕАЭС, в размере 0 процентов от таможенной стоимости с даты вступления в силу настоящего Решения по 31 декабря 2025 г. включительно.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Внести в Единый таможенный тариф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следующие изменения: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позиции с кодами 5402 44 000 0 и 5404 11 000 0 ТН ВЭД ЕАЭС в графе четвертой дополнить ссылкой на примечание "</w:t>
      </w:r>
      <w:r>
        <w:rPr>
          <w:rFonts w:ascii="Times New Roman"/>
          <w:b w:val="false"/>
          <w:i w:val="false"/>
          <w:color w:val="000000"/>
          <w:vertAlign w:val="superscript"/>
        </w:rPr>
        <w:t>49С)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примечания к Единому таможенному тарифу Евразийского экономического союза дополнить примечанием 49С следующего содержания: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49</w:t>
      </w:r>
      <w:r>
        <w:rPr>
          <w:rFonts w:ascii="Times New Roman"/>
          <w:b w:val="false"/>
          <w:i w:val="false"/>
          <w:color w:val="000000"/>
          <w:vertAlign w:val="superscript"/>
        </w:rPr>
        <w:t>С)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в размере 0 (ноль) % от таможенной стоимости применяется с даты вступления в силу Решения Совета Евразийской экономической комиссии от 18 февраля 2022 г. № 22 по 31.12.2025 включительно.".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10 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 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Кожошев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