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0bca15" w14:textId="00bca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Совета Евразийской экономической комиссии от 14 июля 2021 г. № 63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Совета Евразийской экономической комиссии от 17 марта 2022 года № 27.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Основных направлений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реализации цифровой повестки Евразийского экономического союза до 2025 года, утвержденных Решением Высшего Евразийского экономического совета от 11 октября 2017 г. № 12,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механизмами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реализации проектов в рамках цифровой повестки Евразийского экономического союза, утвержденными Решением Евразийского межправительственного совета от 1 февраля 2019 г. № 1, Совет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изменения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Совета Евразийской экономической комиссии от 14 июля 2021 г. № 63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по истечении 10 календарных дней с даты его официального опубликования.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Члены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Совета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Евразийской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экономической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комиссии: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Армения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Беларусь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Кыргызской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Российской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Федерации
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М. Григорян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И. Петришенко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Б. Султанов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А. Кожошев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А. Оверчук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Совета Евразийской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марта 2022 г. № 27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ИЗМЕНЕНИЯ,</w:t>
      </w:r>
      <w:r>
        <w:br/>
      </w:r>
      <w:r>
        <w:rPr>
          <w:rFonts w:ascii="Times New Roman"/>
          <w:b/>
          <w:i w:val="false"/>
          <w:color w:val="000000"/>
        </w:rPr>
        <w:t>вносимые в Решение Совета Евразийской экономической комиссии от 14 июля 2021 г. № 63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графе "Содержание" паспорта проекта "Цифровое техническое регулирование в рамках Евразийского экономического союза", утвержденного указанным Решением: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раздел 6 изложить в следующей редакции: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"предусматриваются следующие этапы реализации проекта: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2022 год - развертывание работ по верхнеуровневому плану мероприятий ("дорожной карте") по реализации проекта;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2023 год - разработка системы;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2024 год - контентное наполнение, ввод наднационального компонента и сервисов в промышленную эксплуатацию";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разделе 10: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второй исключить;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третьем слова "до 211,76 млн российских рублей" заменить словами "до 64,71 млн российских рублей";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четвертом слова "до 171,58 млн российских рублей" заменить словами "до 283,49 млн российских рублей";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пятом слова "до 32,20 млн российских рублей" заменить словами "до 92,33 млн российских рублей".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графе третьей верхнеуровневого плана мероприятий ("дорожной карты") по реализации проекта "Цифровое техническое регулирование в рамках Евразийского экономического союза", утвержденного указанным Решением: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пункте 1 слова "III квартал 2021 г." заменить словами "III - IV кварталы 2021 г.";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пункте 2 слова "III квартал 2021 г." заменить словами "IV квартал 2021 г. - 1 квартал 2022 г.";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пункте 3 слова "III квартал 2021 г." заменить словами "IV квартал 2021 г. - 1 квартал 2022 г.";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пункте 4 слова "III квартал 2021 г." заменить словами "I - II кварталы 2022 г.";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пункте 5 слова "IV квартал 2021 г.- II квартал 2023 г." заменить словами "II квартал 2022 г. - IV квартал 2023 г.";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пункте 6 слова "IV квартал 2021 г.- I квартал 2022 г." заменить словами "II - III кварталы 2022 г.";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 пункте 7 слова "IV квартал 2021 г.- I квартал 2022 г." заменить словами "II - III кварталы 2022 г.";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пункте 8 слова "IV квартал 2021 г.- I квартал 2022 г." заменить словами "II - III кварталы 2022 г.";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пункте 9 слова "с IV квартала 2021 г." заменить словами "со II квартала 2022 г.";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 пункте 10 слова "с IV квартала 2021 г." заменить словами "со II квартала 2022 г.";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в пункте 11 слова "I квартал 2022 г." заменить словами "II - III кварталы 2022 г.";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в пункте 12 слова "II - III кварталы 2022 г." заменить словами "IV квартал 2022 г. - II квартал 2023 г.";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в пункте 13 слова "II - III кварталы 2022 г." заменить словами "IV квартал 2022 г. - II квартал 2023 г.";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в пункте 14 слова "II - III кварталы 2022 г." заменить словами "IV квартал 2022 г. - II квартал 2023 г.";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в пункте 15 слова "III квартал 2022 г." заменить словами "IV квартал 2022 г. - II квартал 2023 г.";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в пункте 16 слова "II квартал 2022 г." заменить словами "IV квартал 2022 г.";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в пункте 17 слова "II - III кварталы 2022 г." заменить словами "IV квартал 2022 г. - II квартал 2023 г.";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в пункте 18 слова "III - IV кварталы 2022 г." заменить словами "I - II кварталы 2023 г.";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в пункте 19 слова "III - IV кварталы 2022 г." заменить словами "I - II кварталы 2023 г.";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в пункте 20 слова "III - IV кварталы 2022 г." заменить словами "I - II кварталы 2023 г.";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в пункте 21 слова "IV квартал 2022 г." заменить словами "I - II кварталы 2023 г.";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в пункте 22 слова "IV квартал 2022 г. - I квартал 2023 г." заменить словами "II - IV кварталы 2023 г.";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в пункте 23 слова "IV квартал 2022 г. - I квартал 2023 г." заменить словами "III - IV кварталы 2023 г.";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в пункте 24 слова "IV квартал 2022 г. - I квартал 2023 г." заменить словами "III - IV кварталы 2023 г.";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в пункте 25 слова "IV квартал 2022 г. - I квартал 2023 г." заменить словами "III - IV кварталы 2023 г.";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в пункте 26 слова "I квартал 2023 г." заменить словами "III - IV кварталы 2023 г.";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в пункте 27 слова "III квартал 2022 г." заменить словами "I - II кварталы 2023 г.";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 в пункте 28 слова "II квартал 2023 г." заменить словами "III - IV кварталы 2023 г.";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в пункте 29 слова "II квартал 2023 г." заменить словами "III - IV кварталы 2023 г.";</w:t>
      </w:r>
    </w:p>
    <w:bookmarkEnd w:id="45"/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в пункте 30 слова "III квартал 2023 г." заменить словами "I - II кварталы 2024 г.";</w:t>
      </w:r>
    </w:p>
    <w:bookmarkEnd w:id="46"/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в пункте 31 слова "IV квартал 2023 г." заменить словами "I - II кварталы 2024 г.";</w:t>
      </w:r>
    </w:p>
    <w:bookmarkEnd w:id="47"/>
    <w:bookmarkStart w:name="z5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в пункте 32 слова "IV квартал 2023 г." заменить словами "I - II кварталы 2024 г.";</w:t>
      </w:r>
    </w:p>
    <w:bookmarkEnd w:id="48"/>
    <w:bookmarkStart w:name="z5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 в пункте 33 слова "I квартал 2024 г." заменить словами "III - IV кварталы 2024 г.";</w:t>
      </w:r>
    </w:p>
    <w:bookmarkEnd w:id="49"/>
    <w:bookmarkStart w:name="z5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в пункте 34 слова "II квартал 2024 г." заменить словами "III - IV кварталы 2024 г.";</w:t>
      </w:r>
    </w:p>
    <w:bookmarkEnd w:id="50"/>
    <w:bookmarkStart w:name="z5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в пункте 35 слова "II квартал 2024 г." заменить словами "III - IV кварталы 2024 г.";</w:t>
      </w:r>
    </w:p>
    <w:bookmarkEnd w:id="51"/>
    <w:bookmarkStart w:name="z5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в пункте 36 слова "IV квартал 2022 г. - I квартал 2023 г." заменить словами "III квартал 2023 г. - II квартал 2024 г.";</w:t>
      </w:r>
    </w:p>
    <w:bookmarkEnd w:id="52"/>
    <w:bookmarkStart w:name="z5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в пункте 37 слова "II квартал 2023 г. - I квартал 2024 г." заменить словами "I - IV кварталы 2024 г."</w:t>
      </w:r>
    </w:p>
    <w:bookmarkEnd w:id="5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