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2e194" w14:textId="3c2e1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Совета Евразийской экономической комиссии от 8 августа 2019 г. № 114</w:t>
      </w:r>
    </w:p>
    <w:p>
      <w:pPr>
        <w:spacing w:after="0"/>
        <w:ind w:left="0"/>
        <w:jc w:val="both"/>
      </w:pPr>
      <w:r>
        <w:rPr>
          <w:rFonts w:ascii="Times New Roman"/>
          <w:b w:val="false"/>
          <w:i w:val="false"/>
          <w:color w:val="000000"/>
          <w:sz w:val="28"/>
        </w:rPr>
        <w:t>Решение Совета Евразийской экономической комиссии от 15 апреля 2022 года № 50.</w:t>
      </w:r>
    </w:p>
    <w:p>
      <w:pPr>
        <w:spacing w:after="0"/>
        <w:ind w:left="0"/>
        <w:jc w:val="left"/>
      </w:pP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52</w:t>
      </w:r>
      <w:r>
        <w:rPr>
          <w:rFonts w:ascii="Times New Roman"/>
          <w:b w:val="false"/>
          <w:i w:val="false"/>
          <w:color w:val="000000"/>
          <w:sz w:val="28"/>
        </w:rPr>
        <w:t xml:space="preserve"> Договора о Евразийском экономическом союзе от 29 мая 2014 года и </w:t>
      </w:r>
      <w:r>
        <w:rPr>
          <w:rFonts w:ascii="Times New Roman"/>
          <w:b w:val="false"/>
          <w:i w:val="false"/>
          <w:color w:val="000000"/>
          <w:sz w:val="28"/>
        </w:rPr>
        <w:t>пунктом 29</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решил</w:t>
      </w:r>
      <w:r>
        <w:rPr>
          <w:rFonts w:ascii="Times New Roman"/>
          <w:b/>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Совета Евразийской экономической комиссии от 8 августа 2019 г. № 114 "О техническом регламенте Евразийского экономического союза "О требованиях к энергетической эффективности энергопотребляющих устройств" изменения согласно приложению.</w:t>
      </w:r>
    </w:p>
    <w:bookmarkStart w:name="z6" w:id="0"/>
    <w:p>
      <w:pPr>
        <w:spacing w:after="0"/>
        <w:ind w:left="0"/>
        <w:jc w:val="both"/>
      </w:pPr>
      <w:r>
        <w:rPr>
          <w:rFonts w:ascii="Times New Roman"/>
          <w:b w:val="false"/>
          <w:i w:val="false"/>
          <w:color w:val="000000"/>
          <w:sz w:val="28"/>
        </w:rPr>
        <w:t>
      2. Настоящее Решение вступает в силу по истечении 10 календарных дней с даты его официального опубликования.</w:t>
      </w:r>
    </w:p>
    <w:bookmarkEnd w:id="0"/>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Члены Совета Евразийской экономической комиссии: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 Республики Армения</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 Республики Беларусь</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 Республики Казахстан</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 Кыргызской Республики</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 Российской Федерации</w:t>
                  </w:r>
                  <w:r>
                    <w:rPr>
                      <w:rFonts w:ascii="Times New Roman"/>
                      <w:b w:val="false"/>
                      <w:i w:val="false"/>
                      <w:color w:val="000000"/>
                      <w:sz w:val="20"/>
                    </w:rPr>
                    <w:t>
</w:t>
                  </w:r>
                </w:p>
              </w:tc>
            </w:tr>
          </w:tbl>
          <w:p/>
        </w:tc>
      </w:tr>
      <w:tr>
        <w:trPr>
          <w:trHeight w:val="30" w:hRule="atLeast"/>
        </w:trPr>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Григорян</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Петришенко</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Кожошев</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Оверчук</w:t>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 xml:space="preserve">от 15 апреля 2022 г. № 50 </w:t>
            </w:r>
          </w:p>
        </w:tc>
      </w:tr>
    </w:tbl>
    <w:bookmarkStart w:name="z9" w:id="1"/>
    <w:p>
      <w:pPr>
        <w:spacing w:after="0"/>
        <w:ind w:left="0"/>
        <w:jc w:val="left"/>
      </w:pPr>
      <w:r>
        <w:rPr>
          <w:rFonts w:ascii="Times New Roman"/>
          <w:b/>
          <w:i w:val="false"/>
          <w:color w:val="000000"/>
        </w:rPr>
        <w:t xml:space="preserve"> ИЗМЕНЕНИЯ,</w:t>
      </w:r>
    </w:p>
    <w:bookmarkEnd w:id="1"/>
    <w:bookmarkStart w:name="z10" w:id="2"/>
    <w:p>
      <w:pPr>
        <w:spacing w:after="0"/>
        <w:ind w:left="0"/>
        <w:jc w:val="left"/>
      </w:pPr>
      <w:r>
        <w:rPr>
          <w:rFonts w:ascii="Times New Roman"/>
          <w:b/>
          <w:i w:val="false"/>
          <w:color w:val="000000"/>
        </w:rPr>
        <w:t xml:space="preserve"> вносимые в Решение Совета Евразийской экономической комиссии от 8 августа 2019 г. № 114</w:t>
      </w:r>
    </w:p>
    <w:bookmarkEnd w:id="2"/>
    <w:p>
      <w:pPr>
        <w:spacing w:after="0"/>
        <w:ind w:left="0"/>
        <w:jc w:val="left"/>
      </w:pPr>
    </w:p>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2</w:t>
      </w:r>
      <w:r>
        <w:rPr>
          <w:rFonts w:ascii="Times New Roman"/>
          <w:b w:val="false"/>
          <w:i w:val="false"/>
          <w:color w:val="000000"/>
          <w:sz w:val="28"/>
        </w:rPr>
        <w:t xml:space="preserve"> слова "1 марта 2022 г." заменить словами "1 марта 2025 г.".</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3</w:t>
      </w:r>
      <w:r>
        <w:rPr>
          <w:rFonts w:ascii="Times New Roman"/>
          <w:b w:val="false"/>
          <w:i w:val="false"/>
          <w:color w:val="000000"/>
          <w:sz w:val="28"/>
        </w:rPr>
        <w:t xml:space="preserve"> слова "1 сентября 2022 г." заменить словами "1 сентября 2025 г."</w:t>
      </w:r>
    </w:p>
    <w:bookmarkStart w:name="z13" w:id="3"/>
    <w:p>
      <w:pPr>
        <w:spacing w:after="0"/>
        <w:ind w:left="0"/>
        <w:jc w:val="both"/>
      </w:pPr>
      <w:r>
        <w:rPr>
          <w:rFonts w:ascii="Times New Roman"/>
          <w:b w:val="false"/>
          <w:i w:val="false"/>
          <w:color w:val="000000"/>
          <w:sz w:val="28"/>
        </w:rPr>
        <w:t>
      3. В техническом регламенте Евразийского экономического союза "О требованиях к энергетической эффективности энергопотребляющих устройств" (ТР ЕАЭС 048/2019), принятом указанным Решением:</w:t>
      </w:r>
    </w:p>
    <w:bookmarkEnd w:id="3"/>
    <w:bookmarkStart w:name="z14" w:id="4"/>
    <w:p>
      <w:pPr>
        <w:spacing w:after="0"/>
        <w:ind w:left="0"/>
        <w:jc w:val="both"/>
      </w:pPr>
      <w:r>
        <w:rPr>
          <w:rFonts w:ascii="Times New Roman"/>
          <w:b w:val="false"/>
          <w:i w:val="false"/>
          <w:color w:val="000000"/>
          <w:sz w:val="28"/>
        </w:rPr>
        <w:t>
      а) в приложении № 3 к указанному техническому регламенту:</w:t>
      </w:r>
    </w:p>
    <w:bookmarkEnd w:id="4"/>
    <w:bookmarkStart w:name="z15" w:id="5"/>
    <w:p>
      <w:pPr>
        <w:spacing w:after="0"/>
        <w:ind w:left="0"/>
        <w:jc w:val="both"/>
      </w:pPr>
      <w:r>
        <w:rPr>
          <w:rFonts w:ascii="Times New Roman"/>
          <w:b w:val="false"/>
          <w:i w:val="false"/>
          <w:color w:val="000000"/>
          <w:sz w:val="28"/>
        </w:rPr>
        <w:t xml:space="preserve">
      в пункте 3 слова "1 сентября 2022 г." заменить словами "1 сентября 2025 г."; </w:t>
      </w:r>
    </w:p>
    <w:bookmarkEnd w:id="5"/>
    <w:bookmarkStart w:name="z16" w:id="6"/>
    <w:p>
      <w:pPr>
        <w:spacing w:after="0"/>
        <w:ind w:left="0"/>
        <w:jc w:val="both"/>
      </w:pPr>
      <w:r>
        <w:rPr>
          <w:rFonts w:ascii="Times New Roman"/>
          <w:b w:val="false"/>
          <w:i w:val="false"/>
          <w:color w:val="000000"/>
          <w:sz w:val="28"/>
        </w:rPr>
        <w:t>
      в пункте 4 слова "1 сентября 2024 г." заменить словами "1 сентября 2027 г.";</w:t>
      </w:r>
    </w:p>
    <w:bookmarkEnd w:id="6"/>
    <w:bookmarkStart w:name="z17" w:id="7"/>
    <w:p>
      <w:pPr>
        <w:spacing w:after="0"/>
        <w:ind w:left="0"/>
        <w:jc w:val="both"/>
      </w:pPr>
      <w:r>
        <w:rPr>
          <w:rFonts w:ascii="Times New Roman"/>
          <w:b w:val="false"/>
          <w:i w:val="false"/>
          <w:color w:val="000000"/>
          <w:sz w:val="28"/>
        </w:rPr>
        <w:t>
      в пункте 5 слова "1 сентября 2026 г." заменить словами "1 сентября 2029 г.";</w:t>
      </w:r>
    </w:p>
    <w:bookmarkEnd w:id="7"/>
    <w:bookmarkStart w:name="z18" w:id="8"/>
    <w:p>
      <w:pPr>
        <w:spacing w:after="0"/>
        <w:ind w:left="0"/>
        <w:jc w:val="both"/>
      </w:pPr>
      <w:r>
        <w:rPr>
          <w:rFonts w:ascii="Times New Roman"/>
          <w:b w:val="false"/>
          <w:i w:val="false"/>
          <w:color w:val="000000"/>
          <w:sz w:val="28"/>
        </w:rPr>
        <w:t>
      б) в приложении № 5 к указанному техническому регламенту:</w:t>
      </w:r>
    </w:p>
    <w:bookmarkEnd w:id="8"/>
    <w:bookmarkStart w:name="z19" w:id="9"/>
    <w:p>
      <w:pPr>
        <w:spacing w:after="0"/>
        <w:ind w:left="0"/>
        <w:jc w:val="both"/>
      </w:pPr>
      <w:r>
        <w:rPr>
          <w:rFonts w:ascii="Times New Roman"/>
          <w:b w:val="false"/>
          <w:i w:val="false"/>
          <w:color w:val="000000"/>
          <w:sz w:val="28"/>
        </w:rPr>
        <w:t>
      в таблице 1 слова "1 сентября 2022 г." заменить словами "1 сентября 2025 г.";</w:t>
      </w:r>
    </w:p>
    <w:bookmarkEnd w:id="9"/>
    <w:bookmarkStart w:name="z20" w:id="10"/>
    <w:p>
      <w:pPr>
        <w:spacing w:after="0"/>
        <w:ind w:left="0"/>
        <w:jc w:val="both"/>
      </w:pPr>
      <w:r>
        <w:rPr>
          <w:rFonts w:ascii="Times New Roman"/>
          <w:b w:val="false"/>
          <w:i w:val="false"/>
          <w:color w:val="000000"/>
          <w:sz w:val="28"/>
        </w:rPr>
        <w:t>
      в таблице 2 слова "1 сентября 2022 г." заменить словами "1 сентября 2025 г.", слова "1 сентября 2023 г." заменить словами "1 сентября 2026 г.";</w:t>
      </w:r>
    </w:p>
    <w:bookmarkEnd w:id="10"/>
    <w:bookmarkStart w:name="z21" w:id="11"/>
    <w:p>
      <w:pPr>
        <w:spacing w:after="0"/>
        <w:ind w:left="0"/>
        <w:jc w:val="both"/>
      </w:pPr>
      <w:r>
        <w:rPr>
          <w:rFonts w:ascii="Times New Roman"/>
          <w:b w:val="false"/>
          <w:i w:val="false"/>
          <w:color w:val="000000"/>
          <w:sz w:val="28"/>
        </w:rPr>
        <w:t>
      в) в абзаце первом пункта 8 приложения № 6 к указанному техническому регламенту слова "1 сентября 2022 г." заменить словами "1 сентября 2025 г.";</w:t>
      </w:r>
    </w:p>
    <w:bookmarkEnd w:id="11"/>
    <w:bookmarkStart w:name="z22" w:id="12"/>
    <w:p>
      <w:pPr>
        <w:spacing w:after="0"/>
        <w:ind w:left="0"/>
        <w:jc w:val="both"/>
      </w:pPr>
      <w:r>
        <w:rPr>
          <w:rFonts w:ascii="Times New Roman"/>
          <w:b w:val="false"/>
          <w:i w:val="false"/>
          <w:color w:val="000000"/>
          <w:sz w:val="28"/>
        </w:rPr>
        <w:t>
      г) в приложении № 9 к указанному техническому регламенту:</w:t>
      </w:r>
    </w:p>
    <w:bookmarkEnd w:id="12"/>
    <w:bookmarkStart w:name="z23" w:id="13"/>
    <w:p>
      <w:pPr>
        <w:spacing w:after="0"/>
        <w:ind w:left="0"/>
        <w:jc w:val="both"/>
      </w:pPr>
      <w:r>
        <w:rPr>
          <w:rFonts w:ascii="Times New Roman"/>
          <w:b w:val="false"/>
          <w:i w:val="false"/>
          <w:color w:val="000000"/>
          <w:sz w:val="28"/>
        </w:rPr>
        <w:t>
      в таблице 1 слова "1 сентября 2022 г." заменить словами "1 сентября 2025 г.", слова "1 сентября 2024 г." заменить словами "1 сентября 2027 г.";</w:t>
      </w:r>
    </w:p>
    <w:bookmarkEnd w:id="13"/>
    <w:bookmarkStart w:name="z24" w:id="14"/>
    <w:p>
      <w:pPr>
        <w:spacing w:after="0"/>
        <w:ind w:left="0"/>
        <w:jc w:val="both"/>
      </w:pPr>
      <w:r>
        <w:rPr>
          <w:rFonts w:ascii="Times New Roman"/>
          <w:b w:val="false"/>
          <w:i w:val="false"/>
          <w:color w:val="000000"/>
          <w:sz w:val="28"/>
        </w:rPr>
        <w:t>
      в таблице 2 слова "1 сентября 2022 г." заменить словами "1 сентября 2025 г.", слова "1 сентября 2023 г." заменить словами "1 сентября 2026 г.", слова "1 сентября 2025 г." заменить словами "1 сентября 2028 г.";</w:t>
      </w:r>
    </w:p>
    <w:bookmarkEnd w:id="14"/>
    <w:bookmarkStart w:name="z25" w:id="15"/>
    <w:p>
      <w:pPr>
        <w:spacing w:after="0"/>
        <w:ind w:left="0"/>
        <w:jc w:val="both"/>
      </w:pPr>
      <w:r>
        <w:rPr>
          <w:rFonts w:ascii="Times New Roman"/>
          <w:b w:val="false"/>
          <w:i w:val="false"/>
          <w:color w:val="000000"/>
          <w:sz w:val="28"/>
        </w:rPr>
        <w:t>
      в таблицах 4 и 5 слова "1 сентября 2023 г." заменить словами "1 сентября 2026 г.", слова "1 сентября 2025 г." заменить словами "1 сентября 2028 г.";</w:t>
      </w:r>
    </w:p>
    <w:bookmarkEnd w:id="15"/>
    <w:bookmarkStart w:name="z26" w:id="16"/>
    <w:p>
      <w:pPr>
        <w:spacing w:after="0"/>
        <w:ind w:left="0"/>
        <w:jc w:val="both"/>
      </w:pPr>
      <w:r>
        <w:rPr>
          <w:rFonts w:ascii="Times New Roman"/>
          <w:b w:val="false"/>
          <w:i w:val="false"/>
          <w:color w:val="000000"/>
          <w:sz w:val="28"/>
        </w:rPr>
        <w:t>
      д) в таблице 2 приложения № 12 к указанному техническому регламенту слова "1 сентября 2023 г." заменить словами "1 сентября 2026 г.";</w:t>
      </w:r>
    </w:p>
    <w:bookmarkEnd w:id="16"/>
    <w:bookmarkStart w:name="z27" w:id="17"/>
    <w:p>
      <w:pPr>
        <w:spacing w:after="0"/>
        <w:ind w:left="0"/>
        <w:jc w:val="both"/>
      </w:pPr>
      <w:r>
        <w:rPr>
          <w:rFonts w:ascii="Times New Roman"/>
          <w:b w:val="false"/>
          <w:i w:val="false"/>
          <w:color w:val="000000"/>
          <w:sz w:val="28"/>
        </w:rPr>
        <w:t>
      е) в приложении № 13 к указанному техническому регламенту:</w:t>
      </w:r>
    </w:p>
    <w:bookmarkEnd w:id="17"/>
    <w:bookmarkStart w:name="z28" w:id="18"/>
    <w:p>
      <w:pPr>
        <w:spacing w:after="0"/>
        <w:ind w:left="0"/>
        <w:jc w:val="both"/>
      </w:pPr>
      <w:r>
        <w:rPr>
          <w:rFonts w:ascii="Times New Roman"/>
          <w:b w:val="false"/>
          <w:i w:val="false"/>
          <w:color w:val="000000"/>
          <w:sz w:val="28"/>
        </w:rPr>
        <w:t xml:space="preserve">
      по тексту слова "1 сентября 2022 г." заменить словами "1 сентября 2025 г.", слова "1 сентября 2024 г." заменить словами "1 сентября 2027 г.", слова "1 сентября 2023 г." заменить словами "1 сентября 2026 г."; </w:t>
      </w:r>
    </w:p>
    <w:bookmarkEnd w:id="18"/>
    <w:bookmarkStart w:name="z29" w:id="19"/>
    <w:p>
      <w:pPr>
        <w:spacing w:after="0"/>
        <w:ind w:left="0"/>
        <w:jc w:val="both"/>
      </w:pPr>
      <w:r>
        <w:rPr>
          <w:rFonts w:ascii="Times New Roman"/>
          <w:b w:val="false"/>
          <w:i w:val="false"/>
          <w:color w:val="000000"/>
          <w:sz w:val="28"/>
        </w:rPr>
        <w:t>
      в предложении втором абзаца второго пункта 7 слова "1 сентября 2022 г." заменить словами "1 сентября 2025 г.";</w:t>
      </w:r>
    </w:p>
    <w:bookmarkEnd w:id="19"/>
    <w:bookmarkStart w:name="z30" w:id="20"/>
    <w:p>
      <w:pPr>
        <w:spacing w:after="0"/>
        <w:ind w:left="0"/>
        <w:jc w:val="both"/>
      </w:pPr>
      <w:r>
        <w:rPr>
          <w:rFonts w:ascii="Times New Roman"/>
          <w:b w:val="false"/>
          <w:i w:val="false"/>
          <w:color w:val="000000"/>
          <w:sz w:val="28"/>
        </w:rPr>
        <w:t>
      ж) в пункте 10 приложения № 14 к указанному техническому регламенту:</w:t>
      </w:r>
    </w:p>
    <w:bookmarkEnd w:id="20"/>
    <w:bookmarkStart w:name="z31" w:id="21"/>
    <w:p>
      <w:pPr>
        <w:spacing w:after="0"/>
        <w:ind w:left="0"/>
        <w:jc w:val="both"/>
      </w:pPr>
      <w:r>
        <w:rPr>
          <w:rFonts w:ascii="Times New Roman"/>
          <w:b w:val="false"/>
          <w:i w:val="false"/>
          <w:color w:val="000000"/>
          <w:sz w:val="28"/>
        </w:rPr>
        <w:t xml:space="preserve">
      в абзаце втором слова "1 сентября 2022 г." заменить словами "1 сентября 2025 г."; </w:t>
      </w:r>
    </w:p>
    <w:bookmarkEnd w:id="21"/>
    <w:bookmarkStart w:name="z32" w:id="22"/>
    <w:p>
      <w:pPr>
        <w:spacing w:after="0"/>
        <w:ind w:left="0"/>
        <w:jc w:val="both"/>
      </w:pPr>
      <w:r>
        <w:rPr>
          <w:rFonts w:ascii="Times New Roman"/>
          <w:b w:val="false"/>
          <w:i w:val="false"/>
          <w:color w:val="000000"/>
          <w:sz w:val="28"/>
        </w:rPr>
        <w:t xml:space="preserve">
      в абзаце третьем слова "1 сентября 2023 г." заменить словами "1 сентября 2026 г."; </w:t>
      </w:r>
    </w:p>
    <w:bookmarkEnd w:id="22"/>
    <w:bookmarkStart w:name="z33" w:id="23"/>
    <w:p>
      <w:pPr>
        <w:spacing w:after="0"/>
        <w:ind w:left="0"/>
        <w:jc w:val="both"/>
      </w:pPr>
      <w:r>
        <w:rPr>
          <w:rFonts w:ascii="Times New Roman"/>
          <w:b w:val="false"/>
          <w:i w:val="false"/>
          <w:color w:val="000000"/>
          <w:sz w:val="28"/>
        </w:rPr>
        <w:t>
      в абзаце четвертом слова "1 сентября 2024 г." заменить словами "1 сентября 2027 г.".</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