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afd3" w14:textId="41fa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штатную численность департаментов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апреля 2022 года № 52.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штатную численность департаментов Евразийской экономической комиссии,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12 февраля 2016 г. № 1,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Увеличение штатной численности Департамента информационных технологий Евразийской экономической комиссии осуществить за счет сокращения вакантных должностей Департамента протокола и организационного обеспечения Евразийской экономической комиссии.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г. № 52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штатную численность департаментов Евразийской экономической комиссии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второй штатной численности департаментов Евразийской экономической комиссии: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двенадцатой цифры "69" заменить цифрами "66";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тридцать пятой цифры "42" заменить цифрами "45".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