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a0de" w14:textId="f0da0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пункт 51 перечня категорий товаров, в отношении которых может быть установлена специальная таможенная процедура, и условий их помещения под такую таможенную процедуру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15 апреля 2022 года № 72.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253 и </w:t>
      </w:r>
      <w:r>
        <w:rPr>
          <w:rFonts w:ascii="Times New Roman"/>
          <w:b w:val="false"/>
          <w:i w:val="false"/>
          <w:color w:val="000000"/>
          <w:sz w:val="28"/>
        </w:rPr>
        <w:t>статьей 254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Евразийского экономического союза, а также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категорий товаров, в отношении которых может быть установлена специальная таможенная процедура, и условий их помещения под такую таможенную процедуру, утвержденного Решением Комиссии Таможенного союза от 20 мая 2010 г. № 329, слова "коды 8802 40 003 5," заменить словами "коды 8802 40 001 6, 8802 40 003 5,", слова "6 месяцев, а в отношении указанных товаров, вывезенных до 31 декабря 2021 г. включительно, – в течение 12 месяцев, с даты вывоза" заменить словами "2 лет со дня, следующего за днем их фактического вывоза с таможенной территории Союза".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10 календарных дней с даты его официального опубликования.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Б. Султанов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Кожошев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