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821f" w14:textId="8a98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категории товаров, которые могут быть заявлены к выпуску до подачи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19 мая 2022 года № 87.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120 Таможенного кодекса Евразийского экономического союза и </w:t>
      </w:r>
      <w:r>
        <w:rPr>
          <w:rFonts w:ascii="Times New Roman"/>
          <w:b w:val="false"/>
          <w:i w:val="false"/>
          <w:color w:val="000000"/>
          <w:sz w:val="28"/>
        </w:rPr>
        <w:t>пунктом 12923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Установить, что в целях реализации пункта 1.4 перечня мер по повышению устойчивости экономик государств – членов Евразийского экономического союза, включая обеспечение макроэкономической стабильности,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17 марта 2022 г. № 12, к выпуску до подачи декларации на товары в соответствии с таможенной процедурой выпуска для внутреннего потребления могут быть заявлены товары, включенные в перечни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17 марта 2022 г. № 37 и ввезенные на таможенную территорию Евразийского экономического союза лицами, указанными в соответствующих подтверждениях целевого назначения ввозимых товаров,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7.1.40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7.1.42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7.1.47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Решения Комиссии Таможенного союза от 27 ноября 2009 г. № 130.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10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Кожошев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