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cb7a" w14:textId="74cc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итогах реализации пилотного проекта и мероприятиях по подготовке к реализации общего процесса "Формирование, ведение и использование системы информирования об опасной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февраля 2022 года № 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информации об исполнении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30 октября 2020 г. № 23 "О ходе исполнения государствами – членами Евразийского экономического союза поручения Евразийского межправительственного совета от 27 июля 2018 г. № 8 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ноября 2019 г. № 37" и приняв к сведению рекомендации, представленные в отчете Евразийской экономической комиссии о результатах реализации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(далее – Комиссия) совместно с уполномоченными органами государств – членов Евразийского экономического союза (далее соответственно – государства-члены, Союз) обеспечить подготовку актов органов Союза, необходимых для реализации общего процесса "Формирование, ведение и использование системы информирования об опасной продукции", с учетом результатов пилотного проекта по формированию системы информирования о продукции, не соответствующей требованиям технических регламентов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правительства государств-членов обеспечить выполнение </w:t>
      </w:r>
      <w:r>
        <w:rPr>
          <w:rFonts w:ascii="Times New Roman"/>
          <w:b w:val="false"/>
          <w:i w:val="false"/>
          <w:color w:val="000000"/>
          <w:sz w:val="28"/>
        </w:rPr>
        <w:t>подпункта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30 октября 2020 г. № 23 и информировать об этом Комиссию.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Коллегии Комиссии внести на рассмотрение Совета Комиссии проект распоряжения Евразийского межправительственного совета об утверждении плана мероприятий, направленных на реализацию Соглашения o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– членов Евразийского экономического союза в указанной сфере и Соглашения о порядке обращения в рамках Евразийского экономического союза продукции, требования к которой не установлены техническими регламентами Евразийского экономического союза, и правилах обеспечения безопасности такой продукции.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опубликования на официальном сайте Союза.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