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aa38" w14:textId="455a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определения страны происхождения отдельных видов товаров для целей государственных (муниципальных)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10 июня 2022 года № 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страны происхождения отдельных видов товаров для целей государственных (муниципальных) закупок, утвержденные Решением Совета Евразийской экономической комиссии от 23 ноября 2020 г. № 105,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г. № 95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Правила определения страны происхождения отдельных видов товаров для целей государственных (муниципальных) закупок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 и 10 следующего содержания: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сведения о количестве баллов (в случае их начисления);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дата окончания срока действия документа о происхождении товара.".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раздел V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позиции "из 8705 Средства автотранспортные специального назначения прочие, не включенные в другие группировки" дополнить позицией следующего содержания: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 8708 91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Радиаторы и их части, прочие, для 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настоящего раздела, за исключением товаров, указанных в позициях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 8705 Средства транспортные для коммунального хозяйства и содержания дорог", "из 8705 Средства автотранспортные специального назначения прочие, не включенные в другие группировки", на шасси транспортного средства, относящегося к ТР ТС 018/2011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9" w:id="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наличие у юридического лица -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 </w:t>
                  </w:r>
                </w:p>
                <w:bookmarkEnd w:id="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соблюдение процентной доли стоимости использованных при производстве материалов происхождения третьих стран – не более 40 процентов цены общего количества материалов, необходимых для производства товара;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осуществление на территориях государств-членов следующих технологических операций, формирующих ключевые параметры (влияющих на ключевые показатели) продукции, которые в совокупности оцениваются в 40 баллов: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лазерный и листовой раскрой металла (5 баллов);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холодная, листовая штамповка металла (5 баллов);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сварочные технологии, как полуавтоматической сварки, так и автоматической (5 баллов);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термическая обработка металлов, закаливание (5 баллов);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пайка алюминия и цветных металлов в контролируемой атмосфере (10 баллов);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спекание латунных материалов с применением флюса (5 баллов);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два вида покраски: пентафталевыми красками и порошковыми в электростатическом поле (5 баллов);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химическая обработка материалов, травление, цинкование и различные моечные процессы (5 баллов);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механическая обработка металлов, точение, фрезерование электроэрозионная обработка (5 баллов);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контактная сварка листовых материалов (5 баллов);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изготовление древесной и картонной упаковки (3 балла);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сборочные операции (5 баллов);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заводские приемо-сдаточные испытания (5 баллов)";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раздел XI после позиции "из 6307 90 980 0 Медицинские маски (за исключением полумасок фильтрующих классов защиты FFP1, FFP2, FFP3)" дополнить позициями следующего содержания: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 8418 69 000 8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Холодильники, морозильники фармацевтические, медицинские или комбинированные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Холодильники комбинированные лабораторные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прав на техническую документацию, в объеме, достаточном для производства, модернизации и развития соответствующего промышленного товара, на срок не менее 5 лет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&lt;8&gt;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структуре производителя собственного конструкторско-технологического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материалов происхождения третьих стран, использованных при производстве, – не более 50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не менее 5 из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заготовительная (литье, и (или) поковка, и (или) штамповка, пробивка, резка);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термическая обработка деталей;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деталей;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химического состава, механических свойств материалов, неразрушающий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теплообменного оборудования и сосудов, работающих под давлением, в составе промышленного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и (или) нанесение защитных покрытий (при необходимости);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необходимых промежуточных испытаний деталей и узлов;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приемочных и приемо-сдаточных испытаний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9018 11 000 0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оперативного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электрокардиограмм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принадлежностями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Кардиорегистраторы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принадлежностями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цифровой электрокардиографический с принадлежностями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9018 19 100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длительного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мониторирования электрокардиограмм и артериального давления с принадлежностями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9018 90 100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суточного автоматического измерения артериального давления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принадлежностями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 прав на техническую документацию для производства, модернизации и развития соответствующего промышленного товара на срок не менее 5 лет;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прав на программное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использование при производстве печатных плат, произведенных на территориях государства-членов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&lt;9&gt;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материалов происхождения третьих стран, использованных при производстве, – не более 50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настройка, контроль качества;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упаковка";</w:t>
            </w:r>
          </w:p>
        </w:tc>
      </w:tr>
    </w:tbl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раздел XIII: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позицией "из 8413 Насосы центробежные подачи жидкостей прочие (кроме насосов нефтяных магистральных и подпорных; насосов, выполненных в соответствии с требованиями ГОСТ 32601-2013; насосов питательных и конденсатных; насосов двухстороннего входа типа Д и погружных канализационных производительностью свыше 2000 м3/ч)" дополнить позициями следующего содержания: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"3815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Инициаторы реакций, ускорители реакций и катализаторы, в другом месте не поименованные или не включенные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&lt;8&gt;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технологических операций, формирующих ключевые параметры (влияющих на ключевые параметры) продукции: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прокалка;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затаривание;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материалов происхождения третьих стран, использованных при производстве промышленного товара, – не более 10 процентов цены общего количества материалов, необходимых для производства такого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7309 00 100 0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аналогичные емкости, из черных металлов, для газов (кроме сжатого или сжиженного газа) вместимостью более 300 л, с облицовкой или теплоизоляцией или без них, но без механического или теплотехнического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&lt;8&gt;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заготовительное производство (литье, поковка, штамповка);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термообработка (закалка, нормализация, отпуск);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(точение, сверление, расточка, нарезание резьбы, шлифование, полировка);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 (рамка агрегатов, детали обвязки);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химического состава, механических свойств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неразрушающий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изделий (деталей, узлов, агрегатов);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и нанесение защитных покрытий;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материалов происхождения третьих стран, использованных при производстве промышленного товара, – не более 30 процентов цены общего количества материалов, необходимых для производства такого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7311 00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сжатого или сжиженного газа, из черных металлов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&lt;8&gt;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установленных нормативными правовыми актами государства-члена испытаний промышленного товара на испытательном стенде, расположенном на территории одного из государств-членов. Испытательное оборудование должно быть аттестовано в соответствии со стандартами такого государства-члена;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всех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заготовительные операции (литье, поковка, штамповка);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термообработка (при наличии в технологическом процессе производства);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(точение, сверление, расточка, нарезание резьбы, шлифование, полировка);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 (рамка агрегатов, детали обвязки) или применение метода обратной экструзии;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химического состава, механических свойств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неразрушающий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изделий (деталей, узлов, агрегатов);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и нанесение защитных покрытий;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материалов происхождения третьих стран, использованных при производстве промышленного товара, – не более 20 процентов цены общего количества материалов, необходимых для производства такого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7311 00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сжиженного углеводородного газа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&lt;8&gt;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установленных нормативными правовыми актами государств-членов испытаний промышленного товара на испытательном стенде, расположенном на территории одного из государств-членов. Испытательное оборудование должно быть аттестовано в соответствии со стандартами такого государства-члена;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заготовительные операции (литье, поковка, штамповка);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деформирование листового проката и заготовок из него (вальцевание и холодная точечная деформация на прессе);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(точение, сверление, расточка, нарезание резьбы, шлифование, полировка);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промежуточного контроля изделий, деталей и узлов;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изделий (деталей, узлов, агрегатов);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сварка (рамка агрегатов, детали обвязки) или применение метода обратной экструзии;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антикоррозионная обработка, нанесение защитных покрытий;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материалов происхождения третьих стран, использованных при производстве промышленного товара, – не более 10 процентов цены общего количества материалов, необходимых для производства такого товара";</w:t>
            </w:r>
          </w:p>
        </w:tc>
      </w:tr>
    </w:tbl>
    <w:bookmarkStart w:name="z1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"8414 90 000 0 Части для насосов воздушных или вакуумных, воздушных или газовых компрессоров и вентиляторов; части для вентиляционных или рециркуляционных вытяжных колпаков или шкафов с вентилятором, с фильтрами или без фильтров" дополнить позициями следующего содержания: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"8419 60 000 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сжижения воздуха или газов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&lt;8&gt;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и промышленного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всех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заготовительные операции (литье, поковка, штамповка);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термообработка (закалка, нормализация, отпуск);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(точение, сверление, расточка, нарезание резьбы, шлифование, полировка);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 (рамка агрегатов, детали обвязки);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химического состава, механических свойств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неразрушающий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изделий (деталей, узлов, агрегатов);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и нанесение защитных покрытий;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материалов происхождения третьих стран, использованных при производстве промышленного товара, – не более 20 процентов цены общего количества материалов, необходимых для производства такого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8421 31 000 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8421 32 000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8421 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устройства для фильтрования или очистки газов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&lt;8&gt;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установленных нормативными правовыми актами одного из государств-членов испытаний продукции на испытательном стенде, расположенном на территории одного из государств-членов. Испытательное оборудование должно быть аттестовано в соответствии со стандартами одного из государств-членов;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всех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заготовительные операции (литье, поковка, штамповка);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термообработка (закалка, нормализация, отпуск);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(точение, сверление, расточка, нарезание резьбы, шлифование, полировка);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 (рамка агрегатов, детали обвязки);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химического состава, механических свойств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неразрушающий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изделий (деталей, узлов, агрегатов);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и нанесение защитных покрытий;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промежуточного контроля изделий, деталей и узлов;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материалов происхождения третьих стран, использованных при производстве промышленного товара, – не более 30 процентов цены общего количества материалов, необходимых для производства такого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8421 29 000 3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Сепараторы для очистки нефти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&lt;8&gt;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установленных нормативными правовыми актами одного из государств-членов испытаний промышленного товара на испытательном стенде, расположенном на территории одного из государств-членов. Испытательное оборудование должно быть аттестовано в соответствии со стандартами одного из государств-членов;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всех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заготовительные операции (литье, поковка, штамповка);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термообработка (закалка, нормализация, отпуск);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(точение, сверление, расточка, нарезание резьбы, шлифование, полировка);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 (рамка агрегатов, детали обвязки);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изделий (деталей, узлов, агрегатов);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и нанесение защитных покрытий;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промежуточного контроля изделий, деталей и узлов;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материалов происхождения третьих стран, использованных при производстве промышленного товара, – не более 30 процентов цены общего количества материалов, необходимых для производства такого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8430 41 000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8430 49 000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бурильные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&lt;8&gt;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одного из государств-членов для машин бурильных испытательного оборудования и полигона для проведения контрольной сборки и приемо-сдаточных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всех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термообработка (закалка, нормализация, отпуск);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 (рамка агрегатов, детали обвязки) и наплавка;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изделий (деталей, узлов, агрегатов);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и нанесение защитных покрытий;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товара деталей, узлов и комплектующих из третьих стран - не более 15 процентов цены общего количества деталей, узлов и комплектующих, необходимых для производства товара";</w:t>
            </w:r>
          </w:p>
        </w:tc>
      </w:tr>
    </w:tbl>
    <w:bookmarkStart w:name="z1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дополнить разделом XIV следующего содержания: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XIV. Музыкальные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9201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музыкальные клавишно-струнные 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Фортепиано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9201 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 50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2024 г. – не менее 90 баллов, с 1 января 2024 г. – не менее 110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внешняя отделка и лакировка деталей корпуса: боковых стенок, верхних крышек, филенок, карнизов, клавиатурных клапанов, штульрам, брусков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на футор деталей корпуса (сборка корпусов)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свинцевание, установка пилотов, регулировка клавиатуры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вклейка молотков в гаммерштили и монтаж на шультер механики, монтаж педальной системы, монтаж механики и клавиатуры в корпус инструмента, монтаж демпферов, монтаж модератора, регулировка инструмента в сборе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футора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и интонировка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резонансной деки в комплекте со штегом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на футор резонансной деки, вирбельбанка и чугунной рамы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навивка басовых струн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вирбелей, дискантовых и басовых струн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клавиатуры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чугунной рамы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вирбельбанка (10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9201 20 000 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 50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70 баллов, с 1 января 2023 г. – не менее 90 баллов, с 1 января 2024 г. – не менее 110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внешняя отделка и лакировка деталей корпуса: ножек, верхних крышек, филенок, карнизов, клавиатурных клапанов, штульрам, брусков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внешняя отделка и лакировка боковых стенок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на футор деталей корпуса (сборка корпусов)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свинцевание, установка пилотов, регулировка клавиатуры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вклейка молотков в гаммерштили и монтаж на шультер механики, монтаж педальной системы, монтаж механики и клавиатуры в корпус инструмента, монтаж демпферов, монтаж модератора, регулировка инструмента в сборе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футора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и интонировка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резонансной деки в комплекте со штегом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на футор резонансной деки, вирбельбанка и чугунной рамы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навивка басовых струн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вирбелей, дискантовых и басовых струн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клавиатуры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чугунной рамы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вирбельбанка (10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музыкальные струнные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 45 процентов цены товара;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инструментов: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190 баллов, с 1 января 2023 г. – не менее 200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сушка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фуговка, торцевание заготовок в размеры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нижней деки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верхней деки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вырез эфов - резонаторных отверстий в верхней деке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вставка уса в нижнюю и верхнюю деки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приклейка пружины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настройка дек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головы и шейки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обечаек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углов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обручиков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нижнего и верхнего клоцей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грунтовка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корпуса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врезка шейки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доработка инструмента под лакировку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грунтовка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грифа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верхнего и нижнего порожков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колков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подставки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установка душки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пуговки/шпиля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настройка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и звуковая доводка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смычков: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100 баллов, с 1 января 2023 г. – не менее 110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сушка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заготовок для тростей смычков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размерах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колодца в нижней части трости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гидротермическая обработка тростей, закалка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балансировка тростей, корректировка веса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подготовка тростей под лакировку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грунтовка тростей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тростей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колодца в верхней части трости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подгонка и установка косточки на шпиц смычка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колодочки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волоса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навивки и кожи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смычка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и доводка смычка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 10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музыкальные струнные смычковые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 45 процентов цены товара;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инструментов: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190 баллов, с 1 января 2023 г. – не менее 200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сушка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фуговка, торцевание заготовок в размеры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нижней деки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верхней деки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вырез эфов – резонаторных отверстий в верхней деке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вставка уса в нижнюю и верхнюю деки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приклейка пружины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настройка дек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головы и шейки инструмента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обечаек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углов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обручиков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нижнего и верхнего клоцей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грунтовка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корпуса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врезка шейки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доработка инструмента под лакировку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грунтовка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грифа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верхнего и нижнего порожков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колков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подставки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установка душки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пуговки/шпиля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настройка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и звуковая доводка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смычков: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100 баллов, с 1 января 2023 г. – не менее 110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сушка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заготовок для тростей смычков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размерах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колодца в нижней части трости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гидротермическая обработка тростей, закалка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балансировка тростей, корректировка веса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подготовка тростей под лакировку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грунтовка тростей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тростей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колодца в верхней части трости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косточки на шпиц смычка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колодочки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волоса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навивки и кожи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смычка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и доводка смычка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 10 100 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инструментов: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190 баллов, с 1 января 2023 г. – не менее 200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сушка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фуговка, торцевание заготовок в размеры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нижней деки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верхней деки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вырез эфов – резонаторных отверстий в верхней деке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вставка уса в нижнюю и верхнюю деки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приклейка пружины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настройка дек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головы и шейки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обечаек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углов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обручиков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нижнего и верхнего клоцей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грунтовка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корпуса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врезка шейки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доработка инструмента под лакировку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грунтовка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грифа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верхнего и нижнего порожков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колков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подставки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установка душки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пуговки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настройка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и звуковая доводка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смычков: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100 баллов, с 1 января 2023 г. – не менее 110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сушка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заготовок для тростей смычков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размерах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колодца в нижней части трости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гидротермическая обработка тростей, закалка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балансировка тростей, корректировка веса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финишная подготовка тростей под лакировку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грунтовка тростей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тростей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колодца в верхней части трости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подгонка и установка косточки на шпиц смычка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колодочки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волоса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навивки и кожи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смычка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и доводка смычка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инструментов: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190 баллов, с 1 января 2023 г. – не менее 200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сушка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фуговка, торцевание заготовок в размеры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нижней деки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верхней деки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вырез эфов – резонаторных отверстий в верхней деке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вставка уса в нижнюю и верхнюю деки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приклейка пружины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настройка дек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головы и шейки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обечаек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углов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обручиков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нижнего и верхнего клоцей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грунтовка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корпуса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врезка шейки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доработка инструмента под лакировку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грунтовка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грифа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верхнего и нижнего порожков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колков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подставки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установка душки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пуговки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настройка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и звуковая доводка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смычков: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100 баллов, с 1 января 2023 г. - не менее 110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сушка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заготовок для тростей смычков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размерах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колодца в нижней части трости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гидротермическая обработка тростей, закалка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балансировка тростей, корректировка веса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подготовка тростей под лакировку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грунтовка тростей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тростей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колодца в верхней части трости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подгонка и установка косточки на шпиц смычка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колодочки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волоса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навивки и кожи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смычка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и доводка смычка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инструментов: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190 баллов, с 1 января 2023 г. – не менее 200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сушка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фуговка, торцевание заготовок в размеры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нижней деки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верхней деки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вырез эфов - резонаторных отверстий в верхней деке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вставка уса в нижнюю и верхнюю деки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приклейка пружины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настройка дек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головы и шейки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обечаек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углов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обручиков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нижнего и верхнего клоцей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грунтовка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корпуса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врезка шейки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доработка инструмента под лакировку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грунтовка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грифа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верхнего и нижнего порожков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колков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подставки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установка душки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пуговки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настройка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и звуковая доводка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смычков: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100 баллов, с 1 января 2023 г. – не менее 110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сушка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заготовок для тростей смычков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размерах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колодца в нижней части трости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гидротермическая обработка тростей, закалка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балансировка тростей, корректировка веса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подготовка тростей под лакировку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грунтовка тростей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тростей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колодца в верхней части трости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косточки на шпиц смычка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колодочки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волоса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навивки и кожи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смычка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и доводка смычка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инструментов: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190 баллов, с 1 января 2023 г. – не менее 200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сушка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фуговка, торцевание заготовок в размеры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нижней деки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верхней деки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вырез эфов – резонаторных отверстий в верхней деке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вставка уса в нижнюю и верхнюю деки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приклейка пружины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настройка дек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головы и шейки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обечаек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углов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обручиков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крепление нижнего и верхнего клоцей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грунтовка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корпуса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врезка шейки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доработка инструмента под лакировку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грунтовка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грифа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верхнего и нижнего порожков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колков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подставки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установка душки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шпиля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настройка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и звуковая доводка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смычков: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100 баллов, с 1 января 2023 г. – не менее 110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сушка древесины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заготовок для тростей смычков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размерах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колодца в нижней части трости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гидротермическая обработка тростей, закалка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балансировка тростей, корректировка веса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подготовка тростей под лакировку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грунтовка тростей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тростей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колодца в верхней части трости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и установка косточки на шпиц смычка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колодочки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волоса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навивки и кожи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смычка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и доводка смычка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струнные смычковые национальные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90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корпуса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верхней деки 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нижней деки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грифа и посадка его на корпус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кобылки, головки грифа, накладки на гриф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смычка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шлифовка, грунтовка, полировка, покрытие лаком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окончательная сборка (установка струнодержателя, колков, натяжение струн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музыкальные струнные щипковые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50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клепок и сборка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деки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грифа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установка ладов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шлифовка и лакировка поверхности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механики и струн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инструмента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135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деталей корпуса: раскрой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обработка деталей корпуса – клепок (клиньев), задинки, сборка корпуса инструмента (40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 приклейка деки: изготовление (склеивание) и раскрой резонансного щита, инкрустация деки (при наличии), изготовление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приклейка пружин, приклейка деки к корпусу, врезка кантов (штапов) (30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грифа: изготовление ручки (шейки) грифа, в том числе раскрой и обработка заготовки, приклейка пятки; изготовление клеца, раскрой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обработка головки грифа, формирование гнезда для колковой механики, раскрой и обработка накладки на гриф, сборка и окончательная обработка грифа (30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обработка ладов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доработка инструмента под лакировку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поверхности инструмента (10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полировка поверхности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 установка панциря (при наличии), подставки (для струн), порожков (верхнего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нижнего) (15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механики и струн, настройка инструмента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 90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55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деки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установка обечайки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грифа, распределителей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анкерного стержня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колков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подставки, кнопок, верхнего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нижнего порожков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и полировка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инструмента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135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деталей корпуса: раскрой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обработка деталей корпуса – клепок, клецев, огибов, сборка корпуса инструмента (40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 приклейка деки: изготовление (склеивание) и раскрой резонансного щита, инкрустация деки (при наличии), изготовление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приклейка пружин, приклейка деки к корпусу, врезка кантов (штапов) (30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грифа: изготовление ручки (шейки) грифа, в том числе раскрой и обработка заготовки, приклейка пятки; изготовление шипа, раскрой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обработка головки грифа, формирование гнезда для колковой механики, раскрой и обработка накладки на гриф, сборка и окончательная обработка грифа (30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обработка ладов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финишная доработка инструмента под лакировку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поверхности инструмента (10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полировка поверхности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 установка панциря (при наличии), подставки (для струн), порожков (верхнего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нижнего) 15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механики и струн, настройка инструмента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 90 800 1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60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ребер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задних и верхних пластин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струн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инструмента (10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9202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струнные щипковые национальные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корпуса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пружин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пружин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корпуса и деки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корпуса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навесных элементов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лакировка и полировка инструмента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колков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штифтов, ладовой проволоки, фурнитуры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струн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инструмента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 90 100 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Аккордеоны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9205 90 100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Аккордеоны и аналогичные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110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корпуса целиком (изготовление правого и левого полукорпусов, меховых рамок, оклейка целлулоидом, полировка, изготовление сеток, решеток и накладок)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резонаторов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меховой камеры, включая изготовление барин, меховых уголков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дек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сборка механики правой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сборка механики 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голосовых планок 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металлических деталей механики инструмента: рычагов, толкателей, тяг, регистровых механизмов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пластмассовых деталей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инструмента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110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корпуса целиком (изготовление правого и левого полукорпусов, меховых рамок, оклейка целлулоидом, полировка, изготовление сеток, решеток и накладок)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резонаторов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меховой камеры, включая изготовление барин, меховых уголков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дек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сборка механики правой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сборка механики 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голосовых планок 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металлических деталей механики инструмента: рычагов, толкателей, тяг, регистровых механизмов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пластмассовых деталей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инструмента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 10 000 0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110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корпуса целиком (изготовление правого и левого полукорпусов, меховых рамок,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оклейка целлулоидом, полировка, изготовление сеток, решеток и накладок)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резонаторов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меховой камеры, включая изготовление барин, меховых уголков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дек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сборка механики правой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сборка механики 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голосовых планок 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металлических деталей механики инструмента: рычагов, толкателей, тяг, регистровых механизмов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пластмассовых деталей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инструмента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раструбов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механики (машинки в сборе)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крон и эсок, кулисы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 90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третьих стран –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раструбов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механики (машинки в сборе)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крон и эсок, кулисы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количеством баллов до 1 января 2023 г. –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раструбов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механики (машинки в сборе)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крон и эсок, кулисы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третьих стран – не более 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раструбов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механики (машинки в сборе)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крон и эсок, кулисы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 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количеством баллов до 1 января 2023 г. –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раструбов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механики (машинки в сборе)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крон и эсок, кулисы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 (включая тубы, геликоны, сузофоны)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или индивидуального предпринимателя – налогового резидента государства-члена прав на техническую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документацию для производства соответствующей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раструбов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механики (машинки в сборе)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крон и эсок, кулисы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 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количеством баллов до 1 января 2023 г. –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раструбов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механики (машинки в сборе)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крон и эсок, кулисы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или индивидуального предпринимателя – налогового резидента государства-члена прав на техническую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документацию для производства соответствующей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 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раструбов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механики (машинки в сборе)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крон и эсок, кулисы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на территориях государств-членов следующих операций для каждой единицы продукции, оцениваемых в совокупности суммарным количеством баллов до 1 января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г. – не менее 60 баллов, с 1 января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частей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механики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сверление мензур и отверстий в корпусах, изготовление корпуса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стоек на корпус, их фрезеровка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(установка подушек, отладка клапанов)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 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 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частей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механики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сверление мензур и отверстий в корпусах, изготовление корпуса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стоек на корпус, их фрезеровка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(установка подушек, отладка клапанов)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происхождения третьих стран – не более 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частей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механики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сверление мензур и отверстий в корпусах, изготовление корпуса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стоек на корпус, их фрезеровка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(установка подушек, отладка клапанов)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 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частей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механики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сверление мензур и отверстий в корпусах, изготовление корпуса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стоек на корпус, их фрезеровка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(установка подушек, отладка клапанов)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на территориях государств-членов следующих операций для каждой единицы продукции, оцениваемых в совокупности суммарным количеством баллов, до 1 января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г. – не менее 60 баллов, с 1 января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частей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механики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сверление мензур и отверстий в корпусах, изготовление корпуса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стоек на корпус, их фрезеровка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(установка подушек, отладка клапанов)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национальные духовые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 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частей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механики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сверление мензур и отверстий в корпусах, изготовление корпуса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стоек на корпус, их фрезеровка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(установка подушек, отладка клапанов)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9205 90 900 0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духовые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или индивидуального предпринимателя – налогового резидента государства-члена прав на техническую документацию для производства соответствующей продукции;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–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баллов, с 1 января 2023 г. –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частей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спайка механики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сверление мензур и отверстий в корпусах, изготовление корпуса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стоек на корпус, их фрезеровка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гальваника/лакировка механики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фурнитуры и мелких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(установка подушек, отладка клапанов)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кейсов и аксессуаров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9206 00 000 0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80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кадла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просверливание отверстий под лаги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лагов и ободов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лагов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машинок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или нанесение защитного покрытия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инструмента 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9206 00 000 0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Ксилофоны, маримбы, вибрафоны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металлофоны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пластин (клавиш) из синтетического материала (30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пластин (клавиш) из палисандра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пластин (клавиш) из металла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труб (клавиш) для трубчатых колоколов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корпуса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резонаторов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стойки для ксилофона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 всех узлов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(10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9206 00 000 0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Тарелки музыкальные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50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сплава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разливка расплава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горячая прокатка слитков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прокатанного блина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токарная обработка и шлифовка заготовки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придание формы тела тарелки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защитных покрытий на тарелку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9207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электромузыкальные адаптиризованные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струнные щипковые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– не менее 40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деки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установка грифа и головки грифа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электрокомпонентов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вклейка ладов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струн и колков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шлифовка и полировка корпуса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8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дополнить сносками 8 и 9 следующего содержания:</w:t>
      </w:r>
    </w:p>
    <w:bookmarkEnd w:id="107"/>
    <w:bookmarkStart w:name="z8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отраслям "нефтегазовое машиностроение" и "медицинские изделия":</w:t>
      </w:r>
    </w:p>
    <w:bookmarkEnd w:id="108"/>
    <w:bookmarkStart w:name="z8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&lt;8&gt; Подтверждением наличия у юридического лица – налогового резидента государства-члена прав на техническую документацию для производства, модернизации и развития соответствующей продукции являются следующие документы:</w:t>
      </w:r>
    </w:p>
    <w:bookmarkEnd w:id="109"/>
    <w:bookmarkStart w:name="z8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случае разработки и изготовления конструкторской и технологической документации юридическим лицом (собственными силами) – приказ о разработке такой документации либо приказ об использовании ранее разработанной конструкторской и технической документации;</w:t>
      </w:r>
    </w:p>
    <w:bookmarkEnd w:id="110"/>
    <w:bookmarkStart w:name="z8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случае приобретения юридическим лицом готовой конструкторской и технологической документации у ее разработчика 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технологической документации, являющийся неотъемлемой частью указанных договоров;</w:t>
      </w:r>
    </w:p>
    <w:bookmarkEnd w:id="111"/>
    <w:bookmarkStart w:name="z8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случае выполнения работ по разработке предприятием-разработчиком конструкторской и технологической документации на продукцию для предприятия – изготовителя продукции – договор подряда или договор на выполнение опытно-конструкторских и технологических работ, а также акт передачи результатов работ (конструкторской и технологической документации на продукцию), являющийся неотъемлемой частью указанных договоров.</w:t>
      </w:r>
    </w:p>
    <w:bookmarkEnd w:id="112"/>
    <w:bookmarkStart w:name="z8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составе конструкторской и технологической документации на продукцию секрета производства (ноу-хау) –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производства, а также акт передачи конструкторской и технологической документации, являющийся неотъемлемой частью указанных договоров.</w:t>
      </w:r>
    </w:p>
    <w:bookmarkEnd w:id="113"/>
    <w:bookmarkStart w:name="z8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&lt;9&gt; Подтверждением разработки на территории государства-члена программного обеспечения для его отнесения к комплектующим, произведенным на территории государства-члена, является свидетельство о государственной регистрации программы для электронных вычислительных машин или заявка, поданная в уполномоченный орган государства-члена, наделенный полномочиями в сфере защиты прав на объекты интеллектуальной собственности.".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дополнить пунктом 10 следующего содержания:</w:t>
      </w:r>
    </w:p>
    <w:bookmarkStart w:name="z8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Дата окончания срока действия документа о происхождении товара".</w:t>
      </w:r>
    </w:p>
    <w:bookmarkEnd w:id="1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