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a17e" w14:textId="fd5a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мер по повышению устойчивости экономик государств – членов Евразийского экономического союза, включая обеспечение макроэкономической стабильности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17 марта 2022 года № 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макроэкономической стабильности, а также устойчивости экономик государств – членов Евразийского экономического союза: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 рабочей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высокого уровня по созданию условий для повышения устойчивости экономик государств – членов Евразийского экономического союза, включая обеспечение макроэкономической стабильности (далее – Рабочая группа);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повышению устойчивости экономик государств – членов Евразийского экономического союза, включая обеспечение макроэкономической стабильности (далее – Перечень).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Государствам – членам Евразийского экономического союза совместно с Евразийской экономической комиссией обеспечить оперативную подготовку и внесение на рассмотрение органов Евразийского экономического союза проектов актов, направленных на практическую реализацию мер, предусмотренных Перечнем.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Комиссии обеспечить оперативное рассмотрение вопросов, связанных с реализацией Перечня, исходя из следующего: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актов Совета Комиссии по указанным вопросам путем проведения внеочередного заседания, в том числе в режиме видеоконференции, а также путем заочного голосования;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и подписание актов по указанным вопросам в день проведения заседания;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установление срока вступления в силу решений Коллегии Комиссии по указанным вопросам в течение 10 календарных дней с даты их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Рабочей группе обеспечить мониторинг реализации Перечня и его актуализацию при необходимости.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г. № 12 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рабочей группы высокого уровня по созданию условий для повышения устойчивости экономик государств – членов Евразийского экономического союза, включая обеспечение макроэкономической стабильности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решением Совета Евразийской экономической комиссии от 17.10.2022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Керобян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Ваган Рубенович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Хачатрян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Оганнес Ваганович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Центрального банка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Хачатрян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Тигран Апавенович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 Республики Армения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Калечиц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Валерьевич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Председателя правления Национального банка Республики Беларусь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Селиверстов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Михайлович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Червяков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Ержан Ерикович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Куантыров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 Сакенович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Мейрбековна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Данияр Джолдошевич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экономики и коммерции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Бакетаев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Кушбекович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Чокоев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Заир Линарович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Национального банка Кыргызской Республики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Германович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Геннадьевич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экономического развития Российской Федерации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Ксения Валентиновна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Центрального банка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Сагинтаев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Бакытжан Абдирович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Глазьев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Андрей Александрович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Евразийского банка развития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Николай Радиевич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Евразийского банка развития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Межгосударственного банка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 Вячеславович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Межгосударственного банка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г. № 12</w:t>
            </w:r>
          </w:p>
        </w:tc>
      </w:tr>
    </w:tbl>
    <w:bookmarkStart w:name="z4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11"/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 по повышению устойчивости экономик государств – членов Евразийского экономического союза, включая обеспечение макроэкономической стабильности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Таможенное, таможенно-тарифное и нетарифное регулирование, защитные меры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ставок ввозных таможенных пошлин и предоставление тарифных льгот на товары критического импорта (по предложениям государств – членов Евразийского экономического союза (далее соответственно – государства-члены, Союз)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единых мер нетарифного регулирования (запреты и количественные ограничения экспорта) в отношении отдельных видов товаров для сохранения целостности внутреннего рынка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Упрощение порядка представления сертификатов о происхождении товаров в целях упрощения процедуры получения тарифных преференций и подтверждения непреференциального происхождения товаров, определяемого в целях,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37 Договора о Евразийском экономическом союзе от 29 мая 2014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мер, направленных на сокращение сроков совершения таможенных операций и их упрощение, включая: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перечня категорий товаров, включая подвергающиеся быстрой порче, в отношении которых таможенные операции совершаются в первоочередном порядке;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проработку необходимости определения дополнительных категорий товаров, в отношении которых устанавливается более продолжительный, чем 2 года, срок действия таможенной процедуры временного ввоза (допуска);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проработку необходимости продления сроков временного нахождения и использования товаров на таможенной территории Союза в соответствии с таможенной процедурой временного ввоза (допуска) без уплаты ввозных таможенных пошлин, налогов;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категорий товаров, которые могут быть заявлены к выпуску до подачи декларации на товары (по предложениям государств-членов)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первоочередных общих процессов Союза в таможенной сфере в целях обмена актуальной и достоверной информацией о перемещаемых товарах и транспортных средствах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дополнительных оснований (по отношению к основаниям,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59 Таможенного кодекса Союза) для предоставления отсрочки или рассрочки по уплате ввозной таможенной пошлины без уплаты процентов в отношении отдельных категорий товаров на срок до 6 месяцев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Отмена требований к предоставлению оригиналов сертификатов о происхождении товара во взаимной торговле и ускорение реализации поручений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межправительственного совета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ноября 2021 г. № 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Проведение, в целях обеспечения устойчивого функционирования внутреннего рынка, на площадке Евразийской экономической комиссии (далее – Комиссия) оперативных совещаний при введении государствами-членами временных экстренных ограничительных мер, в том числе для выработки возможных вариантов обеспечения потребностей государств-членов в товарах критического импорта и оперативной поставки товаров во взаимной торговле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приостановление действия отдельных мер защиты внутреннего рынка при наличии соответствующих оснований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Внутренний рынок и кооперация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новых логистических цепочек (новые каналы экспорта и импорта, мультимодальные транспортные коридоры, создание благоприятного режима осуществления перевозок грузов в приоритетных направлениях, в том числе проработка возможных вопросов по определению маршрута, приоритетности в расписании движения транспорта, льготным тарифным условиям, упрощению административных процедур, созданию совместных операторов морских контейнерных линий, созданию совместных логистических складов и распределительных центров на территории Союза)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беспрепятственного перемещения граждан государств-членов в рамках Союза при соблюдении санитарно-эпидемиологических требований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локализованных мощностей по сборке, техническому обслуживанию и ремонту воздушных судов и по производству авиакомпонентов, комплектующих и запчастей, а также организация работы государствами-членами по ускорению (упрощению) процедуры прохождения сертификации центров по техобслуживанию и ремонту воздушных судов, находящихся на территории и эксплуатируемых хозяйствующими субъектами государств-членов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Стимулирование создания новых кооперационных цепочек и определение перечня кооперационных проектов, которые могут способствовать внутренней устойчивости экономики, с определением конкретных и эффективных критериев отбора, включая совершенствовании механизмов по их финансированию, в том числе через международные финансовые институты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взаимных инвестиций в экономику государств-членов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индикативных (прогнозных) балансов в отношении товаров первой необходимости, предложений по обеспечению достаточного предложения соответствующих товаров на внутреннем рынке Союза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Оптимизация на основании предложений государств-членов сроков вступления в силу новых обязательных требований к продукции, вводимых в рамках Союза, и сроков действия переходных периодов в отношении таких требований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исключений из применения регионального принципа исчерпания права на товарный знак в отношении определенного перечня товаров с учетом международных обязательств государств-членов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привлечения инвестиций в реализацию проектов по развитию производств, в том числе импортозамещающих в соответствии с национальными решениями отдельными государствами-членами, включая совершенствование механизмов по их финансированию, в том числе через международные финансовые институты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(в том числе отмена, пересмотр, принятие) предусмотренных в рамках Союза и на национальном уровне обязательных требований к продукции, процедур оценки соответствия, а также правил ее выпуска в обращение (обращения), в целях поддержания стабильного предложения товаров на внутреннем рынке с учетом технологических особенностей производственных процессов в государствах-членах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процедуры регистрации лекарственных средств и медицинских изделий (в том числе проработка вопроса сохранения действия национальных регистрационных удостоверений) в рамках Союза, а также введение на временной основе особенностей обращения лекарственных средств и медицинских изделий в соответствии с законодательством государства-члена в целях своевременного обеспечения населения государств-членов необходимыми лекарственными препаратами и медицинскими изделиями, и продление (возобновление) возможности применения национальных процедур регистрации лекарственных средств и медицинских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подходов к ускорению перемещения товаров между государствами-членами и транзита товарных потоков, в том числе перемещаемых в (из) третьи страны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в целях ускорения передвижения товарных потоков, условий для перемещения товаров между государствами-членами (с учетом перемещения с территории одного государства-члена (или его части) на территорию другого государства-члена (или его часть), не имеющего общей границы ни с одним из государств-членов), в том числе оптимизация отдельных видов контроля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Ускоренное формирование комплекса мер по полноценной цифровизации государственных закупок в государствах-членах, включая вопросы взаимного признания ЭЦП и банковских гарантий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Пролонгация срока действия: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 экспертизы, выданного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Совета Комиссии от 23 ноября 2020 г. № 105, и реестровой записи Евразийского реестра промышленных товаров государств-членов на 1 календарный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предусмотренного механизма подтверждения страны происхождения товаров, включенных в перечень согласно приложению № 1.1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Совета Комиссии от 23 ноября 2020 г. № 105, в соответствии с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СНГ, до 30 июня 2023 г.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механизмов и программ обусловленного целевого финансирования для развития догоняющих экономик государств-членов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Финансовые и валютные рынки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использования национальных валют государств-членов при осуществлении расчетов в рамках взаимной торговли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подходов по обеспечению прав и законных интересов инвесторов, а также потребителей финансовых услуг – резидентов государств-членов, в том числе в условиях действия мер для поддержания финансовой стабильности, введенных одной или несколькими сторонами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механизма расчетов в национальных валютах и порядка перечисления сумм ввозных таможенных, специальных, антидемпинговых, компенсационных пошлин в доход государств-членов, в том числе с возможным использованием расчетно-клиринговой системы Межгосударственного банка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взаимодействия национальных систем передачи финансовых сообщений (при их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Ускоренное формирование Евразийской перестраховочной компании и принятие нормативных актов, необходимых для ее функционирования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совершенствованию деятельности институтов развития, с акцентом на ускорение экономического развития во всех государствах-членах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Международное экономическое сотрудничество с третьими странами и интеграционными объединениями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механизмов расширения торгово-экономического сотрудничества с ключевыми партнерами Союза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с ключевыми партнерами Союза соглашений об устранении технических барьеров во взаимной торговле в порядке, предусмотренном международным договором, заключенным в рамках Союза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