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e3b3" w14:textId="6d5e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Представить Высшему Евразийскому экономическому совету кандидатуру члена Совета Евразийской экономической комиссии от Кыргызской Республики – Касымалиева Адылбека Алешовича – Первого заместителя Председателя Кабинета Министров Кыргызской Республики.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