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42b3" w14:textId="5924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времени и месте проведения очередного заседания Евразийского межправительственного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21 июня 2022 года № 17.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организации проведения заседаний Евразийского межправительственного совета, утвержденного Решением Высшего Евразийского экономического совета от 21 ноября 2014 г. № 89: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Определить, что очередное заседание Евразийского межправительственного совета состоится 25-26 августав2022 г. в городе Чолпон-Ате (Кыргызская Республика).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распоряжение вступает в силу с даты его принятия.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Евразийского межправительственного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