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d8fa" w14:textId="b47d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современных методов технологического прогнозирования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июня 2022 года № 27.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8.1.3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направлений развития евразийской экономической интеграции до 2025 года, утвержденных Решением Высшего Евразийского экономического совета от 11 декабря 2020 г. № 12, и </w:t>
      </w:r>
      <w:r>
        <w:rPr>
          <w:rFonts w:ascii="Times New Roman"/>
          <w:b w:val="false"/>
          <w:i w:val="false"/>
          <w:color w:val="000000"/>
          <w:sz w:val="28"/>
        </w:rPr>
        <w:t>пункта 8.1.3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 апреля 2021 г. № 4,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в целях совершенствования государственных систем технологического прогнозирования руководствоваться методами технологического прогнозирования, изложенными в материалах, размещенных на официальном сайте Союза по адресу: https://eec.eaeunion.org/upload/clcr/doklad_8.1.3_2.pdf.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