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e2bd" w14:textId="abee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освобождении от должностей и назначении на должности судей Суда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25 декабря 2023 года № 12.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Статута Суда Евразийского экономического союза (приложение № 2 к Договору о Евразийском экономическом союзе от 29 мая 2014 года) и на основании представлений Республики Армения, Республики Беларусь, Республики Казахстан, Кыргызской Республики и Российской Федерации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Освободить 31 декабря 2023 г. от должностей судей Суда Евразийского экономического союза следующих лиц: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связи с истечением срока полномочий: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Айриян Эрна Владимировна;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Баишев Жолымбет Нурахметович;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Колос Денис Георгиевич;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Нешатаева Татьяна Николаевна;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Сейтимова Венера Хамитовна;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Туманян Армен Эдуардович;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Федорцов Александр Адамович;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Чайка Константин Леонтьевич;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основании письменного заявления судьи о сложении полномочий в связи с переходом на другую работу: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Скрипкина Галина Анатольевна.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Назначить с 1 января 2024 г. на должности судей Суда Евразийского экономического союза следующих лиц: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Айриян Эрна Владимировна;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 Дмитрий Петрович;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Дронов Алексей Александрович;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Забара Андрей Александрович;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Исмаилов Ербол Жукатович;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Кайыпов Марат Таштанович;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Кишкембаев Аскар Булатович;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Павлова Наталья Владимировна;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Тунян Араик Георгиевич.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Возложить временно, с 1 января 2024 г. и до утверждения Высшим Евразийским экономическим советом кандидатур Председателя Суда Евразийского экономического союза и его заместителя, исполнение их обязанностей на судей Суда Союза, которые будут избраны соответственно Председателем Суда Союза и заместителем Председателя Суда Союза из числа судей Суда Союза, обладающих полномочиями по состоянию на 1 января 2024 г.,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Суда Евразийского экономического союза, утвержденного Решением Высшего Евразийского экономического совета от 23 декабря 2014 г. № 101.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31 декабря 2023 г.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Члены </w:t>
      </w:r>
      <w:r>
        <w:rPr>
          <w:rFonts w:ascii="Times New Roman"/>
          <w:b/>
          <w:i w:val="false"/>
          <w:color w:val="000000"/>
          <w:sz w:val="28"/>
        </w:rPr>
        <w:t>Высшего Евразийского</w:t>
      </w:r>
      <w:r>
        <w:rPr>
          <w:rFonts w:ascii="Times New Roman"/>
          <w:b/>
          <w:i w:val="false"/>
          <w:color w:val="000000"/>
          <w:sz w:val="28"/>
        </w:rPr>
        <w:t xml:space="preserve"> экономическо</w:t>
      </w:r>
      <w:r>
        <w:rPr>
          <w:rFonts w:ascii="Times New Roman"/>
          <w:b/>
          <w:i w:val="false"/>
          <w:color w:val="000000"/>
          <w:sz w:val="28"/>
        </w:rPr>
        <w:t>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