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0ba2" w14:textId="e330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13.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Председателем Коллегии Евразийской экономической комиссии Сагинтаева Бакытжана Абдировича.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28 "О Председателе Коллегии Евразийской экономической комиссии".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февраля 2024 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