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b59f1" w14:textId="29b59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Регламент работы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25 декабря 2023 года № 24.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Высший Евразийский экономический совет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утвержденный Решением Высшего Евразийского экономического совета от 23 декабря 2014 г. № 98,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</w:t>
      </w:r>
      <w:r>
        <w:rPr>
          <w:rFonts w:ascii="Times New Roman"/>
          <w:b w:val="false"/>
          <w:i w:val="false"/>
          <w:color w:val="000000"/>
          <w:sz w:val="28"/>
        </w:rPr>
        <w:t>пункт 142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23 следующего содержания: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проекты решений Совета Комиссии о введении экстренной фитосанитарной меры на таможенной территории Союза.";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Регламенту дополнить пунктами 52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52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Утверждение порядка взаимодействия государств-членов по вопросам введения экстренных фитосанитарных мер.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 Принятие решения о введении экстренной фитосанитарной меры на таможенной территории Союза.".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даты его официального опубликования, но не ранее даты вступления в силу Протокола о внесении изменений в Договор о Евразийском экономическом союзе от 29 мая 2014 года, подписанного 25 мая 2023 г.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Члены </w:t>
      </w:r>
      <w:r>
        <w:rPr>
          <w:rFonts w:ascii="Times New Roman"/>
          <w:b/>
          <w:i w:val="false"/>
          <w:color w:val="000000"/>
          <w:sz w:val="28"/>
        </w:rPr>
        <w:t>Высшего Евразийского</w:t>
      </w:r>
      <w:r>
        <w:rPr>
          <w:rFonts w:ascii="Times New Roman"/>
          <w:b/>
          <w:i w:val="false"/>
          <w:color w:val="000000"/>
          <w:sz w:val="28"/>
        </w:rPr>
        <w:t xml:space="preserve"> экономическо</w:t>
      </w:r>
      <w:r>
        <w:rPr>
          <w:rFonts w:ascii="Times New Roman"/>
          <w:b/>
          <w:i w:val="false"/>
          <w:color w:val="000000"/>
          <w:sz w:val="28"/>
        </w:rPr>
        <w:t>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совета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