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86066" w14:textId="58860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разработке методики расчета нормативов распределения сумм ввозных таможенных пошлин между бюджетами государств - членов Евразийского экономического союза и периодичности их пересмотра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Высшего Евразийского экономического совета от 25 декабря 2023 года № 8.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Коллегии Евразийской экономической комиссии совместно с правительствами государств - членов Евразийского экономического союза (далее - ЕАЭС) создать Рабочую группу по разработке Методики расчета нормативов распределения сумм ввозных таможенных пошлин между бюджетами государств - членов ЕАЭС и периодичности их пересмотра (далее - Рабочая группа) на уровне заместителей руководителей уполномоченных органов государств - членов ЕАЭС.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Рабочей группы назначить члена Коллегии (Министра) по экономике и финансовой политике Евразийской экономической комиссии.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Рабочей группе разработать Методику расчета нормативов распределения сумм ввозных таможенных пошлин между бюджетами государств - членов ЕАЭС и периодичности их пересмотра (далее - Методика).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Коллегии Евразийской экономической комиссии: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представить Методику для утверждения Евразийским межправительственным советом в первом полугодии 2024 года;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доложить о ходе выполнения настоящего распоряжения на заседании Высшего Евразийского экономического совета в мае 2024 года.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распоряжение вступает в силу с даты его принятия.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Члены </w:t>
      </w:r>
      <w:r>
        <w:rPr>
          <w:rFonts w:ascii="Times New Roman"/>
          <w:b/>
          <w:i w:val="false"/>
          <w:color w:val="000000"/>
          <w:sz w:val="28"/>
        </w:rPr>
        <w:t>Высшего Евразийского</w:t>
      </w:r>
      <w:r>
        <w:rPr>
          <w:rFonts w:ascii="Times New Roman"/>
          <w:b/>
          <w:i w:val="false"/>
          <w:color w:val="000000"/>
          <w:sz w:val="28"/>
        </w:rPr>
        <w:t xml:space="preserve"> экономическо</w:t>
      </w:r>
      <w:r>
        <w:rPr>
          <w:rFonts w:ascii="Times New Roman"/>
          <w:b/>
          <w:i w:val="false"/>
          <w:color w:val="000000"/>
          <w:sz w:val="28"/>
        </w:rPr>
        <w:t>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