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798e" w14:textId="9337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Требования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февраля 2023 года № 20.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Правилами регистрации и экспертизы безопасности, качества и эффективности медицинских изделий,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 46 (далее – Правила регистрации),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Требования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 78,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г. №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Требования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г. № 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г. № 20)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Требования разработаны в целях создания равных условий для хозяйствующих субъектов государств – членов Евразийского экономического союза (далее соответственно – государства-члены, Союз) по представлению сведений в электронном виде в уполномоченные органы государств-членов (экспертные организации) при выполнении процедур регистрации и экспертизы безопасности, качества и эффективности медицинских изделий.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2. Понятия, используемые в настоящих Требованиях, применяются в значениях, определенных Протоколом об информационно-коммуникационных технологиях и информационном взаимодействии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Правилами регистрации и экспертизы безопасности, качества и эффективности медицинских изделий,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46 (далее – Правила регистрации, Комиссия).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Настоящие Требования определяют структуру и правила заполнения документов в электронном виде, представляемых заявителем в уполномоченные органы государств-членов при выполнении процедур, предусмотренных Правилами регистрации.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Структура документа в электронном виде "Сведения о заявлении на проведение регистрации медицинского изделия в рамках Евразийского экономического союза" (R.018) предназначена для представления в электронном виде следующих видов заявлений: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заявление о проведении экспертизы медицинского изделия в рамках Союза –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об экспертизе);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заявление о проведении регистрации медицинского изделия в рамках Союза,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регистрации);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заявление о внесении изменений в регистрационное досье медицинского изделия в рамках Союза,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об изменении);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заявление о внесении изменений в регистрационное досье медицинского изделия в уведомительном порядке,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об изменении в уведомительном порядке);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заявление об отмене (аннулировании) регистрационного удостоверения медицинского изделия,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об аннулировании);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заявление о выдаче дубликата регистрационного удостоверения медицинского изделия,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выдаче дубликата);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заявление о проведении согласования экспертного заключения на зарегистрированное медицинское изделие, представляемого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(далее – заявление о присоединении).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Структура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 предназначена для представления в электронном виде документов регистрационного досье медицинского изделия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регистрации, а также документов, оформленных при рассмотрении регистрационного досье медицинского изделия.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представляемых заявителем в электронном виде документов определяется Правилами регистрации.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Указанные в пунктах 4 и 5 настоящих Требований документы в электронном виде формируются в XML-формате в соответствии со стандартом "Extensible Markup Language (XML) 1.0 (Fifth Edition)" (опубликован в информационно-телекоммуникационной сети "Интернет" по адресу: http://www.w3.org/TR/REC-xml).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Указанные в пунктах 4 и 5 настоящих Требований структуры документов в электронном виде представляют собой совокупность реквизитов, расположенных в иерархическом виде. Реквизиты структур документов в электронном виде могут включать в себя 1 или несколько вложенных реквизитов.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структур документов в электронном виде и правила их заполнения приведены в табличной форме с указанием полного реквизитного состава с учетом уровней иерархии вплоть до простых (атомарных) реквизитов (таблицы 1 – 7 и 10).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Для указания обязательности заполнения реквизитов используются следующие обозначения в графе "Множественность" ("Мн.") в таблицах 2 – 7 и 10: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реквизит не заполняется;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обязателен; 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 – реквизит обязателен, должен повторяться не менее n раз и не более m раз (n &gt; 1, m &gt; n).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графе "Наименование реквизита" указываются наименование реквизита, а также в скобках название соответствующего ему элемента данных в технической схеме структуры документа в электронном виде с указанием префикса пространства имен.</w:t>
      </w:r>
    </w:p>
    <w:bookmarkEnd w:id="21"/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Требования к структуре документа в электронном виде "Сведения о заявлении о проведении регистрации медицинского изделия в рамках Евразийского экономического союза" (R.018)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Для указания правил заполнения реквизитов в зависимости от вида заявления используются следующие обозначения: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обязателен; 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обозначение не указано, реквизит не заполняется для данного вида заявления.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Состав реквизитов структуры документа в электронном виде "Сведения о заявлении о проведении регистрации медицинского изделия в рамках Евразийского экономического союза" (R.018) и общие правила их заполнения в зависимости от вида заявления приведены в таблице 1. 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Требования к формированию XML-документов в соответствии со структурой документа в электронном виде "Сведения о заявлении о проведении регистрации медицинского изделия в рамках Евразийского экономического союза" (R.018) приведены в таблице 8.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реквизитов структуры документа в электронном виде "Сведения о заявлении о проведении регистрации медицинского изделия в рамках Евразийского экономического союза" (R.018)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о регистрации,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об изменении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об изменении в уведомительном порядке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об аннулировании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дубликата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присоединении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 (csdo:EDocCode)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"R.018"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 (csdo:EDocId)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универсальный уникальный идентификатор – нормализованная строка символов длиной 36 символов, однозначно идентифицирующая электронный документ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время электронного документа (сведений) (csdo:EDocDateTime)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в формате YYYY-MM-DDThh:mm:ssZ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заявлении на проведение регистрации медицинского изделия и (или) связанных процедур (hccdo:MedicalDeviceApplicationDetails)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заявлении на проведение регистрации медицинского изделия и (или) связанных с регистрацией процедур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Номер заявления на регистрацию или проведение иных процедур, связанных с регистрацией медицинского изделия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(hcsdo:MedicalProductApplicationId)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уполномоченным органом референтного государства номер заявления в виде нормализованной строки длиной не более 20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заявления в формате YYYY-MM-DD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Код референтного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(hcsdo:ReferenceUnifiedCountryCode)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референтного государства, в котором предполагается обращение медицинского изделия, из классификатора стран мира в соответствии со стандартом ISO 3166-1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Код государства 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(hcsdo:RecognitionUnifiedCountryCode)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государства признания, в котором предполагается обращение медицинского изделия, из классификатора стран мира в соответствии со стандартом ISO 3166-1. Заявление о присоединении может содержать только коды государств признания, не указанных регистрационном удостоверении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Код вида заявления на проведение регистрации медицинского изделия и (или) связанных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(hcsdo:MedicalProductApplicationKindV2Code)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подаваемого заявления в соответствии с классификатором видов документов регистрационного досье медицинского изделия, утвержденным решением Коллегии Комиссии от 3 апреля 2018 г. № 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"2048"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Код способа получения уведомлений (решений) от уполномоченного органа референтного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(hcsdo:MedicalProductNotificationMethodCode)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получения уведомлений (решений) от уполномоченного органа (экспертной организации) референтного государства в соответствии с перечнем возможных значений: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01 - лично под роспись;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02 - заказным почтовым отправлением с уведомлением о вручении;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03 - в электронной форме по телекоммуникационным каналам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04 - в форме электронного документа, подписанного электронной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кода "03" в "Контактном реквизите" заявителя обязательно указывается адрес (адреса) электронной почты, на который следует направить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Код способа получения регистрационного удостоверения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(hcsdo:ReceptionKindCode)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способа получения регистрационного удостоверения медицинского изделия в соответствии с перечнем возможных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на бумажном носителе лично;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на бумажном носителе направить заказным почтовым отправлением с уведомлением о вручении.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заявлении об экспертизе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Причина обращения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(hcsdo:ReasonText)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причины отмены (аннулирования) или причины обращения за дубликатом регистрационного удостоверения медицинского изделия в виде нормализованной строки длиной не более 4000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Сведения, подтверждающие оплату пошлины за проведение регистрации медицинского изделия и (или) связанных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(hccdo:DutyProofDocDetails)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оплате пошлин за проведение регистрации медицинского изделия и (или) связанных с регистрацией процедур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государства-члена из классификатора стран мира в соответствии со стандартом ISO 3166-1, в которое уплачена пошлина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Код вида пошлины за проведение регистрации медицинского изделия и (или) связанных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(hcsdo:DutyKindCode)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пошлины в соответствии с перечнем возможных значений: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пошлина за экспертизу медицинского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пошлина за проведение регистрации медицинского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пошлина за проведение экспертизы изменений в регистрационном досье;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пошлина за выдачу дубликата регистрационного удостоверения медицинского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пошлина за согласование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пошлина за внесение изменений в регистрационное досье в уведомительном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– выдача регистрационного удостоверения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документа, подтверждающего оплату пошлины, в виде нормализованной строки длиной не более 500 символов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номер документа, подтверждающего оплату пошлины, в виде нормализованной строки длиной не более 50 символов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подтверждающего оплату пошлины, в формате YYYY-MM-DD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Сведения о регистрации медицинского изделия в Союзе, стране-производителе или третьей стране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(hccdo:RegistrationDetails)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медицинского изделия в Союзе, стране-производителе или третьей стране. В заявлении о регистрации не заполняется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Признак регистрации медицинского изделия в Союзе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(hcsdo:MedicalProductEAEURegistrationIndicator)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регистрацию медицинского изделия в Союзе: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регистрация медицинского изделия в Союзе;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регистрация в стране-производителе или третьей стране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из классификатора стран мира в соответствии со стандартом ISO 3166-1, в котором зарегистрировано медицинское изделие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Номер регистрационного 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(hcsdo:RegistrationCertificateId)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регистрационного удостоверения медицинского изделия в виде нормализованной строки длиной не более 50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(csdo:DocCreationDate)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регистрационного удостоверения медицинского изделия в формате YYYY-MM-DD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Срок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(csdo:DocValidityDuration)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срока действия регистрационного удостоверения медицинского изделия в формате P1Y2M3DT10H30M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Регистрируемое медицинское изделие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(hccdo:RegisteredMedicalDeviceDetails)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медицинском изделии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Наименование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 в виде нормализованной строки длиной не более 500 символов; значение реквизита не должно совпадать с наименованием медицинских изделий в существующих записях реестра медицинских изделий и в существующих записях реестра лекарственных средств, а также не должно совпадать с наименованием биологически активных добавок к пище, сведения о которых содержатся в едином реестре свидетельств о государственной регистрации продукции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Описание назначения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(hcsdo:DevicePurposeText)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назначении медицинского изделия в виде нормализованной строки длиной не более 4000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Код области медицинского применения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(hcsdo:MedicalProductUsageCode)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применения в соответствии с классификатором областей медицинского применения медицинского изделия, утвержденным решением Коллегии Комиссии от 16 апреля 2019 года № 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"048"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Код класса потенциального риска применения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(hcsdo:RiskClassCode)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класса потенциального риска применения медицинского изделия в соответствии с перечнем возможных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низкая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 – средняя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 – повышенная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высокая степень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Код вида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(hcsdo:MedicalProductClassificationCode)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медицинского изделия в соответствии с применяемой в Евразийском экономическом союзе номенклатурой медицинских изделий, утвержденной Решением Коллегии Комиссии от 3 апреля 2018 г. № 46. Должен быть заполнен хотя бы один из реквизитов по строкам 7.5 и 7.6.2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"2036"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Сведения о модели (марке)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(hccdo:MedicalProductModificationDetails)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модели (марке)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7.6.1. Наименование модели (марки)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(hcsdo:MedicalProductModificationName)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(марки) медицинского изделия в виде нормализованной строки длиной не более 500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7.6.2. Код вида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(hcsdo:MedicalProductClassificationCode)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медицинского изделия марки (модели) в соответствии с применяемой в Евразийском экономическом союзе номенклатурой медицинских изделий, утвержденной Решением Коллегии Комиссии от 3 апреля 2018 г. № 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"2036"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7.6.3. Сведения о составе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(hccdo:MedicalProductSet‌Details)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составе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составной части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(hcsdo:ModelNumberSet‌Name)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составной части медицинского изделия в виде нормализованной строки длиной не более 500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составной части медицинского изделия в виде нормализованной строки длиной не более 300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производства составной части медицинского изделия, из классификатора стран мира в соответствии со стандартом ISO 3166-1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7.6.4. Сведения о принадлежности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(hccdo:MedicalProductAccessoryDetails)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принадлежностях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принадлежности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(hcsdo:MedicalProductAccessoryName)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принадлежности медицинского изделия в виде нормализованной строки длиной не более 500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принадлежности в виде нормализованной строки длиной не более 300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производства принадлежности, из классификатора стран мира в соответствии со стандартом ISO 3166-1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Признак наличия лекарственного средства в составе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(hcsdo:MedicalDrugAvailabilityIndicator)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наличие лекарственного средства в составе медицинского изделия: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 составе медицинского изделия имеется лекарственное средство;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в составе медицинского изделия отсутствует лекарственное средство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Срок хранения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(hcsdo:MedicalProductStorageDuration)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срока хранения медицинского изделия в формате P1Y2M3DT10H30M. Указывается только в заявлении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Гарантийный срок эксплуатации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(hcsdo:MedicalProductWarrantyDuration)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гарантийного срока эксплуатации медицинского изделия в формате P1Y2M3DT10H30M. Указывается только в заявлении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 Описание условий хранения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(hcsdo:MedicalProductStorageConditionsText)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условий хранения медицинского изделия в виде нормализованной строки длиной не более 4000 символов. Указывается только в заявлении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 Признак применения медицинского изделия для диагностики in vitro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(hcsdo:MedicalProductInVitroDiagnosticsIndicator)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возможность применения медицинского изделия для диагностики in vitro: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медицинское изделие применяется для диагностики in vitro;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медицинское изделие не применяется для диагностики in vitro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Сведения о производстве регистрируемого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(hccdo:MedicalDeviceManufacturingDetails)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производстве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Код степени участия организации в производстве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(hcsdo:ManufactureParticipationDegreeCode)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степени участия организации в производстве медицинского изделия в соответствии с перечнем степеней возможных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полностью на данном производстве;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частично на данном производстве;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полностью на другом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только в заявлении об экспертизе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Сведения о производителе регистрируемого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(hccdo:MedicalDeviceManufacturerDetails)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медицинского изделия. Состав реквизитов и правила их заполнения приведены в таблице 2. В заявлении об аннулировании заполняются обязательно, если не заполнены сведения об уполномоченном представителе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Сведения о производственной площадке регистрируемого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(hccdo:MedicalDeviceManufacturingAreaDetails)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производственной площадке медицинского изделия. Состав реквизитов и правила их заполнения приведены в таблице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Сведения об уполномоченном представителе производителя медицинских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(hccdo:MedicalDeviceRepresentativeDetails)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уполномоченном представителе производителя медицинского изделия. Состав реквизитов и правила их заполнения приведены в таблице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Признак необходимости проведения инспектирования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(hcsdo:MedicalProductQMSInspectionIndicator)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признак необходимости проведения инспектирования, если регистрируемое медицинское изделие является медицинским изделием класса потенциального риска применения 1 или нестерильным медицинским изделием класса потенциального риска применения 2а, и первичное инспектирование производства ранее не было проведено: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следует проводить инспектирование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не следует проводить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отчета о результатах инспектирования производства в виде нормализованной строки длиной не более 50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(csdo:OrganizationName)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инспектирующей организации в виде нормализованной строки длиной не более 300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Сведения о вносимых изменениях в регистрационное досье медицинского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(hccdo:RegistrationDossier‌ChangingDetails)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изменениях, вносимых в регистрационное досье медицинского изделия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Описание сведений регистрационного досье до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(hcsdo:RegistrationDossier‌InitialDescriptionText)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сведений регистрационного досье до внесения изменений в виде нормализованной строки длиной не более 4000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Описание сведений регистрационного досье после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(hcsdo:RegistrationDossierChangelDescriptionText)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сведений регистрационного после внесения изменений в виде нормализованной строки длиной не более 4000 символов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реквизитов "Сведения о производителе регистрируемого медицинского изделия", "Сведения о производственной площадке регистрируемого медицинского изделия"  и "Сведения об уполномоченном представителе производителя медицинских изделий"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хозяйствующем субъекте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(hccdo:BusinessEntityExpandedDetails)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реквизитов и правила их заполнения приведены в таблице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разрешительном документе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(hccdo:ManufacturePermitDocDetails)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реквизитов и правила их заполнения приведены в таблице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Сведения о сотруднике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(hccdo:OfficerDetails)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реквизитов и правила их заполнения приведены в таблице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хозяйствующем субъекте"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хозяйствующего субъекта из классификатора стран мира в соответствии со стандартом ISO 3166-1;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сведений об уполномоченном представителе реквизит "Код страны" заполняется обязательно и его значение должно соответствовать коду государства-члена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сведений о производителе реквизит "Код страны" заполняется обязательно;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значение реквизита "Код страны" в составе сведений о производителе не соответствует коду государства-члена Союза, то сведения об уполномоченном представителе заполняются обязательно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хозяйствующего субъекта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хозяйствующего субъекта в виде нормализованной строки длиной не более 300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Краткое наименование хозяйствующего субъекта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(csdo:BusinessEntityBriefName)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краткое или фирменное наименование хозяйствующего субъекта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организационно-правовой формы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организационно-правовой формы в соответствии с классификатором организационно-правовых форм, утвержденным решением Коллегии Комиссии от 2 апреля 2019 г. № 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Наименование организационно-правовой формы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"4. Код организационно-правовой формы" не заполнен, указывается наименование организационно-правовой формы организации в виде нормализованной строки длиной не более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символов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Идентификатор хозяйствующего субъекта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(код) записи по реестру (регистру) хозяйствующего субъекта, присвоенный при государственной регистрации в виде нормализованной строки длиной не более 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включения справочника методов идентификации хозяйствующих субъектов в состав ресурсов системы единой нормативно-справочной информации Союза код метода идентификации хозяйствующих субъектов указывается в соответствии перечнем возможных значений: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БИН (бизнес-идентификационный номер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ГРЮЛ (код государственной регистрации юридических лиц Республики Армения);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ОГРН (основной государственный регистрационный номер в Российской Федерации);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ОГРНИП (основной государственный регистрационный номер индивидуального предпринимателя в Российской Федерации);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– ОКОГУ      ( код Общегосударственного классификатора Республики Беларусь "Органы государственной власти и управления");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ОКПО (код Общереспубликанского классификатора предприятий и организаций Кыргызской Республики);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– ОКЮЛП (код Общегосударственного классификатора Республики Беларусь "Юридические лица и индивидуальные предприниматели")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Уникальный идентификационный таможенный номер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(csdo:UniqueCustomsNumberId)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уникальный идентификационный номер хозяйствующего субъекта, предназначенный для целей таможенного контроля в виде нормализованной строки длиной не более 17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Идентификатор налогоплательщика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идентификатор хозяйствующего субъекта в реестре налогоплательщиков страны регистрации налогоплательщика в виде нормализованной строки длиной не более 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причины постановки на учет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9-символьный цифровой код, идентифицирующий причину постановки хозяйствующего субъекта на налоговый учет в Российской Федерации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Адрес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(ccdo:AddressV4Details)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реквизитов и правила их заполнения приведены в таблице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Контактный реквизит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реквизитов и правила их заполнения приведены в таблице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8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"Адрес"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адреса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адреса в соответствии с перечнем возможных значений: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адрес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фактический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– почтовый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из классификатора стран мира в соответствии со стандартом ISO 3166-1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территории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единицы административно-территориального деления в виде нормализованной строки длиной не более 17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Регион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региона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Район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города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Населенный пункт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если реквизит "6. Город" не заполнен указывается наименование населенного пункта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Улица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улицы в виде нормализованной строки длиной не более 120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Номер дома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дома, корпуса, строения в виде нормализованной строки длиной не более 50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Номер помещения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офиса или квартиры в виде нормализованной строки длиной не более 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Почтовый индекс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 в виде нормализованной строки, состоящей из заглавных букв латинского алфавита или цифр, которые могут разделяться дефисом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Номер абонентского ящика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абонентского ящика на предприятии почтовой связи в виде нормализованной строки длиной не более 20 символов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в текстовой форме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(csdo:AddressText)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нормализованной строки длиной не более 1000 символов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0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"Контактный реквизит"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связи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вида связи в соответствии с перечнем возможных значений: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адрес сайта в информационно-телекоммуникационной сети Интернет;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вида связи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"1. Код вида связи" не заполнен, указывается наименование одного из видов связи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("электронная почта", "телефакс", "телефон"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нормализованной строки длиной не более 120 символов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канала связи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телефона, факса или адрес электронной почты в зависимости от указанного вида связи в виде нормализованной строки длиной не более 1000 символов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1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разрешительном документе"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документа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разрешительного документа в виде нормализованной строки длиной не более 500 символов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 документа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разрешительного документа в виде нормализованной строки длиной не более 50 символов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документа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разрешительного документа в формате YYYY-MM-DD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действия документа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(csdo:DocValidityDuration)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разрешительного документа в формате P1Y2M3DT10H30M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2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реквизита "Сведения о сотруднике"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ФИО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Имя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сотрудника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Отчество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сотрудника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Фамилия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сотрудника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страны из классификатора стран мира в соответствии со стандартом ISO 3166-1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должности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(hcsdo:PositionCode)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должности из классификатора должностей служащих в случае включения такого классификатора в реестр нормативно-справочной информации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код классификатора должностей служащих в случае включения такого классификатора в реестр нормативно-справочной информации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должности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если реквизит "3. Код должности" не заполнен, указывается наименование должности в виде нормализованной строки длиной не более 120 символов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Контактный реквизит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реквизитов и правила их заполнения приведены в таблице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3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формированию XML-документов в соответствии со структурой документа в электронном виде "Сведения о заявлении на проведение регистрации медицинского изделия в рамках Евразийского экономического союза" (R.018)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используемой для формирования XML-документа структуры электронных документов (сведений) в реестре структур электронных документов и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версия структуры электронных документов (сведений)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MedicalProductApplicationDetails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urn:EEC:R:MedicalProductApplicationDetails:v1.1.0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 MedicalProductApplicationDetails _v1.1.0.xsd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импортируемых пространств имен приведен в таблице 9. Символы "X.X.X" в импортируемых пространствах имен соответствуют номерам версий базисной модели данных и модели данных предметной области, использованных при разработке схем структуры электронного документа (сведений) в соответствии с пунктом 2 Решения Коллегии Комиссии от 30 июня 2017 г. № 78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3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14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Требования к структуре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</w:t>
      </w:r>
    </w:p>
    <w:bookmarkEnd w:id="98"/>
    <w:bookmarkStart w:name="z1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Состав реквизитов и общие требования к заполнению реквизитов структуры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 приведены в таблице 10. </w:t>
      </w:r>
    </w:p>
    <w:bookmarkEnd w:id="99"/>
    <w:bookmarkStart w:name="z1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При представлении в электронном виде документов регистрационного досье, для которых не определены требования к структуре, включенный в состав структуры файл в формате *.pdf должен содержать текстовый слой. </w:t>
      </w:r>
    </w:p>
    <w:bookmarkEnd w:id="100"/>
    <w:bookmarkStart w:name="z1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Требования к формированию XML-документа в соответствии со структурой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 приведены в таблице 11.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14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состава реквизитов структуры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изделия" (R.020)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"R.020"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уникальный идентификатор – нормализованная строка символов длиной 36 символов, однозначно идентифицирующая электронный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Идентификатор исходного электронного документа (сведений)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Дата и время электронного документа (сведений)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в формате YYYY-MM-DDThh:mm:ssZ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страны, направившей документ, из классификатора стран мира в соответствии со стандартом ISO 3166-1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"P.CLS.019"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Номер заявления на регистрацию или проведение иных процедур, связанных с регистрацией медицинского изделия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(hcsdo:MedicalProductApplicationId)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уполномоченным органом референтного государства номер заявления в виде нормализованной строки длиной не более 20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 регистрационного удостоверения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(hcsdo:RegistrationCertificateId)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регистрационного удостоверения в виде нормализованной строки длиной не более 50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Сведения о документе, оформленном при рассмотрении регистрационного досье на медицинское изделие, или документа, содержащегося в регистрационном досье на медицинское изделие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(hccdo:MedicalProductRegistrationDossierDetails)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документе, оформленном при рассмотрении регистрационного досье на медицинское изделие, или документе, содержащемся в регистрационном досье на медицинское изделие. Реквизит состоит из значений вложенных реквизитов, указанных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пунктах 8.1 – 8.11 настоящей таблицы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Признак принадлежности документа к регистрационному досье на медицинское изделие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(hcsdo:MedicalRegistrationFileIndicator)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принадлежность документа к регистрационному досье: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документ регистрационного досье;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документ, оформляемый при рассмотрении регистрационного досье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Номер документа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 регистрационного досье или документа, оформленного при рассмотрении регистрационного досье, в виде нормализованной строки длиной не более 50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Наименование документа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наименование документа регистрационного досье или документа, оформленного при рассмотрении регистрационного досье, в виде нормализованной строки длиной не более 500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Код вида документа, содержащегося в регистрационном досье на медицинское изделие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(hcsdo:MedicalProductRegistrationDocCode)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 регистрационного досье на медицинское изделие в соответствии с классификатором видов документов регистрационного досье медицинского изделия, утвержденным решением Коллегии Комиссии от 3 апреля 2018 г. № 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"2048"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Наименование вида документа, содержащегося в регистрационном досье на медицинское изделие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(hcsdo:MedicalProductRegistrationDocName)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"8.4. Код вида документа регистрационного досье на медицинское изделие" не заполнен, указывается наименование вида документа регистрационного досье на медицинское изделие в виде нормализованной строки длиной не более 500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 Код вида документа, оформленного при рассмотрении регистрационного досье на медицинское изделие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(hcsdo:MedicalProductRegistrationFileCode)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 регистрационного досье на медицинское изделие в соответствии с классификатором видов документов, оформляемых при рассмотрении регистрационного досье, утвержденным решением Коллегии Комиссии от 21 августа 2018 г. №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"2043"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 Наименование вида документа, оформленного при рассмотрении регистрационного досье на медицинское изделие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(hcsdo:MedicalProductRegistrationFileName)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"8.6. Код вида документа, оформленного при рассмотрении регистрационного досье на медицинское изделие" не заполнен, указывается наименование вида документа, оформляемого при рассмотрении регистрационного досье на медицинское изделие, в виде нормализованной строки длиной не более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 Дата документа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 регистрационного досье или документа, оформленного при рассмотрении регистрационного досье,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 Дата истечения срока действия документа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действия документа регистрационного досье или документа, оформленного при рассмотрении регистрационного досье,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8.10. Наименование хозяйствующего субъекта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организации, выдавшей документ регистрационного досье или документа, оформленного при рассмотрении регистрационного досье, в виде нормализованной строки длиной не более 300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 Описание элемента документа регистрационного досье или документа, оформленного при рассмотрении регистрационного досье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(hcsdo:MedicalAttributeEnumText)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дополнительного признака документа регистрационного досье или документа, оформленного при рассмотрении регистрационного досье, в виде нормализованной строки длиной не более 4000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код вида элемента документа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MedicalAttributeKindEnumCode)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дополнительного признака документа регистрационного досье или документа, оформленного при рассмотрении регистрационного досье, в соответствии с перечнем возможных значений: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срок ответа на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номер документа основания;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– вид документа регистрационного досье,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которого направляется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вид документа, оформленного при рассмотрении регистрационного досье, в отношении которого направляется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путь к файлу в структуре досье;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имя заменяемого файла;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другое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наименование вида элемента документа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AttributeKindName)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"а) код вида элемента документа" не заполнен, указывается наименование вида дополнительного признака документа регистрационного досье или документа, оформленного при рассмотрении регистрационного досье, в виде нормализованной строки длиной не более 500 символов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 Документ в бинарном формате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(hcsdo:DocCopyBinaryText)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документ регистрационного досье или документ, оформленный при рассмотрении регистрационного досье, в виде файла в формате pdf, для которого не определены требования к электронному виду, в виде последовательности двоичных октетов (байтов). Заполняется обязательно, если не заполнен реквизит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"8.13. XML-документ"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формата данных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mediaTypeCode)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вида формата данных "pdf"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 XML-документ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(ccdo:AnyDetails)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документ регистрационного досье или документ, оформленный при рассмотрении регистрационного досье, в формате XML, для которого определены требования к электронному виду, в виде последовательности двоичных октетов (байтов).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обязательно, если не заполнен реквизит "8.12. Документ в бинарном формате"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8.13.1. XML-документ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XML-документ произвольной 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Примечание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(csdo:NoteText)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дополнительный поясняющий текст в виде нормализованной строки длиной не более 4000 символов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18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формированию XML-документа в соответствии со структурой документа в электронном виде "Сведения о документах регистрационного досье медицинского изделия или документах, оформленных при рассмотрении регистрационного досье медицинского изделие" (R.020)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используемой для формирования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XML-документа структуры электронных документов (сведений)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 структур электронных документов и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версия структуры электронных документов (сведений)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MedicalProductRegistrationDocumentDetails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 MedicalProductRegistrationDocumentDetails:v1.1.0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EEC_R_MedicalProductRegistrationDocumentDetails _v1.1.0.xsd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импортируемых пространств имен приведен в таблице 12.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Символы "X.X.X" в импортируемых пространствах имен соответствуют номерам версий базисной модели данных и модели данных предметной области, использованных при разработке схем структуры электронного документа (сведений) в соответствии с пунктом 2 Решения Коллегии Комиссии от 30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г. № 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bookmarkStart w:name="z18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