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e67c3" w14:textId="49e67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перечне международных и региональных (межгосударственных) стандартов, а в случае их отсутствия – национальных (государственных)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продукции, предназначенной для детей и подростков" (ТР ТС 007/2011), и перечне международных и региональных (межгосударственных) стандартов, а в случае их отсутствия – 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продукции, предназначенной для детей и подростков" (ТР ТС 007/2011) и осуществления оценки соответствия объектов технического регулирования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14 марта 2023 года № 31.</w:t>
      </w:r>
    </w:p>
    <w:p>
      <w:pPr>
        <w:spacing w:after="0"/>
        <w:ind w:left="0"/>
        <w:jc w:val="left"/>
      </w:pP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техническом регулировании в рамках Евразийского экономического союза (приложение № 9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Утвердить прилагаемые: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международных и региональных (межгосударственных) стандартов, а в случае их отсутствия – национальных (государственных)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продукции, предназначенной для детей и подростков" (ТР ТС 007/2011);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международных и региональных (межгосударственных) стандартов, а в случае их отсутствия – 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продукции, предназначенной для детей и подростков" (ТР ТС 007/2011) и осуществления оценки соответствия объектов технического регулирования.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Комиссии Таможенного союза от 23 сентября 2011 г. № 797 "О принятии технического регламента Таможенного союза "О безопасности продукции, предназначенной для детей и подростков" признать утратившим силу.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 Настоящее Решение вступает в силу по истечении 30 календарных дней с даты его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марта 2023 г. № 31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международных и региональных (межгосударственных) стандартов, а в случае их отсутствия – национальных (государственных)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продукции, предназначенной для детей и подростков" (ТР ТС 007/2011)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Структурный элемент или объект технического регулирования технического регламента Евразийского экономического союза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и наименование стандарта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5.2 – 5.4, 5.9 – 5.11 ГОСТ 32506.1-2013 (EN 14350-1:2004) "Предметы ухода за детьми. Соски детские молочные. Часть 1. Общие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4.5 ГОСТ 32506.2-2013 (EN 14350-2:2004) "Предметы ухода за детьми. Соски детские молочные. Часть 2. Санитарно-химические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1.3.2 и 1.3.3 ГОСТ 3251-91 "Клеенка подкладная резинотканевая.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4.1.1 – 4.1.3 ГОСТ 3302-95 "Пузыри резиновые для льда.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4.1.1 и 4.1.2 ГОСТ 3303-94 "Грелки резиновые.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2.2.5, 2.2.6 и 2.2.8 ГОСТ 6388-91 "Щетки зубные.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2.2.5, 4.1, 5.3.2, 5.3.5 и 5.6 ГОСТ 6388-2003 "Щетки зубные.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5.1.5, 5.1.6, 5.1.8, 5.1.9, 5.2.1 и 5.2.3 ГОСТ 6388-2022 "Щетки зубные.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 ГОСТ 17151-2019 "Посуда хозяйственная из листового алюминия.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3.13 ГОСТ 20558-82 "Изделия посудо-хозяйственные стальные оцинкованные.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5.3.2.8 ГОСТ 24788-2001 "Посуда хозяйственная стальная эмалированная.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4.3.2.8 ГОСТ 24788-2018 "Посуда хозяйственная стальная эмалированная.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3.2 ГОСТ 27002-86 "Посуда из коррозионно-стойкой стали.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5.1 ГОСТ 27002-2020 "Посуда из коррозионностойкой стали.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1.1 и 1.9 ГОСТ 28389-89 "Изделия фарфоровые и фаянсовые. Маркировка, упаковка, транспортирование и хранение"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1.2.7, 1.2.14 и 1.2.15 ГОСТ 28391-89 "Изделия фаянсовые.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6.3, 6.4, 6.6 и 6.7 ГОСТ 30407-96 (ИСО 7081-1-82, ИСО 7086-2-82) "Посуда и декоративные изделия из стекла.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5.1.5.1 – 5.1.5.3 ГОСТ 30407-2019 "Посуда стеклянная для пищи и напитков.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4.13, 4.16 и 4.17 ГОСТ 32092-2013 "Посуда гончарная.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4.9 и 4.12 ГОСТ 32093-2013 "Посуда керамическая каменная.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4.12 и 4.13 ГОСТ 32094-2013 "Посуда майоликовая.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4.19, 4.23 и 4.25 ГОСТ 32583-2013 "Приборы столовые и принадлежности кухонные из коррозионно-стойкой стали.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3.6.1, пункты 1 – 3, 7, 11 и 26 таблицы 1 пункта 3.8 ГОСТ Р 50962-96 "Посуда и изделия хозяйственного назначения из пластмасс.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3.6.1, пункты 1 – 3, 7, 11 и 26 таблицы 1 пункта 3.8 СТ РК ГОСТ Р 50962-2008 "Посуда и изделия хозяйственного назначения из пластмасс. Общие технические условия"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4.6.1, а также пункты 1 – 3, 7, 11, 19 таблицы 1 пункта 4.8 ГОСТ 34827-2022 "Посуда и изделия хозяйственного назначения из пластмасс.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4.2.4, 4.2.6, 4.2.7 и 4.2.9 ГОСТ Р 51068-97 "Соски латексные детские.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5.1.3 – 5.1.5 и 5.1.9 ГОСТ 34870-2022 "Соски детские.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3, пункты 5.10 и 5.11 раздела 5 ГОСТ Р 52557-2011 "Подгузники детские бумажные.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3, пункт 4.10 раздела 4 ГОСТ Р 52557-2020 "Подгузники детские.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4.9 и 4.12 ГОСТ Р 53545-2009 "Посуда керамическая каменная.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 и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3897-87 "Изделия трикотажные. Маркировка, упаковка, транспортирование и хранение" (кроме пункта 1.2 в части даты выпуска)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3897-2015 "Изделия трикотажные. Маркировка, упаковка, транспортирование и хранение" (кроме раздела 3.3 в части даты выпуска)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4.10.2 и 4.10.3 ГОСТ 5007-2014 "Изделия трикотажные перчаточные.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3.9.3 и 3.9.4 ГОСТ 5274-2014 "Шарфы и платки трикотажные.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3.3, 3.4 ГОСТ 7779-2015 "Ткани и изделия штучные шелковые и полушелковые. Нормы устойчивости окраски и методы ее определения"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5.2.6 ГОСТ 8541-2014 "Изделия чулочно-носочные, вырабатываемые на круглочулочных автоматах.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3.4.5 ГОСТ 9382-2014 "Одеяла чистошерстяные, шерстяные и полушерстяные.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3.12.2 и 3.12.3 ГОСТ 9441-2014 "Платки, шарфы и палантины чистошерстяные, шерстяные и полушерстяные.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5.2, раздел 8 (в части маркировки) ГОСТ 10325-2014 "Головные уборы меховые.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10581-91 "Изделия швейные. Маркировка, упаковка, транспортирование и хранение"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3.3.11 и 3.4.3 ГОСТ 11027-2014 "Ткани и штучные изделия хлопчатобумажные махровые и вафельные.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1.18 и 1.8 ГОСТ 11372-84 "Платки головные хлопчатобумажные, смешанные и из вискозной пряжи.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1.17 и 1.6 ГОСТ 11381-83 "Платки носовые хлопчатобумажные.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 ГОСТ 19878-2014 "Меха, меховые и овчинно-шубные изделия. Маркировка, упаковка, транспортирование и хранение"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5.2.3, 5.4.3 и 5.5.1 ГОСТ 25294-2003 "Одежда верхняя платьево-блузочного ассортимента.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5.2.3, 5.4.3, 5.4.4 и 5.5.1 ГОСТ 25295-2003 "Одежда верхняя пальтово-костюмного ассортимента.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5.2.2, 5.4.2, 5.4.3 и 5.5.1 ГОСТ 25296-2003 "Изделия швейные бельевые.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1.2.8 ГОСТ 27832-88 "Одеяла хлопчатобумажные и смешанные.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4.2.2, 5.1 и 5.2 ГОСТ 29097-2015 "Изделия корсетные.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5.2.2, 5.4 и 5.5.1 ГОСТ 30327-2013 "Сорочки верхние.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3.5.3, 3.5.5, 3.5.9, 3.5.11 и 4.2 ГОСТ 30332-2015 "Изделия перо-пуховые.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3.2 ГОСТ 30386-95 "Материалы текстильные. Предельно допустимые концентрации свободного формальдегида"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5.2.1 – 5.2.4 и 5.4.1 ГОСТ 31293-2005 "Одежда из кожи.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4.1.2, 4.1.3 (в части гигроскопичности) и 4.1.5 ГОСТ 31307-2005 "Белье постельное.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 4.3.4 и 4.3.5 ГОСТ 31405-2009 "Изделия трикотажные бельевые для женщин и девочек.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4.3.2 и 4.3.3 ГОСТ 31406-2009 "Изделия трикотажные купальные.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4.2.3 (в части воздухопроницаемости) и 4.3.3 ГОСТ 31407-2009 "Изделия трикотажные бельевые для детей новорожденных и ясельного возраста.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4.3.3 и 4.3.4 ГОСТ 31408-2009 "Изделия трикотажные бельевые для мужчин и мальчиков.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4.3.3 (в части воздухопроницаемости) и 4.3.5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31409-2009 "Изделия трикотажные верхние для женщин и девочек.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4.3.4 и 4.3.5 (в части воздухопроницаемости)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31410-2009 "Изделия трикотажные верхние для мужчин и мальчиков.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4.2.4, 4.2.6, 4.2.7, 4.3.1 и 4.3.3 ГОСТ 32119-2013 "Изделия для новорожденных и детей ясельного возраста.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5.5.3 и 5.4 (в части маркировки) ГОСТ 32083-2013 "Одежда на меховой подкладке.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5.5.3 и 5.4 (в части маркировки) ГОСТ 32084-2013 "Одежда меховая.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5.5 и 5.4 (в части маркировки) 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32121-2013 "Одежда из меховых шкурок с отделкой кожевой ткани и шубной овчины.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9.1 ГОСТ 32992-2014 "Одеяла и покрывала стеганые.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3.3.3, 3.3.4, 3.3.5 и 3.3.7 ГОСТ 33378-2015 "Головные уборы трикотажные.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4.2.5, 4.2.6 и 5.2 ГОСТ 34083-2017 "Полотна и штучные изделия нетканые махровые.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34084-2017 "Подушки.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4а.1 и 4а.5 СТБ 638-2001 "Изделия штучные.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4.21 СТБ 753-2000 "Подушки. Общие технические условия"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4.2.5 и 4.2.6 СТБ 872-2007 "Полотна и штучные изделия нетканые махровые.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4.2.17 СТБ 936-93 "Одеяла и покрывала стеганые.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3.2.2 (в части водопоглащения) и 3.2.3 СТБ 1017-96 "Ткани и штучные изделия хлопчатобумажные и смешанные махровые и вафельные.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4.1.12, 4.1.13, 4.1.15 и 4.1.16 СТБ 1128-98 (ГОСТ Р 50713-94) "Изделия для новорожденных и детей ясельной группы.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6.2 и 6.3 СТБ 1301-2002 "Колготки и легинсы, вырабатываемые на круглочулочных автоматах.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7.1 и 7.2 СТБ 1432-2003 "Головные уборы.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5.5 ГОСТ Р 52585-2006 "Одежда из меховых шкурок с отделкой кожевой ткани и шубной овчины.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6 и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2.10 ГОСТ 126-79 "Галоши резиновые клееные.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3.4, 4.4.4, 4.4.5 и 4.5.1 ГОСТ 1135-2005 "Обувь домашняя и дорожная.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2.2.4 ГОСТ 5394-89 "Обувь из юфти.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2.10 ГОСТ 6410-80 "Ботики, сапожки и туфли резиновые и резинотекстильные клееные.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 ГОСТ 7296-2003 "Обувь. Маркировка, упаковка, транспортирование и хранение"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5 пункта 1.2.4 в части массовой доли свободной серной кислоты ГОСТ 18724-88 "Обувь валяная грубошерстная.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 ГОСТ 25871-83 "Изделия кожгалантерейные. Упаковка, маркировка, транспортирование и хранение"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 ГОСТ 25871-2021 "Изделия кожгалантерейные. Упаковка, маркировка, транспортирование и хранение"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 3.6, 4.6, 4.7 ГОСТ 26165-2003 "Обувь детская.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4.4, 4.6 – 4.8, 5.6.1, 5.6.3 – 5.6.5, 5.7 – 5.13 ГОСТ 26165-2021 "Обувь детская.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части пункта 5.10 применяется с даты вступления в силу Решения Совета Евразийской экономичес-кой комиссии от 23 сентября 2022 г. № 147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5.2, таблица 1 пункта 5.3.2 в части разрывной нагрузки узлов крепления ручек 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28631-2005 "Сумки, чемоданы, портфели, ранцы, папки, изделия мелкой кожгалантереи.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4.12 – 4.14, 5.1 и 5.2 ГОСТ 34085-2017 "Обувь для активного отдыха.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4.13 – 4.14 СТБ 1042-97 "Обувь для активного отдыха.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7 и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28765-90 (ИСО 8098-90) "Велосипеды для детей младшего возраста. Требования безопасности"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29235-91 (ИСО 6742-2-85) "Велосипеды. Световозвращающие устройства. Фотометрические и физические требования"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3.1.3, 3.1.10, 3.1.11, 3.1.13, 3.1.16, 3.1.19 – 3.1.22 ГОСТ 7371-89 "Велосипеды для детей.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19245-93 "Коляски детские. Общие технические условия"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31741-2012 "Велосипеды.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58704-2019 "Велосипеды для детей младшего возраста. Требования безопасности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8 и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3489.1-71 "Шрифты типографские (на русской и латинской греческих основах). Группировка. Индексация. Линия шрифта. Емкость"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3489.23-71 "Шрифты типографские. Гарнитура школьная (для алфавитов на русской и латинской графической основах). Назначение. Рисунок. Линия шрифта. Емкость"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марта 2023 г. № 31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международных и региональных (межгосударственных) стандартов, а в случае их отсутствия – 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продукции, предназначенной для детей и подростков" (ТР ТС 007/2011) и осуществления оценки соответствия объектов технического регулирования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Структурный элемент или объект технического регулирования технического регламента Евразийского экономического союза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и наименование стандарта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для ухода за детьми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 (токсикологи-ческие показатели, индекс токсичности)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1.1.037-95 "Биотестирование продукции из полимерных и других материалов"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 № 29 ФЦ/2688-03 "Экспресс-метод оценки токсичности проб воздуха по водорастворимым компонентам с использованием в качестве тест-объекта спермы крупного рогатого скота"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10993-10-2011 "Изделия медицинские. Оценка биологического действия медицинских изделий. Часть 10. Исследования раздражающего и сенсибилизирующего действия"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№ 1.1.11-12-35-2004 "Требования к постановке экспериментальных исследований для первичной токсикологической оценки и гигиенической регламентации веществ"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32893-2014 "Продукция парфюмерно-косметическая. Методы оценки токсикологических и клинико-лабораторных показателей безопасности"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33506-2015 "Продукция парфюмерно-косметическая. Методы определения оценки токсикологических показателей безопасности"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(изменение pH водной вытяжки)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6.5 ГОСТ Р 52557-2020 "Подгузники детские.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5.1.2 "МУ по санитарно-химическому исследованию детских латексных сосок и баллончиков сосок-пустышек" от 19.10.90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ПНД Ф 14.1:2:3:4.121-97 "Количественный химический анализ вод. Методика выполнения измерений рН в водах потенциометрическим методом" (свидетельство об аттестации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222.0015/RA.RU.311866/2018 от 28.02.2018; номер в Федеральном реестре ФР.1.31.2018.30110)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 (отбор проб)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18321-73 "Статистический контроль качества. Методы случайного отбора выборок штучной продукции"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50779.12-2021 "Статистические методы. Статистический контроль качества. Методы случайного отбора выборок штучной продукции"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2.6 "МУ по санитарно-химическому исследованию детских латексных сосок и баллончиков сосок-пустышек" от 19.10.90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1.10 МР № 29 ФЦ/1683 от 14.05.2001 "Дополнение № 1 к Методическим указаниям по санитарно-гигиенической оценке резиновых и латексных изделий медицинского назначения"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Соски молочные, соски-пустышки и изделия санитарно-гигиенические из латекса, резины и силиконовых эластомеров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2 статьи 4 (требования химической безопасности: выделение вредных для здоровья химических веществ, пробоподго-товка)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 № 29 ФЦ/1683 от 14.05.2001 "Дополнение № 1 к "Методическим указаниям по санитарно-гигиенической оценке резиновых и латексных изделий медицинского назначения" (Приложение 1)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"Методические указания по санитарно-гигиенической оценке резиновых и латексных изделий медицинского назначения" от 19.12.86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 3.2 "Методические указания по санитарно-химическому исследованию детских латексных сосок и баллончиков сосок-пустышек" от 19.10.90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 4077-86 "Методические указания по санитарно-гигиеническому исследованию резин и изделий из них, предназначенных для контакта с пищевыми продуктами" от 10.03.86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2 статьи 4 (выделение вредных для здоровья химических веществ: свинец, мышьяк, ртуть)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33537-2015 (ISO 8288:1986) "Качество воды. Определение содержания кобальта, никеля, меди, цинка, кадмия и свинца. Методы пламенной атомно-абсорбционной спектрометрии"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12846-2017 "Качество воды. Определение содержания ртути. Метод с применением атомной абсорбционной спектрометрии (ААС) с концентрированием и без него"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31870-2012 "Вода питьевая. Определение содержания элементов методами атомной спектрометрии"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31950-2012 "Вода. Методы определения содержания общей ртути беспламенной атомно-абсорбционной спектрометрией"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4152-89 "Вода питьевая. Метод определения массовой концентрации мышьяка"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ISO 11885-2011 "Качество воды. Определение некоторых элементов методом атомно-эмиссионной спектрометрии с индуктивно-связанной плазмой"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ISO 15586-2011 "Качество воды. Обнаружение микроэлементов методом атомно-абсорбционной спектрометрии с использованием графитовой печи"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ИСО 8288-2005 "Качество воды. Определение содержания кобальта, никеля, меди, цинка, кадмия и свинца. Пламенные атомно-абсорбционные спектрометрические методы"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57162-2016 "Вода. Определение содержания элементов методом атомно-абсорбционной спектрометрии с электротермической атомизацией"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МВИ.МН 1792-2002 "Методика выполнения измерений концентраций элементов в жидких пробах на спектрометре ARL 3410+" (свидетельство об аттестации № 253/2002 от 16.09.2002)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МВИ.МН 3057-2008 "Методика выполнения измерений концентраций тяжелых металлов в водных матрицах методом пламенной атомно-абсорбционной спектрометрии" (свидетельство об аттестации № 500-2008 от 22.12.2008)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ПНД Ф 14.1:2:4.139-98 (издание 2020 г.) "Методика измерений массовых концентраций железа, кадмия, кобальта, марганца, меди, никеля, свинца, серебра, хрома и цинка в пробах питьевых, природных и сточных вод методом пламенной атомно-абсорбционной спектрометрии" (свидетельство об аттестации 88-16207-058-RA.RU.310657-2020 от 21.12.2020, номер в реестре ФР.1.31.2021.39093)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ПНД Ф 14.1:2:4.140-98 "Методика выполнения измерений бериллия, ванадия, висмута, кадмия, кобальта, меди, молибдена, мышьяка, никеля, олова, свинца, селена, серебра, сурьмы и хрома в питьевых, природных и сточных водах методом атомно-абсорбционной спектрометрии с электрометрической атомизацией"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ПНД Ф 14.1:2:4.140-98 (издание 2013 г.) "Методика измерений массовых концентраций бериллия, ванадия, висмута, кадмия, кобальта, меди, молибдена, мышьяка, никеля, олова, свинца, селена, серебра, сурьмы и хрома в пробах питьевых, природных и сточных вод методом атомно-абсорбционной спектрометрии с электротермической атомизацией" (свидетельство об аттестации № 016/01.00301-2010/2013 от 27.11.2013, номер в реестре ФР.1.31.2013.16663)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ПНДФ 14.1:2:4.271-2012 "Методика измерений массовой концентрации ртути в пробах природных, питьевых, минеральных, сточных вод атомно- абсорбционным методом с зеемановской коррекцией неселективного поглощения на анализаторе ртути РА-915М" (свидетельство об аттестации № 294/242-(01.00250-2008)-2012 от 06.06.2012; номер в реестре ФР.1.31.2012.13167)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2 статьи 4 (выделение вредных для здоровья химических веществ: формальдегид)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55227-2012 "Вода. Методы определения содержания формальдегида"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2.3.3.10-15-64-2005 "Санитарно-химические исследования изделий, изготовленных из полимерных и других синтетических материалов, контактирующих с пищевыми продуктами"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4.1.1265-03 "Измерение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4.1.753-99 "Ионохроматографическое определение формальдегида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ПНД Ф 14.2:4.187-02 "Методика выполнения измерений массовой концентрации формальдегида в пробах природных, питьевых и сточных вод на анализаторе жидкости "Флюорат-02"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ПНДФ 14.1:2:4.267-2012 "Количественный химический анализ вод. Методика измерений массовой концентрации формальдегида в пробах питьевых (в том числе расфасованных в емкости), природных и сточных вод методом высокоэффективной жидкостной хроматографии с фотометрическим детектированием с использованием жидкостного хроматографа "Люмахром" (свидетельство об аттестации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222.0006/01.00258/2012 от 16.03.2012; номер в реестре ФР.1.31.2012.12307)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ъ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Сб. "Методические указания по определению вредных веществ в объектах окружающей среды". Вып. 1. Мн. 1993 г. (МУ № 75)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2 статьи 4 (выделение вредных для здоровья химических веществ: фенол)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4.1.1263-03 "Измерение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4.1.647-96 "Методические указания по газохроматографическому определению фенола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4.1.752-99 "Газохроматографическое определение фенола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4.1.737-99 "Хромато-масс-спектрометрическое определение фенолов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РД 52.24.488-2006 "Руководящий документ. Массовая концентрация летучих фенолов в водах. МВИ экстракционно-фотометрическим методом после отгонки паром" (свидетельство об аттестации 143.24-2006 от 30.01.2006, номер в реестре ФР.1.31.2007.03466)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РД 52.24.488-2022 "Суммарная массовая концентрация летучих фенолов в водах. Методика измерений экстрационно-фотометрическим методом с 4-аминоантипирином после отгонки с водяным паром" (свидетельство об аттестации 488.RA.RU.311345-2022 от 15.04.2022, номер в реестре ФР.1.31.2022.43113)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2.3.3.10-15-64-2005 "Санитарно-химические исследования изделий, изготовленных из полимерных и других синтетических материалов, контактирующих с пищевыми продуктами"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ПНДФ 14.1:2:4.182-02 (издание 2010 г.) "Методика измерений массовой концентрации фенолов (общих и летучих) в пробах природных, питьевых и сточных вод флуориметрическим методом на анализаторе жидкости "Флюорат-02"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МВИ. МН 1924-2003 "Методика газохроматографического определения фенола и эпихлоргидрина в модельных средах, имитирующих пищевые продукты" (свидетельство об аттестации № 290/2003 от 19.08.2003)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2 статьи 4 (выделение вредных для здоровья химических веществ: спирт метиловый)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4.1.3166-14 "Газохроматографическое определение гексана, гептана, ацетальдегида, ацетона, метилацетата, этилацетата, метанола, изопропанола, акрилонитрила, н-пропанола, н-пропилацетата, бутилацетата, изобутанола, н-бутанола, бензола, толуола, этилбензола, м-, о- и п-ксилолов, изопропилбензола, стирола, альфа-метилстирола в воде и водных вытяжках из материалов различного состава" (свидетельство об аттестации № 01.00282-2008/0153.16.01.13 от 16.01.2013, номер в реестре ФР.1.31.2013.16740)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4.1.650-96 "Методические указания по газохроматографическому определению ацетона, метанола, бензола, толуола, этилбензола, пентана, о-, м-, п-ксилола, гексана, октана и декана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4.1.10-15-90-2005 "Осуществление государственного надзора за производством и применением полимерных материалов класса полиолефинов, предназначенных для контакта с пищевыми продуктами"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2.3.3.10-15-64-2005 "Санитарно-химические исследования изделий, изготовленных из полимерных и других синтетических материалов, контактирующих с пищевыми продуктами"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2 статьи 4 (выделение вредных для здоровья химических веществ: спирт бутиловый)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4149-86 "Методические указания по осуществлению государственного надзора за производством и применением полимерных материалов класса полиолефинов, предназначенных для контакта с пищевыми продуктами"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4.1.3166-14 "Газохроматографическое определение гексана, гептана, ацетальдегида, ацетона, метилацетата, этилацетата, метанола, изопропанола, акрилонитрила, н-пропанола, н-пропилацетата, бутилацетата, изобутанола, н-бутанола, бензола, толуола, этилбензола, м-, о- и п-ксилолов, изопропилбензола, стирола, альфа-метилстирола в воде и водных вытяжках из материалов различного состава" (свидетельство об аттестации N 01.00282-2008/0153.16.01.13 от 16.01.2013, номер в реестре ФР.1.31.2013.16740)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4.1.654-96 "Методические указания по газохроматографическому определению бутаналя, бутанола, изизобутанола, 2-этилгексаналя, 2-этилгексеналя и 2-этилгексанола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4.1.10-15-90-2005 "Осуществление государственного санитарного надзора за производством и применением полимерных материалов класса полиолефинов, предназначенных для контакта с пищевыми продуктами"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2 статьи 4 (выделение вредных для здоровья химических веществ: антиоксиданты (агидол-2), антиоксиданты)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34857-2022 "Соски детские. Определение агидола-2, цимата методом высокоэффективной жидкостной хроматографии"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"Методические указания по санитарно-химическому исследованию детских латексных сосок и баллончиков сосок-пустышек" от 19.10.90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МВИ.МН 5562-2016 "Определение концентраций агидола-2, каптакса, альтакса, цимата, этилцимата, дифенилгуанидина, тиурама Д и тиурама Е в водных вытяжках из материалов. Методика выполнения измерений методом жидкостной хроматографии" (свидетельство об аттестации № 951/2016 от 20.04.2016)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2 статьи 4 (выделение вредных для здоровья химических веществ: N-нитрозоамин (извлечение хлористым метиленом);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N-нитрозо-образующие (извлечение искусственной слюной))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12868-2013 "Предметы ухода за детьми. Соски детские. Методы определения нитрозоаминов и нитрозообразующих веществ" для реализации пункта 2 статьи 4 по показателю "выделение вредных для здоровья химических веществ: N-нитрозоамин (извлечение хлористым метиленом); N- нитрозообразующие (извлечение искусственной слюной)"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"Методические указания по санитарно-химическому исследованию детских латексных сосок и баллончиков сосок-пустышек" от 19.10.90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2 статьи 4 (выделение вредных для здоровья химических веществ: цимат (диметилдити-окарбамат цинка))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4077-86 "Методические указания по санитарно-гигиеническому исследованию резин и изделий из них, предназначенных для контакта с пищевыми продуктами" от 10.03.86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"Методические указания по санитарно-гигиенической оценке резиновых и латексных изделий медицинского назначения" от 19.12.86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МВИ.МН 5562-2016 "Определение концентраций агидола-2, каптакса, альтакса, цимата, этилцимата, дифенилгуанидина, тиурама Д и тиурама Е в водных вытяжках из материалов. Методика выполнения измерений методом жидкостной хроматографии" (свидетельство об аттестации N 951/2016 от 20.04.2016)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2 статьи 4 (выделение вредных для здоровья химических веществ: фталевый ангидрид)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24445.1-80 "Ангидрид фталевый технический. Метод определения фталевого ангидрида"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№ 880-71 "Инструкция по санитарно-химическому исследованию изделий, изготовленных из полимерных и других синтетических материалов, предназначенных для контакта с пищевыми продуктами"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2 статьи 4 (выделение вредных для здоровья химических веществ: ускорители вулканизации: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класса тиазола, класса тиурама)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указания по санитарно-гигиенической оценке резиновых и латексных изделий медицинского назначения от 19.12.86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МВИ.МН 5562-2016 "Определение концентраций агидола-2, каптакса, альтакса, цимата, этилцимата, дифенилгуанидина, тиурама Д и тиурама Е в водных вытяжках из материалов. Методика выполнения измерений методом жидкостной хроматографии" (свидетельство об аттестации № 951/2016 от 20.04.2016)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2 статьи 4 (выделение вредных для здоровья химических веществ: пластифика-торы: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дибутилфталат, диоктилфталат)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4.1.3169-14 "Газохроматографическое определение диметилфталата, диметилтерефталата, диэтилфталата, дибутилфталата, бутилбензилфталата, бис(2-этилгексил)фталата и диоктилфталата в воде и водных вытяжках из материалов различного состава" (свидетельство об аттестации № 01.00282-2008/0147.16.01.13 от 16.01.2013, номер в реестре ФР.1.31.2013.16764)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"Методические указания по санитарно-гигиенической оценке резиновых и латексных изделий медицинского назначения" от 19.12.86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разработки соответствующего межгосударственного стандарта и его включения в настоящий перечень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4.1.738-99 "Хромато-масс-спектрометрическое определение фталатов и органических кислот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 4077-86 "Методические указания по санитарно-гигиеническому исследованию резин и изделий из них, предназначенных для контакта с пищевыми продуктами" от 10.03.86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4.1.10-15-92-2005 "Санитарно-химические исследования резин и изделий из них, предназначенных для контакта с пищевыми продуктами"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МВИ. МН 1402-2000 "Методика выполнения измерений концентраций дибутилфталата и диоктилфталата в водной и водно-спиртовых средах методом газовой хроматографии"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2 статьи 4 (внешневидо-вые характерис-тики, устойчивость к 5-кратной дезинфекции кипячением)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6.5 ГОСТ 32506.1-2013 "Предметы ухода за детьми. Соски детские молочные. Часть 1. Общие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6.2 и 6.5 ГОСТ Р 51068-97 "Соски латексные детские.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7.1 и 7.3 ГОСТ 34870-2022 "Соски детские.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2 статьи 4 (стойкость к дезинфекции)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3.10 ГОСТ 3251-91 "Клеенка подкладная резинотканевая.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4.1.2 и 7.3 ГОСТ 3302-95 "Пузыри резиновые для льда.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4.1.2 и 7.5 ГОСТ 3303-94 "Грелки резиновые.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2 статьи 4 (отсутствие слипания)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3.7 ГОСТ 3251-91 "Клеенка подкладная резинотканевая.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7.4 ГОСТ 3302-95 "Пузыри резиновые для льда.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6.4 ГОСТ Р 51068-97 "Соски латексные детские.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7.2 ГОСТ 34870-2022 "Соски детские. Технические условия"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2 статьи 4 (прочность соединения кольца с баллончиком)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6.7 ГОСТ Р 51068-97 "Соски латексные детские.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7.5 ГОСТ 34870-2022 "Соски детские.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2 статьи 4 (герметичность)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7.2 ГОСТ 3302-95 "Пузыри резиновые для льда.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4.1.3, 7.3, 7.4 ГОСТ 3303-94 "Грелки резиновые. Технические условия"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Посуда и столовые приборы из пластмассы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 статьи 4 (отбор проб)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5.1 ГОСТ Р 50962-96 "Посуда и изделия хозяйственного назначения из пластмасс.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5.1 СТ РК ГОСТ Р 50962-2008 "Посуда и изделия хозяйственного назначения из пластмасс.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6.1 ГОСТ 34827-2022 "Посуда и изделия хозяйственного назначения из пластмасс.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 статьи 4 (климатические условия проведения испытаний)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12423-2013 (ISO 291:2008) "Пластмассы. Условия кондиционирования и испытания образцов (проб)"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 статьи 4 (привкус, изменение цвета водной вытяжки)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5.15 ГОСТ Р 50962-96 "Посуда и изделия хозяйственного назначения из пластмасс.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5.15 СТ РК ГОСТ Р 50962-2008 "Посуда и изделия хозяйственного назначения из пластмасс.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6.15 ГОСТ 34827-2022 "Посуда и изделия хозяйственного назначения из пластмасс.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№ 880-71 "Инструкция по санитарно-химическому исследованию изделий, изготовленных из полимерных и других синтетических материалов, предназначенных для контакта с пищевыми продуктами"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 статьи 4 (устойчивость защитно-декоративного покрытия к влажной обработке)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5.6 ГОСТ Р 50962-96 "Посуда и изделия хозяйственного назначения из пластмасс.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5.6 СТ РК ГОСТ Р 50962-2008 "Посуда и изделия хозяйственного назначения из пластмасс.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6.6 ГОСТ 34827-2022 "Посуда и изделия хозяйственного назначения из пластмасс.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 статьи 4 (стойкость к раствору кислоты и мыльно-щелочным растворам)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5.7 ГОСТ Р 50962-96 "Посуда и изделия хозяйственного назначения из пластмасс.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5.7 СТ РК ГОСТ Р 50962-2008 "Посуда и изделия хозяйственного назначения из пластмасс.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6.7 ГОСТ 34827-2022 "Посуда и изделия хозяйственного назначения из пластмасс.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 статьи 4 (выделение вредных для здоровья химических веществ: цинк, олово, бор)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33537-2015 (ISO 8288:1986) "Качество воды. Определение содержания кобальта, никеля, меди, цинка, кадмия и свинца. Методы пламенной атомно-абсорбционной спектрометрии"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22001-87 "Реактивы и особо чистые вещества. Метод атомно-абсорбционной спектрометрии определения примесей химических элементов"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31870-2012 "Вода питьевая. Определение содержания элементов методами атомной спектрометрии"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31949-2012 "Вода питьевая. Метод определения содержания бора"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ИСО 8288-2005 "Качество воды. Определение содержания кобальта, никеля, меди, цинка, кадмия и свинца. Пламенные атомно-абсорбционные спектрометрические методы"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ISO 11885-2011 "Качество воды. Определение некоторых элементов методом атомно-эмиссионной спектрометрии с индуктивно-связанной плазмой"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ISO 15586-2011 "Качество воды. Обнаружение микроэлементов методом атомно-абсорбционной спектрометрии с использованием графитовой печи"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57162-2016 "Вода. Определение содержания элементов методом атомно-абсорбционной спектрометрии с электротермической атомизацией"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ПНД Ф 14.1:2:4.139-98 "Методика выполнения измерений кобальта, никеля, меди, хрома, цинка, марганца, железа, серебра в питьевых, природных и сточных водах методом атомно-абсорбционной спектрометрии с пламенной атомизацией"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ПНД Ф 14.1:2:4.139-98 (издание 2020 г.) "Методика измерений массовых концентраций железа, кадмия, кобальта, марганца, меди, никеля, свинца, серебра, хрома и цинка в пробах питьевых, природных и сточных вод методом пламенной атомно-абсорбционной спектрометрии" (свидетельство об аттестации 88-16207-058-RA.RU.310657-2020 от 21.12.2020, номер в реестре ФР.1.31.2021.39093)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ПНД Ф 14.1:2:4.140-98 "Методика выполнения измерений бериллия, ванадия, висмута, кадмия, кобальта, меди, молибдена, мышьяка, никеля, олова, свинца, селена, серебра, сурьмы и хрома в питьевых, природных и сточных водах методом атомно-абсорбционной спектрометрии с электрометрической атомизацией"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ПНД Ф 14.1:2:4.140-98 (издание 2013 г.) "Методика измерений массовых концентраций бериллия, ванадия, висмута, кадмия, кобальта, меди, молибдена, мышьяка, никеля, олова, свинца, селена, серебра, сурьмы и хрома в пробах питьевых, природных и сточных вод методом атомно-абсорбционной спектрометрии с электротермической атомизацией" (свидетельство об аттестации № 016/01.00301-2010/2013 от 27.11.2013, номер в реестре ФР.1.31.2013.16663)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4.1.1256-03 "Измерение массовой концентрации цинка флуориметрическим методом в пробах питьевой воды и воды поверхностных и подземных источников водопользования"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4.1.1257-03 "Измерение массовой концентрации бора флуориметрическим методом в пробах питьевой воды и воды поверхностных и подземных источников водопользования"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МВИ.МН 1792-2002 "Методика выполнения измерений концентраций элементов в жидких пробах на спектрометре ARL 3410+" (свидетельство об аттестации № 253/2002 от 16.09.2002)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МВИ.МН 3057-2008 "Методика выполнения измерений концентраций тяжелых металлов в водных матрицах методом пламенной атомно-абсорбционной спектрометрии" (свидетельство об аттестации № 500-2008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22.12.2008)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ПНДФ 14.1:2:4.183-02 (издание 2019 г.) "Количественный химический анализ вод. Методика измерений массовой концентрации цинка в пробах природных, питьевых и сточных вод флуориметрическим методом на анализаторе жидкости "Флюорат-02" (свидетельство об аттестации № 026/RA.RU.311278/2019 от 05.11.2019; номер в реестре ФР.1.31.2019.35829)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 статьи 4 (выделение вредных для здоровья химических веществ: винилацетат)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22648-77 "Пластмассы. Методы определения гигиенических показателей"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 2915-82 "Методические рекомендации по определению винилацетата в воде методом газожидкостной хроматографии"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 1870-78 "Методические рекомендации по меркуриметрическому определению малых количеств винилацетата в воде, в водноспиртовых растворах и пищевых продуктах"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 статьи 4 (выделение вредных для здоровья химических веществ: винилхлорид)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25737-91 (ИСО 6401-85) "Пластмассы. Гомополимеры и сополимеры винилхлорида. Определение остаточного мономера винилхлорида. Газохроматографический метод"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 1941-78 "Методические рекомендации по определению хлористого винила в ПВХ и полимерных материалах на его основе, в модельных средах, имитирующих пищевые продукты, в продуктах питания"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 массовой концентрации хлористого метила, винилхлорида, винилиденхлорида, метиленхлорида, хлороформа, четыреххлористого углерода и др. в сточных, природных поверхностных и подземных водах газохроматографическим методом (свидетельство об аттестации № 17-05 от 01.03.2005, номер в реестре ФР.1.31.2005.01754)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 статьи 4 (выделение вредных для здоровья химических веществ: бензол)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4.1.3166-14 "Газохроматографическое определение гексана, гептана, ацетальдегида, ацетона, метилацетата, этилацетата, метанола, изопропанола, акрилонитрила, н-пропанола, н-пропилацетата, бутилацетата, изобутанола, н-бутанола, бензола, толуола, этилбензола, м-, о- и п-ксилолов, изопропилбензола, стирола, альфа-метилстирола в воде и водных вытяжках из материалов различного состава" (свидетельство об аттестации № 01.00282-2008/0153.16.01.13 от 16.01.2013, номер в реестре ФР.1.31.2013.16740)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4.1.650-96 "Методические указания по газохроматографическому определению ацетона, метанола, бензола, толуола, этилбензола, пентана, о-, м-, п-ксилола, гексана, октана и декана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4.1.11-11-13-2004 "Методика выполнения измерений концентраций бензола, толуола, хлорбензола, этилбензола, о-ксилола, стирола в воде методом хромато-масс-спектрометрии"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4.1.10-14-91-2005 "Газохроматографический метод определения остаточных мономеров и неполимеризующихся примесей, выделяющихся из полистирольных пластиков в воде, модельных средах и пищевых продуктах"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4.1.739-99 "Хромато-масс-спектрометрическое определение бензола, толуола, хлорбензола, этилбензола, о-ксилола, стирола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4.1.1205-03 "Газохроматографическое определение бензола, трихлорэтилена, толуола, тетрахлорэтилена, хлорбензола, этилбензола, м-, п-ксилолов, о-ксилола, стирола, изопропилбензола, ортохлортолуола и нафталина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4.1.649-96 "Методические указания по хромато-масс-спектрометрическому определению летучих органических веществ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 статьи 4 (выделение вредных для здоровья химических веществ: дибутилфталат, диоктилфталат)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4.1.738-99 "Хромато-масс-спектрометрическое определение фталатов и органических кислот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4259-87 "Инструкция по санитарно-химическому исследованию изделий, изготовленных из полимерных и других синтетических материалов, предназначенных для использования в хозяйственно-питьевом водоснабжении и водном хозяйстве"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4.1.3169-14 "Газохроматографическое определение диметилфталата, диметилтерефталата, диэтилфталата, дибутилфталата, бутилбензилфталата, бис(2-этилгексил)фталата и диоктилфталата в воде и водных вытяжках из материалов различного состава" (свидетельство об аттестации № 01.00282-2008/0147.16.01.13 от 16.01.2013, номер в реестре ФР.1.31.2013.16764);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МВИ. МН 1402-2000 "Методика выполнения измерений концентраций дибутилфталата и диоктилфталата в водной и водно-спиртовых средах методом газовой хроматографии"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 статьи 4 (выделение вредных для здоровья химических веществ: диэтилфталат, диметилфталат)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4.1.738-99 "Хромато-масс-спектрометрическое определение фталатов и органических кислот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4.1.3169-14 "Газохроматографическое определение диметилфталата, диметилтерефталата, диэтилфталата, дибутилфталата, бутилбензилфталата, бис(2-этилгексил)фталата и диоктилфталата в воде и водных вытяжках из материалов различного состава" (свидетельство об аттестации № 01.00282-2008/0147.16.01.13 от 16.01.2013, номер в реестре ФР.1.31.2013.16764)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 статьи 4 (выделение вредных для здоровья химических веществ: диметилтерефталат)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4.1.745-99 "Газохроматографическое определение диметилового эфира терефталевой кислоты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№ 880-71 "Инструкция по санитарно-химическому исследованию изделий, изготовленных из полимерных и других синтетических материалов, предназначенных для контакта с пищевыми продуктами"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4.1.3169-14 "Газохроматографическое определение диметилфталата, диметилтерефталата, диэтилфталата, дибутилфталата, бутилбензилфталата, бис(2-этилгексил)фталата и диоктилфталата в воде и водных вытяжках из материалов различного состава" (свидетельство об аттестации № 01.00282-2008/0147.16.01.13 от 16.01.2013, номер в реестре ФР.1.31.2013.16764)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4.1.11-11-19-2004 "МВИ концентрации диметилового эфира терефталевой кислоты в воде методом газовой хроматографии"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МВИ. МН 2367-2005 "Методика выполнения измерений концентраций диметилового эфира терефталевой кислоты в модельных средах, имитирующих пищевые продукты, методом газовой хроматографии"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 статьи 4 (выделение вредных для здоровья химических веществ: формальдегид)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55227-2012 "Вода. Методы определения содержания формальдегида"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4.1.1265-03 "Измерение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4.1.753-99 "Ионохроматографическое определение формальдегида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ПНД Ф 14.2:4.187-02 "Методика выполнения измерений массовой концентрации формальдегида в пробах природных, питьевых и сточных вод на анализаторе жидкости "Флюорат-02""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ПНДФ 14.1:2:4.267-2012 "Количественный химический анализ вод. Методика измерений массовой концентрации формальдегида в пробах питьевых (в том числе расфасованных в емкости), природных и сточных вод методом высокоэффективной жидкостной хроматографии с фотометрическим детектированием с использованием жидкостного хроматографа "Люмахром" (свидетельство об аттестации № 222.0006/01.00258/2012 от 16.03.2012; номер в реестре ФР.1.31.2012.12307)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2.3.3.10-15-64-2005 "Санитарно-химические исследования изделий, изготовленных из полимерных и других синтетических материалов, контактирующих с пищевыми продуктами"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Сб. "Методические указания по определению вредных веществ в объектах окружающей среды". Вып. 1. Мн. 1993 г. (МУ № 75)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 статьи 4 (выделение вредных для здоровья химических веществ: фенол)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4.1.752-99 "Газохроматографическое определение фенола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4.1.647-96 "Методические указания по газохроматографическому определению фенола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2.3.3.10-15-64-2005 "Санитарно-химические исследования изделий, изготовленных из полимерных и других синтетических материалов, контактирующих с пищевыми продуктами"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МВИ. МН 1924-2003 "Методика газохроматографического определения фенола и эпихлоргидрина в модельных средах, имитирующих пищевые продукты"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4.1.737-99 "Хромато-масс-спектрометрическое определение фенолов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4.1.1263-03 "Измерение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ПНДФ 14.1:2:4.182-02 (издание 2010 г.) "Методика измерений массовой концентрации фенолов (общих и летучих) в пробах природных, питьевых и сточных вод флуориметрическим методом на анализаторе жидкости "Флюорат-02"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РД 52.24.488-95 "Методика выполнения измерений массовой концентрации определе-нием суммы летучих фенолов в воде фотоме-трическим методом после отгонки с паром"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РД 52.24.488-2022 "Суммарная массовая концентрация летучих фенолов в водах. Методика измерений экстрационно-фотометрическим методом с 4-аминоантипирином после отгонки с водяным паром" (свидетельство об аттестации 488.RA.RU.311345-2022 от 15.04.2022, номер в реестре ФР.1.31.2022.43113)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 статьи 4 (выделение вредных для здоровья химических веществ: акрилонитрил)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15820-82 "Полистирол и сополимеры стирола. Газохроматографический метод определения остаточных мономеров и неполимеризующихся примесей"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22648-77 "Пластмассы. Методы определения гигиенических показателей"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4.1.658-96 "Методические указания по газохроматографическому определению акрилонитрила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4.1.3166-14 "Газохроматографическое определение гексана, гептана, ацетальдегида, ацетона, метилацетата, этилацетата, метанола, изопропанола, акрилонитрила, н-пропанола, н-пропилацетата, бутилацетата, изобутанола, н-бутанола, бензола, толуола, этилбензола, м-, о- и п-ксилолов, изопропилбензола, стирола, альфа-метилстирола в воде и водных вытяжках из материалов различного состава" (свидетельство об аттестации № 01.00282-2008/0153.16.01.13 от 16.01.2013, номер в реестре ФР.1.31.2013.16740)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4.1.1206-03 "Газохроматографическое определение акрилонитрила, ацетонитрила, диметилформамида, диэтиламина и триэтиламина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4.1.10-14-91-2005 "Газохроматографический метод определения остаточных мономеров и неполимеризующихся примесей, выделяющихся из полистирольных пластиков в воде, модельных средах и пищевых продуктах"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11-12-25-96 "Методические указания по определению нитрила акриловой кислоты в вытяжках (потовая жидкость) из волокна "Нитрон Д" методом газожидкостной хроматографии"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 статьи 4 (выделение вредных для здоровья химических веществ: ацетальдегид)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4.1.3166-14 "Газохроматографическое определение гексана, гептана, ацетальдегида, ацетона, метилацетата, этилацетата, метанола, изопропанола, акрилонитрила, н-пропанола, н-пропилацетата, бутилацетата, изобутанола, н-бутанола, бензола, толуола, этилбензола, м-, о- и п-ксилолов, изопропилбензола,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-метилстирола в воде и водных вытяжках из материалов различного состава" (свидетельство об аттестации № 01.00282-2008/0153.16.01.13 от 16.01.2013, номер в реестре ФР.1.31.2013.16740)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МВИ. МН 2558-2006 "Методика выполнения измерений концентраций ацетона и ацетальдегида в вытяжках модельных сред, имитирующих пищевые продукты, методом газовой хроматографии"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4.1.3171-14 "Газохроматографическое определение ацетальдегида, ацетона, метилацетата, метанола, этанола, метилакрилата, метилметакрилата, этилакрилата, изобутилакрилата, бутилакрилата, бутилметакрилата, толуола,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-метилстирола в воде и водных вытяжках из материалов различного состава" (свидетельство об аттестации № 01.00282-2008/0160.19.03.13 от 19.03.2013, номер в реестре ФР.1.31.2013.16751)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 статьи 4 (выделение вредных для здоровья химических веществ: ацетон)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4.1.649-96 "Методические указания по хромато-масс-спектрометрическому определению летучих органических веществ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4.1.650-96 "Методические указания по газохроматографическому определению ацетона, метанола, бензола, толуола, этилбензола, пентана, о-, м-, п-ксилола, гексана, октана и декана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4.1.3166-14 "Газохроматографическое определение гексана, гептана, ацетальдегида, ацетона, метилацетата, этилацетата, метанола, изопропанола, акрилонитрила, н-пропанола, н-пропилацетата, бутилацетата, изобутанола, н-бутанола, бензола, толуола, этилбензола, м-, о- и п-ксилолов, изопропилбензола,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-метилстирола в воде и водных вытяжках из материалов различного состава" (свидетельство об аттестации № 01.00282-2008/0153.16.01.13 от 16.01.2013, номер в реестре ФР.1.31.2013.16740)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МВИ. МН 2558-2006 "Методика выполнения измерений концентраций ацетона и ацетальдегида в вытяжках модельных сред, имитирующих пищевые продукты, методом газовой хроматографии"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4.1.3171-14 "Газохроматографическое определение ацетальдегида, ацетона, метилацетата, метанола, этанола, метилакрилата, метилметакрилата, этилакрилата, изобутилакрилата, бутилакрилата, бутилметакрилата, толуола,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-метилстирола в воде и водных вытяжках из материалов различного состава" (свидетельство об аттестации № 01.00282-2008/0160.19.03.13 от 19.03.2013, номер в реестре ФР.1.31.2013.16751)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 статьи 4 (выделение вредных для здоровья химических веществ: ацетофенон)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KZ.06.04.00001-2021 "Методика выполнения измерений уровня миграции, выраженного в единицах массовой концентрации, в водные и воздушные среды ацетофенона, содержащегося в изделиях из резино-латексных композиций, а также полистирола и сополимеров стирола" (свидетельство об аттестации № 2 от 21.10.2021)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с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4.1.10-15-92-2005 "Санитарно-химические исследования резин и изделий из них, предназначенных для контакта с пищевыми продуктами"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АМИ.МН 0020-2021 "Система обеспечения единства измерений Республики Беларусь. Массовые концентрации вулкацита, сульфенамида ц, ацетофенона, агидола-40 в водных вытяжках из товаров народного потребления. Методика измерений методом высокоэффективной жидкостной хроматографии"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4077-86 "Методические указания по санитарно-гигиеническому исследованию резин и изделий из них, предназначенных для контакта с пищевыми продуктами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 статьи 4 (выделение вредных для здоровья химических веществ: бензальдегид)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2.3.3.052-96 "Санитарно- химические исследования изделий из полистирола и сополимеров стирола"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4.1.649-96 "Методические указания по хромато-масс-спектрометрическому определению летучих органических веществ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 статьи 4 (выделение вредных для здоровья химических веществ: бутадиен)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942-72 "Методические указания по определению перехода органических растворителей из полимерных материалов в контактирующие с ними воздух, модельные растворы, сухие и жидкие пищевые продукты"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до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01.01.2026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KZ.06.01.00197-2020 "Методика выполнения измерений уровня миграции, выраженного в единицах массовой концентрации, в водные и воздушные среды бутадиена, содержащегося в изделиях из полистирола и сополимеров стирола" (свидетельство об аттестации № 168 от 22.10.2020)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 статьи 4 (выделение вредных для здоровья химических веществ: бутилакрилат)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4.1.657-96 "Методические указания по газохроматографическому определению бутилакрилата и бутилметакрилата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4.1.3171-14 "Газохроматографическое определение ацетальдегида, ацетона, метилацетата, метанола, этанола, метилакрилата, метилметакрилата, этилакрилата, изобутилакрилата, бутилакрилата, бутилметакрилата, толуола,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-метилстирола в воде и водных вытяжках из материалов различного состава" (свидетельство об аттестации № 01.00282-2008/0160.19.03.13 от 19.03.2013, номер в реестре ФР.1.31.2013.16751)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 статьи 4 (выделение вредных для здоровья химических веществ: бутилацетат)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4.1.3166-14 "Газохроматографическое определение гексана, гептана, ацетальдегида, ацетона, метилацетата, этилацетата, метанола, изопропанола, акрилонитрила, н-пропанола, н-пропилацетата, бутилацетата, изобутанола, н-бутанола, бензола, толуола, этилбензола, м-, о- и п-ксилолов, изопропилбензола,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-метилстирола в воде и водных вытяжках из материалов различного состава" (свидетельство об аттестации № 01.00282-2008/0153.16.01.13 от 16.01.2013, номер в реестре ФР.1.31.2013.16740)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 статьи 4 (выделение вредных для здоровья химических веществ: гексаметилен-диамин)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 1503-76 "Методические рекомендации по определению гексаметилендиамина в воде при санитарно-химических исследованиях в полимерных материалах, применяемых в пищевой и текстильной промышленности"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№ 880-71 "Инструкция по санитарно-химическому исследованию изделий, изготовленных из полимерных и других синтетических материалов, предназначенных для контакта с пищевыми продуктами"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2.3.3.10-15-64-2005 "Санитарно-химические исследования изделий, изготовленных из полимерных и других синтетических материалов, контактирующих с пищевыми продуктами"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 статьи 4 (выделение вредных для здоровья химических веществ: гексан)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4.1.650-96 "Методические указания по газохроматографическому определению ацетона, метанола, бензола, толуола, этилбензола, пентана, о-, м-, п-ксилола, гексана, октана и декана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4149-86 "Методические указания по осуществлению государственного надзора за производством и применением полимерных материалов класса полиолефинов, предназначенных для контакта с пищевыми продуктами"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4.1.3166-14 "Газохроматографическое определение гексана, гептана, ацетальдегида, ацетона, метилацетата, этилацетата, метанола, изопропанола, акрилонитрила, н-пропанола, н-пропилацетата, бутилацетата, изобутанола, н-бутанола, бензола, толуола, этилбензола, м-, о- и п-ксилолов, изопропилбензола,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-метилстирола в воде и водных вытяжках из материалов различного состава" (свидетельство об аттестации № 01.00282-2008/0153.16.01.13 от 16.01.2013, номер в реестре ФР.1.31.2013.16740)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4.1.10-15-90-2005 "Осуществление государственного санитарного надзора за производством и применением полимерных материалов класса полиолефинов, предназначенных для контакта с пищевыми продуктами"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 статьи 4 (выделение вредных для здоровья химических веществ: гептан)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4149-86 "Методические указания по осуществлению государственного надзора за производством и применением полимерных материалов класса полиолефинов, предназначенных для контакта с пищевыми продуктами"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4.1.3166-14 "Газохроматографическое определение гексана, гептана, ацетальдегида, ацетона, метилацетата, этилацетата, метанола, изопропанола, акрилонитрила, н-пропанола, н-пропилацетата, бутилацетата, изобутанола, н-бутанола, бензола, толуола, этилбензола, м-, о- и п-ксилолов, изопропилбензола,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-метилстирола в воде и водных вытяжках из материалов различного состава" (свидетельство об аттестации № 01.00282-2008/0153.16.01.13 от 16.01.2013, номер в реестре ФР.1.31.2013.16740)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4.1.10-15-90-2005 "Осуществление государственного санитарного надзора за производством и применением полимерных материалов класса полиолефинов, предназначенных для контакта с пищевыми продуктами"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 статьи 4 (выделение вредных для здоровья химических веществ: дихлорбензол)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4.1.663-97 "Определение массовой концентрации органических соединений в воде методом хромато-масс-спектрометрии"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3 статьи 4 (выделение вредных для здоровья химических веществ: 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е-капролактам (капролактам))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30351-2001 "Полиамиды, волокна, ткани, пленки полиамидные. Определение массовой доли остаточных капролактама и низкомолекулярных соединений и их концентрации миграции в воду. Методы жидкостной и газожидкостной хроматографии"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АМИ.МН 0003-2021 "Массовая концентрация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Е-капролактама, выделяемого из изделий из полиамидов, в водной и воздушной средах. Методика измерений методом высокоэффективной жидкостной хроматографии" (свидетельство об аттестации № BY 00221 от 29 сентября 2021 г.)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ПНД Ф 14.1:2:4.211-05 "Методика выполнения измерений массовой концентрации капролактама в пробах природных и сточных вод газохроматографическим методом" (свидетельство об аттестации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224.01.11.083/2004 от 23.04.2004, номер в реестре ФР.1.31.2013.13995)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№ 4259-87 "Инструкция по санитарно-химическому исследованию изделий, изготовленных из полимерных и других синтетических материалов, предназначенных для использования в хозяйственно-питьевом водоснабжении и водном хозяйстве"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4.1.1209-03 "Газохроматографическое определение Е-капролактама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4.1.10-14-101-2005, глава 5 "Методы исследования полимерных материалов для гигиенической оценки"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 статьи 4 (выделение вредных для здоровья химических веществ: ксилолы (смесь изомеров)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4.1.650-96 "Методические указания по газохроматографическому определению ацетона, метанола, бензола, толуола, этилбензола, пентана, о-, м-, п-ксилола, гексана, октана и декана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4.1.1205-03 "Газохроматографическое определение бензола, трихлорэтилена, толуола, тетрахлорэтилена, хлорбензола, этилбензола, м-, п-ксилолов, о-ксилола, стирола, изопропилбензола, ортохлортолуола и нафталина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4.1.649-96 "Методические указания по хромато-масс-спектрометрическому определению летучих органических веществ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4.1.3166-14 "Газохроматографическое определение гексана, гептана, ацетальдегида, ацетона, метилацетата, этилацетата, метанола, изопропанола, акрилонитрила, н-пропанола, н-пропилацетата, бутилацетата, изобутанола, н-бутанола, бензола, толуола, этилбензола, м-, о- и п-ксилолов, изопропилбензола,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-метилстирола в воде и водных вытяжках из материалов различного состава" (свидетельство об аттестации № 01.00282-2008/0153.16.01.13 от 16.01.2013, номер в реестре ФР.1.31.2013.16740)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4.1.10-12-39-2005 "Методика выполнения измерений концентраций ацетона, метанола, бензола, толуола, этилбензола, пентана, о-, п-ксилола, гексана, октана и декана в воде методом газовой хроматографии"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4.1.10-14-91-2005 "Газохроматографический метод определения остаточных мономеров и неполимеризующихся примесей, выделяющихся из полистирольных пластиков в воде, модельных средах и пищевых продуктах"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 статьи 4 (выделение вредных для здоровья химических веществ: кумол (изопропил-бензол))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4.1.1205-03 "Газохроматографическое определение бензола, трихлорэтилена, толуола, тетрахлорэтилена, хлорбензола, этилбензола, м-, п-ксилолов, о-ксилола, стирола, изопропилбензола, ортохлортолуола и нафталина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4.1.3166-14 "Газохроматографическое определение гексана, гептана, ацетальдегида, ацетона, метилацетата, этилацетата, метанола, изопропанола, акрилонитрила, н-пропанола, н-пропилацетата, бутилацетата, изобутанола, н-бутанола, бензола, толуола, этилбензола, м-, о- и п-ксилолов, изопропилбензола,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-метилстирола в воде и водных вытяжках из материалов различного состава" (свидетельство об аттестации № 01.00282-2008/0153.16.01.13 от 16.01.2013, номер в реестре ФР.1.31.2013.16740)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 статьи 4 (выделение вредных для здоровья химических веществ: метилакрилат, метилметакри-лат)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15820-82 "Полистирол и сополимеры стирола. Газохроматографический метод определения остаточных мономеров и неполимеризующихся примесей"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22648-77 "Пластмассы. Методы определения гигиенических показателей"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4.1.3171-14 "Газохроматографическое определение ацетальдегида, ацетона, метилацетата, метанола, этанола, метилакрилата, метилметакрилата, этилакрилата, изобутилакрилата, бутилакрилата, бутилметакрилата, толуола,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-метилстирола в воде и водных вытяжках из материалов различного состава" (свидетельство об аттестации № 01.00282-2008/0160.19.03.13 от 19.03.2013, номер в реестре ФР.1.31.2013.16751)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 статьи 4 (выделение вредных для здоровья химических веществ: метилацетат)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4.1.3166-14 "Газохроматографическое определение гексана, гептана, ацетальдегида, ацетона, метилацетата, этилацетата, метанола, изопропанола, акрилонитрила, н-пропанола, н-пропилацетата, бутилацетата, изобутанола, н-бутанола, бензола, толуола, этилбензола, м-, о- и п-ксилолов, изопропилбензола,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-метилстирола в воде и водных вытяжках из материалов различного состава" (свидетельство об аттестации № 01.00282-2008/0153.16.01.13 от 16.01.2013, номер в реестре ФР.1.31.2013.16740)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4.1.3171-14 "Газохроматографическое определение ацетальдегида, ацетона, метилацетата, метанола, этанола, метилакрилата, метилметакрилата, этилакрилата, изобутилакрилата, бутилакрилата, бутилметакрилата, толуола,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-метилстирола в воде и водных вытяжках из материалов различного состава" (свидетельство об аттестации № 01.00282-2008/0160.19.03.13 от 19.03.2013, номер в реестре ФР.1.31.2013.16751)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3 статьи 4 (выделение вредных для здоровья химических веществ: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-метилстирол)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15820-82 "Полистирол и сополимеры стирола. Газохроматографический метод определения остаточных мономеров и неполимеризующихся примесей"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4628-88 "Методические указания по газохроматографическому определению остаточных мономеров и неполимеризующихся примесей, выделяющихся из полистирольных пластиков в воде, модельных средах и пищевых продуктах"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4.1.3166-14 "Газохроматографическое определение гексана, гептана, ацетальдегида, ацетона, метилацетата, этилацетата, метанола, изопропанола, акрилонитрила, н-пропанола, н-пропилацетата, бутилацетата, изобутанола, н-бутанола, бензола, толуола, этилбензола, м-, о- и п-ксилолов, изопропилбензола,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-метилстирола в воде и водных вытяжках из материалов различного состава" (свидетельство об аттестации № 01.00282-2008/0153.16.01.13 от 16.01.2013, номер в реестре ФР.1.31.2013.16740)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4.1.3171-14 "Газохроматографическое определение ацетальдегида, ацетона, метилацетата, метанола, этанола, метилакрилата, метилметакрилата, этилакрилата, изобутилакрилата, бутилакрилата, бутилметакрилата, толуола,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-метилстирола в воде и водных вытяжках из материалов различного состава" (свидетельство об аттестации № 01.00282-2008/0160.19.03.13 от 19.03.2013, номер в реестре ФР.1.31.2013.16751)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 статьи 4 (выделение вредных для здоровья химических веществ: спирт бутиловый, спирт изобутиловый)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4.1.3166-14 "Газохроматографическое определение гексана, гептана, ацетальдегида, ацетона, метилацетата, этилацетата, метанола, изопропанола, акрилонитрила, н-пропанола, н-пропилацетата, бутилацетата, изобутанола, н-бутанола, бензола, толуола, этилбензола, м-, о- и п-ксилолов, изопропилбензола,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-метилстирола в воде и водных вытяжках из материалов различного состава" (свидетельство об аттестации № 01.00282-2008/0153.16.01.13 от 16.01.2013, номер в реестре ФР.1.31.2013.16740)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4.1.654-96 "Методические указания по газохроматографическому определению бутаналя, бутанола, изизобутанола, 2-этилгексаналя, 2-этилгексеналя и 2-этилгексанола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4.1.10-15-90-2005 "Осуществление государственного санитарного надзора за производством и применением полимерных материалов класса полиолефинов, предназначенных для контакта с пищевыми продуктами"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 статьи 4 (выделение вредных для здоровья химических веществ: спирт метиловый)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4.1.3166-14 "Газохроматографическое определение гексана, гептана, ацетальдегида, ацетона, метилацетата, этилацетата, метанола, изопропанола, акрилонитрила, н-пропанола, н-пропилацетата, бутилацетата, изобутанола, н-бутанола, бензола, толуола, этилбензола, м-, о- и п-ксилолов, изопропилбензола,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-метилстирола в воде и водных вытяжках из материалов различного состава" (свидетельство об аттестации № 01.00282-2008/0153.16.01.13 от 16.01.2013, номер в реестре ФР.1.31.2013.16740)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4.1.10-15-90-2005 "Осуществление государственного надзора за производством и применением полимерных материалов класса полиолефинов, предназначенных для контакта с пищевыми продуктами"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2.3.3.10-15-64-2005 "Санитарно-химические исследования изделий, изготовленных из полимерных и других синтетических материалов, контактирующих с пищевыми продуктами"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4.1.650-96 "Методические указания по газохроматографическому определению ацетона, метанола, бензола, толуола, этилбензола, пентана, о-, м-, п-ксилола, гексана, октана и декана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4.1.3171-14 "Газохроматографическое определение ацетальдегида, ацетона, метилацетата, метанола, этанола, метилакрилата, метилметакрилата, этилакрилата, изобутилакрилата, бутилакрилата, бутилметакрилата, толуола,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-метилстирола в воде и водных вытяжках из материалов различного состава" (свидетельство об аттестации № 01.00282-2008/0160.19.03.13 от 19.03.2013, номер в реестре ФР.1.31.2013.16751)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 статьи 4 (выделение вредных для здоровья химических веществ: спирт пропиловый, спирт изопропиловый, этилацетат)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4.1.3166-14 "Газохроматографическое определение гексана, гептана, ацетальдегида, ацетона, метилацетата, этилацетата, метанола, изопропанола, акрилонитрила, н-пропанола, н-пропилацетата, бутилацетата, изобутанола, н-бутанола, бензола, толуола, этилбензола, м-, о- и п-ксилолов, изопропилбензола,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-метилстирола в воде и водных вытяжках из материалов различного состава" (свидетельство об аттестации № 01.00282-2008/0153.16.01.13 от 16.01.2013, номер в реестре ФР.1.31.2013.16740)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4149-86 "Методические указания по осуществлению государственного надзора за производством и применением полимерных материалов класса полиолефинов, предназначенных для контакта с пищевыми продуктами"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 статьи 4 (выделение вредных для здоровья химических веществ: стирол)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15820-82 "Полистирол и сополимеры стирола. Газохроматографический метод определения остаточных мономеров и неполимеризующихся примесей"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22648-77 "Пластмассы. Методы определения гигиенических показателей"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4.1.739-99 "Хромато-масс-спектрометрическое определение бензола, толуола, хлорбензола, этилбензола, о-ксилола, стирола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4.1.649-96 "Методические указания по хромато-масс-спектрометрическому определению летучих органических веществ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4.1.1205-03 "Газохроматографическое определение бензола, трихлорэтилена, толуола, тетрахлорэтилена, хлорбензола, этилбензола, м-, п-ксилолов, о-ксилола, стирола, изопропилбензола, ортохлортолуола и нафталина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4.1.10-14-101-2005 "Методы исследования полимерных материалов для гигиенической оценки"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МВИ. МН 1401-2000 "Методика выполнения измерений концентраций стирола в водной и водно-спиртовых средах, имитирующих алкогольные напитки, методом газовой хроматографии"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4.1.3166-14 "Газохроматографическое определение гексана, гептана, ацетальдегида, ацетона, метилацетата, этилацетата, метанола, изопропанола, акрилонитрила, н-пропанола, н-пропилацетата, бутилацетата, изобутанола, н-бутанола, бензола, толуола, этилбензола, м-, о- и п-ксилолов, изопропилбензола,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-метилстирола в воде и водных вытяжках из материалов различного состава" (свидетельство об аттестации № 01.00282-2008/0153.16.01.13 от 16.01.2013, номер в реестре ФР.1.31.2013.16740)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4.1.3171-14 "Газохроматографическое определение ацетальдегида, ацетона, метилацетата, метанола, этанола, метилакрилата, метилметакрилата, этилакрилата, изобутилакрилата, бутилакрилата, бутилметакрилата, толуола,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-метилстирола в воде и водных вытяжках из материалов различного состава" (свидетельство об аттестации № 01.00282-2008/0160.19.03.13 от 19.03.2013, номер в реестре ФР.1.31.2013.16751)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 статьи 4 (выделение вредных для здоровья химических веществ: толуол)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4.1.3166-14 "Газохроматографическое определение гексана, гептана, ацетальдегида, ацетона, метилацетата, этилацетата, метанола, изопропанола, акрилонитрила, н-пропанола, н-пропилацетата, бутилацетата, изобутанола, н-бутанола, бензола, толуола, этилбензола, м-, о- и п-ксилолов, изопропилбензола,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-метилстирола в воде и водных вытяжках из материалов различного состава" (свидетельство об аттестации № 01.00282-2008/0153.16.01.13 от 16.01.2013, номер в реестре ФР.1.31.2013.16740)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4.1.650-96 "Методические указания по газохроматографическому определению ацетона, метанола, бензола, толуола, этилбензола, пентана, о-, м-, п-ксилола, гексана, октана и декана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4.1.739-99 "Хромато-масс-спектрометрическое определение бензола, толуола, хлорбензола, этилбензола, о-ксилола, стирола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4.1.1205-03 "Газохроматографическое определение бензола, трихлорэтилена, толуола, тетрахлорэтилена, хлорбензола, этилбензола, м-, п-ксилолов, о-ксилола, стирола, изопропилбензола, ортохлортолуола и нафталина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4.1.649-96 "Методические указания по хромато-масс-спектрометрическому определению летучих органических веществ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4.1.651-96 "Методические указания по газохроматографическому определению толуола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4.1.10-14-91-2005 "Газохроматографический метод определения остаточных мономеров и неполимеризующихся примесей, выделяющихся из полистирольных пластиков в воде, модельных средах и пищевых продуктах"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4.1.11-11-13-2004 "Методика выполнения измерений концентраций бензола, толуола, хлорбензола, этилбензола, о-ксилола, стирола в воде методом хромато-масс-спектрометрии"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4.1.3171-14 "Газохроматографическое определение ацетальдегида, ацетона, метилацетата, метанола, этанола, метилакрилата, метилметакрилата, этилакрилата, изобутилакрилата, бутилакрилата, бутилметакрилата, толуола,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-метилстирола в воде и водных вытяжках из материалов различного состава" (свидетельство об аттестации № 01.00282-2008/0160.19.03.13 от 19.03.2013, номер в реестре ФР.1.31.2013.16751)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 статьи 4 (выделение вредных для здоровья химических веществ: хлорбензол)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4.1.739-99 "Хромато-масс-спектрометрическое определение бензола, толуола, хлорбензола, этилбензола, о-ксилола, стирола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4.1.1205-03 "Газохроматографическое определение бензола, трихлорэтилена, толуола, тетрахлорэтилена, хлорбензола, этилбензола, м-, п-ксилолов, о-ксилола, стирола, изопропилбензола, ортохлортолуола и нафталина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4.1.11-11-13-2004 "Методика выполнения измерений концентраций бензола, толуола, хлорбензола, этилбензола, о-ксилола, стирола в воде методом хромато-масс-спектрометрии"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МВИ.МН 6309-2020 "Массовая концентрация хлорбензола, выделяемого из изделий из поликарбоната, в водных и воздушных средах. Методика выполнения измерений методом газовой хроматографии" (свидетельство об аттестации № BY 00120 от 29.10.2020)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 статьи 4 (выделение вредных для здоровья химических веществ: этилбензол)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15820-82 "Полистирол и сополимеры стирола. Газохроматографический метод определения остаточных мономеров и неполимеризующихся примесей"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22648-77 "Пластмассы. Методы определения гигиенических показателей"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4.1.649-96 "Методические указания по хромато-масс-спектрометрическому определению летучих органических веществ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4.1.650-96 "Методические указания по газохроматографическому определению ацетона, метанола, бензола, толуола, этилбензола, пентана, о-, м-, п-ксилола, гексана, октана и декана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4.1.652-96 "Методические указания по газохроматографическому определению этилбензола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4.1.739-99 "Хромато-масс-спектрометрическое определение бензола, толуола, хлорбензола, этилбензола, о-ксилола, стирола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4.1.1205-03 "Газохроматографическое определение бензола, трихлорэтилена, толуола, тетрахлорэтилена, хлорбензола, этилбензола, м-, п-ксилолов, о-ксилола, стирола, изопропилбензола, ортохлортолуола и нафталина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4.1.3166-14 "Газохроматографическое определение гексана, гептана, ацетальдегида, ацетона, метилацетата, этилацетата, метанола, изопропанола, акрилонитрила, н-пропанола, н-пропилацетата, бутилацетата, изобутанола, н-бутанола, бензола, толуола, этилбензола, м-, о- и п-ксилолов, изопропилбензола,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-метилстирола в воде и водных вытяжках из материалов различного состава" (свидетельство об аттестации № 01.00282-2008/0153.16.01.13 от 16.01.2013, номер в реестре ФР.1.31.2013.16740)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4.1.11-11-13-2004 "Методика выполнения измерений концентраций бензола, толуола, хлорбензола, этилбензола, о-ксилола, стирола в воде методом хромато-масс-спектрометрии"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 статьи 4 (выделение вредных для здоровья химических веществ: этиленгликоль)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№ 880-71 "Инструкция по санитарно-химическому исследованию изделий, изготовленных из полимерных и других синтетических материалов, предназначенных для контакта с пищевыми продуктами"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2.3.3.10-15-64-2005 "Санитарно-химические исследования изделий, изготовленных из полимерных и других синтетических материалов, контактирующих с пищевыми продуктами"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 статьи 4 (выделение вредных для здоровья химических веществ: эпихлоргидрин)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№ 4259-87 "Инструкция по санитарно-химическому исследованию изделий, изготовленных из полимерных и других синтетических материалов, предназначенных для использования в хозяйственно-питьевом водоснабжении и водном хозяйстве"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2.3.3.10-15-64-2005 "Санитарно-химические исследования изделий, изготовленных из полимерных и других синтетических материалов, контактирующих с пищевыми продуктами"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МВИ. МН 1924-2003 "Методика газохроматографического определения фенола и эпихлоргидрина в модельных средах, имитирующих пищевые продукты"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 статьи 4 (сохранение внешнего вида и окраски, отсутствие деформации и трещин при воздействии воды при температуре от 65 до 75 °C)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5.5 ГОСТ Р 50962-96 "Посуда и изделия хозяйственного назначения из пластмасс.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5.5 СТ РК ГОСТ Р 50962-2008 "Посуда и изделия хозяйственного назначения из пластмасс.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6.5 ГОСТ 34827-2022 "Посуда и изделия хозяйственного назначения из пластмасс.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 статьи 4 (отсутствие деформации, трещин, сколов, разрушений после 5-кратного падения)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5.27 ГОСТ Р 50962-96 "Посуда и изделия хозяйственного назначения из пластмасс.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5.27 СТ РК ГОСТ Р 50962-2008 "Посуда и изделия хозяйственного назначения из пластмасс.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 статьи 4 (отсутствие острых (режущих, колющих) кромок, краев, выступающего литника над опорной поверхностью)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5.2 ГОСТ Р 50962-96 "Посуда и изделия хозяйственного назначения из пластмасс.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5.2 СТ РК ГОСТ Р 50962-2008 "Посуда и изделия хозяйственного назначения из пластмасс.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6.2 ГОСТ 34827-2022 "Посуда и изделия хозяйственного назначения из пластмасс.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 статьи 4 (герметичность)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5.26 ГОСТ Р 50962-96 "Посуда и изделия хозяйственного назначения из пластмасс.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5.26 СТ РК ГОСТ Р 50962-2008 "Посуда и изделия хозяйственного назначения из пластмасс.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Посуда и столовые приборы из стекла, стеклокерамики, керамики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 статьи 4 (отбор проб)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7.3, 7.4, 7.6 ГОСТ 30407-96 (ИСО 7086-1-82, ИСО 7086-2-82) "Посуда и декоративные изделия из стекла.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18321-73 "Статистический контроль качества. Методы случайного отбора выборок штучной продукции"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 ГОСТ 30407-2019 "Посуда стеклянная для пищи и напитков.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50779.12-2021 "Статистические мтеоды. Статистический контроль качества. Методы случайного отбора выборок штучной продукции"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 статьи 4 (термическая устойчивость)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8.6 ГОСТ 30407-96 (ИСО 7086-1-82, ИСО 7086-2-82) "Посуда и декоративные изделия из стекла.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7.9 ГОСТ 30407-2019 "Посуда стеклянная для пищи и напитков.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32091-2013 "Посуда керамическая. Метод определения термостойкости"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 статьи 4 (прочность крепления ручек)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3.4 ГОСТ 28391-89 "Изделия фаянсовые.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8.9 ГОСТ 30407-96 (ИСО 7086-1-82, ИСО 7086-2-82) "Посуда и декоративные изделия из стекла.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7.8 ГОСТ 30407-2019 "Посуда стеклянная для пищи и напитков.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пункт 6.6 ГОСТ 32092-2013 "Посуда гончарная.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6.6 ГОСТ 32094-2013 "Посуда майоликовая.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 статьи 4 (отсутствие сколов; прорезных граней; прилипших кусочков стекла; режущих или осыпающихся частиц сквозных посечек; инородных включений, имеющих вокруг себя трещины и посечки)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пункт 8.1 ГОСТ 30407-96 (ИСО 7086-1-82, ИСО 7086-2-82) "Посуда и декоративные изделия из стекла.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7.2 ГОСТ 30407-2019 "Посуда стеклянная для пищи и напитков.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 статьи 4 (кислотостой-кость)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пункт 8.8 ГОСТ 30407-96 (ИСО 7086-1-82, ИСО 7086-2-82) "Посуда и декоративные изделия из стекла.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7.14 ГОСТ 30407-2019 "Посуда стеклянная для пищи и напитков.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53547-2009 "Посуда керамическая. Метод определения кислотостойкости"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 статьи 4 (выделение вредных для здоровья химических веществ, пробоподго-товка)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№ 880-71 "Инструкция по санитарно-химическому исследованию изделий, изготовленных из полимерных и других синтетических материалов, предназначенных для контакта с пищевыми продуктами"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2.3.3.10-15-64-2005 "Санитарно-химические исследования изделий, изготовленных из полимерных и других синтетических материалов, контактирующих с пищевыми продуктами"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 статьи 4 (выделение вредных для здоровья химических веществ: алюминий, цинк, кадмий, медь, титан, кобальт, мышьяк, свинец, хром, барий, марганец, бор)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33537-2015 (ISO 8288:1986) "Качество воды. Определение содержания кобальта, никеля, меди, цинка, кадмия и свинца. Методы пламенной атомно-абсорбционной спектрометрии"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4152-89 "Вода питьевая. Метод определения массовой концентрации мышьяка"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4974-2014 "Вода питьевая. Определение содержания марганца фотометрическим методом"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18165-89 "Вода питьевая. Метод определения массовой концентрации алюминия"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18165-2014 "Вода питьевая. Методы определения содержания алюминия"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22001-87 "Реактивы и особо чистые вещества. Метод атомно-абсорбционной спектрометрии определения примесей химических элементов"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31870-2012 "Вода питьевая. Определение содержания элементов методами атомной спектрометрии"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31949-2012 "Вода питьевая. Метод определения содержания бора"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31956-2012 "Вода. Методы определения содержания хрома (VI) и общего хрома"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ISO 11885-2011 "Качество воды. Определение некоторых элементов методом атомно-эмиссионной спектрометрии с индуктивно-связанной плазмой"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ISO 15586-2011 "Качество воды. Обнаружение микроэлементов методом атомно-абсорбционной спектрометрии с использованием графитовой печи"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ИСО 8288-2005 "Качество воды. Определение содержания кобальта, никеля, меди, цинка, кадмия и свинца. Пламенные атомно-абсорбционные спектрометрические методы"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54276-2010 "Вода. Методы определения меди"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57162-2016 "Вода. Определение содержания элементов методом атомно-абсорбционной спектрометрии с электротермической атомизацией"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ПНД Ф 14.1:2:4.139-98 "Методика выполнения измерений кобальта, никеля, меди, хрома, цинка, марганца, железа, серебра в питьевых, природных и сточных водах методом атомно-абсорбционной спектрометрии с пламенной атомизацией"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ПНД Ф 14.1:2:4.139-98 (издание 2020 г.) "Методика измерений массовых концентраций железа, кадмия, кобальта, марганца, меди, никеля, свинца, серебра, хрома и цинка в пробах питьевых, природных и сточных вод методом пламенной атомно-абсорбционной спектрометрии" (свидетельство об аттестации 88-16207-058-RA.RU.310657-2020 от 21.12.2020, номер в реестре ФР.1.31.2021.39093)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ПНД Ф 14.1:2:4.140-98 "Методика выполнения измерений бериллия, ванадия, висмута, кадмия, кобальта, меди, молибдена, мышьяка, никеля, олова, свинца, селена, серебра, сурьмы и хрома в питьевых, природных и сточных водах методом атомно-абсорбционной спектрометрии с электрометрической атомизацией"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ПНД Ф 14.1:2:4.140-98 (издание 2013 г.) "Методика измерений массовых концентраций бериллия, ванадия, висмута, кадмия, кобальта, меди, молибдена, мышьяка, никеля, олова, свинца, селена, серебра, сурьмы и хрома в пробах питьевых, природных и сточных вод методом атомно-абсорбционной спектрометрии с электротермической атомизацией" (свидетельство об аттестации № 016/01.00301-2010/2013 от 27.11.2013, номер в реестре ФР.1.31.2013.16663)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ПНДФ 14.1:2:4.181-02 (изд. 2010 г.) "Методика выполнения измерений массовой концентрации алюминия в пробах природных, питьевых и сточных вод флуориметрическим методом на анализаторе жидкости "Флюорат-02" (свидетельство об аттестации № 223.1.01.10.04/2010 от 26.01.2010; номер в реестре ФР.1.31.2005.01573)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ПНДФ 14.1:2:4.183-02 (издание 2019 г.) "Количественный химический анализ вод. Методика измерений массовой концентрации цинка в пробах природных, питьевых и сточных вод флуориметрическим методом на анализаторе жидкости "Флюорат-02" (свидетельство об аттестации № 026/RA.RU.311278/2019 от 05.11.2019; номер в реестре ФР.1.31.2019.35829)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ПНД Ф 14.1:2:4.143-98 "Методика выполнения измерений алюминия, бария, бора, железа, кобальта, марганца, меди, никеля, стронция, титана, хрома и цинка в питьевых, природных и сточных водах методом ICP спектрометрии" (свидетельство об аттестации № 019/01.00301-2010/2011 от 12.10.2011; номер в реестре ФР.1.31.2013.13911)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4.1.1255-03 "Измерение массовой концентрации алюминия флуориметрическим методом в пробах питьевой воды и воды поверхностных и подземных источников водопользования"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4.1.1256-03 "Измерение массовой концентрации цинка флуориметрическим методом в пробах питьевой воды и воды поверхностных и подземных источников водопользования"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4.1.1257-03 "Измерение массовой концентрации бора флуориметрическим методом в пробах питьевой воды и воды поверхностных и подземных источников водопользования"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МВИ.МН 1792-2002 "Методика выполнения измерений концентраций элементов в жидких пробах на спектрометре ARL 3410+"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МВИ.МН 3057-2008 "Методика выполнения измерений концентраций тяжелых металлов в водных матрицах методом пламенной атомно-абсорбционной спектрометрии"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Посуда и столовые приборы из металла, изделия санитарно-гигиенические из металла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4 и 5 статьи 4 (отбор проб)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18321-73 "Статистический контроль качества. Методы случайного отбора выборок штучной продукции"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50779.12-2021 "Статистические методы. Статистический контроль качества. Методы случайного отбора выборок штучной продукции"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4 и 5 статьи 4 (выделение вредных для здоровья химических веществ)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24295-80 "Посуда хозяйственная стальная эмалированная. Методы анализа вытяжек"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4 и 5 статьи 4 (выделение вредных для здоровья химических веществ: железо, никель, хром, алюминий, свинец, цинк, медь, титан, кобальт, марганец, мышьяк, бор)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33537-2015 (ISO 8288:1986) "Качество воды. Определение содержания кобальта, никеля, меди, цинка, кадмия и свинца. Методы пламенной атомно-абсорбционной спектрометрии"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4152-89 "Вода питьевая. Метод определения массовой концентрации мышьяка"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4974-2014 "Вода питьевая. Определение содержания марганца фотометрическим методом"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18165-89 "Вода питьевая. Метод определения массовой концентрации алюминия"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18165-2014 "Вода питьевая. Методы определения содержания алюминия"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22001-87 "Реактивы и особо чистые вещества. Метод атомно-абсорбционной спектрометрии определения примесей химических элементов"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24295-80 "Посуда хозяйственная стальная эмалированная. Методы анализа вытяжек"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31870-2012 "Вода питьевая. Определение содержания элементов методами атомной спектрометрии"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31949-2012 "Вода питьевая. Метод определения содержания бора"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31956-2012 "Вода. Методы определения содержания хрома (VI) и общего хрома"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ISO 11885-2011 "Качество воды. Определение некоторых элементов методом атомно-эмиссионной спектрометрии с индуктивно-связанной плазмой"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ISO 15586-2011 "Качество воды. Обнаружение микроэлементов методом атомно-абсорбционной спектрометрии с использованием графитовой печи"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ИСО 8288-2005 "Качество воды. Определение содержания кобальта, никеля, меди, цинка, кадмия и свинца. Пламенные атомно-абсорбционные спектрометрические методы"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54276-2010 "Вода. Методы определения меди"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57162-2016 "Вода. Определение содержания элементов методом атомно-абсорбционной спектрометрии с электротермической атомизацией"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ПНД Ф 14.1:2:4.139-98 "Методика выполнения измерений кобальта, никеля, меди, хрома, цинка, марганца, железа, серебра в питьевых, природных и сточных водах методом атомно-абсорбционной спектрометрии с пламенной атомизацией"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ПНД Ф 14.1:2:4.139-98 (издание 2020 г.) "Методика измерений массовых концентраций железа, кадмия, кобальта, марганца, меди, никеля, свинца, серебра, хрома и цинка в пробах питьевых, природных и сточных вод методом пламенной атомно-абсорбционной спектрометрии" (свидетельство об аттестации 88-16207-058-RA.RU.310657-2020 от 21.12.2020; номер в реестре ФР.1.31.2021.39093)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ПНД Ф 14.1:2:4.140-98 "Методика выполнения измерений бериллия, ванадия, висмута, кадмия, кобальта, меди, молибдена, мышьяка, никеля, олова, свинца, селена, серебра, сурьмы и хрома в питьевых, природных и сточных водах методом атомно-абсорбционной спектрометрии с электрометрической атомизацией"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ПНД Ф 14.1:2:4.140-98 (издание 2013 г.) "Методика измерений массовых концентраций бериллия, ванадия, висмута, кадмия, кобальта, меди, молибдена, мышьяка, никеля, олова, свинца, селена, серебра, сурьмы и хрома в пробах питьевых, природных и сточных вод методом атомно-абсорбционной спектрометрии с электротермической атомизацией" (свидетельство об аттестации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016/01.00301-2010/2013 от 27.11.2013, номер в реестре ФР.1.31.2013.16663)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ПНДФ 14.1:2:4.181-02 (изд. 2010 г.) "Методика выполнения измерений массовой концентрации алюминия в пробах природных, питьевых и сточных вод флуориметрическим методом на анализаторе жидкости "Флюорат-02" (свидетельство об аттестации № 223.1.01.10.04/2010 от 26.01.2010; номер в реестре ФР.1.31.2005.01573)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ПНДФ 14.1:2:4.183-02 (издание 2019 г.) "Количественный химический анализ вод. Методика измерений массовой концентрации цинка в пробах природных, питьевых и сточных вод флуориметрическим методом на анализаторе жидкости "Флюорат-02" (свидетельство об аттестации № 026/RA.RU.311278/2019 от 05.11.2019; номер в реестре ФР.1.31.2019.35829)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ПНД Ф 14.1:2:4.143-98 "Методика выполнения измерений алюминия, бария, бора, железа, кобальта, марганца, меди, никеля, стронция, титана, хрома и цинка в питьевых, природных и сточных водах методом ICP спектрометрии" (свидетельство об аттестации № 019/01.00301-2010/2011 от 12.10.2011; номер в реестре ФР.1.31.2013.13911)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4.1.1256-03 "Измерение массовой концентрации цинка флуориметрическим методом в пробах питьевой воды и воды поверхностных и подземных источников водопользования"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4.1.1255-03 "Измерение массовой концентрации алюминия флуориметрическим методом в пробах питьевой воды и воды поверхностных и подземных источников водопользования"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4.1.1257-03 "Измерение массовой концентрации бора флуориметрическим методом в пробах питьевой воды и воды поверхностных и подземных источников водопользования"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МВИ.МН 1792-2002 "Методика выполнения измерений концентраций элементов в жидких пробах на спектрометре ARL 3410+"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МВИ.МН 3057-2008 "Методика выполнения измерений концентраций тяжелых металлов в водных матрицах методом пламенной атомно-абсорбционной спектрометрии"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4 и 5 статьи 4 (выделение вредных для здоровья химических веществ: фтор-ион (суммарно))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4386-89 "Вода питьевая. Методы определения массовой концентрации фторидов"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31867-2012 "Вода питьевая. Определение содержания анионов методом хроматографии и капиллярного электрофореза"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3034-84 "Методические указания по гигиенической оценке кремнийорганических и фторорганических покрытий, предназначенных для использования в пищевой промышленности при температуре 100 °C"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1959-78 "Методические указания по санитарно-химическому исследованию изделий из фторопласта 4 и 4Д в пищевой промышленности"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4 и 5 статьи 4 (выделение вредных для здоровья химических веществ: стойкость к коррозии изделий санитарно-гигиенических из металла)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7.8, 7.9 ГОСТ 24788-2001 "Посуда хозяйственная стальная эмалированная.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6.7 – 6.9 ГОСТ 24788-2018 "Посуда хозяйственная стальная эмалированная.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9.308-85 "Единая система защиты от коррозии и старения. Покрытия металлические и неметаллические неорганические. Методы ускоренных коррозионных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9.316-2006 "Единая система защиты от коррозии и старения. Покрытия термодиффузионные цинковые. Общие требования и методы контроля"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1.1.10-12-41-2006 "Гигиеническая оценка изделий медицинского назначения, медицинской техники и материалов, применяемых для их изготовления"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4 и 5 статьи 4 (прочность крепления ручек, арматуры в изделиях санитарно-гигиенических)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7.18 ГОСТ 24788-2001 "Посуда хозяйственная стальная эмалированная.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6.16 ГОСТ 24788-2018 "Посуда хозяйственная стальная эмалированная.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пункт 6.4 ГОСТ Р 51268-99 "Ножницы.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6.4 СТБ 813-93 "Ножницы.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Посуда из бумаги и картона (одноразового применения)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 статьи 4 (отбор проб)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18321-73 "Статистический контроль качества. Методы случайного отбора выборок штучной продукции"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50779.12-2021 "Статистические методы. Статистический контроль качества. Методы случайного отбора выборок штучной продукции"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 статьи 4 (выделение вредных для здоровья химических веществ)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31870-2012 "Вода питьевая. Определение содержания элементов методами атомной спектрометрии"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 статьи 4 (выделение вредных для здоровья химических веществ: свинец, мышьяк, цинк, хром)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33537-2015 (ISO 8288:1986) "Качество воды. Определение содержания кобальта, никеля, меди, цинка, кадмия и свинца. Методы пламенной атомно-абсорбционной спектрометрии"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4152-89 "Вода питьевая. Метод определения массовой концентрации мышьяка"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22001-87 "Реактивы и особо чистые вещества. Метод атомно-абсорбционной спектрометрии определения примесей химических элементов"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31956-2012 "Вода. Методы определения содержания хрома (VI) и общего хрома"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ISO 11885-2011 "Качество воды. Определение некоторых элементов методом атомно-эмиссионной спектрометрии с индуктивно-связанной плазмой"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ISO 15586-2011 "Качество воды. Обнаружение микроэлементов методом атомно-абсорбционной спектрометрии с использованием графитовой печи"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ИСО 8288-2005 "Качество воды. Определение содержания кобальта, никеля, меди, цинка, кадмия и свинца. Пламенные атомно-абсорбционные спектрометрические методы"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57162-2016 "Вода. Определение содержания элементов методом атомно-абсорбционной спектрометрии с электротермической атомизацией"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ПНД Ф 14.1:2:4.139-98 "Методика выполнения измерений кобальта, никеля, меди, хрома, цинка, марганца, железа, серебра в питьевых, природных и сточных водах методом атомно-абсорбционной спектрометрии с пламенной атомизацией"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ПНД Ф 14.1:2:4.139-98 (издание 2020 г.) "Методика измерений массовых концентраций железа, кадмия, кобальта, марганца, меди, никеля, свинца, серебра, хрома и цинка в пробах питьевых, природных и сточных вод методом пламенной атомно-абсорбционной спектрометрии" (свидетельство об аттестации 88-16207-058-RA.RU.310657-2020 от 21.12.2020, номер в реестре ФР.1.31.2021.39093)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ПНД Ф 14.1:2:4.140-98 "Методика выполнения измерений бериллия, ванадия, висмута, кадмия, кобальта, меди, молибдена, мышьяка, никеля, олова, свинца, селена, серебра, сурьмы и хрома в питьевых, природных и сточных водах методом атомно-абсорбционной спектрометрии с электрометрической атомизацией"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ПНД Ф 14.1:2:4.140-98 (издание 2013 г.) "Методика измерений массовых концентраций бериллия, ванадия, висмута, кадмия, кобальта, меди, молибдена, мышьяка, никеля, олова, свинца, селена, серебра, сурьмы и хрома в пробах питьевых, природных и сточных вод методом атомно-абсорбционной спектрометрии с электротермической атомизацией" (свидетельство об аттестации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016/01.00301-2010/2013 от 27.11.2013, номер в реестре ФР.1.31.2013.16663)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ПНД Ф 14.1:2:4.143-98 "Методика выполнения измерений алюминия, бария, бора, железа, кобальта, марганца, меди, никеля, стронция, титана, хрома и цинка в питьевых, природных и сточных водах методом ICP спектрометрии" (свидетельство об аттестации № 019/01.00301-2010/2011 от 12.10.2011; номер в реестре ФР.1.31.2013.13911)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ПНДФ 14.1:2:4.183-02 (издание 2019 г.) "Количественный химический анализ вод. Методика измерений массовой концентрации цинка в пробах природных, питьевых и сточных вод флуориметрическим методом на анализаторе жидкости "Флюорат-02" (свидетельство об аттестации 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026/RA.RU.311278/2019 от 05.11.2019; номер в реестре ФР.1.31.2019.35829)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4.1.1256-03 "Измерение массовой концентрации цинка флуориметрическим методом в пробах питьевой воды и воды поверхностных и подземных источников водопользования"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МВИ.МН 1792-2002 "Методика выполнения измерений концентраций элементов в жидких пробах на спектрометре ARL 3410+"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МВИ.МН 3057-2008 "Методика выполнения измерений концентраций тяжелых металлов в водных матрицах методом пламенной атомно-абсорбционной спектрометрии"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 статьи 4 (выделение вредных для здоровья химических веществ: ацетальдегид)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4.1.3166-14 "Газохроматографическое определение гексана, гептана, ацетальдегида, ацетона, метилацетата, этилацетата, метанола, изопропанола, акрилонитрила, н-пропанола, н-пропилацетата, бутилацетата, изобутанола, н-бутанола, бензола, толуола, этилбензола, м-, о- и п-ксилолов, изопропилбензола,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-метилстирола в воде и водных вытяжках из материалов различного состава" (свидетельство об аттестации № 01.00282-2008/0153.16.01.13 от 16.01.2013, номер в реестре ФР.1.31.2013.16740)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МВИ. МН 2558-2006 "Методика выполнения измерений концентраций ацетона и ацетальдегида в вытяжках модельных сред, имитирующих пищевые продукты, методом газовой хроматографии"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4.1.3171-14 "Газохроматографическое определение ацетальдегида, ацетона, метилацетата, метанола, этанола, метилакрилата, метилметакрилата, этилакрилата, изобутилакрилата, бутилакрилата, бутилметакрилата, толуола, стирола, аметилстирола в воде и водных вытяжках из материалов различного состава" (свидетельство об аттестации № 01.00282-2008/0160.19.03.13 от 19.03.2013, номер в реестре ФР.1.31.2013.16751)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 статьи 4 (выделение вредных для здоровья химических веществ: ацетон)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4.1.649-96 "Методические указания по хромато-масс-спектрометрическому определению летучих органических веществ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4.1.650-96 "Методические указания по газохроматографическому определению ацетона, метанола, бензола, толуола, этилбензола, пентана, о-, м-, п-ксилола, гексана, октана и декана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4.1.3166-14 "Газохроматографическое определение гексана, гептана, ацетальдегида, ацетона, метилацетата, этилацетата, метанола, изопропанола, акрилонитрила, н-пропанола, н-пропилацетата, бутилацетата, изобутанола, н-бутанола, бензола, толуола, этилбензола, м-, о- и п-ксилолов, изопропилбензола,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-метилстирола в воде и водных вытяжках из материалов различного состава" (свидетельство об аттестации № 01.00282-2008/0153.16.01.13 от 16.01.2013, номер в реестре ФР.1.31.2013.16740);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МВИ. МН 2558-2006 "Методика выполнения измерений концентраций ацетона и ацетальдегида в вытяжках модельных сред, имитирующих пищевые продукты, методом газовой хроматографии"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4.1.3171-14 "Газохроматографическое определение ацетальдегида, ацетона, метилацетата, метанола, этанола, метилакрилата, метилметакрилата, этилакрилата, изобутилакрилата, бутилакрилата, бутилметакрилата, толуола, стирола, аметилстирола в воде и водных вытяжках из материалов различного состава" (свидетельство об аттестации № 01.00282-2008/0160.19.03.13 от 19.03.2013, номер в реестре ФР.1.31.2013.16751)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 статьи 4 (выделение вредных для здоровья химических веществ: бензол)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4.1.3166-14 "Газохроматографическое определение гексана, гептана, ацетальдегида, ацетона, метилацетата, этилацетата, метанола, изопропанола, акрилонитрила, н-пропанола, н-пропилацетата, бутилацетата, изобутанола, н-бутанола, бензола, толуола, этилбензола, м-, о- и п-ксилолов, изопропилбензола,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-метилстирола в воде и водных вытяжках из материалов различного состава" (свидетельство об аттестации № 01.00282-2008/0153.16.01.13 от 16.01.2013, номер в реестре ФР.1.31.2013.16740)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4.1.650-96 "Методические указания по газохроматографическому определению ацетона, метанола, бензола, толуола, этилбензола, пентана, о-, м-, п-ксилола, гексана, октана и декана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4.1.11-11-13-2004 "Методика выполнения измерений концентраций бензола, толуола, хлорбензола, этилбензола, о-ксилола, стирола в воде методом хромато-масс-спектрометрии"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4.1.10-14-91-2005 "Газохроматографический метод определения остаточных мономеров и неполимеризующихся примесей, выделяющихся из полистирольных пластиков в воде, модельных средах и пищевых продуктах"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4.1.739-99 "Хромато-масс-спектрометрическое определение бензола, толуола, хлорбензола, этилбензола, о-ксилола, стирола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4.1.1205-03 "Газохроматографическое определение бензола, трихлорэтилена, толуола, тетрахлорэтилена, хлорбензола, этилбензола, м-, п-ксилолов, о-ксилола, стирола, изопропилбензола, ортохлортолуола и нафталина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4.1.649-96 "Методические указания по хромато-масс-спектрометрическому определению летучих органических веществ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4 статьи 4 (выделение вредных для здоровья химических веществ: бутилацетат)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4.1.3166-14 "Газохроматографическое определение гексана, гептана, ацетальдегида, ацетона, метилацетата, этилацетата, метанола, изопропанола, акрилонитрила, н-пропанола, н-пропилацетата, бутилацетата, изобутанола, н-бутанола, бензола, толуола, этилбензола, м-, о- и п-ксилолов, изопропилбензола,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-метилстирола в воде и водных вытяжках из материалов различного состава" (свидетельство об аттестации № 01.00282-2008/0153.16.01.13 от 16.01.2013, номер в реестре ФР.1.31.2013.16740)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 статьи 4 (выделение вредных для здоровья химических веществ: ксилолы (смесь изомеров))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4.1.650-96 "Методические указания по газохроматографическому определению ацетона, метанола, бензола, толуола, этилбензола, пентана, о-, м-, п-ксилола, гексана, октана и декана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4.1.1205-03 "Газохроматографическое определение бензола, трихлорэтилена, толуола, тетрахлорэтилена, хлорбензола, этилбензола, м-, п-ксилолов, о-ксилола, стирола, изопропилбензола, ортохлортолуола и нафталина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4.1.649-96 "Методические указания по хромато-масс-спектрометрическому определению летучих органических веществ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4.1.3166-14 "Газохроматографическое определение гексана, гептана, ацетальдегида, ацетона, метилацетата, этилацетата, метанола, изопропанола, акрилонитрила, н-пропанола, н-пропилацетата, бутилацетата, изобутанола, н-бутанола, бензола, толуола, этилбензола, м-, о- и п-ксилолов, изопропилбензола,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-метилстирола в воде и водных вытяжках из материалов различного состава" (свидетельство об аттестации № 01.00282-2008/0153.16.01.13 от 16.01.2013, номер в реестре ФР.1.31.2013.16740)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4.1.10-12-39-2005 "Методика выполнения измерений концентраций ацетона, метанола, бензола, толуола, этилбензола, пентана, о-, п-ксилола, гексана, октана и декана в воде методом газовой хроматографии"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4.1.10-14-91-2005 "Газохроматографический метод определения остаточных мономеров и неполимеризующихся примесей, выделяющихся из полистирольных пластиков в воде, модельных средах и пищевых продуктах"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 статьи 4 (выделение вредных для здоровья химических веществ: спирт бутиловый, спирт изобутиловый)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4.1.3166-14 "Газохроматографическое определение гексана, гептана, ацетальдегида, ацетона, метилацетата, этилацетата, метанола, изопропанола, акрилонитрила, н-пропанола, н-пропилацетата, бутилацетата, изобутанола, н-бутанола, бензола, толуола, этилбензола, м-, о- и п-ксилолов, изопропилбензола,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-метилстирола в воде и водных вытяжках из материалов различного состава" (свидетельство об аттестации № 01.00282-2008/0153.16.01.13 от 16.01.2013, номер в реестре ФР.1.31.2013.16740)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4.1.654-96 "Методические указания по газохроматографическому определению бутаналя, бутанола, изизобутанола, 2-этилгексаналя, 2-этилгексеналя и 2-этилгексанола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4.1.10-15-90-2005 "Осуществление государственного санитарного надзора за производством и применением полимерных материалов класса полиолефинов, предназначенных для контакта с пищевыми продуктами"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 статьи 4 (выделение вредных для здоровья химических веществ: спирт метиловый)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4.1.3166-14 "Газохроматографическое определение гексана, гептана, ацетальдегида, ацетона, метилацетата, этилацетата, метанола, изопропанола, акрилонитрила, н-пропанола, н-пропилацетата, бутилацетата, изобутанола, н-бутанола, бензола, толуола, этилбензола, м-, о- и п-ксилолов, изопропилбензола,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-метилстирола в воде и водных вытяжках из материалов различного состава" (свидетельство об аттестации № 01.00282-2008/0153.16.01.13 от 16.01.2013, номер в реестре ФР.1.31.2013.16740)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4.1.10-15-90-2005 "Осуществление государственного надзора за производством и применением полимерных материалов класса полиолефинов, предназначенных для контакта с пищевыми продуктами"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2.3.3.10-15-64-2005 "Санитарно-химические исследования изделий, изготовленных из полимерных и других синтетических материалов, контактирующих с пищевыми продуктами"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4.1.650-96 "Методические указания по газохроматографическому определению ацетона, метанола, бензола, толуола, этилбензола, пентана, о-, м-, п-ксилола, гексана, октана и декана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4.1.3171-14 "Газохроматографическое определение ацетальдегида, ацетона, метилацетата, метанола, этанола, метилакрилата, метилметакрилата, этилакрилата, изобутилакрилата, бутилакрилата, бутилметакрилата, толуола, стирола, аметилстирола в воде и водных вытяжках из материалов различного состава" (свидетельство об аттестации № 01.00282-2008/0160.19.03.13 от 19.03.2013, номер в реестре ФР.1.31.2013.16751)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 статьи 4 (выделение вредных для здоровья химических веществ: спирт изопропиловый; этилацетат)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4.1.3166-14 "Газохроматографическое определение гексана, гептана, ацетальдегида, ацетона, метилацетата, этилацетата, метанола, изопропанола, акрилонитрила, н-пропанола, н-пропилацетата, бутилацетата, изобутанола, н-бутанола, бензола, толуола, этилбензола, м-, о- и п-ксилолов, изопропилбензола,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-метилстирола в воде и водных вытяжках из материалов различного состава" (свидетельство об аттестации № 01.00282-2008/0153.16.01.13 от 16.01.2013, номер в реестре ФР.1.31.2013.16740)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 статьи 4 (выделение вредных для здоровья химических веществ: толуол)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4.1.3166-14 "Газохроматографическое определение гексана, гептана, ацетальдегида, ацетона, метилацетата, этилацетата, метанола, изопропанола, акрилонитрила, н-пропанола, н-пропилацетата, бутилацетата, изобутанола, н-бутанола, бензола, толуола, этилбензола, м-, о- и п-ксилолов, изопропилбензола,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-метилстирола в воде и водных вытяжках из материалов различного состава" (свидетельство об аттестации № 01.00282-2008/0153.16.01.13 от 16.01.2013, номер в реестре ФР.1.31.2013.16740)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4.1.650-96 "Методические указания по газохроматографическому определению ацетона, метанола, бензола, толуола, этилбензола, пентана, о-, м-, п-ксилола, гексана, октана и декана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4.1.739-99 "Хромато-масс-спектрометрическое определение бензола, толуола, хлорбензола, этилбензола, о-ксилола, стирола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4.1.1205-03 "Газохроматографическое определение бензола, трихлорэтилена, толуола, тетрахлорэтилена, хлорбензола, этилбензола, м-, п-ксилолов, о-ксилола, стирола, изопропилбензола, ортохлортолуола и нафталина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4.1.649-96 "Методические указания по хромато-масс-спектрометрическому определению летучих органических веществ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4.1.651-96 "Методические указания по газохроматографическому определению толуола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4.1.10-14-91-2005 "Газохроматографический метод определения остаточных мономеров и неполимеризующихся примесей, выделяющихся из полистирольных пластиков в воде, модельных средах и пищевых продуктах"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4.1.11-11-13-2004 "Методика выполнения измерений концентраций бензола, толуола, хлорбензола, этилбензола, о-ксилола, стирола в воде методом хромато-масс-спектрометрии"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4.1.3171-14 "Газохроматографическое определение ацетальдегида, ацетона, метилацетата, метанола, этанола, метилакрилата, метилметакрилата, этилакрилата, изобутилакрилата, бутилакрилата, бутилметакрилата, толуола,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метилстирола в воде и водных вытяжках из материалов различного состава" (свидетельство об аттестации № 01.00282-2008/0160.19.03.13 от 19.03.2013, номер в реестре ФР.1.31.2013.16751)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 статьи 4 (выделение вредных для здоровья химических веществ: формальдегид)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55227-2012 "Вода. Методы определения содержания формальдегида"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ПНДФ 14.1:2:4.267-2012 "Количественный химический анализ вод. Методика измерений массовой концентрации формальдегида в пробах питьевых (в том числе расфасованных в емкости), природных и сточных вод методом высокоэффективной жидкостной хроматографии с фотометрическим детектированием с использованием жидкостного хроматографа "Люмахром" (свидетельство об аттестации № 222.0006/01.00258/2012 от 16.03.2012; номер в реестре ФР.1.31.2012.12307)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4.1.1265-03 "Измерение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4.1.753-99 "Ионохроматографическое определение формальдегида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ПНД Ф 14.2:4.187-02 "Методика выполнения измерений массовой концентрации формальдегида в пробах природных, питьевых и сточных вод на анализаторе жидкости "Флюорат-02""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ПНД Ф 14.1:2:4.120-96 "Количественный химический анализ вод. Методика выполнения измерений массовых концентраций формальдегида в пробах природной, питьевой и сточной воды на анализаторе "Флюорат-02""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Сб. "Методические указания по определению вредных веществ в объектах окружающей среды". Вып. 1. Мн. 1993 г. (МУ № 75)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санитарно-гигиенические и галантерейные из пластмассы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 статьи 4 (отбор проб)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5.1 ГОСТ Р 50962-96 "Посуда и изделия хозяйственного назначения из пластмасс.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5.1 СТ РК ГОСТ Р 50962-2008 "Посуда и изделия хозяйственного назначения из пластмасс.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6.1 ГОСТ 34827-2022 "Посуда и изделия хозяйственного назначения из пластмасс.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1015-97 "Изделия культурно-бытового и хозяйственного назначения из пластических масс.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 статьи 4 (прочность крепления ручек, деформация)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пункты 5.11 и 5.28 ГОСТ Р 50962-96 "Посуда и изделия хозяйственного назначения из пластмасс.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5.11 и 5.28 СТ РК ГОСТ Р 50962-2008 "Посуда и изделия хозяйственного назначения из пластмасс.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6.11 и 6.22 ГОСТ 34827-2022 "Посуда и изделия хозяйственного назначения из пластмасс.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1015-97 "Изделия культурно-бытового и хозяйственного назначения из пластических масс.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 статьи 4 (отсутствие острых (режущих, колющих) кромок)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5.2 ГОСТ Р 50962-96 "Посуда и изделия хозяйственного назначения из пластмасс.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5.2 СТ РК ГОСТ Р 50962-2008 "Посуда и изделия хозяйственного назначения из пластмасс.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6.2 ГОСТ 34827-2022 "Посуда и изделия хозяйственного назначения из пластмасс.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 статьи 4 (сохранение внешнего вида и окраски, отсутствие деформации и трещин при воздействии воды при температуре от 65 до 75 °C)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5.5 ГОСТ Р 50962-96 "Посуда и изделия хозяйственного назначения из пластмасс.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5.5 СТ РК ГОСТ Р 50962-2008 "Посуда и изделия хозяйственного назначения из пластмасс.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6.5 ГОСТ 34827-2022 "Посуда и изделия хозяйственного назначения из пластмасс.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 статьи 4 (выделение вредных для здоровья химических веществ)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№ 880-71 "Инструкция по санитарно-химическому исследованию изделий, изготовленных из полимерных и других синтетических материалов, предназначенных для контакта с пищевыми продуктами"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 статьи 4 (выделение вредных для здоровья химических веществ: цинк)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31870-2012 "Вода питьевая. Определение содержания элементов методами атомной спектрометрии"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ISO 11885-2011 "Качество воды. Определение некоторых элементов методом атомно-эмиссионной спектрометрии с индуктивно-связанной плазмой"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ИСО 8288-2005 "Качество воды. Определение содержания кобальта, никеля, меди, цинка, кадмия и свинца. Пламенные атомно-абсорбционные спектрометрические методы"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33537-2015 (ISO 8288:1986) Качество воды. Определение содержания кобальта, никеля, меди, цинка, кадмия и свинца. Методы пламенной атомно-абсорционной спектрометрии"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57162-2016 "Вода. Определение содержания элементов методом атомно-абсорбционной спектрометрии с электротермической атомизацией"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ПНД Ф 14.1:2:4.139-98 "Методика выполнения измерений кобальта, никеля, меди, хрома, цинка, марганца, железа, серебра в питьевых, природных и сточных водах методом атомно-абсорбционной спектрометрии с пламенной атомизацией"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ПНД Ф 14.1:2:4.139-98 (издание 2020 г.) "Методика измерений массовых концентраций железа, кадмия, кобальта, марганца, меди, никеля, свинца, серебра, хрома и цинка в пробах питьевых, природных и сточных вод методом пламенной атомно-абсорбционной спектрометрии" (свидетельство об аттестации 88-16207-058-RA.RU.310657-2020 от 21.12.2020, номер в реестре ФР.1.31.2021.39093)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ПНДФ 14.1:2:4.183-02 (издание 2019 г.) "Количественный химический анализ вод. Методика измерений массовой концентрации цинка в пробах природных, питьевых и сточных вод флуориметрическим методом на анализаторе жидкости "Флюорат-02" (свидетельство об аттестации № 026/RA.RU.311278/2019 от 05.11.2019; номер в реестре ФР.1.31.2019.35829)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4.1.1256-03 "Измерение массовой концентрации цинка флуориметрическим методом в пробах питьевой воды и воды поверхностных и подземных источников водопользования"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МВИ.МН 1792-2002 "Методика выполнения измерений концентраций элементов в жидких пробах на спектрометре ARL 3410+"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МВИ.МН 3057-2008 "Методика выполнения измерений концентраций тяжелых металлов в водных матрицах методом пламенной атомно-абсорбционной спектрометрии"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ПНД Ф 14.1:2:4.143-98 "Методика выполнения измерений алюминия, бария, бора, железа, кобальта, марганца, меди, никеля, стронция, титана, хрома и цинка в питьевых, природных и сточных водах методом ICP спектрометрии"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(свидетельство об аттестации № 019/01.00301-2010/2011 от 12.10.2011; номер в реестре ФР.1.31.2013.13911)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 статьи 4 (выделение вредных для здоровья химических веществ: акрилонитрил)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16000-6-2016 "Воздух замкнутых помещений. Часть 6. Определение летучих органических соединений в воздухе замкнутых помещений и испытательной камеры путем активного отбора проб на сорбент TenaxTA с последующей термической десорбцией и газохроматографическим анализом с использованием МСД/ПИД"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22648-77 "Пластмассы. Методы определения гигиенических показателей"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30713-2000 "Волокно полиакрилонитрильное. Определение концентрации миграции нитрила акриловой кислоты в воздух. Метод газовой хроматографии"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4.1.3166-14 "Газохроматографическое определение гексана, гептана, ацетальдегида, ацетона, метилацетата, этилацетата, метанола, изопропанола, акрилонитрила, н-пропанола, н-пропилацетата, бутилацетата, изобутанола, н-бутанола, бензола, толуола, этилбензола, м-, о- и п-ксилолов, изопропилбензола,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-метилстирола в воде и водных вытяжках из материалов различного состава" (свидетельство об аттестации № 01.00282-2008/0153.16.01.13 от 16.01.2013, номер в реестре ФР.1.31.2013.16740)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РД 52.04.186-89 "Руководство по контролю загрязнения атмосферы"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4.1.10-14-91-2005 "Газохроматографический метод определения остаточных мономеров и неполимеризующихся примесей, выделяющихся из полистирольных пластиков в воде, модельных средах и пищевых продуктах"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11-12-25-96 "Методические указания по определению нитрила акриловой кислоты в вытяжках (потовая жидкость) из волокна "Нитрон Д" методом газожидкостной хроматографии"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 статьи 4 (выделение вредных для здоровья химических веществ: ацетальдегид)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4.1.3166-14 "Газохроматографическое определение гексана, гептана, ацетальдегида, ацетона, метилацетата, этилацетата, метанола, изопропанола, акрилонитрила, н-пропанола, н-пропилацетата, бутилацетата, изобутанола, н-бутанола, бензола, толуола, этилбензола, м-, о- и п-ксилолов, изопропилбензола,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-метилстирола в воде и водных вытяжках из материалов различного состава" (свидетельство об аттестации № 01.00282-2008/0153.16.01.13 от 16.01.2013, номер в реестре ФР.1.31.2013.16740)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МВИ. МН 2558-2006 "Методика выполнения измерений концентраций ацетона и ацетальдегида в вытяжках модельных сред, имитирующих пищевые продукты, методом газовой хроматографии"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4.1.1957-05 "Газохроматографическое определение винилхлорида и ацетальдегида в воздухе"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4.1.3170-14 "Газохроматографическое определение ацетальдегида, ацетона, метилацетата, этилацетата, метанола, изопропанола, этанола, н-пропилацетата, н-пропанола, изобутилацетата, бутилацетата, изобутанола, н-бутанола в атмосферном воздухе, воздухе испытательной камеры и замкнутых помещений" (свидетельство об аттестации № 01.00282-2008/0154.16.01.13 от 16.01.2013, номер в реестре ФР.1.31.2013.16741)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4.1.3171-14 "Газохроматографическое определение ацетальдегида, ацетона, метилацетата, метанола, этанола, метилакрилата, метилметакрилата, этилакрилата, изобутилакрилата, бутилакрилата, бутилметакрилата, толуола,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-метилстирола в воде и водных вытяжках из материалов различного состава" (свидетельство об аттестации № 01.00282-2008/0160.19.03.13 от 19.03.2013, номер в реестре ФР.1.31.2013.16751)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 статьи 4 (выделение вредных для здоровья химических веществ: ацетон)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4.1.649-96 "Методические указания по хромато-масс-спектрометрическому определению летучих органических веществ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4.1.650-96 "Методические указания по газохроматографическому определению ацетона, метанола, бензола, толуола, этилбензола, пентана, о-, м-, п-ксилола, гексана, октана и декана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4.1.3166-14 "Газохроматографическое определение гексана, гептана, ацетальдегида, ацетона, метилацетата, этилацетата, метанола, изопропанола, акрилонитрила, н-пропанола, н-пропилацетата, бутилацетата, изобутанола, н-бутанола, бензола, толуола, этилбензола, м-, о- и п-ксилолов, изопропилбензола,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-метилстирола в воде и водных вытяжках из материалов различного состава" (свидетельство об аттестации № 01.00282-2008/0153.16.01.13 от 16.01.2013, номер в реестре ФР.1.31.2013.16740)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4.1.598-96 "Методические указания по газохроматографическому определению ароматических, серосодержащих, галогеносодержащих веществ, метанола, ацетона и ацетонитрила в атмосферном воздухе"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4.1.3170-14 "Газохроматографическое определение ацетальдегида, ацетона, метилацетата, этилацетата, метанола, изопропанола, этанола, н-пропилацетата, н-пропанола, изобутилацетата, бутилацетата, изобутанола, н-бутанола в атмосферном воздухе, воздухе испытательной камеры и замкнутых помещений" (свидетельство об аттестации № 01.00282-2008/0154.16.01.13 от 16.01.2013, номер в реестре ФР.1.31.2013.16741)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4.1.3171-14 "Газохроматографическое определение ацетальдегида, ацетона, метилацетата, метанола, этанола, метилакрилата, метилметакрилата, этилакрилата, изобутилакрилата, бутилакрилата, бутилметакрилата, толуола,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-метилстирола в воде и водных вытяжках из материалов различного состава" (свидетельство об аттестации № 01.00282-2008/0160.19.03.13 от 19.03.2013, номер в реестре ФР.1.31.2013.16751)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 статьи 4 (выделение вредных для здоровья химических веществ: бензол)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4.1.3166-14 "Газохроматографическое определение гексана, гептана, ацетальдегида, ацетона, метилацетата, этилацетата, метанола, изопропанола, акрилонитрила, н-пропанола, н-пропилацетата, бутилацетата, изобутанола, н-бутанола, бензола, толуола, этилбензола, м-, о- и п-ксилолов, изопропилбензола,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-метилстирола в воде и водных вытяжках из материалов различного состава" (свидетельство об аттестации № 01.00282-2008/0153.16.01.13 от 16.01.2013, номер в реестре ФР.1.31.2013.16740)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4.1.3167-14 "Газохроматографическое определение гексана, гептана, бензола, толуола, этилбензола, м-, о-, п-ксилолов, изопропилбензола, н-пропилбензола,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-метилстирола, бензальдегида в атмосферном воздухе, воздухе испытательной камеры и замкнутых помещений" (свидетельство об аттестации № 01.00282-2008/0155.16.01.13 от 16.01.2013, номер в реестре ФР.1.31.2013.16742)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4.1.650-96 "Методические указания по газохроматографическому определению ацетона, метанола, бензола, толуола, этилбензола, пентана, о-, м-, п-ксилола, гексана, октана и декана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4.1.739-99 "Хромато-масс-спектрометрическое определение бензола, толуола, хлорбензола, этилбензола, о-ксилола, стирола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4.1.1205-03 "Газохроматографическое определение бензола, трихлорэтилена, толуола, тетрахлорэтилена, хлорбензола, этилбензола, м-, п-ксилолов, о-ксилола, стирола, изопропилбензола, ортохлортолуола и нафталина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4.1.649-96 "Методические указания по хромато-масс-спектрометрическому опреде-лению летучих органических веществ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4.1.598-96 "Методические указания по газохроматографическому определению ароматических, серосодержащих, галогеносодержащих веществ, метанола, ацетона и ацетонитрила в атмосферном воздухе"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4.1.11-11-13-2004 "Методика выполнения измерений концентраций бензола, толуола, хлорбензола, этилбензола, о-ксилола, стирола в воде методом хромато-масс-спектрометрии"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4.1.10-14-91-2005 "Газохроматографический метод определения остаточных мономеров и неполимеризующихся примесей, выделяющихся из полистирольных пластиков в воде, модельных средах и пищевых продуктах"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 статьи 4 (выделение вредных для здоровья химических веществ: винилацетат)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16000-6-2016 "Воздух замкнутых помещений. Часть 6. Определение летучих органических соединений в воздухе замкнутых помещений и испытательной камеры путем активного отбора проб на сорбент TenaxTA с последующей термической десорбцией и газохроматографическим анализом с использованием МСД/ПИД"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22648-77 "Пластмассы. Методы определения гигиенических показателей"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 2915-82 "Методические рекомендации по определению винилацетата в воде методом газожидкостной хроматографии"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 1870-78 "Методические рекомендации по меркуриметрическому определению малых количеств винилацетата в воде, в водноспиртовых растворах и пищевых продуктах"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 статьи 4 (выделение вредных для здоровья химических веществ: винилхлорид)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25737-91 (ИСО 6401-85) "Пластмассы. Гомополимеры и сополимеры винилхлорида. Определение остаточного мономера винилхлорида. Газохромотографический метод"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 1941-78 "Методические рекомендации по определению хлористого винила в ПВХ и полимерных материалах на его основе, в модельных средах, имитирующих пищевые продукты, в продуктах питания"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26150-84 "Материалы и изделия строительные полимерные отделочные на основе поливинилхлорида. Метод санитарно-химической оценки"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4.1.607-06 "Методические указания по определению винилхлорида в атмосферном воздухе методом газожидкостной хроматографии"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4.1.1957-05 "Газохроматографическое определение винилхлорида и ацетальдегида в воздухе"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 массовой концентрации хлористого метила, винилхлорида, винилиденхлорида, метиленхлорида, хлороформа, четыреххлористого углерода и др. в сточных, природных поверхностных и подземных водах газохроматографическим методом (свидетельство об аттестации № 17-05 от 01.03.2005, номер в реестре ФР.1.31.2005.01754)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 статьи 4 (выделение вредных для здоровья химических веществ: гексаметилен-диамин)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 1503-76 "Методические рекомендации по определению гексаметилендиамина в воде при санитарно-химических исследованиях в полимерных материалах, применяемых в пищевой и текстильной промышленности"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2.3.3.10-15-64-2005 "Санитарно-химические исследования изделий, изготовленных из полимерных и других синтетических материалов, контактирующих с пищевыми продуктами"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№ 880-71 "Инструкция по санитарно-химическому исследованию изделий, изготовленных из полимерных и других синтетических материалов, предназначенных для контакта с пищевыми продуктами"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 статьи 4 (выделение вредных для здоровья химических веществ: дибутилфталат, диоктилфталат)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4.1.3168-14 "Газохроматографическое определение диметилфталата, диметилтерефталата, диэтилфталата, дибутилфталата, бутилбензилфталата, бис(2-этилгексил)фталата и диоктилфталата в атмосферном воздухе, воздухе испытательной камеры и замкнутых помещений" (свидетельство об аттестации № 01.00282-2008/0146.14.12.12 от 14.12.2012, номер в реестре ФР. 1.31.2013.16763)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4.1.738-99 "Хромато-масс-спектрометрическое определение фталатов и органических кислот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4259-87 "Инструкция по санитарно-химическому исследованию изделий, изготовленных из полимерных и других синтетических материалов, предназначенных для использования в хозяйственно-питьевом водоснабжении и водном хозяйстве"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МВИ. МН 1402-2000 "Методика выполнения измерений концентраций дибутилфталата и диоктилфталата в водной и водно-спиртовых средах методом газовой хроматографии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4.1.3169-14 "Газохроматографическое определение диметилфталата, диметилтерефталата, диэтилфталата, дибутилфталата, бутилбензилфталата, бис(2-этилгексил)фталата и диоктилфталата в воде и водных вытяжках из материалов различного состава" (свидетельство об аттестации № 01.00282-2008/0147.16.01.13 от 16.01.2013, номер в реестре ФР.1.31.2013.16764)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 статьи 4 (выделение вредных для здоровья химических веществ: диэтилфталат)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4.1.3168-14 "Газохроматографическое определение диметилфталата, диметилтерефталата, диэтилфталата, дибутилфталата, бутилбензилфталата, бис(2-этилгексил)фталата и диоктилфталата в атмосферном воздухе, воздухе испытательной камеры и замкнутых помещений" (свидетельство об аттестации № 01.00282-2008/0146.14.12.12 от 14.12.2012, номер в реестре ФР. 1.31.2013.16763)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4.1.3169-14 "Газохроматографическое определение диметилфталата, диметилтерефталата, диэтилфталата, дибутилфталата, бутилбензилфталата, бис(2-этилгексил)фталата и диоктилфталата в воде и водных вытяжках из материалов различного состава" (свидетельство об аттестации № 01.00282-2008/0147.16.01.13 от 16.01.2013, номер в реестре ФР.1.31.2013.16764)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4.1.738-99 "Хромато-масс-спектрометрическое определение фталатов и органических кислот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6 статьи 4 (выделение вредных для здоровья химических веществ: диметилтере-фталат)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4.1.3168-14 "Газохроматографическое определение диметилфталата, диметилтерефталата, диэтилфталата, дибутилфталата, бутилбензилфталата, бис(2-этилгексил)фталата и диоктилфталата в атмосферном воздухе, воздухе испытательной камеры и замкнутых помещений" (свидетельство об аттестации № 01.00282-2008/0146.14.12.12 от 14.12.2012, номер в реестре ФР. 1.31.2013.16763)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4.1.3169-14 "Газохроматографическое определение диметилфталата, диметилтерефталата, диэтилфталата, дибутилфталата, бутилбензилфталата, бис(2-этилгексил)фталата и диоктилфталата в воде и водных вытяжках из материалов различного состава" (свидетельство об аттестации № 01.00282-2008/0147.16.01.13 от 16.01.2013, номер в реестре ФР.1.31.2013.16764)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4.1.745-99 "Газохроматографическое определение диметилового эфира терефталевой кислоты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№ 880-71 "Инструкция по санитарно-химическому исследованию изделий, изготовленных из полимерных и других синтетических материалов, предназначенных для контакта с пищевыми продуктами"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4.1.11-11-19-2004 "МВИ концентрации диметилового эфира терефталевой кислоты в воде методом газовой хроматографии"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МВИ. МН 2367-2005 "Методика выполнения измерений концентраций диметилового эфира терефталевой кислоты в модельных средах, имитирующих пищевые продукты, методом газовой хроматографии"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 статьи 4 (выделение вредных для здоровья химических веществ: е-капролактам (капролактам))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16000-6-2016 "Воздух замкнутых помещений. Часть 6. Определение летучих органических соединений в воздухе замкнутых помещений и испытательной камеры путем активного отбора проб на сорбент TenaxTA с последующей термической десорбцией и газохроматографическим анализом с использованием МСД/ПИД"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30351-2001 "Полиамиды, волокна, ткани, пленки полиамидные. Определение массовой доли остаточных капролактама и низкомолекулярных соединений и их концентрации миграции в воду. Методы жидкостной и газожидкостной хроматографии"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АМИ.МН 0003-2021 "Массовая концентрация Е-капролактама, выделяемого из изделий из полиамидов, в водной и воздушной средах. Методика измерений методом высокоэффективной жидкостной хроматографии" (свидетельство об аттестации № BY 00221 от 29 сентября 2021 г.)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ПНД Ф 14.1:2:4.211-05 "Методика выполнения измерений массовой концентрации капролактама в пробах природных и сточных вод газохроматографическим методом" (свидетельство об аттестации № 224.01.11.083/2004 от 23.04.2004, номер в реестре ФР.1.31.2013.13995)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№ 4259-87 "Инструкция по санитарно-химическому исследованию изделий, изготовленных из полимерных и других синтетических материалов, предназначенных для использования в хозяйственно-питьевом водоснабжении и водном хозяйстве"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4.1.1209-03 "Газохроматографическое определение Е-капролактама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4.1.10-14-101-2005, глава 5 "Методы исследования полимерных материалов для гигиенической оценки"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 статьи 4 (выделение вредных для здоровья химических веществ: ксилолы (смесь изомеров))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4.1.3166-14 "Газохроматографическое определение гексана, гептана, ацетальдегида, ацетона, метилацетата, этилацетата, метанола, изопропанола, акрилонитрила, н-пропанола, н-пропилацетата, бутилацетата, изобутанола, н-бутанола, бензола, толуола, этилбензола, м-, о- и п-ксилолов, изопропилбензола,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-метилстирола в воде и водных вытяжках из материалов различного состава" (свидетельство об аттестации № 01.00282-2008/0153.16.01.13 от 16.01.2013, номер в реестре ФР.1.31.2013.16740)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4.1.3167-14 "Газохроматографическое определение гексана, гептана, бензола, толуола, этилбензола, м-, о-, п-ксилолов, изопропилбензола, н-пропилбензола,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-метилстирола, бензальдегида в атмосферном воздухе, воздухе испытательной камеры и замкнутых помещений" (свидетельство об аттестации № 01.00282-2008/0155.16.01.13 от 16.01.2013, номер в реестре ФР.1.31.2013.16742)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4.1.649-96 "Методические указания по хромато-масс-спектрометрическому определению летучих органических веществ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4.1.650-96 "Методические указания по газохроматографическому определению ацетона, метанола, бензола, толуола, этилбензола, пентана, о-, м-, п-ксилола, гексана, октана и декана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4.1.1205-03 "Газохроматографическое определение бензола, трихлорэтилена, толуола, тетрахлорэтилена, хлорбензола, этилбензола, м-, п-ксилолов, о-ксилола, стирола, изопропилбензола, ортохлортолуола и нафталина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4.1.10-12-39-2005 "Методика выполнения измерений концентраций ацетона, метанола, бензола, толуола, этилбензола, пентана, о-, п-ксилола, гексана, октана и декана в воде методом газовой хроматографии"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4.1.10-14-91-2005 "Газохроматографический метод определения остаточных мономеров и неполимеризующихся примесей, выделяющихся из полистирольных пластиков в воде, модельных средах и пищевых продуктах"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 статьи 4 (выделение вредных для здоровья химических веществ: метил-метакрилат)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16000-6-2016 "Воздух замкнутых помещений. Часть 6. Определение летучих органических соединений в воздухе замкнутых помещений и испытательной камеры путем активного отбора проб на сорбент TenaxTA с последующей термической десорбцией и газохроматографическим анализом с использованием МСД/ПИД"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22648-77 "Пластмассы. Методы определения гигиенических показателей"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4.1.3171-14 "Газохроматографическое определение ацетальдегида, ацетона, метилацетата, метанола, этанола, метилакрилата, метилметакрилата, этилакрилата, изобутилакрилата, бутилакрилата, бутилметакрилата, толуола,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-метилстирола в воде и водных вытяжках из материалов различного состава" (свидетельство об аттестации № 01.00282-2008/0160.19.03.13 от 19.03.2013, номер в реестре ФР.1.31.2013.16751)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 статьи 4 (выделение вредных для здоровья химических веществ: метиленхлорид)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4.1.646-96 "Методические указания по газохроматографическому определению галогенсодержащих веществ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4.1.649-96 "Методические указания по хромато-масс-спектрометрическому определению летучих органических веществ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01.07.2023.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6 статьи 4 (выделение вредных для здоровья химических веществ: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-метилстирол)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15820-82 "Полистирол и сополимеры стирола. Газохроматографический метод определения остаточных мономеров и неполимеризующихся примесей"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4.1.3166-14 "Газохроматографическое определение гексана, гептана, ацетальдегида, ацетона, метилацетата, этилацетата, метанола, изопропанола, акрилонитрила, н-пропанола, н-пропилацетата, бутилацетата, изобутанола, н-бутанола, бензола, толуола, этилбензола, м-, о- и п-ксилолов, изопропилбензола,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-метилстирола в воде и водных вытяжках из материалов различного состава" (свидетельство об аттестации № 01.00282-2008/0153.16.01.13 от 16.01.2013, номер в реестре ФР.1.31.2013.16740)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4.1.3167-14 "Газохроматографическое определение гексана, гептана, бензола, толуола, этилбензола, м-, о-, п-ксилолов, изопропилбензола, н-пропилбензола,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-метилстирола, бензальдегида в атмосферном воздухе, воздухе испытательной камеры и замкнутых помещений" (свидетельство об аттестации № 01.00282-2008/0155.16.01.13 от 16.01.2013, номер в реестре ФР.1.31.2013.16742)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4628-88 "Методические указания по газохроматографическому определению остаточных мономеров и неполимеризующихся примесей, выделяющихся из полистирольных пластиков в воде, модельных средах и пищевых продуктах"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 статьи 4 (выделение вредных для здоровья химических веществ: спирт метиловый)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4.1.3166-14 "Газохроматографическое определение гексана, гептана, ацетальдегида, ацетона, метилацетата, этилацетата, метанола, изопропанола, акрилонитрила, н-пропанола, н-пропилацетата, бутилацетата, изобутанола, н-бутанола, бензола, толуола, этилбензола, м-, о- и п-ксилолов, изопропилбензола,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-метилстирола в воде и водных вытяжках из материалов различного состава" 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(свидетельство об аттестации № 01.00282-2008/0153.16.01.13 от 16.01.2013, номер в реестре ФР.1.31.2013.16740)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4.1.3170-14 "Газохроматографическое определение ацетальдегида, ацетона, метилацетата, этилацетата, метанола, изопропанола, этанола, н-пропилацетата, н-пропанола, изобутилацетата, бутилацетата, изобутанола, н-бутанола в атмосферном воздухе, воздухе испытательной камеры и замкнутых помещений" (свидетельство об аттестации № 01.00282-2008/0154.16.01.13 от 16.01.2013, номер в реестре ФР.1.31.2013.16741)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4.1.3171-14 "Газохроматографическое определение ацетальдегида, ацетона, метилацетата, метанола, этанола, метилакрилата, метилметакрилата, этилакрилата, изобутилакрилата, бутилакрилата, бутилметакрилата, толуола,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-метилстирола в воде и водных вытяжках из материалов различного состава" (свидетельство об аттестации № 01.00282-2008/0160.19.03.13 от 19.03.2013, номер в реестре ФР.1.31.2013.16751)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4.1.650-96 "Методические указания по газохроматографическому определению ацетона, метанола, бензола, толуола, этилбензола, пентана, о-, м-, п-ксилола, гексана, октана и декана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4.1.598-96 "Методические указания по газохроматографическому определению ароматических, серосодержащих, галогеносодержащих веществ, метанола, ацетона и ацетонитрила в атмосферном воздухе"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4.1.10-15-90-2005 "Осуществление государственного надзора за производством и применением полимерных материалов класса полиолефинов, предназначенных для контакта с пищевыми продуктами"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2.3.3.10-15-64-2005 "Санитарно-химические исследования изделий, изготовленных из полимерных и других синтетических материалов, контактирующих с пищевыми продуктами"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 статьи 4 (выделение вредных для здоровья химических веществ: спирт пропиловый)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4.1.3166-14 "Газохроматографическое определение гексана, гептана, ацетальдегида, ацетона, метилацетата, этилацетата, метанола, изопропанола, акрилонитрила, н-пропанола, н-пропилацетата, бутилацетата, изобутанола, н-бутанола, бензола, толуола, этилбензола, м-, о- и п-ксилолов, изопропилбензола,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-метилстирола в воде и водных вытяжках из материалов различного состава" 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(свидетельство об аттестации № 01.00282-2008/0153.16.01.13 от 16.01.2013, номер в реестре ФР.1.31.2013.16740)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4.1.3170-14 "Газохроматографическое определение ацетальдегида, ацетона, метилацетата, этилацетата, метанола, изопропанола, этанола, н-пропилацетата, н-пропанола, изобутилацетата, бутилацетата, изобутанола, н-бутанола в атмосферном воздухе, воздухе испытательной камеры и замкнутых помещений" (свидетельство об аттестации № 01.00282-2008/0154.16.01.13 от 16.01.2013, номер в реестре ФР.1.31.2013.16741)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 статьи 4 (выделение вредных для здоровья химических веществ: спирт изопропиловый)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4.1.3166-14 "Газохроматографическое определение гексана, гептана, ацетальдегида, ацетона, метилацетата, этилацетата, метанола, изопропанола, акрилонитрила, н-пропанола, н-пропилацетата, бутилацетата, изобутанола, н-бутанола, бензола, толуола, этилбензола, м-, о- и п-ксилолов, изопропилбензола,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-метилстирола в воде и водных вытяжках из материалов различного состава" 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(свидетельство об аттестации № 01.00282-2008/0153.16.01.13 от 16.01.2013, номер в реестре ФР.1.31.2013.16740)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4.1.3170-14 "Газохроматографическое определение ацетальдегида, ацетона, метилацетата, этилацетата, метанола, изопропанола, этанола, н-пропилацетата, н-пропанола, изобутилацетата, бутилацетата, изобутанола, н-бутанола в атмосферном воздухе, воздухе испытательной камеры и замкнутых помещений" (свидетельство об аттестации № 01.00282-2008/0154.16.01.13 от 16.01.2013, номер в реестре ФР.1.31.2013.16741)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4149-86 "Методические указания по осуществлению государственного надзора за производством и применением полимерных материалов класса полиолефинов, предназначенных для контакта с пищевыми продуктами"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4.1.10-15-90-2005 "Осуществление государственного санитарного надзора за производством и применением полимерных материалов класса полиолефинов, предназначенных для контакта с пищевыми продуктами"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 статьи 4 (выделение вредных для здоровья химических веществ: стирол)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15820-82 "Полистирол и сополимеры стирола. Газохроматографический метод определения остаточных мономеров и неполимеризующихся примесей"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22648-77 "Пластмассы. Методы определения гигиенических показателей"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4.1.3166-14 "Газохроматографическое определение гексана, гептана, ацетальдегида, ацетона, метилацетата, этилацетата, метанола, изопропанола, акрилонитрила, н-пропанола, н-пропилацетата, бутилацетата, изобутанола, н-бутанола, бензола, толуола, этилбензола, м-, о- и п-ксилолов, изопропилбензола,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-метилстирола в воде и водных вытяжках из материалов различного состава" 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(свидетельство об аттестации № 01.00282-2008/0153.16.01.13 от 16.01.2013, номер в реестре ФР.1.31.2013.16740)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4.1.3167-14 "Газохроматографическое определение гексана, гептана, бензола, толуола, этилбензола, м-, о-, п-ксилолов, изопропилбензола, н-пропилбензола,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-метилстирола, бензальдегида в атмосферном воздухе, воздухе испытательной камеры и замкнутых помещений" (свидетельство об аттестации № 01.00282-2008/0155.16.01.13 от 16.01.2013, номер в реестре ФР.1.31.2013.16742)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4.1.3171-14 "Газохроматографическое определение ацетальдегида, ацетона, метилацетата, метанола, этанола, метилакрилата, метилметакрилата, этилакрилата, изобутилакрилата, бутилакрилата, бутилметакрилата, толуола,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-метилстирола в воде и водных вытяжках из материалов различного состава" (свидетельство об аттестации № 01.00282-2008/0160.19.03.13 от 19.03.2013, номер в реестре ФР.1.31.2013.16751)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4.1.649-96 "Методические указания по хромато-масс-спектрометрическому определению летучих органических веществ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4.1.598-96 "Методические указания по газохроматографическому определению ароматических, серосодержащих, галогеносодержащих веществ, метанола, ацетона и ацетонитрила в атмосферном воздухе"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4.1.10-14-101-2005 "Методы исследования полимерных материалов для гигиенической оценки"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МВИ. МН 1401-2000 "Методика выполнения измерений концентраций стирола в водной и водно-спиртовых средах, имитирующих алкогольные напитки, методом газовой хроматографии"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 статьи 4 (выделение вредных для здоровья химических веществ: толуол)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4.1.3166-14 "Газохроматографическое определение гексана, гептана, ацетальдегида, ацетона, метилацетата, этилацетата, метанола, изопропанола, акрилонитрила, н-пропанола, н-пропилацетата, бутилацетата, изобутанола, н-бутанола, бензола, толуола, этилбензола, м-, о- и п-ксилолов, изопропилбензола,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-метилстирола в воде и водных вытяжках из материалов различного состава" 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(свидетельство об аттестации № 01.00282-2008/0153.16.01.13 от 16.01.2013, номер в реестре ФР.1.31.2013.16740)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4.1.3167-14 "Газохроматографическое определение гексана, гептана, бензола, толуола, этилбензола, м-, о-, п-ксилолов, изопропилбензола, н-пропилбензола,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-метилстирола, бензальдегида в атмосферном воздухе, воздухе испытательной камеры и замкнутых помещений" (свидетельство об аттестации № 01.00282-2008/0155.16.01.13 от 16.01.2013, номер в реестре ФР.1.31.2013.16742)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4.1.3171-14 "Газохроматографическое определение ацетальдегида, ацетона, метилацетата, метанола, этанола, метилакрилата, метилметакрилата, этилакрилата, изобутилакрилата, бутилакрилата, бутилметакрилата, толуола,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-метилстирола в воде и водных вытяжках из материалов различного состава" (свидетельство об аттестации № 01.00282-2008/0160.19.03.13 от 19.03.2013, номер в реестре ФР.1.31.2013.16751)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4.1.650-96 "Методические указания по газохроматографическому определению ацетона, метанола, бензола, толуола, этилбензола, пентана, о-, м-, п-ксилола, гексана, октана и декана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4.1.739-99 "Хромато-масс-спектрометрическое определения бензола, толуола, хлорбензола, этилбензола, о-ксилола, стирола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4.1.1205-03 "Газохроматографическое определение бензола, трихлорэтилена, толуола, тетрахлорэтилена, хлорбензола, этилбензола, м-, п-ксилолов, о-ксилола, стирола, изопропилбензола, ортохлортолуола и нафталина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4.1.649-96 "Методические указания по хромато-масс-спектрометрическому определению летучих органических веществ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4.1.651-96 "Методические указания по газохроматографическому определению толуола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4.1.10-14-91-2005 "Газохроматографический метод определения остаточных мономеров и неполимеризующихся примесей, выделяющихся из полистирольных пластиков в воде, модельных средах и пищевых продуктах"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4.1.11-11-13-2004 "Методика выполнения измерений концентраций бензола, толуола, хлорбензола, этилбензола, о-ксилола, стирола в воде методом хромато-масс-спектрометрии"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 статьи 4 (выделение вредных для здоровья химических веществ: фенол)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16000-6-2016 "Воздух замкнутых помещений. Часть 6. Определение летучих органических соединений в воздухе замкнутых помещений и испытательной камеры путем активного отбора проб на сорбент TenaxTA с последующей термической десорбцией и газохроматографическим анализом с использованием МСД/ПИД"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4.1.1263-03 "Измерение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4.1.752-99 "Газохроматографическое определение фенола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4.1.647-96 "Методические указания по газохроматографическому определению фенола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4.1.737-99 "Хромато-масс-спектрометрическое определение фенолов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РД 52.24.488-95 "Методика выполнения измерений массовой концентрации определением суммы летучих фенолов в воде фотометрическим методом после отгонки с паром"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РД 52.24.488-2022 "Суммарная массовая концентрация летучих фенолов в водах. Методика измерений экстрационно-фотометрическим методом с 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4-аминоантипирином после отгонки с водяным паром" (свидетельство об аттестации 488.RA.RU.311345-2022 от 15.04.2022, номер в реестре ФР.1.31.2022.43113)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4.1.598-96 "Методические указания по газохроматографическому определению ароматических, серосодержащих, галогеносодержащих веществ, метанола, ацетона и ацетонитрила в атмосферном воздухе"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4.1.1271-03 "Измерение массовой концентрации фенола флуориметрическим методом в воздухе рабочей зоны и атмосферном воздухе населенных мест"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2.3.3.10-15-64-2005 "Санитарно-химические исследования изделий, изготовленных из полимерных и других синтетических материалов, контактирующих с пищевыми продуктами"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МВИ. МН 1924-2003 "Методика газохроматографического определения фенола и эпихлоргидрина в модельных средах, имитирующих пищевые продукты"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ПНДФ 14.1:2:4.182-02 (издание 2010 г.) "Методика измерений массовой концентрации фенолов (общих и летучих) в пробах природных, питьевых и сточных вод флуориметрическим методом на анализаторе жидкости "Флюорат-02" (свидетельство об аттестации 223.1.0107/01.0258/2010 от 24.09.2010; номер в реестре ФР.1.31.2006.02371)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 статьи 4 (выделение вредных для здоровья химических веществ: формальдегид)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22648-77 "Пластмассы. Методы определения гигиенических показателей"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55227-2012 "Вода. Методы определения содержания формальдегида"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4.1.1265-03 "Измерение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4.1.1272-03 "Измерение массовой концентрации формальдегида флуориметрическим методом в воздухе рабочей зоны и атмосферном воздухе населенных мест"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РД 52.04.186-89 "Руководство по контролю загрязнения атмосферы"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4.1.1045-01 "ВЭЖХ определение формальдегида и предельных альдегидов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(С2 – С10) в воздухе"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ПНД Ф 14.2:4.187-02 "Методика выполнения измерений массовой концентрации формальдегида в пробах природных, питьевых и сточных вод на анализаторе жидкости "Флюорат-02""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4.1.753-99 "Ионохроматографическое определение формальдегида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ПНД Ф 14.1:2:4.120-96 "Количественный химический анализ вод. Методика выполнения измерений массовых концентраций формальдегида в пробах природной, питьевой и сточной воды на анализаторе "Флюорат-02""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2.3.3.10-15-64-2005 "Санитарно-химические исследования изделий, изготовленных из полимерных и других синтетических материалов, контактирующих с пищевыми продуктами"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РД 52.04.186-89 "Руководство по контролю загрязнения атмосферы"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до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4.1.1053-01 "Ионохроматографическое определение формальдегида в воздухе"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ПНДФ 14.1:2:4.267-2012 "Количественный химический анализ вод. Методика измерений массовой концентрации формальдегида в пробах питьевых (в том числе расфасованных в емкости), природных и сточных вод методом высокоэффективной жидкостной хроматографии с фотометрическим детектированием с использованием жидкостного хроматографа "Люмахром" (свидетельство об аттестации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222.0006/01.00258/2012 от 16.03.2012; номер в реестре ФР.1.31.2012.12307)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Сб. "Методические указания по определению вредных веществ в объектах окружающей среды". Вып. 1. Мн. 1993 г. (МУ №75, МУ №266)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 статьи 4 (выделение вредных для здоровья химических веществ: хлорбензол)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МВИ.МН 6309-2020 "Массовая концентрация хлорбензола, выделяемого из изделий из поликарбоната, в водных и воздушных средах. Методика выполнения измерений методом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газовой хроматографии" (свидетельство об аттестации № BY 00120 от 29.10.2020)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4.1.739-99 "Хромато-масс-спектрометрическое определение бензола, толуола, хлорбензола, этилбензола, о-ксилола, стирола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4.1.1205-03 "Газохроматографическое определение бензола, трихлорэтилена, толуола, тетрахлорэтилена, хлорбензола, этилбензола, м-, п-ксилолов, о-ксилола, стирола, изопропилбензола, ортохлортолуола и нафталина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4.1.11-11-13-2004 "Методика выполнения измерений концентраций бензола, толуола, хлорбензола, этилбензола, о-ксилола, стирола в воде методом хромато-масс-спектрометрии"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 статьи 4 (выделение вредных для здоровья химических веществ: этилацетат)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4.1.3166-14 "Газохроматографическое определение гексана, гептана, ацетальдегида, ацетона, метилацетата, этилацетата, метанола, изопропанола, акрилонитрила, н-пропанола, 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н-пропилацетата, бутилацетата, изобутанола, н-бутанола, бензола, толуола, этилбензола,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м-, о- и п-ксилолов, изопропилбензола,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-метилстирола в воде и водных вытяжках из материалов различного состава"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(свидетельство об аттестации № 01.00282-2008/0153.16.01.13 от 16.01.2013, номер в реестре ФР.1.31.2013.16740)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4.1.3170-14 "Газохроматографическое определение ацетальдегида, ацетона, метилацетата, этилацетата, метанола, изопропанола, этанола, н-пропилацетата,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н-пропанола, изобутилацетата, бутилацетата, изобутанола, н-бутанола в атмосферном воздухе, воздухе испытательной камеры и замкнутых помещений" (свидетельство об аттестации № 01.00282-2008/0154.16.01.13 от 16.01.2013, номер в реестре ФР.1.31.2013.16741)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4149-86 "Методические указания по осуществлению государственного надзора за производством и применением полимерных материалов класса полиолефинов, предназначенных для контакта с пищевыми продуктами"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4.1.10-15-90-2005 "Осуществление государственного надзора за производством и применением полимерных материалов класса полиолефинов, предназначенных для контакта с пищевыми продуктами"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 статьи 4 (выделение вредных для здоровья химических веществ: этиленгликоль)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16000-6-2016 "Воздух замкнутых помещений. Часть 6. Определение летучих органических соединений в воздухе замкнутых помещений и испытательной камеры путем активного отбора проб на сорбент TenaxTA с последующей термической десорбцией и газохроматографическим анализом с использованием МСД/ПИД"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№ 880-71 "Инструкция по санитарно-химическому исследованию изделий, изготовленных из полимерных и других синтетических материалов, предназначенных для контакта с пищевыми продуктами"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2.3.3.10-15-64-2005 "Санитарно-химические исследования изделий, изготовленных из полимерных и других синтетических материалов, контактирующих с пищевыми продуктами"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 статьи 4 (выделение вредных для здоровья химических веществ: эпихлоргидрин)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2715-83 "Методические указания по газохроматографическому определению этилхлоргидрина (ЭХГ) в воздухе"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№ 4259-87 "Инструкция по санитарно-химическому исследованию изделий, изготовленных из полимерных и других синтетических материалов, предназначенных для использования в хозяйственно-питьевом водоснабжении и водном хозяйстве"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2.3.3.10-15-64-2005 "Санитарно-химические исследования изделий, изготовленных из полимерных и других синтетических материалов, контактирующих с пищевыми продуктами"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МВИ. МН 1924-2003 "Методика газохроматографического определения фенола и эпихлоргидрина в модельных средах, имитирующих пищевые продукты"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 статьи 4 (стойкость красителя к протиранию)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5.6 ГОСТ Р 50962-96 "Посуда и изделия хозяйственного назначения из пластмасс.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5.6 СТ РК ГОСТ Р 50962-2008 "Посуда и изделия хозяйственного назначения из пластмасс.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6.6 ГОСТ 34827-2022 "Посуда и изделия хозяйственного назначения из пластмасс.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Щетки зубные, массажеры для десен и аналогичные изделия, предназначенные для ухода за полостью рта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7 статьи 4 (отбор проб)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18321-73 "Статистический контроль качества. Методы случайного отбора выборок штучной продукции"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50779.12-2021 "Статистические методы. Статистический контроль качества. Методы случайного отбора выборок штучной продукции"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10993-12-2015 "Изделия медицинские. Оценка биологического действия медицинских изделий. Часть 12. Приготовление проб и контрольные образцы"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7 статьи 4 (требования микробиологи-ческой безопасности)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16212-2020 "Продукция парфюмерно-косметическая. Микробиология. Подсчет дрожжей и плесневых грибов"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18415-2020 "Продукция парфюмерно-косметическая. Микробиология. Обнаружение специфических и неспецифических микроорганизмов"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18416-2018 "Продукция парфюмерно-косметическая. Микробиология. Обнаружение Candida albicans"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21148-2020 "Продукция парфюмерно-косметическая. Микробиология. Общие требования к микробиологическому контролю"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21149-2020 "Продукция парфюмерно-косметическая. Микробиология. Подсчет и обнаружение мезофильных аэробных бактерий"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21150-2018 "Продукция парфюмерно-косметическая. Микробиология. Обнаружение Escherichia coli"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22717-2018 "Продукция парфюмерно-косметическая. Микробиология. Обнаружение Pseudomonas aeruginosa"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22718-2018 "Продукция парфюмерно-косметическая. Микробиология. Обнаружение Staphylococcus aureus"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32064-2013 "Продукты пищевые. Методы выявления и определения количества бактерий семейства Enterobacteriaceae"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ИСО 7218-2008 "Микробиология. Общее руководство по микробиологическим исследованиям"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7218-2015 "Микробиология пищевых продуктов и кормов для животных. Общие требования и рекомендации по микробиологическим исследованиям"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31708-2012 (ISO 7251:2005) "Микробиология пищевых продуктов и кормов. Метод обнаружения и определения количества презумптивных бактерий Escherichia coli. Метод наиболее вероятного числа"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26670-91 "Продукты пищевые. Методы культивирования микроорганизмов"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10444.15-94 "Продукты пищевые. Методы определения количества мезофильных аэробных и факультативно-анаэробных микроорганизмов"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7 статьи 4 (выделение вредных для здоровья химических веществ: олово, цинк)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33537-2015 (ISO 8288:1986) "Качество воды. Определение содержания кобальта, никеля, меди, цинка, кадмия и свинца. Методы пламенной атомно-абсорбционной спектрометрии"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22001-87 "Реактивы и особо чистые вещества. Метод атомно-абсорбционной спектрометрии определения примесей химических элементов"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31870-2012 "Вода питьевая. Определение содержания элементов методами атомной спектрометрии"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ISO 11885-2011 "Качество воды. Определение некоторых элементов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методом атомно-эмиссионной спектрометрии с индуктивно-связанной плазмой"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ISO 15586-2011 "Качество воды. Обнаружение микроэлементов методом атомно-абсорбционной спектрометрии с использованием графитовой печи"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 РК ИСО 8288-2005 "Качество воды. Определение содержания кобальта,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никеля, меди, цинка, кадмия и свинца. Пламенные атомно-абсорбционные спектрометрические методы"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57162-2016 "Вода. Определение содержания элементов методом </w:t>
            </w:r>
          </w:p>
          <w:bookmarkEnd w:id="6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атомно-абсорбционной спектрометрии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электротермической атомизацией"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ПНД Ф 14.1:2:4.139-98 "Методика выполнения измерений кобальта, никеля, меди, хрома, цинка, марганца, железа, серебра в питьевых, природных и сточных водах методом атомно-абсорбционной спектрометрии с пламенной атомизацией"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ПНД Ф 14.1:2:4.139-98 (издание 2020 г.) "Методика измерений массовых концентраций железа, кадмия, кобальта, марганца, меди, никеля, свинца, серебра, хрома и цинка в пробах питьевых, природных и сточных вод методом пламенной атомно-абсорбционной спектрометрии" (свидетельство об аттестации 88-16207-058-RA.RU.310657-2020 от 21.12.2020, номер в реестре ФР.1.31.2021.39093)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ПНД Ф 14.1:2:4.140-98 "Методика выполнения измерений бериллия, ванадия, висмута, кадмия, кобальта, меди, молибдена, мышьяка, никеля, олова, свинца, селена, серебра, сурьмы и хрома в питьевых, природных и сточных водах методом атомно-абсорбционной спектрометрии с электрометрической атомизацией"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ПНД Ф 14.1:2:4.140-98 (издание 2013 г.) "Методика измерений массовых концентраций бериллия, ванадия, висмута, кадмия, кобальта, меди, молибдена, мышьяка, никеля, олова, свинца, селена, серебра, сурьмы и хрома в пробах питьевых, природных и сточных вод методом атомно-абсорбционной спектрометрии с электротермической атомизацией" (свидетельство об аттестации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016/01.00301-2010/2013 от 27.11.2013, номер в реестре ФР.1.31.2013.16663)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ПНД Ф 14.1:2:4.143-98 "Методика выполнения измерений алюминия, бария, бора, железа, кобальта, марганца, меди, никеля, стронция, титана, хрома и цинка в питьевых, природных и сточных водах методом ICP спектрометрии" (свидетельство об аттестации № 019/01.00301-2010/2011 от 12.10.2011; номер в реестре ФР.1.31.2013.13911)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ПНДФ 14.1:2:4.183-02 (издание 2019 г.) "Количественный химический анализ вод. Методика измерений массовой концентрации цинка в пробах природных, питьевых и сточных вод флуориметрическим методом на анализаторе жидкости "Флюорат-02" (свидетельство об аттестации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026/RA.RU.311278/2019 от 05.11.2019; номер в реестре ФР.1.31.2019.35829)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4.1.1256-03 "Измерение массовой концентрации цинка флуориметрическим методом в пробах питьевой воды и воды поверхностных и подземных источников водопользования"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МВИ.МН 1792-2002 "Методика выполнения измерений концентраций элементов в жидких пробах на спектрометре ARL 3410+"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МВИ.МН 3057-2008 "Методика выполнения измерений концентраций тяжелых металлов в водных матрицах методом пламенной атомно-абсорбционной спектрометрии"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7 статьи 4 (выделение вредных для здоровья химических веществ: акрилонитрил)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15820-82 "Полистирол и сополимеры стирола. Газохроматографический метод определения остаточных мономеров и неполимеризующихся примесей"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22648-77 "Пластмассы. Методы определения гигиенических показателей"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4.1.3166-14 "Газохроматографическое определение гексана, гептана, ацетальдегида, ацетона, метилацетата, этилацетата, метанола, изопропанола, акрилонитрила, н-пропанола,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н-пропилацетата, бутилацетата, изобутанола, н-бутанола, бензола, толуола, этилбензола,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м-, о- и п-ксилолов, изопропилбензола,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-метилстирола в воде и водных вытяжках из материалов различного состава" (свидетельство об аттестации N 01.00282-2008/0153.16.01.13 от 16.01.2013, номер в реестре ФР.1.31.2013.16740)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4.1.658-96 "Методические указания по газохроматографическому определению акрилонитрила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4.1.1206-03 "Газохроматографическое определение акрилонитрила, ацетонитрила, диметилформамида, диэтиламина и триэтиламина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4.1.10-14-91-2005 "Газохроматографический метод определения остаточных мономеров и неполимеризующихся примесей, выделяющихся из полистирольных пластиков в воде, модельных средах и пищевых продуктах"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11-12-25-96 "Методические указания по определению нитрила акриловой кислоты в вытяжках (потовая жидкость) из волокна "Нитрон Д" методом газожидкостной хроматографии"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7 статьи 4 (выделение вредных для здоровья химических веществ: ацетальдегид)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4.1.3166-14 "Газохроматографическое определение гексана, гептана, ацетальдегида, ацетона, метилацетата, этилацетата, метанола, изопропанола, акрилонитрила, н-пропанола,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н-пропилацетата, бутилацетата, изобутанола, н-бутанола, бензола, толуола, этилбензола,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м-, о- и п-ксилолов, изопропилбензола,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-метилстирола в воде и водных вытяжках из материалов различного состава" (свидетельство об аттестации № 01.00282-2008/0153.16.01.13 от 16.01.2013, номер в реестре ФР.1.31.2013.16740)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4.1.3171-14 "Газохроматографическое определение ацетальдегида, ацетона, метилацетата, метанола, этанола, метилакрилата, метилметакрилата, этилакрилата, изобутилакрилата, бутилакрилата, бутилметакрилата, толуола,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-метилстирола в воде и водных вытяжках из материалов различного состава" (свидетельство об аттестации № 01.00282-2008/0160.19.03.13 от 19.03.2013, номер в реестре ФР.1.31.2013.16751)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МВИ. МН 2558-2006 "Методика выполнения измерений концентраций ацетона и ацетальдегида в вытяжках модельных сред, имитирующих пищевые продукты, методом газовой хроматографии"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7 статьи 4 (выделение вредных для здоровья химических веществ: ацетон)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4.1.3166-14 "Газохроматографическое определение гексана, гептана, ацетальдегида, ацетона, метилацетата, этилацетата, метанола, изопропанола, акрилонитрила, н-пропанола,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н-пропилацетата, бутилацетата, изобутанола, н-бутанола, бензола, толуола, этилбензола,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м-, о- и п-ксилолов, изопропилбензола,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-метилстирола в воде и водных вытяжках из материалов различного состава" (свидетельство об аттестации № 01.00282-2008/0153.16.01.13 от 16.01.2013, номер в реестре ФР.1.31.2013.16740)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4.1.3171-14 "Газохроматографическое определение ацетальдегида, ацетона, метилацетата, метанола, этанола, метилакрилата, метилметакрилата, этилакрилата, изобутилакрилата, бутилакрилата, бутилметакрилата, толуола,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-метилстирола в воде и водных вытяжках из материалов различного состава" (свидетельство об аттестации № 01.00282-2008/0160.19.03.13 от 19.03.2013, номер в реестре ФР.1.31.2013.16751)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4.1.649-96 "Методические указания по хромато-масс-спектрометрическому определению летучих органических веществ в воде"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4.1.650-96 "Методические указания по газохроматографическому определению ацетона, метанола, бензола, толуола, этилбензола, пентана, о-, м-, п-ксилола, гексана, октана и декана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МВИ. МН 2558-2006 "Методика выполнения измерений концентраций ацетона и ацетальдегида в вытяжках модельных сред, имитирующих пищевые продукты, методом газовой хроматографии"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7 статьи 4 (выделение вредных для здоровья химических веществ: бензол)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4.1.3166-14 "Газохроматографическое определение гексана, гептана, ацетальдегида, ацетона, метилацетата, этилацетата, метанола, изопропанола, акрилонитрила, н-пропанола,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н-пропилацетата, бутилацетата, изобутанола, н-бутанола, бензола, толуола, этилбензола,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м-, о- и п-ксилолов, изопропилбензола,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-метилстирола в воде и водных вытяжках из материалов различного состава" (свидетельство об аттестации № 01.00282-2008/0153.16.01.13 от 16.01.2013, номер в реестре ФР.1.31.2013.16740)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4.1.649-96 "Методические указания по хромато-масс-спектрометрическому определению летучих органических веществ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4.1.650-96 "Методические указания по газохроматографическому определению ацетона, метанола, бензола, толуола, этилбензола, пентана, о-, м-, п-ксилола, гексана, октана и декана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4.1.11-11-13-2004 "Методика выполнения измерений концентраций бензола, толуола, хлорбензола, этилбензола, о-ксилола, стирола в воде методом хромато-масс-спектрометрии"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4.1.10-14-91-2005 "Газохроматографический метод определения остаточных мономеров и неполимеризующихся примесей, выделяющихся из полистирольных пластиков в воде, модельных средах и пищевых продуктах"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4.1.739-99 "Хромато-масс-спектрометрическое определение бензола, толуола, хлорбензола, этилбензола, о-ксилола, стирола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4.1.1205-03 "Газохроматографическое определение бензола, трихлорэтилена, толуола, тетрахлорэтилена, хлорбензола, этилбензола, м-, п-ксилолов, о-ксилола, стирола, изопропилбензола, ортохлортолуола и нафталина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7 статьи 4 (выделение вредных для здоровья химических веществ: винилацетат)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22648-77 "Пластмассы. Методы определения гигиенических показателей"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 2915-82 "Методические рекомендации по определению винилацетата в воде методом газожидкостной хроматографии"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 1870-78 "Методические рекомендации по меркуриметрическому определению малых количеств винилацетата в воде, в водноспиртовых растворах и пищевых продуктах"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7 статьи 4 (выделение вредных для здоровья химических веществ: винилхлорид)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25737-91 (ИСО 6401-85) "Пластмассы. Гомополимеры и сополимеры винилхлорида. Определение остаточного мономера винилхлорида. Газохромотографический метод"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 1941-78 "Методические рекомендации по определению хлористого винила в ПВХ и полимерных материалах на его основе, в модельных средах, имитирующих пищевые продукты, в продуктах питания"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 массовой концентрации хлористого метила, винилхлорида, винилиденхлорида, метиленхлорида, хлороформа, четыреххлористого углерода и др. в сточных, природных поверхностных и подземных водах газохроматографическим методом (свидетельство об аттестации № 17-05 от 01.03.2005, номер в реестре ФР.1.31.2005.01754)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7 статьи 4 (выделение вредных для здоровья химических веществ: гексаметилен-диамин)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 1503-76 "Методические рекомендации по определению гексаметилендиамина в воде при санитарно-химических исследованиях в полимерных материалах, применяемых в пищевой и текстильной промышленности"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№ 880-71 "Инструкция по санитарно-химическому исследованию изделий, изготовленных из полимерных и других синтетических материалов, предназначенных для контакта с пищевыми продуктами"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2.3.3.10-15-64-2005 "Санитарно-химические исследования изделий, изготовленных из полимерных и других синтетических материалов, контактирующих с пищевыми продуктами"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7 статьи 4 (выделение вредных для здоровья химических веществ: дибутилфталат, диоктилфталат)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4.1.3169-14 "Газохроматографическое определение диметилфталата, диметилтерефталата, диэтилфталата, дибутилфталата, бутилбензилфталата,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бис(2-этилгексил)фталата и диоктилфталата в воде и водных вытяжках из материалов различного состава" (свидетельство об аттестации № 01.00282-2008/0147.16.01.13 от 16.01.2013, номер в реестре ФР.1.31.2013.16764)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4.1.738-99 "Хромато-масс-спектрометрическое определение фталатов и органических кислот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 4077-86 "Методические указания по санитарно-гигиеническому исследованию резин и изделий из них, предназначенных для контакта с пищевыми продуктами"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4259-87 "Инструкция по санитарно-химическому исследованию изделий, изготовленных из полимерных и других синтетических материалов, предназначенных для использования в хозяйственно-питьевом водоснабжении и водном хозяйстве"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4.1.10-15-92-2005 "Санитарно-химические исследования резин и изделий из них, предназначенных для контакта с пищевыми продуктами"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МВИ. МН 1402-2000 "Методика выполнения измерений концентраций дибутилфталата и диоктилфталата в водной и водно-спиртовых средах методом газовой хроматографии"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7 статьи 4 (выделение вредных для здоровья химических веществ: диэтилфталат, диметилфталат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4.1.3169-14 "Газохроматографическое определение диметилфталата, диметилтерефталата, диэтилфталата, дибутилфталата, бутилбензилфталата,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бис(2-этилгексил)фталата и диоктилфталата в воде и водных вытяжках из материалов различного состава" (свидетельство об аттестации № 01.00282-2008/0147.16.01.13 от 16.01.2013, номер в реестре ФР.1.31.2013.16764)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4.1.738-99 "Хромато-масс-спектрометрическое определение фталатов и органических кислот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7 статьи 4 (выделение вредных для здоровья химических веществ: диметилтере-фталат)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4.1.3169-14 "Газохроматографическое определение диметилфталата, диметилтерефталата, диэтилфталата, дибутилфталата, бутилбензилфталата,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бис(2-этилгексил)фталата и диоктилфталата в воде и водных вытяжках из материалов различного состава" (свидетельство об аттестации № 01.00282-2008/0147.16.01.13 от 16.01.2013, номер в реестре ФР.1.31.2013.16764)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4.1.745-99 "Газохроматографическое определение диметилового эфира терефталевой кислоты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№ 880-71 "Инструкция по санитарно-химическому исследованию изделий, изготовленных из полимерных и других синтетических материалов, предназначенных для контакта с пищевыми продуктами"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4.1.11-11-19-2004 "МВИ концентрации диметилового эфира терефталевой кислоты в воде методом газовой хроматографии""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МВИ. МН 2367-2005 "Методика выполнения измерений концентраций диметилового эфира терефталевой кислоты в модельных средах, имитирующих пищевые продукты, методом газовой хроматографии"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7 статьи 4 (выделение вредных для здоровья химических веществ: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е-капролактам (капролактам))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30351-2001 "Полиамиды, волокна, ткани, пленки полиамидные. Определение массовой доли остаточных капролактама и низкомолекулярных соединений и их концентрации миграции в воду. Методы жидкостной и газожидкостной хроматографии"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АМИ.МН 0003-2021 "Массовая концентрация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Е-капролактама, выделяемого из изделий из полиамидов, в водной и воздушной средах. Методика измерений методом высокоэффективной жидкостной хроматографии" (свидетельство об аттестации № BY 00221 от 29 сентября 2021 г.)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ПНД Ф 14.1:2:4.211-05 "Методика выполнения измерений массовой концентрации капролактама в пробах природных и сточных вод газохроматографическим методом" (свидетельство об аттестации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224.01.11.083/2004 от 23.04.2004, номер в реестре ФР.1.31.2013.13995)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№ 4259-87 "Инструкция по санитарно-химическому исследованию изделий, изготовленных из полимерных и других синтетических материалов, предназначенных для использования в хозяйственно-питьевом водоснабжении и водном хозяйстве"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4.1.1209-03 "Газохроматографическое определение Е-капролактама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4.1.10-14-101-2005, глава 5 "Методы исследования полимерных материалов для гигиенической оценки"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7 статьи 4 (выделение вредных для здоровья химических веществ: ксилолы (смесь изомеров))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4.1.3166-14 "Газохроматографическое определение гексана, гептана, ацетальдегида, ацетона, метилацетата, этилацетата, метанола, изопропанола, акрилонитрила, н-пропанола,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н-пропилацетата, бутилацетата, изобутанола, н-бутанола, бензола, толуола, этилбензола,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м-, о- и п-ксилолов, изопропилбензола,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-метилстирола в воде и водных вытяжках из материалов различного состава" (свидетельство об аттестации № 01.00282-2008/0153.16.01.13 от 16.01.2013, номер в реестре ФР.1.31.2013.16740)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4.1.649-96 "Методические указания по хромато-масс-спектрометрическому определению летучих органических веществ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4.1.650-96 "Методические указания по газохроматографическому определению ацетона, метанола, бензола, толуола, этилбензола, пентана, о-, м-, п-ксилола, гексана, октана и декана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4.1.1205-03 "Газохроматографическое определение бензола, трихлорэтилена, толуола, тетрахлорэтилена, хлорбензола, этилбензола, м-, п-ксилолов, о-ксилола, стирола, изопропилбензола, ортохлортолуола и нафталина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4.1.10-12-39-2005 "Методика выполнения измерений концентраций ацетона, метанола, бензола, толуола, этилбензола, пентана, о-, п-ксилола, гексана, октана и декана в воде методом газовой хроматографии"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4.1.10-14-91-2005 "Газохроматографический метод определения остаточных мономеров и неполимеризующихся примесей, выделяющихся из полистирольных пластиков в воде, модельных средах и пищевых продуктах"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7 статьи 4 (выделение вредных для здоровья химических веществ: метилметакри-лат)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22648-77 "Пластмассы. Методы определения гигиенических показателей"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4.1.3171-14 "Газохроматографическое определение ацетальдегида, ацетона, метилацетата, метанола, этанола, метилакрилата, метилметакрилата, этилакрилата, изобутилакрилата, бутилакрилата, бутилметакрилата, толуола,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-метилстирола в воде и водных вытяжках из материалов различного состава" (свидетельство об аттестации № 01.00282-2008/0160.19.03.13 от 19.03.2013, номер в реестре ФР.1.31.2013.16751)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7 статьи 4 (выделение вредных для здоровья химических веществ: метиленхлорид)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4.1.646-96 "Методические указания по газохроматографическому определению галогенсодержащих веществ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4.1.649-96 "Методические указания по хромато-масс-спектрометрическому определению летучих органических веществ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7 статьи 4 (выделение вредных для здоровья химических веществ: 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-метилстирол)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15820-82 "Полистирол и сополимеры стирола. Газохроматографический метод определения остаточных мономеров и неполимеризующихся примесей"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4.1.3166-14 "Газохроматографическое определение гексана, гептана, ацетальдегида, ацетона, метилацетата, этилацетата, метанола, изопропанола, акрилонитрила, н-пропанола, 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н-пропилацетата, бутилацетата, изобутанола, н-бутанола, бензола, толуола, этилбензола,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м-, о- и п-ксилолов, изопропилбензола,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-метилстирола в воде и водных вытяжках из материалов различного состава"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(свидетельство об аттестации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01.00282-2008/0153.16.01.13 от 16.01.2013, номер в реестре ФР.1.31.2013.16740)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4.1.3171-14 "Газохроматографическое определение ацетальдегида, ацетона, метилацетата, метанола, этанола, метилакрилата, метилметакрилата, этилакрилата, изобутилакрилата, бутилакрилата, бутилметакрилата, толуола,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-метилстирола в воде и водных вытяжках из материалов различного состава" (свидетельство об аттестации № 01.00282-2008/0160.19.03.13 от 19.03.2013, номер в реестре ФР.1.31.2013.16751)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4628-88 "Методические указания по газохроматографическому определению остаточных мономеров и неполимеризующихся примесей, выделяющихся из полистирольных пластиков в воде, модельных средах и пищевых продуктах"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7 статьи 4 (выделение вредных для здоровья химических веществ: спирт метиловый)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4.1.3166-14 "Газохроматографическое определение гексана, гептана, ацетальдегида, ацетона, метилацетата, этилацетата, метанола, изопропанола, акрилонитрила, н-пропанола, 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н-пропилацетата, бутилацетата, изобутанола, н-бутанола, бензола, толуола, этилбензола,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м-, о- и п-ксилолов, изопропилбензола,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-метилстирола в воде и водных вытяжках из материалов различного состава"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(свидетельство об аттестации № 01.00282-2008/0153.16.01.13 от 16.01.2013, номер в реестре ФР.1.31.2013.16740)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4.1.3171-14 "Газохроматографическое определение ацетальдегида, ацетона, метилацетата, метанола, этанола, метилакрилата, метилметакрилата, этилакрилата, изобутилакрилата, бутилакрилата, бутилметакрилата, толуола,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-метилстирола в воде и водных вытяжках из материалов различного состава" (свидетельство об аттестации № 01.00282-2008/0160.19.03.13 от 19.03.2013, номер в реестре ФР.1.31.2013.16751)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4.1.650-96 "Методические указания по газохроматографическому определению ацетона, метанола, бензола, толуола, этилбензола, пентана, о-, м-, п-ксилола, гексана, октана и декана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4.1.10-15-90-2005 "Осуществление государственного надзора за производством и применением полимерных материалов класса полиолефинов, предназначенных для контакта с пищевыми продуктами"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2.3.3.10-15-64-2005 "Санитарно-химические исследования изделий, изготовленных из полимерных и других синтетических материалов, контактирующих с пищевыми продуктами"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7 статьи 4 (выделение вредных для здоровья химических веществ: спирт бутиловый, спирт изобутиловый)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4.1.3166-14 "Газохроматографическое определение гексана, гептана, ацетальдегида, ацетона, метилацетата, этилацетата, метанола, изопропанола, акрилонитрила, н-пропанола, н-пропилацетата, бутилацетата, изобутанола, н-бутанола, бензола, толуола, этилбензола, м-, о- и п-ксилолов, изопропилбензола,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-метилстирола в воде и водных вытяжках из материалов различного состава" 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(свидетельство об аттестации № 01.00282-2008/0153.16.01.13 от 16.01.2013, номер в реестре ФР.1.31.2013.16740)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4149-86 "Методические указания по осуществлению государственного надзора за производством и применением полимерных материалов класса полиолефинов, предназначенных для контакта с пищевыми продуктами"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4.1.654-96 "Методические указания по газохроматографическому определению бутаналя, бутанола, изобутанола, 2-этилгексаналя, 2-этилгенсеналя и 2-этилгексанола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4.1.10-15-90-2005 "Осуществление государственного надзора за производством и применением полимерных материалов класса полиолефинов, предназначенных для контакта с пищевыми продуктами"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7 статьи 4 (выделение вредных для здоровья химических веществ: спирт изопропиловый)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4.1.3166-14 "Газохроматографическое определение гексана, гептана, ацетальдегида, ацетона, метилацетата, этилацетата, метанола, изопропанола, акрилонитрила, н-пропанола, н-пропилацетата, бутилацетата, изобутанола, н-бутанола, бензола, толуола, этилбензола, м-, о- и п-ксилолов, изопропилбензола,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-метилстирола в воде и водных вытяжках из материалов различного состава" 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(свидетельство об аттестации № 01.00282-2008/0153.16.01.13 от 16.01.2013, номер в реестре ФР.1.31.2013.16740)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4149-86 "Методические указания по осуществлению государственного надзора за производством и применением полимерных материалов класса полиолефинов, предназначенных для контакта с пищевыми продуктами"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4.1.10-15-90-2005 "Осуществление государственного надзора за производством и применением полимерных материалов класса полиолефинов, предназначенных для контакта с пищевыми продуктами"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7 статьи 4 (выделение вредных для здоровья химических веществ: стирол)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15820-82 "Полистирол и сополимеры стирола. Газохроматографический метод определения остаточных мономеров и неполимеризующихся примесей"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22648-77 "Пластмассы. Методы определения гигиенических показателей"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4.1.3166-14 "Газохроматографическое определение гексана, гептана, ацетальдегида, ацетона, метилацетата, этилацетата, метанола, изопропанола, акрилонитрила, н-пропанола, н-пропилацетата, бутилацетата, изобутанола, н-бутанола, бензола, толуола, этилбензола, м-, о- и п-ксилолов, изопропилбензола,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-метилстирола в воде и водных вытяжках из материалов различного состава" 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(свидетельство об аттестации № 01.00282-2008/0153.16.01.13 от 16.01.2013, номер в реестре ФР.1.31.2013.16740)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4.1.3171-14 "Газохроматографическое определение ацетальдегида, ацетона, метилацетата, метанола, этанола, метилакрилата, метилметакрилата, этилакрилата, изобутилакрилата, бутилакрилата, бутилметакрилата, толуола,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-метилстирола в воде и водных вытяжках из материалов различного состава" (свидетельство об аттестации № 01.00282-2008/0160.19.03.13 от 19.03.2013, номер в реестре ФР.1.31.2013.16751)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4.1.739-99 "Хромато-масс-спектрометрическое определение бензола, толуола, хлорбензола, этилбензола, о-ксилола, стирола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4.1.10-14-101-2005 "Методы исследования полимерных материалов для гигиенической оценки"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МВИ. МН 1401-2000 "Методика выполнения измерений концентраций стирола в водной и водно-спиртовых средах, имитирующих алкогольные напитки, методом газовой хроматографии"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4.1.1205-03 "Газохроматографическое определение бензола, трихлорэтилена, толуола, тетрахлорэтилена, хлорбензола, этилбензола, м-, п-ксилолов, о-ксилола, стирола, изопропилбензола, ортохлортолуола и нафталина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4.1.649-96 "Методические указания по хромато-масс-спектрометрическому определению летучих органических веществ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7 статьи 4 (выделение вредных для здоровья химических веществ: толуол)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4.1.3166-14 "Газохроматографическое определение гексана, гептана, ацетальдегида, ацетона, метилацетата, этилацетата, метанола, изопропанола, акрилонитрила, н-пропанола, н-пропилацетата, бутилацетата, изобутанола, н-бутанола, бензола, толуола, этилбензола, м-, о- и п-ксилолов, изопропилбензола,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-метилстирола в воде и водных вытяжках из материалов различного состава" 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(свидетельство об аттестации № 01.00282-2008/0153.16.01.13 от 16.01.2013, номер в реестре ФР.1.31.2013.16740)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4.1.3171-14 "Газохроматографическое определение ацетальдегида, ацетона, метилацетата, метанола, этанола, метилакрилата, метилметакрилата, этилакрилата, изобутилакрилата, бутилакрилата, бутилметакрилата, толуола,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-метилстирола в воде и водных вытяжках из материалов различного состава" (свидетельство об аттестации № 01.00282-2008/0160.19.03.13 от 19.03.2013, номер в реестре ФР.1.31.2013.16751)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4.1.650-96 "Методические указания по газохроматографическому определению ацетона, метанола, бензола, толуола, этилбензола, пентана, о-, м-, п-ксилола, гексана, октана и декана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4.1.1205-03 "Газохроматографическое определение бензола, трихлорэтилена, толуола, тетрахлорэтилена, хлорбензола, этилбензола, м-, п-ксилолов, о-ксилола, стирола, изопропилбензола, ортохлортолуола и нафталина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4.1.739-99 "Хромато-масс-спектрометрическое определение бензола, толуола, хлорбензола, этилбензола, о-ксилола, стирола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4.1.649-96 "Методические указания по хромато-масс-спектрометрическому определению летучих органических веществ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4.1.651-96 "Методические указания по газохроматографическому определению толуола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4.1.10-14-91-2005 "Газохроматографический метод определения остаточных мономеров и неполимеризующихся примесей, выделяющихся из полистирольных пластиков в воде, модельных средах и пищевых продуктах"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4.1.11-11-13-2004 "Методика выполнения измерений концентраций бензола, толуола, хлорбензола, этилбензола, о-ксилола, стирола в воде методом хромато-масс-спектрометрии"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7 статьи 4 (выделение вредных для здоровья химических веществ: фенол)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4.1.1263-03 "Измерение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4.1.647-96 "Методические указания по газохроматографическому определению фенола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4.1.752-99 "Газохроматографическое определение фенола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4.1.737-99 "Хромато-масс-спектрометрическое определение фенолов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РД 52.24.488-95 "Методика выполнения измерений массовой концентрации определением суммы летучих фенолов в воде фотометрическим методом после отгонки с паром"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РД 52.24.488-2022 "Суммарная массовая концентрация летучих фенолов в водах. Методика измерений экстрационно-фотометрическим методом с 4-аминоантипирином после отгонки с водяным паром" (свидетельство об аттестации 488.RA.RU.311345-2022 от 15.04.2022, номер в реестре ФР.1.31.2022.43113)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2.3.3.10-15-64-2005 "Санитарно-химические исследования изделий, изготовленных из полимерных и других синтетических материалов, контактирующих с пищевыми продуктами"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МВИ. МН 1924-2003 "Методика газохроматографического определения фенола и эпихлоргидрина в модельных средах, имитирующих пищевые продукты" (свидетельство об аттестации № 290/2003 от 19.08.2003)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7 статьи 4 (выделение вредных для здоровья химических веществ: формальдегид)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55227-2012 "Вода. Методы определения содержания формальдегида"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4.1.1265-03 "Измерение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4.1.753-99 "Ионохроматографическое определение формальдегида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ПНД Ф 14.2:4.187-02 "Методика выполнения измерений массовой концентрации формальдегида в пробах природных, питьевых и сточных вод на анализаторе жидкости "Флюорат-02"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ПНД Ф 14.1:2:4.120-96 "Количественный химический анализ вод. Методика выполнения измерений массовых концентраций формальдегида в пробах природной, питьевой и сточной воды на анализаторе "Флюорат-02"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ПНДФ 14.1:2:4.267-2012 "Количественный химический анализ вод. Методика измерений массовой концентрации формальдегида в пробах питьевых (в том числе расфасованных в емкости), природных и сточных вод методом высокоэффективной жидкостной хроматографии с фотометрическим детектированием с использованием жидкостного хроматографа "Люмахром" (свидетельство об аттестации № 222.0006/01.00258/2012 от 16.03.2012; номер в реестре ФР.1.31.2012.12307)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2.3.3.10-15-64-2005 "Санитарно-химические исследования изделий, изготовленных из полимерных и других синтетических материалов, контактирующих с пищевыми продуктами"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Сб. "Методические указания по определению вредных веществ в объектах окружающей среды". Вып. 1. Мн. 1993 г. (МУ № 75, МУ № 266)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7 статьи 4 (выделение вредных для здоровья химических веществ: хлорбензол)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МВИ.МН 6309-2020 "Массовая концентрация хлорбензола, выделяемого из изделий из поликарбоната, в водных и воздушных средах. Методика выполнения измерений методом газовой хроматографии" (свидетельство об аттестации № BY 00120 от 29.10.2020)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включения соответствующего межгосударствен-ного стандарта в настоящий перечень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4.1.739-99 "Хромато-масс-спектрометрическое определение бензола, толуола, хлорбензола, этилбензола, о-ксилола, стирола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4.1.1205-03 "Газохроматографическое определение бензола, трихлорэтилена, толуола, тетрахлорэтилена, хлорбензола, этилбензола, м-, п-ксилолов, о-ксилола, стирола, изопропилбензола, ортохлортолуола и нафталина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4.1.11-11-13-2004 "Методика выполнения измерений концентраций бензола, толуола, хлорбензола, этилбензола, о-ксилола, стирола в воде методом хромато-масс-спектрометрии"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7 статьи 4 (выделение вредных для здоровья химических веществ: этилацетат)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4.1.3166-14 "Газохроматографическое определение гексана, гептана, ацетальдегида, ацетона, метилацетата, этилацетата, метанола, изопропанола, акрилонитрила, н-пропанола, н-пропилацетата, бутилацетата, изобутанола, н-бутанола, бензола, толуола, этилбензола, м-, о- и п-ксилолов, изопропилбензола,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-метилстирола в воде и водных вытяжках из материалов различного состава" 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(свидетельство об аттестации № 01.00282-2008/0153.16.01.13 от 16.01.2013, номер в реестре ФР.1.31.2013.16740)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4149-86 "Методические указания по осуществлению государственного надзора за производством и применением полимерных материалов класса полиолефинов, предназначенных для контакта с пищевыми продуктами"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4.1.10-15-90-2005 "Осуществление государственного надзора за производством и применением полимерных материалов класса полиолефинов, предназначенных для контакта с пищевыми продуктами"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7 статьи 4 (выделение вредных для здоровья химических веществ: этиленгликоль)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№ 880-71 "Инструкция по санитарно-химическому исследованию изделий, изготовленных из полимерных и других синтетических материалов, предназначенных для контакта с пищевыми продуктами"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2.3.3.10-15-64-2005 "Санитарно-химические исследования изделий, изготовленных из полимерных и других синтетических материалов, контактирующих с пищевыми продуктами"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7 статьи 4 (выделение вредных для здоровья химических веществ: эпихлоргидрин)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№ 4259-87 "Инструкция по санитарно-химическому исследованию изделий, изготовленных из полимерных и других синтетических материалов, предназначенных для использования в хозяйственно-питьевом водоснабжении и водном хозяйстве"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2.3.3.10-15-64-2005 "Санитарно-химические исследования изделий, изготовленных из полимерных и других синтетических материалов, контактирующих с пищевыми продуктами"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МВИ. МН 1924-2003 "Методика газохроматографического определения фенола и эпихлоргидрина в модельных средах, имитирующих пищевые продукты"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7 статьи 4 (токсикологи-ческие и клинические показатели)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10993-10-2011 "Изделия медицинские. Оценка биологического действия медицинских изделий. Часть 10. Исследования раздражающего и сенсибилизирующего действия"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2102-79 "Оценка воздействия вредных химических соединений на кожные покровы и обоснование предельно допустимых уровней загрязнений кожи", утв. МЗ СССР от 01.11.79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1.1.037-95 "Биотестирование продукции из полимерных и других материалов"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1.1.11-12-35-2004 "Требования к постановке экспериментальных исследований для первичной токсикологической оценки и гигиенической регламентации веществ, утв. Постановлением Главного государственного санитарного врача Республики Беларусь от 14.12.2004 № 131"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32893-2014 "Продукция парфюмерно-косметическая. Методы оценки токсикологических и клинико-лабораторных показателей безопасности"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33506-2015 "Продукция парфюмерно-косметическая. Методы определения оценки токсикологических показателей безопасности"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7 статьи 4 (прочность крепления кустов щеток)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3.1 ГОСТ 28637-90 "Изделия щетинно-щеточные. Методы контроля"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7 статьи 4 (прочность колодки и изделия в месте наименьшего сечения)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3.3 ГОСТ 28637-90 "Изделия щетинно-щеточные. Методы контроля"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7 статьи 4 (жесткость рабочей части)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 ГОСТ 6388-91 (ИСО 8627-87) "Щетки зубные.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8.3 ГОСТ 6388-2003 "Щетки зубные.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7.3 ГОСТ 6388-2022 "Щетки зубные.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7 статьи 4 (контроль качества обработки рабочей части зубной щетки)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4.3 ГОСТ 28637-90 "Изделия щетинно-щеточные. Методы контроля"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санитарно-гигиенические разового использования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8 статьи 4 (отбор проб)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6.4 ГОСТ Р 52557-2011 "Подгузники детские бумажные.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5.3 ГОСТ Р 52557-2020 "Подгузники детские.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СанПиН 1.1.12-14-2003 "Гигиенические требования к безопасности средств личной гигиены"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8 статьи 4 (требования микробиологи-ческой и биологической безопасности)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16212-2020 "Продукция парфюмерно-косметическая. Микробиология. Подсчет дрожжей и плесневых грибов"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18415-2020 "Продукция парфюмерно-косметическая. Микробиология. Обнаружение специфических и неспецифических микроорганизмов"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18416-2018 "Продукция парфюмерно-косметическая. Микробиология. Обнаружение Candida albicans"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21148-2020 "Продукция парфюмерно-косметическая. Микробиология. Общие требования к микробиологическому контролю"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21149-2020 "Продукция парфюмерно-косметическая. Микробиология. Подсчет и обнаружение мезофильных аэробных бактерий"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21150-2018 "Продукция парфюмерно-косметическая. Микробиология. Обнаружение Escherichia coli"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22717-2018 "Продукция парфюмерно-косметическая. Микробиология. Обнаружение Pseudomonas aeruginosa"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22718-2018 "Продукция парфюмерно-косметическая. Микробиология. Обнаружение Staphylococcus aureus"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32064-2013 "Продукты пищевые. Методы выявления и определения количества бактерий семейства Enterobacteriaceae"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31708-2012 (ISO 7251:2005) "Микробиология пищевых продуктов и кормов. Метод обнаружения и определения количества презумптивных бактерий Escherichia coli. Метод наиболее вероятного числа"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10444.15-94 "Продукты пищевые. Методы определения количества мезофильных, аэробных и факультативно-анаэробных микроорганизмов"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26670-91 "Продукты пищевые. Методы культивирования микроорганизмов"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ИСО 7218-2008 "Микробиология. Общее руководство по микробиологическим исследованиям"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7218-2015 "Микробиология пищевых продуктов и кормов для животных. Общие требования и рекомендации по микробиологическим исследованиям"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8 статьи 4 (сенсибили-зирующее действие)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4.1/4.3.1485-03 "Гигиеническая оценка одежды для детей, подростков и взрослых. Методы контроля. Химические факторы. Физические факторы"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1.1.11-12-35-2004 "Требования к постановке экспериментальных исследований для первичной токсикологической оценки и гигиенической регламентации веществ", утв. Постановлением Главного государственного санитарного врача Республики Беларусь от 14.12.2004 № 131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10993-10-2011 "Изделия медицинские. Оценка биологического действия медицинских изделий. Часть 10. Исследования раздражающего и сенсибилизирующего действия"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32893-2014 "Продукция парфюмерно-косметическая. Методы оценки токсикологических и клинико-лабораторных показателей безопасности"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33483 "Продукция парфюмерно-косметическая. Методы определения и оценки клинико-лабораторных показателей безопасности"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8 статьи 4 (выделение вредных для здоровья химических веществ: цинк, мышьяк, хром, свинец)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31870-2012 "Вода питьевая. Определение содержания элементов методами атомной спектрометрии"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8 статьи 4 (выделение вредных для здоровья химических веществ: цинк, мышьяк, хром, свинец)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4152-89 "Вода питьевая. Метод определения массовой концентрации мышьяка"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22001-87 "Реактивы и особо чистые вещества. Метод атомно-абсорбционной спектрометрии определения примесей химических элементов"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31956-2012 "Вода. Методы определения содержания хрома (VI) и общего хрома"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33537-2015 (ISO 8288:1986) "Качество воды. Определение содержания кобальта, никеля, меди, цинка, кадмия и свинца. Методы пламенной атомно-абсорбционной спектрометрии"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ISO 11885-2011 "Качество воды. Определение некоторых элементов методом атомно-эмиссионной спектрометрии с индуктивно-связанной плазмой"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ISO 15586-2011 "Качество воды. Обнаружение микроэлементов методом атомно-абсорбционной спектрометрии с использованием графитовой печи"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57162-2016 "Вода. Определение содержания элементов методом атомно-абсорбционной спектрометрии с электротермической атомизацией"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ИСО 8288-2005 "Качество воды. Определение содержания кобальта, никеля, меди, цинка, кадмия и свинца. Пламенные атомно-абсорбционные спектрометрические методы"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ПНД Ф 14.1:2:4.139-98 "Методика выполнения измерений кобальта, никеля, меди, хрома, цинка, марганца, железа, серебра в питьевых, природных и сточных водах методом атомно-абсорбционной спектрометрии с пламенной атомизацией"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ПНД Ф 14.1:2:4.139-98 (издание 2020 г.) "Методика измерений массовых концентраций железа, кадмия, кобальта, марганца, меди, никеля, свинца, серебра, хрома и цинка в пробах питьевых, природных и сточных вод методом пламенной атомно-абсорбционной спектрометрии" (свидетельство об аттестации 88-16207-058-RA.RU.310657-2020 от 21.12.2020, номер в реестре ФР.1.31.2021.39093)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ПНД Ф 14.1:2:4.140-98 "Методика выполнения измерений бериллия, ванадия, висмута, кадмия, кобальта, меди, молибдена, мышьяка, никеля, олова, свинца, селена, серебра, сурьмы и хрома в питьевых, природных и сточных водах методом атомно-абсорбционной спектрометрии с электрометрической атомизацией"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ПНД Ф 14.1:2:4.140-98 (издание 2013 г.) "Методика измерений массовых концентраций бериллия, ванадия, висмута, кадмия, кобальта, меди, молибдена, мышьяка, никеля, олова, свинца, селена, серебра, сурьмы и хрома в пробах питьевых, природных и сточных вод методом атомно-абсорбционной спектрометрии с электротермической атомизацией" (свидетельство об аттестации № 016/01.00301-2010/2013 от 27.11.2013, номер в реестре ФР.1.31.2013.16663)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ПНД Ф 14.1:2:4.143-98 "Методика выполнения измерений алюминия, бария, бора, железа, кобальта, марганца, меди, никеля, стронция, титана, хрома и цинка в питьевых, природных и сточных водах методом ICP спектрометрии" (свидетельство об аттестации № 019/01.00301-2010/2011 от 12.10.2011; номер в реестре ФР.1.31.2013.13911)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4.1.1256-03 "Измерение массовой концентрации цинка флуориметрическим методом в пробах питьевой воды и воды поверхностных и подземных источников водопользования"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МВИ.МН 1792-2002 "Методика выполнения измерений концентраций элементов в жидких пробах на спектрометре ARL 3410+" (свидетельство об аттестации № 253/2002 от 16.09.2002)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МВИ.МН 3057-2008 "Методика выполнения измерений концентраций тяжелых металлов в водных матрицах методом атомно-абсорбционной спектрометрии" (свидетельство об аттестации № 500-2008 от 22.12.2008)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ПНДФ 14.1:2:4.183-02 (издание 2019 г.) "Количественный химический анализ вод. Методика измерений массовой концентрации цинка в пробах природных, питьевых и сточных вод флуориметрическим методом на анализаторе жидкости "Флюорат-02" (свидетельство об аттестации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026/RA.RU.311278/2019 от 05.11.2019; номер в реестре ФР.1.31.2019.35829)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8 статьи 4 (выделение вредных для здоровья химических веществ: акрилонитрил)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15820-82 "Полистирол и сополимеры стирола. Газохроматографический метод определения остаточных мономеров и неполимеризующихся примесей"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4.1.3166-14 "Газохроматографическое определение гексана, гептана, ацетальдегида, ацетона, метилацетата, этилацетата, метанола, изопропанола, акрилонитрила, н-пропанола,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н-пропилацетата, бутилацетата, изобутанола, н-бутанола, бензола, толуола, этилбензола,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м-, о- и п-ксилолов, изопропилбензола,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-метилстирола в воде и водных вытяжках из материалов различного состава" (свидетельство об аттестации № 01.00282-2008/0153.16.01.13 от 16.01.2013, номер в реестре ФР.1.31.2013.16740);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11-12-25-96 "Методические указания по определению нитрила акриловой кислоты в вытяжках (потовая жидкость) из волокна "Нитрон Д" методом газожидкостной хроматографии"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8 статьи 4 (выделение вредных для здоровья химических веществ: ацетальдегид)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4.1.3166-14 "Газохроматографическое определение гексана, гептана, ацетальдегида, ацетона, метилацетата, этилацетата, метанола, изопропанола, акрилонитрила, н-пропанола, н-пропилацетата, бутилацетата, изобутанола, н-бутанола, бензола, толуола, этилбензола, м-, о- и п-ксилолов, изопропилбензола,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-метилстирола в воде и водных вытяжках из материалов различного состава" (свидетельство об аттестации № 01.00282-2008/0153.16.01.13 от 16.01.2013, номер в реестре ФР.1.31.2013.16740)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4.1.3171-14 "Газохроматографическое определение ацетальдегида, ацетона, метилацетата, метанола, этанола, метилакрилата, метилметакрилата, этилакрилата, изобутилакрилата, бутилакрилата, бутилметакрилата, толуола,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-метилстирола в воде и водных вытяжках из материалов различного состава" (свидетельство об аттестации № 01.00282-2008/0160.19.03.13 от 19.03.2013, номер в реестре ФР.1.31.2013.16751)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МВИ. МН 2558-2006 "Методика выполнения измерений концентраций ацетона и ацетальдегида в вытяжках модельных сред, имитирующих пищевые продукты, методом газовой хроматографии"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8 статьи 4 (выделение вредных для здоровья химических веществ: ацетон)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4.1.3166-14 "Газохроматографическое определение гексана, гептана, ацетальдегида, ацетона, метилацетата, этилацетата, метанола, изопропанола, акрилонитрила, н-пропанола, н-пропилацетата, бутилацетата, изобутанола, н-бутанола, бензола, толуола, этилбензола, м-, о- и п-ксилолов, изопропилбензола,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-метилстирола в воде и водных вытяжках из материалов различного состава" (свидетельство об аттестации № 01.00282-2008/0153.16.01.13 от 16.01.2013, номер в реестре ФР.1.31.2013.16740)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4.1.3171-14 "Газохроматографическое определение ацетальдегида, ацетона, метилацетата, метанола, этанола, метилакрилата, метилметакрилата, этилакрилата, изобутилакрилата, бутилакрилата, бутилметакрилата, толуола,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-метилстирола в воде и водных вытяжках из материалов различного состава" (свидетельство об аттестации № 01.00282-2008/0160.19.03.13 от 19.03.2013, номер в реестре ФР.1.31.2013.16751)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4.1.649-96 "Методические указания по хромато-масс-спектрометрическому определению летучих органических веществ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4.1.650-96 "Методические указания по газохроматографическому определению ацетона, метанола, бензола, толуола, этилбензола, пентана, о-, м-, п-ксилола, гексана, октана и декана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МВИ. МН 2558-2006 "Методика выполнения измерений концентраций ацетона и ацетальдегида в вытяжках модельных сред, имитирующих пищевые продукты, методом газовой хроматографии"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8 статьи 4 (выделение вредных для здоровья химических веществ: бензол)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4.1.3166-14 "Газохроматографическое определение гексана, гептана, ацетальдегида, ацетона, метилацетата, этилацетата, метанола, изопропанола, акрилонитрила, н-пропанола, н-пропилацетата, бутилацетата, изобутанола, н-бутанола, бензола, толуола, этилбензола, м-, о- и п-ксилолов, изопропилбензола,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-метилстирола в воде и водных вытяжках из материалов различного состава" (свидетельство об аттестации № 01.00282-2008/0153.16.01.13 от 16.01.2013, номер в реестре ФР.1.31.2013.16740)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4.1.649-96 "Методические указания по хромато-масс-спектрометрическому определению летучих органических веществ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4.1.650-96 "Методические указания по газохроматографическому определению ацетона, метанола, бензола, толуола, этилбензола, пентана, о-, м-, п-ксилола, гексана, октана и декана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4.1.739-99 "Хромато-масс-спектрометрическое определение бензола, толуола, хлорбензола, этилбензола, о-ксилола, стирола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4.1.1205-03 "Газохроматографическое определение бензола, трихлорэтилена, толуола, тетрахлорэтилена, хлорбензола, этилбензола, м-, п-ксилолов, о-ксилола, стирола, изопропилбензола, ортохлортолуола и нафталина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4.1.11-11-13-2004 "Методика выполнения измерений концентраций бензола, толуола, хлорбензола, этилбензола, о-ксилола, стирола в воде методом хромато-масс-спектрометрии"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4.1.10-14-91-2005 "Газохроматографический метод определения остаточных мономеров и неполимеризующихся примесей, выделяющихся из полистирольных пластиков в воде, модельных средах и пищевых продуктах"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8 статьи 4 (выделение вредных для здоровья химических веществ: гексан)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4.1.3166-14 "Газохроматографическое определение гексана, гептана, ацетальдегида, ацетона, метилацетата, этилацетата, метанола, изопропанола, акрилонитрила, н-пропанола, н-пропилацетата, бутилацетата, изобутанола, н-бутанола, бензола, толуола, этилбензола, м-, о- и п-ксилолов, изопропилбензола,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-метилстирола в воде и водных вытяжках из материалов различного состава" (свидетельство об аттестации № 01.00282-2008/0153.16.01.13 от 16.01.2013, номер в реестре ФР.1.31.2013.16740)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4.1.650-96 "Методические указания по газохроматографическому определению ацетона, метанола, бензола, толуола, этилбензола, пентана, о-, м-, п-ксилола, гексана, октана и декана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4149-86 "Методические указания по осуществлению государственного надзора за производством и применением полимерных материалов класса полиолефинов, предназначенных для контакта с пищевыми продуктами"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4.1.10-15-90-2005 "Осуществление государственного санитарного надзора за производством и применением полимерных материалов класса полиолефинов, предназначенных для контакта с пищевыми продуктами"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8 статьи 4 (выделение вредных для здоровья химических веществ: спирт метиловый)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4.1.3166-14 "Газохроматографическое определение гексана, гептана, ацетальдегида, ацетона, метилацетата, этилацетата, метанола, изопропанола, акрилонитрила, н-пропанола, н-пропилацетата, бутилацетата, изобутанола, н-бутанола, бензола, толуола, этилбензола, м-, о- и п-ксилолов, изопропилбензола,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-метилстирола в воде и водных вытяжках из материалов различного состава" (свидетельство об аттестации № 01.00282-2008/0153.16.01.13 от 16.01.2013, номер в реестре ФР.1.31.2013.16740)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4.1.3171-14 "Газохроматографическое определение ацетальдегида, ацетона, метилацетата, метанола, этанола, метилакрилата, метилметакрилата, этилакрилата, изобутилакрилата, бутилакрилата, бутилметакрилата, толуола,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-метилстирола в воде и водных вытяжках из материалов различного состава" (свидетельство об аттестации № 01.00282-2008/0160.19.03.13 от 19.03.2013, номер в реестре ФР.1.31.2013.16751)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4.1.650-96 "Методические указания по газохроматографическому определению ацетона, метанола, бензола, толуола, этилбензола, пентана, о-, м-, п-ксилола, гексана, октана и декана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4.1.10-15-90-2005 "Осуществление государственного надзора за производством и применением полимерных материалов класса полиолефинов, предназначенных для контакта с пищевыми продуктами"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2.3.3.10-15-64-2005 "Санитарно-химические исследования изделий, изготовленных из полимерных и других синтетических материалов, контактирующих с пищевыми продуктами"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8 статьи 4 (выделение вредных для здоровья химических веществ: спирт пропиловый)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4.1.3166-14 "Газохроматографическое определение гексана, гептана, ацетальдегида, ацетона, метилацетата, этилацетата, метанола, изопропанола, акрилонитрила, н-пропанола, 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н-пропилацетата, бутилацетата, изобутанола, н-бутанола, бензола, толуола, этилбензола, м-, о- и п-ксилолов, изопропилбензола,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-метилстирола в воде и водных вытяжках из материалов различного состава"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(свидетельство об аттестации № 01.00282-2008/0153.16.01.13 от 16.01.2013, номер в реестре ФР.1.31.2013.16740)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8 статьи 4 (выделение вредных для здоровья химических веществ: толуол)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4.1.3166-14 "Газохроматографическое определение гексана, гептана, ацетальдегида, ацетона, метилацетата, этилацетата, метанола, изопропанола, акрилонитрила, н-пропанола, н-пропилацетата, бутилацетата, изобутанола, н-бутанола, бензола, толуола, этилбензола, м-, о- и п-ксилолов, изопропилбензола,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-метилстирола в воде и водных вытяжках из материалов различного состава" (свидетельство об аттестации № 01.00282-2008/0153.16.01.13 от 16.01.2013, номер в реестре ФР.1.31.2013.16740)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4.1.3171-14 "Газохроматографическое определение ацетальдегида, ацетона, метилацетата, метанола, этанола, метилакрилата, метилметакрилата, этилакрилата, изобутилакрилата, бутилакрилата, бутилметакрилата, толуола,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-метилстирола в воде и водных вытяжках из материалов различного состава" (свидетельство об аттестации № 01.00282-2008/0160.19.03.13 от 19.03.2013, номер в реестре ФР.1.31.2013.16751)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4.1.650-96 "Методические указания по газохроматографическому определению ацетона, метанола, бензола, толуола, этилбензола, пентана, о-, м-, п-ксилола, гексана, октана и декана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4.1.739-99 "Хромато-масс-спектрометрическое определение бензола, толуола, хлорбензола, этилбензола, о-ксилола, стирола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4.1.1205-03 "Газохроматографическое определение бензола, трихлорэтилена, толуола, тетрахлорэтилена, хлорбензола, этилбензола, м-, п-ксилолов, о-ксилола, стирола, изопропилбензола, ортохлортолуола и нафталина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4.1.649-96 "Методические указания по хромато-масс-спектрометрическому определению летучих органических веществ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4.1.651-96 "Методические указания по газохроматографическому определению толуола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4.1.10-14-91-2005 "Газохроматографический метод определения остаточных мономеров и неполимеризующихся примесей, выделяющихся из полистирольных пластиков в воде, модельных средах и пищевых продуктах"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4.1.11-11-13-2004 "Методика выполнения измерений концентраций бензола, толуола, хлорбензола, этилбензола, о-ксилола, стирола в воде методом хромато-масс-спектрометрии"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8 статьи 4 (выделение вредных для здоровья химических веществ: фенол)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4.1.1263-03 "Измерение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4.1.647-96 "Методические указания по газохроматографическому определению фенола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4.1.752-99 "Газохроматографическое определение фенола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4.1.737-99 "Хромато-масс-спектрометрическое определение фенолов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РД 52.24.488-95 "Методика выполнения измерений массовой концентрации определением суммы летучих фенолов в воде фотометрическим методом после отгонки с паром"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РД 52.24.488-2022 "Суммарная массовая концентрация летучих фенолов в водах. Методика измерений экстрационно-фотометрическим методом с 4-аминоантипирином после отгонки с водяным паром" (свидетельство об аттестации 488.RA.RU.311345-2022 от 15.04.2022, номер в реестре ФР.1.31.2022.43113)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2.3.3.10-15-64-2005 "Санитарно-химические исследования изделий, изготовленных из полимерных и других синтетических материалов, контактирующих с пищевыми продуктами"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МВИ. МН 1924-2003 "Методика газохроматографического определения фенола и эпихлоргидрина в модельных средах, имитирующих пищевые продукты" (свидетельство об аттестации № 290/2003 от 19.08.2003)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ПНДФ 14.1:2:4.182-02 (издание 2010 г.) "Методика измерений массовой концентрации фенолов (общих и летучих) в пробах природных, питьевых и сточных вод флуориметрическим методом на анализаторе жидкости "Флюорат-02" (свидетельство об аттестации 223.1.0107/01.0258/2010 от 24.09.2010; номер в реестре ФР.1.31.2006.02371)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8 статьи 4 (выделение вредных для здоровья химических веществ: формальдегид)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55227-2012 "Вода. Методы определения содержания формальдегида"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4.1.1265-03 "Измерение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4.1.753-99 "Ионохроматографическое определение формальдегида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ПНД Ф 14.2:4.187-02 "Методика выполнения измерений массовой концентрации формальдегида в пробах природных, питьевых и сточных вод на анализаторе жидкости "Флюорат-02"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ПНД Ф 14.1:2:4.120-96 "Количественный химический анализ вод. Методика выполнения измерений массовых концентраций формальдегида в пробах природной, питьевой и сточной воды на анализаторе "Флюорат-02"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ПНДФ 14.1:2:4.267-2012 "Количественный химический анализ вод. Методика измерений массовой концентрации формальдегида в пробах питьевых (в том числе расфасованных в емкости), природных и сточных вод методом высокоэффективной жидкостной хроматографии с фотометрическим детектированием с использованием жидкостного хроматографа "Люмахром" (свидетельство об аттестации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222.0006/01.00258/2012 от 16.03.2012; номер в реестре ФР.1.31.2012.12307)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2.3.3.10-15-64-2005 "Санитарно-химические исследования изделий, изготовленных из полимерных и других синтетических материалов, контактирующих с пищевыми продуктами"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Сб. "Методические указания по определению вредных веществ в объектах окружающей среды". Вып. 1. Мн. 1993 г. (МУ № 75, МУ № 266)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8 статьи 4 (выделение вредных для здоровья химических веществ: этилацетат)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4.1.3166-14 "Газохроматографическое определение гексана, гептана, ацетальдегида, ацетона, метилацетата, этилацетата, метанола, изопропанола, акрилонитрила, н-пропанола, н-пропилацетата, бутилацетата, изобутанола, н-бутанола, бензола, толуола, этилбензола, м-, о- и п-ксилолов, изопропилбензола,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-метилстирола в воде и водных вытяжках из материалов различного состава" 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(свидетельство об аттестации № 01.00282-2008/0153.16.01.13 от 16.01.2013, номер в реестре ФР.1.31.2013.16740)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4149-86 "Методические указания по осуществлению государственного надзора за производством и применением полимерных материалов класса полиолефинов, предназначенных для контакта с пищевыми продуктами"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4.1.10-15-90-2005 "Осуществление государственного надзора за производством и применением полимерных материалов класса полиолефинов, предназначенных для контакта с пищевыми продуктами"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Одежда, изделия из текстильных материалов и меха, трикотажные изделия, готовые штучные текстильные изделия и текстильные материалы, используемые для изготовления обуви, одежды и изделий из кожи, кожгалантерейных изделий и колясок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 – 7 (отбор проб)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8844-75 "Полотна трикотажные. Правила приемки и метод отбора проб"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9173-86 "Изделия трикотажные. Правила приемки"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13587-77 "Полотна нетканые и изделия штучные нетканые. Правила приемки и метод отбора проб"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20566-75 "Ткани и штучные изделия текстильные. Правила приемки и метод отбора проб"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23948-80 "Изделия швейные. Правила приемки"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25451-82 "Кожа искусственная и синтетическая. Правила приемки"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26666.0-85 "Мех искусственный трикотажный. Правила приемки и метод отбора проб"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32077-2013 "Шкурки меховые и овчины выделанные. Правила приемки, методы отбора образцов и подготовка их для контроля"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4.1/4.3.1485-03 "Гигиеническая оценка одежды для детей, подростков и взрослых. Методы контроля. Химические факторы. Физические факторы"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1.1.10-12-96-2005 "Гигиеническая оценка тканей, одежды и обуви"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 и 6 (уровень напряженности электростати-ческого поля)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4.1/4.3.1485-03 "Гигиеническая оценка одежды для детей, подростков и взрослых. Методы контроля. Химические факторы. Физические факторы"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2, пункты 4.1 и 4.3 главы 4, пункт 5.1 главы 5 СанПиН 9-29.7-95 "Санитарные нормы допустимых уровней физических факторов при применении товаров народного потребления в бытовых условиях. Методика измерения напряженности электростатического поля"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 – 6 ГОСТ 32995-2014 "Материалы текстильные. Методика измерения напряженности электростатического поля"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 – 7 (идентифика-ция)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ИСО 1833-2001 "Материалы текстильные. Методы количественного химического анализа двухкомпонентных смесей волокон"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1833-1-2011 "Материалы текстильные. Количественный химический анализ. Часть 1. Общие принципы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1833-2-2011 "Материалы текстильные. Количественный химический анализ. Часть 2. Трехкомпонентные смеси волокон"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1833-3-2011 "Материалы текстильные. Количественный химический анализ. Часть 3. Смеси ацетатного и некоторых других волокон (метод с использованием ацетона)"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1833-5-2011 "Материалы текстильные. Количественный химический анализ. Часть 5. Смеси вискозного, медно-аммиачного или высокомодульного и хлопковых волокон (метод с использованием цинката натрия)"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1833-6-2013 "Материалы текстильные. Количественный химический анализ. Часть 6. Смеси вискозных или отдельных видов медноаммиачных, высокомодульных или волокон лиоцелл и хлопковых волокон (метод с использованием муравьиной кислоты и хлорида цинка)"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1833-7-2011 "Материалы текстильные. Количественный химический анализ. Часть 7. Смеси полиамидных и некоторых других волокон (метод с использованием муравьиной кислоты)"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1833-8-2011 "Материалы текстильные. Количественный химический анализ. Часть 8. Смеси ацетатного и триацетатного волокон (метод с использованием ацетона)"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1833-9-2013 "Материалы текстильные. Количественный химический анализ. Часть 9. Смеси ацетатного и триацетатного волокон (метод с использованием бензилового спирта)"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1833-10-2011 "Материалы текстильные. Количественный химический анализ. Часть 10. Смеси триацетатного или полилактидного и некоторых других волокон (метод с использованием дихлорметана)"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1833-11-2011 "Материалы текстильные. Количественный химический анализ. Часть 11. Смеси целлюлозного и полиэфирного волокон (метод с использованием серной кислоты)"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1833-12-2011 "Материалы текстильные. Количественный химический анализ. Часть 12. Смеси акрилового, модифицированных акриловых, эластановых, поливинилхлоридных волокон и некоторых других волокон (метод с использованием диметилформамида)"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1833-13-2011 "Материалы текстильные. Количественный химический анализ. Часть 13. Смеси некоторых поливинилхлоридных волокон и некоторых других волокон (метод с использованием сероуглерода/ацетона)"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1833-14-2011 "Материалы текстильные. Количественный химический анализ. Часть 14. Смеси ацетатного и некоторых поливинилхлоридных волокон (метод с использованием уксусной кислоты)"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1833-15-2015 "Материалы текстильные. Количественный химический анализ. Часть 15. Смеси джутового и некоторых животных волокон (метод на основе определения содержания азота)"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1833-16-2015 "Материалы текстильные. Количественный химический анализ. Часть 16. Смеси полипропиленовых волокон и некоторых других волокон (метод с использованием ксилола)"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1833-17-2011 "Материалы текстильные. Количественный химический анализ. Часть 17. Смеси поливинилхлоридных волокон (гомополимеров винилхлорида) и некоторых других волокон (метод с использованием серной кислоты)"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1833-18-2011 "Материалы текстильные. Количественный химический анализ. Часть 18. Смеси натурального шелкового волокна и шерстяного волокна или волокна из волос животных (метод с использованием серной кислоты)"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1833-19-2011 "Материалы текстильные. Количественный химический анализ. Часть 19. Смеси целлюлозных волокон и асбестового волокна (метод нагревания)"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1833-20-2014 "Материалы текстильные. Количественный химический анализ. Часть 20. Смеси эластанового и некоторых других волокон (метод с использованием диметилацетамида)"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1833-21-2011 "Материалы текстильные. Количественный химический анализ. Часть 21. Смеси поливинилхлоридных волокон, модифицированных акриловых, эластановых, ацетатных, триацетатных и некоторых других волокон (метод с использованием циклогексанона)"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1833-22-2015 "Материалы текстильные. Количественный химический анализ. Часть 22. Смеси вискозного или некоторых видов медноаммиачных, или высокомодульных, или лиоцелла и льняных волокон (метод с использованием муравьиной кислоты и хлорида цинка)"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1833-24-2013 "Материалы текстильные. Количественный химический анализ. Часть 24. Смеси полиэфирного и некоторых других волокон (метод с использованием фенола и тетрахлорэтана)"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1833-25-2015 "Материалы текстильные. Количественный химический анализ. Часть 25. Смеси полиэфирного и некоторых других волокон (метод с использованием трихлоруксусной кислоты и хлороформа)"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1833-26-2015 "Материалы текстильные. Количественный химический анализ. Часть 26. Смеси меламинового и хлопкового или арамидного волокон (метод с использованием горячей муравьиной кислоты)"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ИСО 5088-2001 "Материалы текстильные. Методы количественного анализа трехкомпонентных смесей волокон"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ИСО 5089-2001 "Материалы текстильные. Подготовка проб для химических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 ГОСТ 3897-2015 "Изделия трикотажные. Маркировка, упаковка, транспортирование и хранение"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4659-79 "Ткани и пряжа чистошерстяные и полушерстяные. Методы химических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 ГОСТ 10581-91 "Изделия швейные. Маркировка, упаковка, транспортирование и хранение"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17037-85 "Изделия швейные и трикотажные. Термины и определения"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25617-2014 "Ткани и изделия льняные, полульняные хлопчатобумажные и смешанные. Методы химических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26623-85 "Материалы и изделия текстильные. Обозначения по содержанию сырья"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30387-95/ГОСТ Р 50721-94 "Полотна и изделия трикотажные. Методы определения вида и массовой доли сырья"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33224-2015 "Материалы и изделия текстильные. Обозначение состава сырья"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51293-99 "Идентификация продукции. Общие положения"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51293-2022 "Оценка соответствия. Общие правила идентификации продукции для целей подтверждения соответствия"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2447-2016 "Полотна и изделия трикотажные. Методы определения вида и массовой доли сырья"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 – 7 (климатические условия проведения испытаний, пробоподго-товка)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139-2014 "Материалы текстильные. Стандартные атмосферные условия для проведения кондиционирования и испытаний" (за исключением пункта 3.2 "Альтернативные атмосферные условия")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10681-75 "Материалы текстильные. Климатические условия для кондиционирования и испытания проб и методы их определения"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3.6.3 – 3.6.6 МУК 4.1/4.3.1485-03 "Гигиеническая оценка одежды для детей, подростков и взрослых. Методы контроля. Химические факторы. Физические факторы"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 (гигроскопич-ность)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 ГОСТ 3816-81 (ИСО 811-81) "Полотна текстильные. Методы определения гигроскопических и водоотталкивающих свойств"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3.1 ГОСТ 30383-95 "Изделия трикотажные детские бельевые. Нормы физико-гигиенических показателей"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3.1 ГОСТ 31422-2010 "Изделия трикотажные детские верхние. Нормы физико-гигиенических показателей"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 (воздухопрони-цаемость)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12088-77 "Материалы текстильные и изделия из них. Метод определения воздухопроницаемости"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 – 7 (устойчивость окраски)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105-A01-2013 "Материалы текстильные. Определение устойчивости окраски. Часть A01. Общие требования к проведению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105-A02-2013 "Материалы текстильные. Определение устойчивости окраски. Часть A02. Серая шкала для оценки изменения окраски"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105-A03-2014 "Материалы текстильные. Определение устойчивости окраски. Часть A03. Серая шкала для оценки степени закрашивания"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ИСО 105-A04-2002 "Материалы текстильные. Определение устойчивости окраски. Часть A04. Метод инструментальной оценки степени закрашивания смежных тканей"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ИСО 105-E02-2002 "Материалы текстильные. Определение устойчивости окраски. Часть E02. Метод определения устойчивости окраски к действию морской воды"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105-E04-2014 "Материалы текстильные. Определение устойчивости окраски. Часть Е04. Метод определения устойчивости окраски к поту"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ИСО 105-F-2002 "Материалы текстильные. Определение устойчивости окраски. Часть F. Ткани стандартные смежные. Технические требования"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ИСО 105-F10-2002 "Материалы текстильные. Определение устойчивости окраски. Часть F10. Ткани смежные многокомпонентные. Технические требования"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ИСО 105-J01-2002 "Материалы текстильные. Определение устойчивости окраски. Часть J01. Общие требования к инструментальному методу измерения цвета поверхности"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\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2351-88 "Изделия и полотна трикотажные. Нормы устойчивости окраски и методы ее определения"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7780-78 "Ткани и штучные изделия льняные и полульняные. Нормы устойчивости окраски и методы ее определения"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7.9 ГОСТ 33201-2014 "Ткани для столового белья и полотенечные чистольняные, льняные и полульняные и штучныые изделия из них.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7779-75 "Ткани и изделия штучные шелковые и полушелковые. Нормы устойчивости окраски и методы ее определения"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7779-2015 "Ткани и изделия штучные шелковые и полушелковые. Нормы устойчивости окраски и методы ее определения"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7913-76 "Ткани и штучные изделия хлопчатобумажные и смешанные. Нормы устойчивости окраски и методы ее определения"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9733.0-83 "Материалы текстильные. Общие требования к методам испытаний устойчивости окрасок к физико-химическим воздействиям"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9733.4-83 "Материалы текстильные. Метод испытания устойчивости окраски к стиркам"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9733.5-83 "Материалы текстильные. Метод испытаний устойчивости окраски к дистиллированной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9733.6-83 "Материалы текстильные. Методы испытаний устойчивости окраски к поту"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9733.9-83 "Материалы текстильные. Метод испытания устойчивости окраски к морской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9733.27-83 "Материалы текстильные. Метод испытания устойчивости окраски к трению"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11151-77 "Ткани чистошерстяные и полушерстяные. Нормы устойчивости окраски и методы ее определения"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13527-78 "Изделия штучные тканые и ткани набивные чистошерстяные и полушерстяные. Нормы устойчивости окраски и методы ее определения"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23433-79 "Ткани и штучные изделия из химических волокон. Нормы устойчивости окраски и методы ее определения"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32079-2013 "Шкурки меховые и овчины выделанные крашеные. Метод определения устойчивости окраски к трению"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ИСО 105-A05-99 "Материалы текстильные. Определение устойчивости окраски. Часть A05. Метод инструментальной оценки изменения окраски для определения баллов по серой шкале"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ИСО 105-E02-2014 "Материалы текстильные. Определение устойчивости окраски. Часть E02. Метод определения устойчивости окраски к морской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ИСО 105-E04-2010 "Материалы текстильные. Определение устойчивости окраски. Часть E04. Метод определения устойчивости окраски к поту"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ИСО 105-E04-2010 "Текстиль. Испытания на устойчивость окраски. Часть E04. Устойчивость окраски к поту"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ISO 105-C10-2009 "Материалы текстильные. Определение устойчивости окраски. Часть C10. Метод определения устойчивости окраски к действию стирки с мылом или с мылом и содой"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ISO 105-X12-2009 "Материалы текстильные. Определение устойчивости окраски. Часть X12. Метод определения устойчивости окраски к трению"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105-Х12-2014 "Материалы текстильные. Определение устойчивости окраски. Часть Х12. Метод определения устойчивости окраски к трению"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 (водопоглоще-ние)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7 ГОСТ 3816-81 (ИСО 811-81) "Полотна текстильные. Методы определения гигроскопических и водоотталкивающих свойств"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5.10 ГОСТ 11027-2014 "Ткани и штучные изделия хлопчатобумажные махровые и вафельные.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5.12 СТБ 1017-96 "Ткани и штучные изделия хлопчатобумажные и смешанные махровые и вафельные.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Одежда и изделия из текстильных материалов, меха, изделия трикотажные, готовые штучные текстильные изделия, обувь, кожгалантерейные изделия, коляски детские и велосипеды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 – 7 (выделение вредных для здоровья химических веществ: кобальт, медь, никель, мышьяк, хром, свинец, ртуть, цинк)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12846-2017 "Качество воды. Определение содержания ртути. Метод с применением атомной абсорбционной спектрометрии (ААС) с концентрированием и без него"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33537-2015 (ISO 8288:1986) "Качество воды. Определение содержания кобальта, никеля, меди, цинка, кадмия и свинца. Методы пламенной атомно-абсорбционной спектрометрии"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4152-89 "Вода питьевая. Метод определения массовой концентрации мышьяка"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26927-86 "Сырье и продукты пищевые. Метод определения ртути"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31870-2012 "Вода питьевая. Определение содержания элементов методами атомной спектрометрии"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31950-2012 "Вода. Методы определения содержания общей ртути беспламенной атомно-абсорбционной спектрометрией"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31956-2012 "Вода. Методы определения содержания хрома (VI) и общего хрома"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ИСО 8288-2005 "Качество воды. Определение содержания кобальта, никеля, меди, цинка, кадмия и свинца. Пламенные атомно-абсорбционные спектрометрические методы"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ISO 11885-2011 "Качество воды. Определение некоторых элементов методом атомно-эмиссионной спектрометрии с индуктивно-связанной плазмой"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57162-2016 "Вода. Определение содержания элементов методом атомно-абсорбционной спектрометрии с электротермической атомизацией"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ПНД Ф 14.1:2:4.139-98 "Методика выполнения измерений кобальта, никеля, меди, хрома, цинка, марганца, железа, серебра в питьевых, природных и сточных водах методом атомно-абсорбционной спектрометрии с пламенной атомизацией"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ПНД Ф 14.1:2:4.139-98 (издание 2020 г.) "Методика измерений массовых концентраций железа, кадмия, кобальта, марганца, меди, никеля, свинца, серебра, хрома и цинка в пробах питьевых, природных и сточных вод методом пламенной атомно-абсорбционной спектрометрии" (свидетельство об аттестации 88-16207-058-RA.RU.310657-2020 от 21.12.2020, номер в реестре ФР.1.31.2021.39093)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ПНД Ф 14.1:2:4.140-98 "Методика выполнения измерений бериллия, ванадия, висмута, кадмия, кобальта, меди, молибдена, мышьяка, никеля, олова, свинца, селена, серебра, сурьмы и хрома в питьевых, природных и сточных водах методом атомно-абсорбционной спектрометрии с электрометрической атомизацией"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ПНД Ф 14.1:2:4.140-98 (издание 2013 г.) "Методика измерений массовых концентраций бериллия, ванадия, висмута, кадмия, кобальта, меди, молибдена, мышьяка, никеля, олова, свинца, селена, серебра, сурьмы и хрома в пробах питьевых, природных и сточных вод методом атомно-абсорбционной спектрометрии с электротермической атомизацией" (свидетельство об аттестации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016/01.00301-2010/2013 от 27.11.2013, номер в реестре ФР.1.31.2013.16663)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ПНД Ф 14.1:2:4.143-98 "Методика выполнения измерений алюминия, бария, бора, железа, кобальта, марганца, меди, никеля, стронция, титана, хрома и цинка в питьевых, природных и сточных водах методом ICP спектрометрии" (свидетельство об аттестации № 019/01.00301-2010/2011 от 12.10.2011; номер в реестре ФР.1.31.2013.13911)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4.1.1256-03 "Измерение массовой концентрации цинка флуориметрическим методом в пробах питьевой воды и воды поверхностных и подземных источников водопользования"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МВИ.МН 1792-2002 "Методика выполнения измерений концентраций элементов в жидких пробах на спектрометре ARL 3410+" (свидетельство об аттестации № 253/2002 от 16.09.2002)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МВИ.МН 3057-2008 "Методика выполнения измерений концентраций тяжелых металлов в водных матрицах методом атомно-абсорбционной спектрометрии" (свидетельство об аттестации № 500-2008 от 22.12.2008)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 – 7 (выделение вредных для здоровья химических веществ: содержание свободного формальдегида)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14184-1-2014 "Материалы текстильные. Определение содержания формальдегида. Часть 1. Свободный и гидролизованный формальдегид (метод водной экстракции)"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14184-2-2014 "Материалы текстильные. Определение содержания формальдегида. Часть 2. Выделяемый формальдегид. Метод абсорции пара"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17226-1-2011 "Кожа. Определение содержания формальдегида. Часть 1. Метод жидкостной хроматографии"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17226-2-2011 "Кожа. Определение содержания формальдегида. Часть 2. Фотометрический метод определения"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25617-2014 "Ткани и изделия льняные, полульняные, хлопчатобумажные и смешанные. Методы химических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31280-2004 "Меха и меховые изделия. Вредные вещества. Методы обнаружения и определения содержания свободного формальдегида и водовымываемых хрома (VI) и хрома общего"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ISO 14184-1-2011 "Материалы текстильные. Определение содержания формальдегида. Часть 1. Определение содержания свободного и гидролизованного формальдегида методом водной экстракции"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ИСО 14184-1-2009 "Текстиль. Определение содержания формальдегида. Часть 1. Свободный и гидролизованный формальдегид (метод водной экстракции)"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 РК ИСО 14184-2-2009 "Текстиль. Определение содержания формальдегида. Часть 2. Свободный и гидролизованный формальдегид (метод поглощения паром)"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ИСО 17226-2-2009 "Кожа. Химические методы определения содержания формальдегида. Часть 2. Метод с использованием колориметрического анализа"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55227-2012 "Вода. Методы определения содержания формальдегида"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4.1.1272-03 "Измерение массовой концентрации формальдегида флуориметрическим методом в воздухе рабочей зоны и атмосферном воздухе населенных мест"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4.1.1053-01 "Ионохроматографическое определение формальдегида в воздухе"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4.1.1265-03 "Измерение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ПНДФ 14.1:2:4.267-2012 "Количественный химический анализ вод. Методика измерений массовой концентрации формальдегида в пробах питьевых (в том числе расфасованных в емкости), природных и сточных вод методом высокоэффективной жидкостной хроматографии с фотометрическим детектированием с использованием жидкостного хроматографа "Люмахром" (свидетельство об аттестации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222.0006/01.00258/2012 от 16.03.2012; номер в реестре ФР.1.31.2012.12307)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 – 7 (выделение вредных для здоровья химических веществ: акрилонитрил)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16000-6-2016 "Воздух замкнутых помещений. Часть 6. Определение летучих органических соединений в воздухе замкнутых помещений и испытательной камеры путем активного отбора проб на сорбент TenaxTA с последующей термической десорбцией и газохроматографическим анализом с использованием МСД/ПИД"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22648-77 "Пластмассы. Методы определения гигиенических показателей"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30713-2000 "Волокно полиакрилонитрильное. Определение концентрации миграции нитрила акриловой кислоты в воздух. Метод газовой хроматографии"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4.1.3166-14 "Газохроматографическое определение гексана, гептана, ацетальдегида, ацетона, метилацетата, этилацетата, метанола, изопропанола, акрилонитрила, н-пропанола,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н-пропилацетата, бутилацетата, изобутанола, н-бутанола, бензола, толуола, этилбензола,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м-, о- и п-ксилолов, изопропилбензола,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-метилстирола в воде и водных вытяжках из материалов различного состава" (свидетельство об аттестации № 01.00282-2008/0153.16.01.13 от 16.01.2013, номер в реестре ФР.1.31.2013.16740)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РД 52.04.186-89 "Руководство по контролю загрязнения атмосферы"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4.1.10-14-91-2005 "Газохроматографический метод определения остаточных мономеров и неполимеризующихся примесей, выделяющихся из полистирольных пластиков в воде, модельных средах и пищевых продуктах"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11-12-25-96 "Методические указания по определению нитрила акриловой кислоты в вытяжках (потовая жидкость) из волокна "Нитрон Д" методом газожидкостной хроматографии"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 – 7 (выделение вредных для здоровья химических веществ: ацетальдегид)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4.1.3166-14 "Газохроматографическое определение гексана, гептана, ацетальдегида, ацетона, метилацетата, этилацетата, метанола, изопропанола, акрилонитрила, н-пропанола,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н-пропилацетата, бутилацетата, изобутанола, н-бутанола, бензола, толуола, этилбензола,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м-, о- и п-ксилолов, изопропилбензола,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-метилстирола в воде и водных вытяжках из материалов различного состава" (свидетельство об аттестации № 01.00282-2008/0153.16.01.13 от 16.01.2013, номер в реестре ФР.1.31.2013.16740)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4.1.3170-14 "Газохроматографическое определение ацетальдегида, ацетона, метилацетата, этилацетата, метанола, изопропанола, этанола, н-пропилацетата,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н-пропанола, изобутилацетата, бутилацетата, изобутанола, н-бутанола в атмосферном воздухе, воздухе испытательной камеры и замкнутых помещений" (свидетельство об аттестации № 01.00282-2008/0154.16.01.13 от 16.01.2013, номер в реестре ФР.1.31.2013.16741)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4.1.3171-14 "Газохроматографическое определение ацетальдегида, ацетона, метилацетата, метанола, этанола, метилакрилата, метилметакрилата, этилакрилата, изобутилакрилата, бутилакрилата, бутилметакрилата, толуола, стирола, аметилстирола в воде и водных вытяжках из материалов различного состава" (свидетельство об аттестации № 01.00282-2008/0160.19.03.13 от 19.03.2013, номер в реестре ФР.1.31.2013.16751)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МВИ. МН 2558-2006 "Методика выполнения измерений концентраций ацетона и ацетальдегида в вытяжках модельных сред, имитирующих пищевые продукты, методом газовой хроматографии"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4.1.1957-05 "Газохроматографическое определение винилхлорида и ацетальдегида в воздухе"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 – 7 (выделение вредных для здоровья химических веществ: ацетон)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4.1.3166-14 "Газохроматографическое определение гексана, гептана, ацетальдегида, ацетона, метилацетата, этилацетата, метанола, изопропанола, акрилонитрила, н-пропанола,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н-пропилацетата, бутилацетата, изобутанола, н-бутанола, бензола, толуола, этилбензола,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м-, о- и п-ксилолов, изопропилбензола,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-метилстирола в воде и водных вытяжках из материалов различного состава" (свидетельство об аттестации № 01.00282-2008/0153.16.01.13 от 16.01.2013, номер в реестре ФР.1.31.2013.16740)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4.1.3170-14 "Газохроматографическое определение ацетальдегида, ацетона, метилацетата, этилацетата, метанола, изопропанола, этанола, н-пропилацетата, н-пропанола, изобутилацетата, бутилацетата, изобутанола, н-бутанола в атмосферном воздухе, воздухе испытательной камеры и замкнутых помещений" (свидетельство об аттестации № 01.00282-2008/0154.16.01.13 от 16.01.2013, номер в реестре ФР.1.31.2013.16741)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4.1.3171-14 "Газохроматографическое определение ацетальдегида, ацетона, метилацетата, метанола, этанола, метилакрилата, метилметакрилата, этилакрилата, изобутилакрилата, бутилакрилата, бутилметакрилата, толуола,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-метилстирола в воде и водных вытяжках из материалов различного состава" (свидетельство об аттестации № 01.00282-2008/0160.19.03.13 от 19.03.2013, номер в реестре ФР.1.31.2013.16751)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4.1.649-96 "Методические указания по хромато-масс-спектрометрическому определению летучих органических веществ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4.1.650-96 "Методические указания по газохроматографическому определению ацетона, метанола, бензола, толуола, этилбензола, пентана, о-, м-, п-ксилола, гексана, октана и декана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4.1.598-96 "Методические указания по газохроматографическому определению ароматических, серосодержащих, галогеносодержащих веществ, метанола, ацетона и ацетонитрила в атмосферном воздухе"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МВИ. МН 2558-2006 "Методика выполнения измерений концентраций ацетона и ацетальдегида в вытяжках модельных сред, имитирующих пищевые продукты, методом газовой хроматографии"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 – 7 (выделение вредных для здоровья химических веществ: бензол)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4.1.3166-14 "Газохроматографическое определение гексана, гептана, ацетальдегида, ацетона, метилацетата, этилацетата, метанола, изопропанола, акрилонитрила, н-пропанола, н-пропилацетата, бутилацетата, изобутанола, н-бутанола, бензола, толуола, этилбензола, м-, о- и п-ксилолов, изопропилбензола,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-метилстирола в воде и водных вытяжках из материалов различного состава" (свидетельство об аттестации № 01.00282-2008/0153.16.01.13 от 16.01.2013, номер в реестре ФР.1.31.2013.16740)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4.1.3167-14 "Газохроматографическое определение гексана, гептана, бензола, толуола, этилбензола, м-, о-, п-ксилолов, изопропилбензола, н-пропилбензола,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-метилстирола, бензальдегида в атмосферном воздухе, воздухе испытательной камеры и замкнутых помещений" (свидетельство об аттестации № 01.00282-2008/0155.16.01.13 от 16.01.2013, номер в реестре ФР.1.31.2013.16742)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4.1.650-96 "Методические указания по газохроматографическому определению ацетона, метанола, бензола, толуола, этилбензола, пентана, о-, м-, п-ксилола, гексана, октана и декана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4.1.11-11-13-2004 "Методика выполнения измерений концентраций бензола, толуола, хлорбензола, этилбензола, о-ксилола, стирола в воде методом хромато-масс-спектрометрии"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4.1.10-14-91-2005 "Газохроматографический метод определения остаточных мономеров и неполимеризующихся примесей, выделяющихся из полистирольных пластиков в воде, модельных средах и пищевых продуктах"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4.1.739-99 "Хромато-масс-спектрометрическое определение бензола, толуола, хлорбензола, этилбензола, о-ксилола, стирола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4.1.1205-03 "Газохроматографическое определение бензола, трихлорэтилена, толуола, тетрахлорэтилена, хлорбензола, этилбензола, м-, п-ксилолов, о-ксилола, стирола, изопропилбензола, ортохлортолуола и нафталина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4.1.649-96 "Методические указания по хромато-масс-спектрометрическому определению летучих органических веществ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4.1.598-96 "Методические указания по газохроматографическому определению ароматических, серосодержащих, галогеносодержащих веществ, метанола, ацетона и ацетонитрила в атмосферном воздухе"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 – 7 (выделение вредных для здоровья химических веществ: винилацетат)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16000-6-2016 "Воздух замкнутых помещений. Часть 6. Определение летучих органических соединений в воздухе замкнутых помещений и испытательной камеры путем активного отбора проб на сорбент TenaxTA с последующей термической десорбцией и газохроматографическим анализом с использованием МСД/ПИД"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22648-77 "Пластмассы. Методы определения гигиенических показателей"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 2915-82 "Методические рекомендации по определению винилацетата в воде методом газожидкостной хроматографии"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 1870-78 "Методические рекомендации по меркуриметрическому определению малых количеств винилацетата в воде, в водноспиртовых растворах и пищевых продуктах"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 – 7 (выделение вредных для здоровья химических веществ: винилхлорид)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25737-91 (ИСО 6401-85) "Пластмассы. Гомополимеры и сополимеры винилхлорида. Определение остаточного мономера винилхлорида. Газохромотографический метод"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26150-84 "Материалы и изделия строительные полимерные отделочные на основе поливинилхлорида. Метод санитарно-химической оценки"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 1941-78 "Методические рекомендации по определению хлористого винила в ПВХ и полимерных материалах на его основе, в модельных средах, имитирующих пищевые продукты, в продуктах питания"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4.1.607-06 "Методические указания по определению винилхлорида в атмосферном воздухе методом газожидкостной хроматографии"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4.1.1957-05 "Газохроматографическое определение винилхлорида и ацетальдегида в воздухе"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 массовой концентрации хлористого метила, винилхлорида, винилиденхлорида, метиленхлорида, хлороформа, четыреххлористого углерода и др. в сточных, природных поверхностных и подземных водах газохроматографическим методом (свидетельство об аттестации № 17-05 от 01.03.2005, номер в реестре ФР.1.31.2005.01754)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 – 7 (выделение вредных для здоровья химических веществ: гексаметилен-диамин)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 1503-76 "Методические рекомендации по определению гексаметилендиамина в воде при санитарно-химических исследованиях в полимерных материалах, применяемых в пищевой и текстильной промышленности"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№ 880-71 "Инструкция по санитарно-химическому исследованию изделий, изготовленных из полимерных и других синтетических материалов, предназначенных для контакта с пищевыми продуктами"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2.3.3.10-15-64-2005 "Санитарно-химические исследования изделий, изготовленных из полимерных и других синтетических материалов, контактирующих с пищевыми продуктами"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 – 7 (выделение вредных для здоровья химических веществ: дибутилфталат, диоктилфталат)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4.1.3168-14 "Газохроматографическое определение диметилфталата, диметилтерефталата, диэтилфталата, дибутилфталата, бутилбензилфталата, бис(2-этилгексил)фталата и диоктилфталата в атмосферном воздухе, воздухе испытательной камеры и замкнутых помещений" (свидетельство об аттестации № 01.00282-2008/0146.14.12.12 от 14.12.2012, номер в реестре ФР. 1.31.2013.16763)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4.1.3169-14 "Газохроматографическое определение диметилфталата, диметилтерефталата, диэтилфталата, дибутилфталата, бутилбензилфталата, бис(2-этилгексил)фталата и диоктилфталата в воде и водных вытяжках из материалов различного состава" (свидетельство об аттестации № 01.00282-2008/0147.16.01.13 от 16.01.2013, номер в реестре ФР.1.31.2013.16764)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4.1.738-99 "Хромато-масс-спектрометрическое определение фталатов и органических кислот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4077-86 "Методические указания по санитарно-гигиеническому исследованию резин и изделий из них, предназначенных для контакта с пищевыми продуктами"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4259-87 "Инструкция по санитарно-химическому исследованию изделий, изготовленных из полимерных и других синтетических материалов, предназначенных для использования в хозяйственно-питьевом водоснабжении и водном хозяйстве"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4.1.10-15-92-2005 "Санитарно-химические исследования резин и изделий из них, предназначенных для контакта с пищевыми продуктами"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МВИ. МН 1402-2000 "Методика выполнения измерений концентраций дибутилфталата и диоктилфталата в водной и водно-спиртовых средах методом газовой хроматографии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 – 7 (выделение вредных для здоровья химических веществ: диметилтере-фталат)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4.1.3168-14 "Газохроматографическое определение диметилфталата, диметилтерефталата, диэтилфталата, дибутилфталата, бутилбензилфталата, бис(2-этилгексил)фталата и диоктилфталата в атмосферном воздухе, воздухе испытательной камеры и замкнутых помещений" (свидетельство об аттестации № 01.00282-2008/0146.14.12.12 от 14.12.2012, номер в реестре ФР. 1.31.2013.16763)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4.1.3169-14 "Газохроматографическое определение диметилфталата, диметилтерефталата, диэтилфталата, дибутилфталата, бутилбензилфталата, бис(2-этилгексил)фталата и диоктилфталата в воде и водных вытяжках из материалов различного состава" (свидетельство об аттестации № 01.00282-2008/0147.16.01.13 от 16.01.2013, номер в реестре ФР.1.31.2013.16764)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4.1.745-99 "Газохроматографическое определение диметилового эфира терефталевой кислоты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№ 880-71 "Инструкция по санитарно-химическому исследованию изделий, изготовленных из полимерных и других синтетических материалов, предназначенных для контакта с пищевыми продуктами"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4.1.11-11-19-2004 "МВИ концентрации диметилового эфира терефталевой кислоты в воде методом газовой хроматографии"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МВИ. МН 2367-2005 "Методика выполнения измерений концентраций диметилового эфира терефталевой кислоты в модельных средах, имитирующих пищевые продукты, методом газовой хроматографии"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 – 7 (выделение вредных для здоровья химических веществ: диметилформа-мид)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16000-6-2016 "Воздух замкнутых помещений. Часть 6. Определение летучих органических соединений в воздухе замкнутых помещений и испытательной камеры путем активного отбора проб на сорбент TenaxTA с последующей термической десорбцией и газохроматографическим анализом с использованием МСД/ПИД"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4.1.1206-03 "Газохроматографическое определение акрилонитрила, ацетонитрила, диметилформамида, диэтиламина и триэтиламина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11-12-26-96 "Методические указания по определению диметилформамида в вытяжках (потовая жидкость) из волокна "Нитрон Д" методом газожидкостной хроматографии"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1495а-76 "Методические указания на газохроматографическое определение диметилформамида в воздухе"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 – 7 (выделение вредных для здоровья химических веществ: е-капролактам (капролактам))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16000-6-2016 "Воздух замкнутых помещений. Часть 6. Определение летучих органических соединений в воздухе замкнутых помещений и испытательной камеры путем активного отбора проб на сорбент Tenax ТА с последующей термической десорбцией и газохроматографическим анализом с использованием МСД/ПИД"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30351-2001 "Полиамиды, волокна, ткани, пленки полиамидные. Определение массовой доли остаточных капролактама и низкомолекулярных соединений и их концент-рации миграции в воду. Методы жидкостной и газожидкостной хроматографии"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ИСО 16017-1-2007 "Воздух атмосферный, рабочей зоны и замкнутых помещений. Отбор проб летучих органических соединений при помощи сорбционной трубки с последующей термодесорбцией и газохроматографическим анализом на капиллярных колонках. Часть 1. Отбор проб методом прокачки"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АМИ.МН 0003-2021 "Массовая концентрация Е-капролактама, выделяемого из изделий из полиамидов, в водной и воздушной средах. Методика измерений методом высокоэффективной жидкостной хроматографии" (свидетельство об аттестации № BY 00221 от 29 сентября 2021 г.)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ПНД Ф 14.1:2:4.211-05 "Методика выполнения измерений массовой концентрации капролактама в пробах природных и сточных вод газохроматографическим методом" (свидетельство об аттестации № 224.01.11.083/2004 от 23.04.2004, номер в реестре ФР.1.31.2013.13995)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№ 4259-87 "Инструкция по санитарно-химическому исследованию изделий, изготовленных из полимерных и других синтетических материалов, предназначенных для использования в хозяйственно-питьевом водоснабжении и водном хозяйстве"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4.1.1209-03 "Газохроматографическое определение Е-капролактама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4.1.10-14-101-2005, глава 5 "Методы исследования полимерных материалов для гигиенической оценки"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 – 7 (выделение вредных для здоровья химических веществ: ксилолы (смесь изомеров))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4.1.3166-14 "Газохроматографическое определение гексана, гептана, ацетальдегида, ацетона, метилацетата, этилацетата, метанола, изопропанола, акрилонитрила, н-пропанола, н-пропилацетата, бутилацетата, изобутанола, н-бутанола, бензола, толуола, этилбензола, м-, о- и п-ксилолов, изопропилбензола,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-метилстирола в воде и водных вытяжках из материалов различного состава" 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(свидетельство об аттестации № 01.00282-2008/0153.16.01.13 от 16.01.2013, номер в реестре ФР.1.31.2013.16740)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4.1.3167-14 "Газохроматографическое определение гексана, гептана, бензола, толуола, этилбензола, м-, о-, п-ксилолов, изопропилбензола, н-пропилбензола,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-метилстирола, бензальдегида в атмосферном воздухе, воздухе испытательной камеры и замкнутых помещений" (свидетельство об аттестации № 01.00282-2008/0155.16.01.13 от 16.01.2013, номер в реестре ФР.1.31.2013.16742)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4.1.649-96 "Методические указания по хромато-масс-спектрометрическому определению летучих органических веществ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4.1.650-96 "Методические указания по газохроматографическому определению ацетона, метанола, бензола, толуола, этилбензола, пентана, о-, м-, п-ксилола, гексана, октана и декана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4.1.1205-03 "Газохроматографическое определение бензола, трихлорэтилена, толуола, тетрахлорэтилена, хлорбензола, этилбензола, м-, п-ксилолов, о-ксилола, стирола, изопропилбензола, ортохлортолуола и нафталина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4.1.10-12-39-2005 "Методика выполнения измерений концентраций ацетона, метанола, бензола, толуола, этилбензола, пентана, о-, п-ксилола, гексана, октана и декана в воде методом газовой хроматографии"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4.1.10-14-91-2005 "Газохроматографический метод определения остаточных мономеров и неполимеризующихся примесей, выделяющихся из полистирольных пластиков в воде, модельных средах и пищевых продуктах"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 – 7 (выделение вредных для здоровья химических веществ: метилакрилат, метилметакрилат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16000-6-2016 "Воздух замкнутых помещений. Часть 6. Определение летучих органических соединений в воздухе замкнутых помещений и испытательной камеры путем активного отбора проб на сорбент TenaxTA с последующей термической десорбцией и газохроматографическим анализом с использованием МСД/ПИД"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22648-77 "Пластмассы. Методы определения гигиенических показателей"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4.1.3171-14 "Газохроматографическое определение ацетальдегида, ацетона, метилацетата, метанола, этанола, метилакрилата, метилметакрилата, этилакрилата, изобутилакрилата, бутилакрилата, бутилметакрилата, толуола,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-метилстирола в воде и водных вытяжках из материалов различного состава" (свидетельство об аттестации № 01.00282-2008/0160.19.03.13 от 19.03.2013, номер в реестре ФР.1.31.2013.16751)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 – 7 (выделение вредных для здоровья химических веществ: спирт метиловый)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4.1.3166-14 "Газохроматографическое определение гексана, гептана, ацетальдегида, ацетона, метилацетата, этилацетата, метанола, изопропанола, акрилонитрила, н-пропанола, н-пропилацетата, бутилацетата, изобутанола, н-бутанола, бензола, толуола, этилбензола, м-, о- и п-ксилолов, изопропилбензола,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-метилстирола в воде и водных вытяжках из материалов различного состава" 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(свидетельство об аттестации № 01.00282-2008/0153.16.01.13 от 16.01.2013, номер в реестре ФР.1.31.2013.16740)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4.1.3170-14 "Газохроматографическое определение ацетальдегида, ацетона, метилацетата, этилацетата, метанола, изопропанола, этанола, н-пропилацетата, н-пропанола, изобутилацетата, бутилацетата, изобутанола, н-бутанола в атмосферном воздухе, воздухе испытательной камеры и замкнутых помещений" (свидетельство об аттестации № 01.00282-2008/0154.16.01.13 от 16.01.2013, номер в реестре ФР.1.31.2013.16741)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4.1.3171-14 "Газохроматографическое определение ацетальдегида, ацетона, метилацетата, метанола, этанола, метилакрилата, метилметакрилата, этилакрилата, изобутилакрилата, бутилакрилата, бутилметакрилата, толуола,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-метилстирола в воде и водных вытяжках из материалов различного состава" (свидетельство об аттестации № 01.00282-2008/0160.19.03.13 от 19.03.2013, номер в реестре ФР.1.31.2013.16751)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4.1.650-96 "Методические указания по газохроматографическому определению ацетона, метанола, бензола, толуола, этилбензола, пентана, о-, м-, п-ксилола, гексана, октана и декана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4.1.598-96 "Методические указания по газохроматографическому определению ароматических, серосодержащих, галогеносодержащих веществ, метанола, ацетона и ацетонитрила в атмосферном воздухе"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4.1.10-15-90-2005 "Осуществление государственного надзора за производством и применением полимерных материалов класса полиолефинов, предназначенных для контакта с пищевыми продуктами"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2.3.3.10-15-64-2005 "Санитарно-химические исследования изделий, изготовленных из полимерных и других синтетических материалов, контактирующих с пищевыми продуктами"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 – 7 (выделение вредных для здоровья химических веществ: спирт бутиловый)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4.1.3166-14 "Газохроматографическое определение гексана, гептана, ацетальдегида, ацетона, метилацетата, этилацетата, метанола, изопропанола, акрилонитрила, н-пропанола, н-пропилацетата, бутилацетата, изобутанола, н-бутанола, бензола, толуола, этилбензола, м-, о- и п-ксилолов, изопропилбензола,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-метилстирола в воде и водных вытяжках из материалов различного состава" (свидетельство об аттестации N 01.00282-2008/0153.16.01.13 от 16.01.2013, номер в реестре ФР.1.31.2013.16740)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4.1.3170-14 "Газохроматографическое определение ацетальдегида, ацетона, метилацетата, этилацетата, метанола, изопропанола, этанола, н-пропилацетата, н-пропанола, изобутилацетата, бутилацетата, изобутанола, н-бутанола в атмосферном воздухе, воздухе испытательной камеры и замкнутых помещений" (свидетельство об аттестации № 01.00282-2008/0154.16.01.13 от 16.01.2013, номер в реестре ФР.1.31.2013.16741)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4149-86 "Методические указания по осуществлению государственного надзора за производством и применением полимерных материалов класса полиолефинов, предназначенных для контакта с пищевыми продуктами"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4.1.654-96 "Методические указания по газохроматографическому определению бутаналя, бутанола, изизобутанола,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2-этилгексаналя, 2-этилгексеналя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2-этилгексанола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4.1.10-15-90-2005 "Осуществление государственного санитарного надзора за производством и применением полимерных материалов класса полиолефинов, предназначенных для контакта с пищевыми продуктами"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 – 7 (выделение вредных для здоровья химических веществ: стирол)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15820-82 "Полистирол и сополимеры стирола. Газохроматографический метод определения остаточных мономеров и неполимеризующихся примесей"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22648-77 "Пластмассы. Методы определения гигиенических показателей"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4.1.3166-14 "Газохроматографическое определение гексана, гептана, ацетальдегида, ацетона, метилацетата, этилацетата, метанола, изопропанола, акрилонитрила, н-пропанола, н-пропилацетата, бутилацетата, изобутанола, н-бутанола, бензола, толуола, этилбензола, м-, о- и п-ксилолов, изопропилбензола,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-метилстирола в воде и водных вытяжках из материалов различного состава" 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(свидетельство об аттестации № 01.00282-2008/0153.16.01.13 от 16.01.2013, номер в реестре ФР.1.31.2013.16740)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4.1.3167-14 "Газохроматографическое определение гексана, гептана, бензола, толуола, этилбензола, м-, о-, п-ксилолов, изопропилбензола, н-пропилбензола,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-метилстирола, бензальдегида в атмосферном воздухе, воздухе испытательной камеры и замкнутых помещений" (свидетельство об аттестации № 01.00282-2008/0155.16.01.13 от 16.01.2013, номер в реестре ФР.1.31.2013.16742)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4.1.3171-14 "Газохроматографическое определение ацетальдегида, ацетона, метилацетата, метанола, этанола, метилакрилата, метилметакрилата, этилакрилата, изобутилакрилата, бутилакрилата, бутилметакрилата, толуола,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-метилстирола в воде и водных вытяжках из материалов различного состава" (свидетельство об аттестации № 01.00282-2008/0160.19.03.13 от 19.03.2013, номер в реестре ФР.1.31.2013.16751)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4.1.649-96 "Методические указания по хромато-масс-спектрометрическому определению летучих органических веществ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4.1.10-14-101-2005 "Методы исследования полимерных материалов для гигиенической оценки"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МВИ. МН 1401-2000 "Методика выполнения измерений концентраций стирола в водной и водно-спиртовых средах, имитирующих алкогольные напитки, методом газовой хроматографии"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4.1.598-96 "Методические указания по газохроматографическому определению ароматических, серосодержащих, галогеносодержащих веществ, метанола, ацетона и ацетонитрила в атмосферном воздухе"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 – 7 (выделение вредных для здоровья химических веществ: толуилендиизо-цианат)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KZ.06.04.00002-2022 "Методика выполнения измерений уровня миграции, выраженного в единицах массовой концентрации, в воздушную среду толуилендиизоцианата, содержащегося в изделиях из полиуретана и полиуретановых синтетических каучуков"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(свидетельство об аттестации № 3 от 14 октября 2022 г.)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с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Статьи 5 – 7 (выделение вредных для здоровья химических веществ: толуол)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4.1.3166-14 "Газохроматографическое определение гексана, гептана, ацетальдегида, ацетона, метилацетата, этилацетата, метанола, изопропанола, акрилонитрила, н-пропанола, н-пропилацетата, бутилацетата, изобутанола, н-бутанола, бензола, толуола, этилбензола, м-, о- и п-ксилолов, изопропилбензола,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-метилстирола в воде и водных вытяжках из материалов различного состава" (свидетельство об аттестации № 01.00282-2008/0153.16.01.13 от 16.01.2013, номер в реестре ФР.1.31.2013.16740)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4.1.3167-14 "Газохроматографическое определение гексана, гептана, бензола, толуола, этилбензола, м-, о-, п-ксилолов, изопропилбензола, н-пропилбензола,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-метилстирола, бензальдегида в атмосферном воздухе, воздухе испытательной камеры и замкнутых помещений" (свидетельство об аттестации № 01.00282-2008/0155.16.01.13 от 16.01.2013, номер в реестре ФР.1.31.2013.16742)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4.1.3171-14 "Газохроматографическое определение ацетальдегида, ацетона, метилацетата, метанола, этанола, метилакрилата, метилметакрилата, этилакрилата, изобутилакрилата, бутилакрилата, бутилметакрилата, толуола,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-метилстирола в воде и водных вытяжках из материалов различного состава" (свидетельство об аттестации № 01.00282-2008/0160.19.03.13 от 19.03.2013, номер в реестре ФР.1.31.2013.16751)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4.1.650-96 "Методические указания по газохроматографическому определению ацетона, метанола, бензола, толуола, этилбензола, пентана, о-, м-, п-ксилола, гексана, октана и декана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4.1.739-99 "Хромато-масс-спектрометрическое определение бензола, толуола, хлорбензола, этилбензола, о-ксилола, стирола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4.1.1205-03 "Газохроматографическое определение бензола, трихлорэтилена, толуола, тетрахлорэтилена, хлорбензола, этилбензола, м-, п-ксилолов, о-ксилола, стирола, изопропилбензола, ортохлортолуола и нафталина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4.1.649-96 "Методические указания по хромато-масс-спектрометрическому определению летучих органических веществ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4.1.598-96 "Методические указания по газохроматографическому определению ароматических, серосодержащих, галогеносодержащих веществ, метанола, ацетона и ацетонитрила в атмосферном воздухе"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4.1.651-96 "Методические указания по газохроматографическому определению толуола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4.1.10-14-91-2005 "Газохроматографический метод определения остаточных мономеров и неполимеризующихся примесей, выделяющихся из полистирольных пластиков в воде, модельных средах и пищевых продуктах"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4.1.11-11-13-2004 "Методика выполнения измерений концентраций бензола, толуола, хлорбензола, этилбензола, о-ксилола, стирола в воде методом хромато-масс-спектрометрии"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 – 7 (выделение вредных для здоровья химических веществ: фенол)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16000-6-2016 "Воздух замкнутых помещений. Часть 6. Определение летучих органических соединений в воздухе замкнутых помещений и испытательной камеры путем активного отбора проб на сорбент TenaxTA с последующей термической десорбцией и газохроматографическим анализом с использованием МСД/ПИД"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4.1.752-99 "Газохроматографическое определение фенола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4.1.647-96 "Методические указания по газохроматографическому определению фенола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4.1.737-99 "Хромато-масс-спектрометрическое определение фенолов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4.1.1263-03 "Измерение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РД 52.24.488-95 "Методика выполнения измерений массовой концентрации определением суммы летучих фенолов в воде фотометрическим методом после отгонки с паром"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РД 52.24.488-2022 "Суммарная массовая концентрация летучих фенолов в водах. Методика измерений экстрационно-фотометрическим методом с 4-аминоантипирином после отгонки с водяным паром" (свидетельство об аттестации 488.RA.RU.311345-2022 от 15.04.2022, номер в реестре ФР.1.31.2022.43113)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4.1.598-96 "Методические указания по газохроматографическому определению ароматических, серосодержащих, галогеносодержащих веществ, метанола, ацетона и ацетонитрила в атмосферном воздухе"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4.1.1271-03 "Измерение массовой концентрации фенола флуориметрическим методом в воздухе рабочей зоны и атмосферном воздухе населенных мест"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2.3.3.10-15-64-2005 "Санитарно-химические исследования изделий, изготовленных из полимерных и других синтетических материалов, контактирующих с пищевыми продуктами"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МВИ. МН 1924-2003 "Методика газохроматографического определения фенола и эпихлоргидрина в модельных средах, имитирующих пищевые продукты"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ПНДФ 14.1:2:4.182-02 (издание 2010 г.) "Методика измерений массовой концентрации фенолов (общих и летучих) в пробах природных, питьевых и сточных вод флуориметрическим методом на анализаторе жидкости "Флюорат-02" (свидетельство об аттестации 223.1.0107/01.0258/2010 от 24.09.2010; номер в реестре ФР.1.31.2006.02371)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 – 7 (выделение вредных для здоровья химических веществ: этиленгликоль)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16000-6-2016 "Воздух замкнутых помещений. Часть 6. Определение летучих органических соединений в воздухе замкнутых помещений и испытательной камеры путем активного отбора проб на сорбент Тепах ТА с последующей термической десорбцией и газохроматографическим анализом с использованием МСД/ПИД"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№ 880-71 "Инструкция по санитарно-химическому исследованию изделий, изготовленных из полимерных и других синтетических материалов, предназначенных для контакта с пищевыми продуктами"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статьи 5 – 7 (индекс токсичности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водной среде))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32075-2013 "Материалы текстильные. Метод определения токсичности"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4.1/4.3.1485-03 "Гигиеническая оценка одежды для детей, подростков и взрослых. Методы контроля. Химические факторы. Физические факторы"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1.1.037-95 "Биотестирование продукции из полимерных и других материалов"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59577-2021 "Кожа, мех и изделия из них. Определение индекса токсичности"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статьи 5 – 7 (индекс токсичности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воздушной среде))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 № 29 ФЦ/2688-03 "Экспресс-метод оценки токсичности проб воздуха по водорастворимым компонентам с использованием в качестве тест-объекта спермы крупного рогатого скота"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 – 7 (токсикологи-ческие показатели)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10993-10-2011 "Изделия медицинские. Оценка биологического действия медицинских изделий. Часть 10. Исследования раздражающего и сенсибилизирующего действия"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10993-12-2015 "Изделия медицинские. Оценка биологического действия медицинских изделий. Часть 12. Приготовление проб и контрольные образцы"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№ 1.1.11-12-35-2004 "Требования к постановке экспериментальных исследований для первичной токсикологической оценки и гигиенической регламентации веществ"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32893-2014 "Продукция парфюмерно-косметическая. Методы оценки токсикологических и клинико-лабораторных показателей безопасности"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33506-2015 "Продукция парфюмерно-косметическая. Методы определения оценки токсикологических показателей безопасности"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1.1.037-95 "Биотестирование продукции из полимерных и других материалов"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 – 7 (массовая доля водовымывае-мого хрома (VI))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31280-2004 "Меха и меховые изделия. Вредные вещества. Методы обнаружения и определения содержания свободного формальдегида и водовымываемых хрома (VI) и хрома общего"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54591-2011 "Кожа и мех. Метод определения содержания хрома (VI)"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 – 7 (pH водной вытяжки кожевой ткани меха)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32165-2013 "Шкурки меховые и овчины выделанные. Метод определения pH водной вытяжки"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 – 7 (температура сваривания кожевой ткани меха)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32078-2013 "Шкурки меховые и овчины выделанные. Метод определения температуры сваривания"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кожи, кожгалантерейные изделия и обувь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статьи 5 и 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(отбор проб)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938.0-75 "Кожа. Правила приемки. Методы отбора проб"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1.1.10-12-96-2005 "Гигиеническая оценка тканей, одежды и обуви"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 (идентификация)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33099-2014 "Изделия из кожи. Метод определения применяемых материалов"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ИСО 17131-2014 "Кожа. Метод идентификации с помощью микроскопа"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 (массовая доля свободного формальдегида)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17226-2-2011 "Кожа. Определение содержания формальдегида. Часть 2. Фотометрический метод определения"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 и 6 ГОСТ ISO 17226-1-2011 "Кожа. Определение содержания формальдегида. Часть 1. Метод жидкостной хроматографии"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 и 6 (массовая доля водовымываемого хрома (VI))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17075-2011 "Кожа. Метод определения содержания хрома (VI)"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31280-2004 "Меха и меховые изделия. Вредные вещества. Методы обнаружения и определения содержания свободного формальдегида и водовымываемых хрома (VI) и хрома общего"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54591-2011 "Кожа и мех. Метод определения содержания хрома (VI)"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 и 6 (устойчивость окраски к сухому и мокрому трению)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938.29-77 "Кожа. Метод испытания устойчивости окраски кож к сухому и мокрому трению"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 ГОСТ 938.29-2002 "Кожа. Метод испытания устойчивости окраски кож к сухому и мокрому трению"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32076-2013 "Кожа. Метод определения устойчивости окраски кож к сухому и мокрому трению"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 (устойчивость окраски к поту)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30835-2003 (ИСО 11641-1993) "Кожа. Метод испытания устойчивости окраски к поту"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 (отбор проб)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9289-78 "Обувь. Правила приемки"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1.1.10-12-96-2005 "Гигиеническая оценка тканей, одежды и обуви"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 (масса полупары обуви)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28735-2005 "Обувь. Метод определения массы"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 (гибкость)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9718-88 "Обувь. Метод определения гибкости"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 (высота каблука)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33225-2015 "Обувь. Методы определения линейных размеров"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 (масса пары валяной обуви)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1059-72 "Обувь валяная. Правила приемки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 (идентификация материала верха, подкладки и вкладной стельки из кожи)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2132-2010 "Изделия из кожи. Методы определения применяемых материалов"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ИСО 17131-2014 "Кожа. Метод идентификации с помощью микроскопа"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33099-2014 "Изделия из кожи. Метод определения применяемых материалов"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 (наличие открытой и нефиксирован-ной пяточной части в обуви)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6.9 ГОСТ 26165-2003 "Обувь детская.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7.11 ГОСТ 26165-2021 "Обувь детская.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 (деформация подноска и задника)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9135-2004 "Обувь. Метод определения общей и остаточной деформации подноска и задника"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ИСО 20864-2011 "Обувь. Метод испытаний жестких задников и подносков. Механические характеристики"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 (прочность крепления деталей низа)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9134-78 "Обувь. Метод определения прочности крепления деталей низа"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9292-82 "Обувь. Метод определения прочности крепления подошв в обуви химических методов крепления"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 (водонепрони-цаемость)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4.9 ГОСТ 6410-80 "Ботики, сапожки и туфли резиновые и резинотекстильные клееные.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4.9 ГОСТ 126-79 "Галоши резиновые клееные.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 (массовая доля свободной серной кислоты (по водной вытяжке) обуви валяной)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2.6 ГОСТ 1059-72 "Обувь валяная. Правила приемки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Кожгалантерейные изделия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 (отбор проб)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 ГОСТ 28631-2005 "Сумки, чемоданы, портфели, ранцы, папки, изделия мелкой кожгалантереи.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 ГОСТ 28754-90 "Ремни поясные и для часов.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 ГОСТ 28754-2018 "Ремни поясные и для часов.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 ГОСТ 28846-90 "Перчатки и рукавицы.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 (идентификация кожи)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ИСО 17131-2014 "Кожа. Метод идентификации с помощью микроскопа"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33099-2014 "Изделия из кожи. Метод определения применяемых материалов"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 (масса изделия)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7.3 ГОСТ 28631-2005 "Сумки, чемоданы, портфели, ранцы, папки, изделия мелкой кожгалантереи.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 (разрывная нагрузка узлов крепления ручек или максимальная нагрузка)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7.5 ГОСТ 28631-2005 "Сумки, чемоданы, портфели, ранцы, папки, изделия мелкой кожгалантереи. Общие технические условия"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 (наличие формоустой-чивой спинки, наличие светоотражающих элементов)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7.1 ГОСТ 28631-2005 "Сумки, чемоданы, портфели, ранцы, папки, изделия мелкой кожгалантереи. Общие технические условия"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 (линейные размеры)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7.2 ГОСТ 28631-2005 "Сумки, чемоданы, портфели, ранцы, папки, изделия мелкой кожгалантереи.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 (устойчивость окраски к сухому и мокрому трению)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938.29-2002 "Кожа. Методы испытаний устойчивости окраски кож к сухому и мокрому трению"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9733.6-83 "Материалы текстильные. Методы испытаний устойчивости окрасок к "поту""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9733.27-83 "Материалы текстильные. Метод испытания устойчивости окраски к трению"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30835-2003 (ИСО 11641:1993) "Кожа. Метод испытания устойчивости окраски к поту"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32076-2013 "Кожа. Метод определения устойчивости окраски кож к сухому и мокрому трению"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Коляски детские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7 (отбор проб)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 ГОСТ 19245-93 "Коляски детские.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7 (устойчивость на горизонталь-ной и наклон-ной (под углом 10°) плоскостях)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5.7 и 5.8 ГОСТ 19245-93 "Коляски детские. Общие технические условия"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7 (формоустой-чивость спинки коляски)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5.6 ГОСТ 19245-93 "Коляски детские. Общие технические условия"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7 (наличие острых концов, узлов и деталей, открытых отверстий, щелей диаметром больше 5 мм и меньше 12 мм)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3.13, абзац третий пункта 5.2 ГОСТ 19245-93 "Коляски детские. Общие технические условия"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7 (работа тормозной и блокирующих систем)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5.9 и 5.10 ГОСТ 19245-93 "Коляски детские. Общие технические условия"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7 (водонепрони-цаемость внешней обивки или чехла)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413-91 "Ткани с резиновым или пластмассовым покрытием. Определение водонепроницаемости"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22944-78 "Кожа искусственная и пленочные материалы. Методы определения водопроницаемости"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7 (прочность ремней, ручек, скоб и иных приспособлений для переноски)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5.11 ГОСТ 19245-93 "Коляски детские. Общие технические условия"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7 (прочность ремней безопасности, регуляторов и замков)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5.12 ГОСТ 19245-93 "Коляски детские. Общие технические условия"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7 (отбор проб)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ГОСТ 31741-2012 "Велосипеды.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7 (требования механической безопасности для велосипедов с высотой седла от 435 мм до 635 мм (для детей дошкольного возраста))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28765-90 (ИСО 8098-90) "Велосипеды для детей младшего возраста. Требования безопасности"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58704-2019 "Велосипеды для детей младшего возраста. Требования безопасности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7 (требования механической безопасности для велосипедов с регулировкой седла на высоту 635 мм и более (для детей школьного и подросткового возраста))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 ГОСТ 31741-2012 "Велосипеды. Общие технические условия"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7 (наличие открытых выступов)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6.1.2 ГОСТ 31741-2012 "Велосипеды.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7 (испытания тормозной системы)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3.2, 3.3, 3.4, 3.5 ГОСТ 28765-90 (ИСО 8098-90) "Велосипеды для детей младшего возраста. Требования безопасности"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8.1 ГОСТ 31741-2012 "Велосипеды. Общие технические условия"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7 (испытания рулевого управления; узлов, деталей и соединений велосипеда)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3.6, 3.7, 3.8, 3.9, 3.10, 3.11 ГОСТ 28765-90 (ИСО 8098-90) "Велосипеды для детей младшего возраста. Требования безопасности"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8.2, 8.3, 8.4, 8.5, 8.6 ГОСТ 31741-2012 "Велосипеды. Общие технические условия"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7 (деформация поддержива-ющих роликов)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3.13 ГОСТ 28765-90 (ИСО 8098-90) "Велосипеды для детей младшего возраста. Требования безопасности"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Издательская (книжная и журнальная) продукция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8 (отбор проб)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34860-22 "Изделия книжные и журнальные для детей и подростков. Методы контроля"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СанПиН 2.4.7.960-00 "Гигиенические требования к изданиям книжным и журнальным для детей и подростков"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8 (оптическая плотность фона)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34860-22 "Изделия книжные и журнальные для детей и подростков. Методы контроля"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5. СанПиН 2.4.7.960-00 "Гигиенические требования к изданиям книжным и журнальным для детей и подростков"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7.206-2006 "Издания книжные и журнальные для детей. ОТУ"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8 (группа и начертание шрифта)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1, Приложение 1 ГОСТ 3489.1-71 "Шрифты типографские (на русской и латинской греческих основах). Группировка. Индексация. Линия шрифта. Емкость"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7.206-2006 "Издания книжные и журнальные для детей. ОТУ"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8 (кегль шрифта, длина строки, увеличение интерлиньяжа, корешковые поля, размер элементов рисунка в раскрасках)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34860-22 "Изделия книжные и журнальные для детей и подростков. Методы контроля"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СанПиН 2.4.7.960-00 "Гигиенические требования к изданиям книжным и журнальным для детей и подростков"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7.206-2006 "Издания книжные и журнальные для детей. ОТУ"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8 (пробел между словами)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34860-22 "Изделия книжные и журнальные для детей и подростков. Методы контроля"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13 Приложения 1 СанПиН 2.4.7.1166-02 "Гигиенические требования к изданиям учебным для общего и начального профессионального образования"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8 (выделение вредных для здоровья химических веществ: свинец, цинк, мышьяк, хром)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4152-89 "Вода питьевая. Метод определения массовой концентрации мышьяка"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31870-2012 "Вода питьевая. Определение содержания элементов методами атомной спектрометрии"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31956-2013 "Вода. Методы определения содержания хрома (VI) и общего хрома"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ISO 11885-2011 "Качество воды. Определение некоторых элементов методом атомно-эмиссионной спектрометрии с индуктивно-связанной плазмой"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57162-2016 "Вода. Определение содержания элементов методом атомно-абсорбционной спектрометрии с электротермической атомизацией"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ПНД Ф 14.1:2:4.139-98 "Методика выполнения измерений кобальта, никеля, меди, хрома, цинка, марганца, железа, серебра в питьевых, природных и сточных водах методом атомно-абсорбционной спектрометрии с пламенной атомизацией"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ПНД Ф 14.1:2:4.139-98 (издание 2020 г.) "Методика измерений массовых концентраций железа, кадмия, кобальта, марганца, меди, никеля, свинца, серебра, хрома и цинка в пробах питьевых, природных и сточных вод методом пламенной атомно-абсорбционной спектрометрии" (свидетельство об аттестации 88-16207-058-RA.RU.310657-2020 от 21.12.2020, номер в реестре ФР.1.31.2021.39093)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ПНД Ф 14.1:2:4.140-98 "Методика выполнения измерений бериллия, ванадия, висмута, кадмия, кобальта, меди, молибдена, мышьяка, никеля, олова, свинца, селена, серебра, сурьмы и хрома в питьевых, природных и сточных водах методом атомно-абсорбционной спектрометрии с электрометрической атомизацией"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ПНД Ф 14.1:2:4.140-98 (издание 2013 г.) "Методика измерений массовых концентраций бериллия, ванадия, висмута, кадмия, кобальта, меди, молибдена, мышьяка, никеля, олова, свинца, селена, серебра, сурьмы и хрома в пробах питьевых, природных и сточных вод методом атомно-абсорбционной спектрометрии с электротермической атомизацией" (свидетельство об аттестации № 016/01.00301-2010/2013 от 27.11.2013, номер в реестре ФР.1.31.2013.16663)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ПНД Ф 14.1:2:4.143-98 "Методика выполнения измерений алюминия, бария, бора, железа, кобальта, марганца, меди, никеля, стронция, титана, хрома и цинка в питьевых, природных и сточных водах методом ICP спектрометрии"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МВИ.МН 1792-2002 "Методика выполнения измерений концентраций элементов в жидких пробах на спектрометре ARL 3410+" (свидетельство об аттестации № 253/2002 от 16.09.2002)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8 (выделение вредных для здоровья химических веществ: фенол)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16000-6-2016 "Воздух замкнутых помещений. Часть 6. Определение летучих органических соединений в воздухе замкнутых помещений и испытательной камеры путем активного отбора проб на сорбент TenaxTA с последующей термической десорбцией и газохроматографическим анализом с использованием МСД/ПИД"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4.1.752-99 "Газохроматографическое определение фенола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4.1.647-96 "Методические указания по газохроматографическому определению фенола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4.1.737-99 "Хромато-масс-спектрометрическое определение фенолов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4.1.1263-03 "Измерение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РД 52.24.488-95 "Методика выполнения измерений массовой концентрации определением суммы летучих фенолов в воде фотометрическим методом после отгонки с паром"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РД 52.24.488-2022 "Суммарная массовая концентрация летучих фенолов в водах. Методика измерений экстрационно-фотометрическим методом с 4-аминоантипирином после отгонки с водяным паром" (свидетельство об аттестации 488.RA.RU.311345-2022 от 15.04.2022, номер в реестре ФР.1.31.2022.43113)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4.1.598-96 "Методические указания по газохроматографическому определению ароматических, серосодержащих, галогеносодержащих веществ, метанола, ацетона и ацетонитрила в атмосферном воздухе"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4.1.1271-03 "Измерение массовой концентрации фенола флуориметрическим методом в воздухе рабочей зоны и атмосферном воздухе населенных мест"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2.3.3.10-15-64-2005 "Санитарно-химические исследования изделий, изготовленных из полимерных и других синтетических материалов, контактирующих с пищевыми продуктами"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МВИ. МН 1924-2003 "Методика газохроматографического определения фенола и эпихлоргидрина в модельных средах, имитирующих пищевые продукты"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ПНДФ 14.1:2:4.182-02 (издание 2010 г.) "Методика измерений массовой концентрации фенолов (общих и летучих) в пробах природных, питьевых и сточных вод флуориметрическим методом на анализаторе жидкости "Флюорат-02" (свидетельство об аттестации 223.1.0107/01.0258/2010 от 24.09.2010; номер в реестре ФР.1.31.2006.02371)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8 (выделение вредных для здоровья химических веществ: формальдегид)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55227-2012 "Вода. Методы определения содержания формальдегида"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4.1.1265-03 "Измерение массовой концентрации формальдегида флуориметрическим методом в пробах питьевой воды и воды поверхностных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подземных источников водопользования"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4.1.753-99 "Ионохроматографическое определение формальдегида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ПНД Ф 14.2:4.187-02 "Методика выполнения измерений массовой концентрации формальдегида в пробах природных, питьевых и сточных вод на анализаторе жидкости "Флюорат-02"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4.1.1272-03 "Измерение массовой концентрации формальдегида флуориметрическим методом в воздухе рабочей зоны и атмосферном воздухе населенных мест"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РД 52.04.186-89 "Руководство по контролю загрязнения атмосферы"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4.1.1045-01 "ВЭЖХ определение формальдегида и предельных альдегидов (С2 -С10) в воздухе"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4.1.1053-01 "Ионохроматографическое определение формальдегида в воздухе"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ПНД Ф 14.1:2:4.120-96 "Количественный химический анализ вод. Методика выполнения измерений массовых концентраций формальдегида в пробах природной, питьевой и сточной воды на анализаторе "Флюорат-02"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2.3.3.10-15-64-2005 "Санитарно-химические исследования изделий, изготовленных из полимерных и других синтетических материалов, контактирующих с пищевыми продуктами"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ПНДФ 14.1:2:4.267-2012 "Количественный химический анализ вод. Методика измерений массовой концентрации формальдегида в пробах питьевых (в том числе расфасованных в емкости), природных и сточных вод методом высокоэффективной жидкостной хроматографии с фотометрическим детектированием с использованием жидкостного хроматографа "Люмахром" (свидетельство об аттестации № 222.0006/01.00258/2012 от 16.03.2012; номер в реестре ФР.1.31.2012.12307)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Сб. "Методические указания по определению вредных веществ в объектах окружающей среды". Вып. 1. Мн. 1993 г. (МУ № 75, МУ № 266)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Школьно-письменные принадлежности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8 выделение вредных для здоровья химических веществ: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алюминий, цинк, титан, олово, мышьяк, кадмий, хром, свинец, ртуть, селен, сурьма, барий, бор)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12846-2017 "Качество воды. Определение содержания ртути. Метод с применением атомной абсорбционной спектрометрии (ААС) с концентрированием и без него"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33537-2015 (ISO 8288:1986) "Качество воды. Определение содержания кобальта, никеля, меди, цинка, кадмия и свинца. Методы пламенной атомно-абсорбционной спектрометрии"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4152-89 "Вода питьевая. Метод определения массовой концентрации мышьяка"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18165-2014 "Вода питьевая. Методы определения содержания алюминия"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31870-2012 "Вода питьевая. Определение содержания элементов методами атомной спектрометрии"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31949-2012 "Вода питьевая. Метод определения содержания бора"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31950-2012 "Вода. Методы определения содержания общей ртути беспламенной атомно-абсорбционной спектрометрией"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31956-2012 "Вода. Методы определения содержания хрома (VI) и общего хрома"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ИСО 8288-2005 "Качество воды. Определение содержания кобальта, никеля, меди, цинка, кадмия и свинца. Пламенные атомно-абсорбционные спектрометрические методы"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ISO 11885-2011 "Качество воды. Определение некоторых элементов методом атомно-эмиссионной спектрометрии с индуктивно-связанной плазмой"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ISO 15586-2011 "Качество воды. Обнаружение микроэлементов методом атомно-абсорбционной спектрометрии с использованием графитовой печи"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57162-2016 "Вода. Определение содержания элементов методом атомно-абсорбционной спектрометрии с электротермической атомизацией"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ПНД Ф 14.1:2:4.139-98 "Методика выполнения измерений кобальта, никеля, меди, хрома, цинка, марганца, железа, серебра в питьевых, природных и сточных водах методом атомно-абсорбционной спектрометрии с пламенной атомизацией"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ПНД Ф 14.1:2:4.139-98 (издание 2020 г.) "Методика измерений массовых концентраций железа, кадмия, кобальта, марганца, меди, никеля, свинца, серебра, хрома и цинка в пробах питьевых, природных и сточных вод методом пламенной атомно-абсорбционной спектрометрии" (свидетельство об аттестации 88-16207-058-RA.RU.310657-2020 от 21.12.2020, номер в реестре ФР.1.31.2021.39093)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ПНД Ф 14.1:2:4.140-98 "Методика выполнения измерений бериллия, ванадия, висмута, кадмия, кобальта, меди, молибдена, мышьяка, никеля, олова, свинца, селена, серебра, сурьмы и хрома в питьевых, природных и сточных водах методом атомно-абсорбционной спектрометрии с электрометрической атомизацией"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ПНД Ф 14.1:2:4.140-98 (издание 2013 г.) "Методика измерений массовых концентраций бериллия, ванадия, висмута, кадмия, кобальта, меди, молибдена, мышьяка, никеля, олова, свинца, селена, серебра, сурьмы и хрома в пробах питьевых, природных и сточных вод методом атомно-абсорбционной спектрометрии с электротермической атомизацией" (свидетельство об аттестации № 016/01.00301-2010/2013 от 27.11.2013, номер в реестре ФР.1.31.2013.16663)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ПНД Ф 14.1:2:4.143-98 "Методика выполнения измерений алюминия, бария, бора, железа, кобальта, марганца, меди, никеля, стронция, титана, хрома и цинка в питьевых, природных и сточных водах методом ICP спектрометрии" " (свидетельство об аттестации № 019/01.00301-2010/2011 от 12.10.2011; номер в реестре ФР.1.31.2013.13911)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4.1.1256-03 "Измерение массовой концентрации цинка флуориметрическим методом в пробах питьевой воды и воды поверхностных и подземных источников водопользования"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4.1.1255-03 "Измерение массовой концентрации алюминия флуориметрическим методом в пробах питьевой воды и воды поверхностных и подземных источников водопользования"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МВИ.МН 1792-2002 "Методика выполнения измерений концентраций элементов в жидких пробах на спектрометре ARL 3410+" (свидетельство об аттестации № 253/2002 от 16.09.2002)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МВИ.МН 3057-2008 "Методика выполнения измерений концентраций тяжелых металлов в водных матрицах методом атомно-абсорбционной спектрометрии" (свидетельство об аттестации № 500-2008 от 22.12.2008)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4.1.1257-03 "Измерение массовой концентрации бора флуориметрическим методом в пробах питьевой воды и воды поверхностных и подземных источников водопользования"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 ГОСТ 24295-80 "Посуда хозяйственная стальная эмалированная. Методы анализа вытяжек"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8 выделение вредных для здоровья химических веществ: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агидол 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указания по санитарно-химическому исследованию детских латексных сосок и баллончиков сосок-пустышек от 19.10.90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МВИ.МН 5562-2016 "Определение концентраций агидола-2, каптакса, альтакса, цимата, этилцимата, дифенилгуанидина, тиурама Д и тиурама Е в водных вытяжках из материалов. Методика выполнения измерений методом жидкостной хроматографии" (свидетельство об аттестации № 951/2016 от 20.04.2016)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8 выделение вредных для здоровья химических веществ: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агидол 40, альтакс)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4.1.10-15-92-2005 "Санитарно-химические исследования резин и изделий из них, предназначенных для контакта с пищевыми продуктами"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МВИ.МН 5562-2016 "Определение концентраций агидола-2, каптакса, альтакса, цимата, этилцимата, дифенилгуанидина, тиурама Д и тиурама Е в водных вытяжках из материалов. Методика выполнения измерений методом жидкостной хроматографии" (свидетельство об аттестации № 951/2016 от 20.04.2016)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АМИ.МН 0020-2021 "Система обеспечения единства измерений Республики Беларусь. Массовые концентрации вулкацита, сульфенамида ц, ацетофенона, агидола-40 в водных вытяжках из товаров народного потребления. Методика измерений методом высокоэффективной жидкостной хроматографии"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4077-86 "Методические указания по санитарно-гигиеническому исследованию резин и изделий из них, предназначенных для контакта с пищевыми продуктами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8 выделение вредных для здоровья химических веществ: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акрилонитрил)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16000-6-2016 "Воздух замкнутых помещений. Часть 6. Определение летучих органических соединений в воздухе замкнутых помещений и испытательной камеры путем активного отбора проб на сорбент TenaxTA с последующей термической десорбцией и газохроматографическим анализом с использованием МСД/ПИД"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22648-77 "Пластмассы. Методы определения гигиенических показателей"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определению нитрила акриловой кислоты в вытяжках (потовая жидкость) из волокна "Нитрон Д" методом газожидкостной хроматографии"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30713-2000 "Волокно полиакрилонитрильное. Определение концентрации миграции нитрила акриловой кислоты в воздух. Метод газовой хроматографии"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4.1.3166-14 "Газохроматографическое определение гексана, гептана, ацетальдегида, ацетона, метилацетата, этилацетата, метанола, изопропанола, акрилонитрила, н-пропанола, н-пропилацетата, бутилацетата, изобутанола, н-бутанола, бензола, толуола, этилбензола, м-, о- и п-ксилолов, изопропилбензола,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-метилстирола в воде и водных вытяжках из материалов различного состава" (свидетельство об аттестации № 01.00282-2008/0153.16.01.13 от 16.01.2013, номер в реестре ФР.1.31.2013.16740)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4.1.10-14-91-2005 "Газохроматографический метод определения остаточных мономеров и неполимеризующихся примесей, выделяющихся из полистирольных пластиков в воде, модельных средах и пищевых продуктах"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11-12-25-96 "Методические указания по определению нитрила акриловой кислоты в вытяжках (потовая жидкость) из волокна "Нитрон Д" методом газожидкостной хроматографии"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8 (выделение вредных для здоровья химических веществ: ацетальдегид)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4.1.3166-14 "Газохроматографическое определение гексана, гептана, ацетальдегида, ацетона, метилацетата, этилацетата, метанола, изопропанола, акрилонитрила, н-пропанола, н-пропилацетата, бутилацетата, изобутанола, н-бутанола, бензола, толуола, этилбензола, м-, о- и п-ксилолов, изопропилбензола,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-метилстирола в воде и водных вытяжках из материалов различного состава" (свидетельство об аттестации № 01.00282-2008/0153.16.01.13 от 16.01.2013, номер в реестре ФР.1.31.2013.16740)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4.1.3170-14 "Газохроматографическое определение ацетальдегида, ацетона, метилацетата, этилацетата, метанола, изопропанола, этанола, н-пропилацетата, н-пропанола, изобутилацетата, бутилацетата, изобутанола, н-бутанола в атмосферном воздухе, воздухе испытательной камеры и замкнутых помещений" (свидетельство об аттестации № 01.00282-2008/0154.16.01.13 от 16.01.2013, номер в реестре ФР.1.31.2013.16741)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4.1.3171-14 "Газохроматографическое определение ацетальдегида, ацетона, метилацетата, метанола, этанола, метилакрилата, метилметакрилата, этилакрилата, изобутилакрилата, бутилакрилата, бутилметакрилата, толуола,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-метилстирола в воде и водных вытяжках из материалов различного состава" (свидетельство об аттестации № 01.00282-2008/0160.19.03.13 от 19.03.2013, номер в реестре ФР.1.31.2013.16751)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МВИ. МН 2558-2006 "Методика выполнения измерений концентраций ацетона и ацетальдегида в вытяжках модельных сред, имитирующих пищевые продукты, методом газовой хроматографии"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4.1.1957-05 "Газохроматографическое определение винилхлорида и ацетальдегида в воздухе"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8 (выделение вредных для здоровья химических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веществ: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ацетон)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4.1.3166-14 "Газохроматографическое определение гексана, гептана, ацетальдегида, ацетона, метилацетата, этилацетата, метанола, изопропанола, акрилонитрила, н-пропанола, н-пропилацетата, бутилацетата, изобутанола, н-бутанола, бензола, толуола, этилбензола, м-, о- и п-ксилолов, изопропилбензола,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-метилстирола в воде и водных вытяжках из материалов различного состава" (свидетельство об аттестации № 01.00282-2008/0153.16.01.13 от 16.01.2013, номер в реестре ФР.1.31.2013.16740)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4.1.3170-14 "Газохроматографическое определение ацетальдегида, ацетона, метилацетата, этилацетата, метанола, изопропанола, этанола, н-пропилацетата, н-пропанола, изобутилацетата, бутилацетата, изобутанола, н-бутанола в атмосферном воздухе, воздухе испытательной камеры и замкнутых помещений" (свидетельство об аттестации № 01.00282-2008/0154.16.01.13 от 16.01.2013, номер в реестре ФР.1.31.2013.16741)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4.1.3171-14 "Газохроматографическое определение ацетальдегида, ацетона, метилацетата, метанола, этанола, метилакрилата, метилметакрилата, этилакрилата, изобутилакрилата, бутилакрилата, бутилметакрилата, толуола,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-метилстирола в воде и водных вытяжках из материалов различного состава" (свидетельство об аттестации № 01.00282-2008/0160.19.03.13 от 19.03.2013, номер в реестре ФР.1.31.2013.16751)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4.1.649-96 "Методические указания по хромато-масс-спектрометрическому определению летучих органических веществ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4.1.650-96 "Методические указания по газохроматографическому определению ацетона, метанола, бензола, толуола, этилбензола, пентана, о-, м-, п-ксилола, гексана, октана и декана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4.1.598-96 "Методические указания по газохроматографическому определению ароматических, серосодержащих, галогеносодержащих веществ, метанола, ацетона и ацетонитрила в атмосферном воздухе"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МВИ. МН 2558-2006 "Методика выполнения измерений концентраций ацетона и ацетальдегида в вытяжках модельных сред, имитирующих пищевые продукты, методом газовой хроматографии"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8 (выделение вредных для здоровья химических веществ: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ацетофенон)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4077-86 "Методические указания по санитарно-гигиеническому исследованию резин и изделий из них, предназначенных для контакта с пищевыми продуктами"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применятеся до 01.01.2026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4.1.10-15-92-2005 "Санитарно-химические исследования резин и изделий из них, предназначенных для контакта с пищевыми продуктами"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применятеся до 01.01.2026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KZ.06.04.00001-2021 "Методика выполнения измерений уровня миграции, выраженного в единицах массовой концентрации, в водные и воздушные среды ацетофенона, содержащегося в изделиях из резино-латексных композиций, а также полистирола и сополимеров стирола" (свидетельство об аттестации № 2 от 21.10.2021)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с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АМИ.МН 0020-2021 "Система обеспечения единства измерений Республики Беларусь. Массовые концентрации вулкацита, сульфенамида ц, ацетофенона, агидола-40 в водных вытяжках из товаров народного потребления. Методика измерений методом высокоэффективной жидкостной хроматографии"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8 (выделение вредных для здоровья химических веществ: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бензальдегид)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4.1.3167-14 "Газохроматографическое определение гексана, гептана, бензола, толуола, этилбензола, м-, о-, п-ксилолов, изопропилбензола, н-пропилбензола,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-метилстирола, бензальдегида в атмосферном воздухе, воздухе испытательной камеры и замкнутых помещений" (свидетельство об аттестации № 01.00282-2008/0155.16.01.13 от 16.01.2013, номер в реестре ФР.1.31.2013.16742)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8 (выделение вредных для здоровья химических веществ: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бенз(а)пирен)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АМИ.МН 0002-2021 "Массовая концентрация бенз(а)пирена, выделяемого из изделий из парафинов, восков и резино-латексных композиций, в водной и воздушной средах. Методика измерений методом высокоэффективной жидкостной хроматографии" (№ BY 00121 от 29.09.2021)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с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4.1.741-99 "Хромато-масс-спектрометрическое определение фенантрена, антрацена, флуорантена, пирена, хризена и бенз(а)пирена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4.1.1273-03 "Измерение массовой концентрации бенз(а)пирена в атмосферном воздухе и в воздухе рабочей зоны методом высокоэффективной жидкостной хроматографии с флуориметрическим детектированием"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N 1424-76 "Методические указания по отбору проб из объектов внешней среды и подготовка их для последующего определения канцерогенных полициклических ароматических углеводородов"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МВИ. МН 1489-2001 "Методика выполнения измерений концентраций бенз(а)пирена в воде методом жидкостной хроматографии"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8 (выделение вредных для здоровья химических веществ: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бензол)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4.1.3166-14 "Газохроматографическое определение гексана, гептана, ацетальдегида, ацетона, метилацетата, этилацетата, метанола, изопропанола, акрилонитрила, н-пропанола, н-пропилацетата, бутилацетата, изобутанола, н-бутанола, бензола, толуола, этилбензола, м-, о- и п-ксилолов, изопропилбензола,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-метилстирола в воде и водных вытяжках из материалов различного состава" (свидетельство об аттестации № 01.00282-2008/0153.16.01.13 от 16.01.2013, номер в реестре ФР.1.31.2013.16740)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4.1.3167-14 "Газохроматографическое определение гексана, гептана, бензола, толуола, этилбензола, м-, о-, п-ксилолов, изопропилбензола, н-пропилбензола,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-метилстирола, бензальдегида в атмосферном воздухе, воздухе испытательной камеры и замкнутых помещений" (свидетельство об аттестации № 01.00282-2008/0155.16.01.13 от 16.01.2013, номер в реестре ФР.1.31.2013.16742)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4.1.650-96 "Методические указания по газохроматографическому определению ацетона, метанола, бензола, толуола, этилбензола, пентана, о-, м-, п-ксилола, гексана, октана и декана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4.1.11-11-13-2004 "Методика выполнения измерений концентраций бензола, толуола, хлорбензола, этилбензола, о-ксилола, стирола в воде методом хромато-масс-спектрометрии"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4.1.10-14-91-2005 "Газохроматографический метод определения остаточных мономеров и неполимеризующихся примесей, выделяющихся из полистирольных пластиков в воде, модельных средах и пищевых продуктах"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4.1.739-99 "Хромато-масс-спектрометрическое определение бензола, толуола, хлорбензола, этилбензола, о-ксилола, стирола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4.1.1205-03 "Газохроматографическое определение бензола, трихлорэтилена, толуола, тетрахлорэтилена, хлорбензола, этилбензола, м-, п-ксилолов, о-ксилола, стирола, изопропилбензола, ортохлортолуола и нафталина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4.1.649-96 "Методические указания по хромато-масс-спектрометрическому определению летучих органических веществ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4.1.598-96 "Методические указания по газохроматографическому определению ароматических, серосодержащих, галогеносодержащих веществ, метанола, ацетона и ацетонитрила в атмосферном воздухе"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8 (выделение вредных для здоровья химических веществ: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бутадиен)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942-72 "Методические указания по определению перехода органических растворителей из полимерных материалов в контактирующие с ними воздух, модельные растворы, сухие и жидкие пищевые продукты"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KZ.06.01.00197-2020 "Методика выполнения измерений уровня миграции, выраженного в единицах массовой концентрации, в водные и воздушные среды бутадиена, содержащегося в изделиях из полистирола и сополимеров стирола" (свидетельство об аттестации № 168 от 22.10.2020)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8 (выделение вредных для здоровья химических веществ: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бутилакрилат)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4.1.3171-14 "Газохроматографическое определение ацетальдегида, ацетона, метилацетата, метанола, этанола, метилакрилата, метилметакрилата, этилакрилата, изобутилакрилата, бутилакрилата, бутилметакрилата, толуола,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-метилстирола в воде и водных вытяжках из материалов различного состава" (свидетельство об аттестации № 01.00282-2008/0160.19.03.13 от 19.03.2013, номер в реестре ФР.1.31.2013.16751)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8 (выделение вредных для здоровья химических веществ: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бутилацетат)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4.1.3166-14 "Газохроматографическое определение гексана, гептана, ацетальдегида, ацетона, метилацетата, этилацетата, метанола, изопропанола, акрилонитрила, н-пропанола, н-пропилацетата, бутилацетата, изобутанола, н-бутанола, бензола, толуола, этилбензола, м-, о- и п-ксилолов, изопропилбензола,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-метилстирола в воде и водных вытяжках из материалов различного состава" (свидетельство об аттестации № 01.00282-2008/0153.16.01.13 от 16.01.2013, номер в реестре ФР.1.31.2013.16740)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4.1.3170-14 "Газохроматографическое определение ацетальдегида, ацетона, метилацетата, этилацетата, метанола, изопропанола, этанола, н-пропилацетата, н-пропанола, изобутилацетата, бутилацетата, изобутанола, н-бутанола в атмосферном воздухе, воздухе испытательной камеры и замкнутых помещений" (свидетельство об аттестации № 01.00282-2008/0154.16.01.13 от 16.01.2013, номер в реестре ФР.1.31.2013.16741)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8 (выделение вредных для здоровья химических веществ: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винилацетат)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16000-6-2016 "Воздух замкнутых помещений. Часть 6. Определение летучих органических соединений в воздухе замкнутых помещений и испытательной камеры путем активного отбора проб на сорбент TenaxTA с последующей термической десорбцией и газохроматографическим анализом с использованием МСД/ПИД"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22648-77 "Пластмассы. Методы определения гигиенических показателей"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 2915-82 "Методические рекомендации по определению винилацетата в воде методом газожидкостной хроматографии"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 1870-78 "Методические рекомендации по меркуриметрическому определению малых количеств винилацетата в воде, в водноспиртовых растворах и пищевых продуктах"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8 (выделение вредных для здоровья химических веществ: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винилхлорид)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25737-91 (ИСО 6401-85) "Пластмассы. Гомополимеры и сополимеры винилхлорида. Определение остаточного мономера винилхлорида. Газохроматографический метод"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26150-84 "Материалы и изделия строительные полимерные отделочные на 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основе поливинилхлорида. Метод санитарно-химической оценки"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 1941-78 "Методические рекомендации по определению хлористого винила в ПВХ и полимерных материалах на его основе, в модельных средах, имитирующих пищевые продукты, в продуктах питания"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4.1.607-06 "Методические указания по определению винилхлорида в атмосферном воздухе методом газожидкостной хроматографии"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4.1.1957-05 "Газохроматографическое определение винилхлорида и ацетальдегида в воздухе"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 массовой концентрации хлористого метила, винилхлорида, винилиденхлорида, метиленхлорида, хлороформа, четыреххлористого углерода и др. в сточных, природных поверхностных и подземных водах газохроматографическим методом (свидетельство об аттестации № 17-05 от 01.03.2005, номер в реестре ФР.1.31.2005.01754)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8 (выделение вредных для здоровья химических веществ: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вулкацит (этилфенил-дитио-карбамат цинка))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"Методические указания по санитарно-гигиенической оценке резиновых и латексных изделий медицинского назначения" от 19.12.86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АМИ.МН 0020-2021 "Система обеспечения единства измерений Республики Беларусь. Массовые концентрации вулкацита, сульфенамида ц, ацетофенона, агидола-40 в водных вытяжках из товаров народного потребления. Методика измерений методом высокоэффективной жидкостной хроматографии"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8 (выделение вредных для здоровья химических веществ: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гексаметилендиамин)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 1503-76 "Методические рекомендации по определению гексаметилендиамина в воде при санитарно-химических исследованиях в полимерных материалах, применяемых в пищевой и текстильной промышленности"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№ 880-71 "Инструкция по санитарно-химическому исследованию изделий, изготовленных из полимерных и других синтетических материалов, предназначенных для контакта с пищевыми продуктами"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2.3.3.10-15-64-2005 "Санитарно-химические исследования изделий, изготовленных из полимерных и других синтетических материалов, контактирующих с пищевыми продуктами"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8 (выделение вредных для здоровья химических веществ: гексан)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4.1.3166-14 "Газохроматографическое определение гексана, гептана, ацетальдегида, ацетона, метилацетата, этилацетата, метанола, изопропанола, акрилонитрила, н-пропанола, н-пропилацетата, бутилацетата, изобутанола, н-бутанола, бензола, толуола, этилбензола, м-, о- и п-ксилолов, изопропилбензола,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-метилстирола в воде и водных вытяжках из материалов различного состава" (свидетельство об аттестации № 01.00282-2008/0153.16.01.13 от 16.01.2013, номер в реестре ФР.1.31.2013.16740)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4.1.650-96 "Методические указания по газохроматографическому определению ацетона, метанола, бензола, толуола, этилбензола, пентана, о-, м-, п-ксилола, гексана, октана и декана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4149-86 "Методические указания по осуществлению государственного надзора за производством и применением полимерных материалов класса полиолефинов, предназначенных для контакта с пищевыми продуктами"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4.1.10-15-90-2005 "Осуществление государственного санитарного надзора за производством и применением полимерных материалов класса полиолефинов, предназначенных для контакта с пищевыми продуктами"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8 (выделение вредных для здоровья химических веществ: гексен, гептен)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16000-6-2016 "Воздух замкнутых помещений. Часть 6. Определение летучих органических соединений в воздухе замкнутых помещений и испытательной камеры путем активного отбора проб на сорбент TenaxTA с последующей термической десорбцией и газохроматографическим анализом с использованием МСД/ПИД"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8 (выделение вредных для здоровья химических веществ: гептан)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4.1.3166-14 "Газохроматографическое определение гексана, гептана, ацетальдегида, ацетона, метилацетата, этилацетата, метанола, изопропанола, акрилонитрила, н-пропанола, н-пропилацетата, бутилацетата, изобутанола, н-бутанола, бензола, толуола, этилбензола, м-, о- и п-ксилолов, изопропилбензола,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-метилстирола в воде и водных вытяжках из материалов различного состава" (свидетельство об аттестации № 01.00282-2008/0153.16.01.13 от 16.01.2013, номер в реестре ФР.1.31.2013.16740)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4149-86 "Методические указания по осуществлению государственного надзора за производством и применением полимерных материалов класса полиолефинов, предназначенных для контакта с пищевыми продуктами"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4.1.10-15-90-2005 "Осуществление государственного санитарного надзора за производством и применением полимерных материалов класса полиолефинов, предназначенных для контакта с пищевыми продуктами"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8 (выделение вредных для здоровья химических веществ: дибутилфталат, диоктилфталат)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4.1.3168-14 "Газохроматографическое определение диметилфталата, диметилтерефталата, диэтилфталата, дибутилфталата, бутилбензилфталата, бис(2-этилгексил)фталата и диоктилфталата в атмосферном воздухе, воздухе испытательной камеры и замкнутых помещений" (свидетельство об аттестации № 01.00282-2008/0146.14.12.12 от 14.12.2012, номер в реестре ФР. 1.31.2013.16763)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4.1.3169-14 "Газохроматографическое определение диметилфталата, диметилтерефталата, диэтилфталата, дибутилфталата, бутилбензилфталата, бис(2-этилгексил)фталата и диоктилфталата в воде и водных вытяжках из материалов различного состава" (свидетельство об аттестации № 01.00282-2008/0147.16.01.13 от 16.01.2013, номер в реестре ФР.1.31.2013.16764)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4.1.738-99 "Хромато-масс-спектрометрическое определение фталатов и органических кислот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 4077-86 "Методические указания по санитарно-гигиеническому исследованию резин и изделий из них, предназначенных для контакта с пищевыми продуктами"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4259-87 "Инструкция по санитарно-химическому исследованию изделий, изготовленных из полимерных и других синтетических материалов, предназначенных для использования в хозяйственно-питьевом водоснабжении и водном хозяйстве"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4.1.10-15-92-2005 "Санитарно-химические исследования резин и изделий из них, предназначенных для контакта с пищевыми продуктами"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МВИ. МН 1402-2000 "Методика выполнения измерений концентраций дибутилфталата и диоктилфталата в водной и водно-спиртовых средах методом газовой хроматографии"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8 (выделение вредных для здоровья химических веществ: диэтилфталат)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4.1.3168-14 "Газохроматографическое определение диметилфталата, диметилтерефталата, диэтилфталата, дибутилфталата, бутилбензилфталата, бис(2-этилгексил)фталата и диоктилфталата в атмосферном воздухе, воздухе испытательной камеры и замкнутых помещений" (свидетельство об аттестации № 01.00282-2008/0146.14.12.12 от 14.12.2012, номер в реестре ФР. 1.31.2013.16763)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4.1.3169-14 "Газохроматографическое определение диметилфталата, диметилтерефталата, диэтилфталата, дибутилфталата, бутилбензилфталата, бис(2-этилгексил)фталата и диоктилфталата в воде и водных вытяжках из материалов различного состава" (свидетельство об аттестации № 01.00282-2008/0147.16.01.13 от 16.01.2013, номер в реестре ФР.1.31.2013.16764)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4.1.738-99 "Хромато-масс-спектрометрическое определение фталатов и органических кислот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8 (выделение вредных для здоровья химических веществ: диметилфталат)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4.1.3168-14 "Газохроматографическое определение диметилфталата, диметилтерефталата, диэтилфталата, дибутилфталата, бутилбензилфталата, бис(2-этилгексил)фталата и диоктилфталата в атмосферном воздухе, воздухе испытательной камеры и замкнутых помещений" (свидетельство об аттестации № 01.00282-2008/0146.14.12.12 от 14.12.2012, номер в реестре ФР. 1.31.2013.16763)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4.1.3169-14 "Газохроматографическое определение диметилфталата, диметилтерефталата, диэтилфталата, дибутилфталата, бутилбензилфталата, бис(2-этилгексил)фталата и диоктилфталата в воде и водных вытяжках из материалов различного состава" (свидетельство об аттестации № 01.00282-2008/0147.16.01.13 от 16.01.2013, номер в реестре ФР.1.31.2013.16764)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4.1.738-99 "Хромато-масс-спектрометрическое определение фталатов и органических кислот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8 (выделение вредных для здоровья химических веществ: диметилтере-фталат)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4.1.3168-14 "Газохроматографическое определение диметилфталата, диметилтерефталата, диэтилфталата, дибутилфталата, бутилбензилфталата, бис(2-этилгексил)фталата и диоктилфталата в атмосферном воздухе, воздухе испытательной камеры и замкнутых помещений" (свидетельство об аттестации № 01.00282-2008/0146.14.12.12 от 14.12.2012, номер в реестре ФР. 1.31.2013.16763)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4.1.3169-14 "Газохроматографическое определение диметилфталата, диметилтерефталата, диэтилфталата, дибутилфталата, бутилбензилфталата, бис(2-этилгексил)фталата и диоктилфталата в воде и водных вытяжках из материалов различного состава" (свидетельство об аттестации № 01.00282-2008/0147.16.01.13 от 16.01.2013, номер в реестре ФР.1.31.2013.16764)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4.1.745-99 "Газохроматографическое определение диметилового эфира терефталевой кислоты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№ 880-71 "Инструкция по санитарно-химическому исследованию изделий, изготовленных из полимерных и других синтетических материалов, предназначенных для контакта с пищевыми продуктами"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4.1.11-11-19-2004 "МВИ концентрации диметилового эфира терефталевой кислоты в воде методом газовой хроматографии"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МВИ. МН 2367-2005 "Методика выполнения измерений концентраций диметилового эфира терефталевой кислоты в модельных средах, имитирующих пищевые продукты, методом газовой хроматографии"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8 (выделение вредных для здоровья химических веществ: дифенил-гуанидин, диметилдитио-карбамат цинка (цимат), диэтилдитио-карбамат цинка (этилцимат), изопрен, сульфенамид-Ц)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"Методические указания по санитарно-гигиенической оценке резиновых и латексных изделий медицинского назначения" от 19.12.86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4.1.10-15-92-2005 "Санитарно-химические исследования резин и изделий из них, предназначенных для контакта с пищевыми продуктами"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МВИ.МН 5562-2016 "Определение концентраций агидола-2, каптакса, альтакса, цимата, этилцимата, дифенилгуанидина, тиурама Д и тиурама Е в водных вытяжках из материалов. Методика выполнения измерений методом жидкостной хроматографии" (свидетельство об аттестации № 951/2016 от 20.04.2016)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АМИ.МН 0020-2021 "Система обеспечения единства измерений Республики Беларусь. Массовые концентрации вулкацита, сульфенамида ц, ацетофенона, агидола-40 в водных вытяжках из товаров народного потребления. Методика измерений методом высокоэффективной жидкостной хроматографии"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8 (выделение вредных для здоровья химических веществ: каптакс, 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тиурам Д, тиурам 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"Методические указания по санитарно-гигиенической оценке резиновых и латексных изделий медицинского назначения" от 19.12.86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4077-86 "Методические указания по санитарно-гигиеническому исследованию резин и изделий из них, предназначенных для контакта с пищевыми продуктами"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4.1.10-15-92-2005 "Санитарно-химические исследования резин и изделий из них, предназначенных для контакта с пищевыми продуктами"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МВИ.МН 5562-2016 "Определение концентраций агидола-2, каптакса, альтакса, цимата, этилцимата, дифенилгуанидина, тиурама Д и тиурама Е в водных вытяжках из материалов. Методика выполнения измерений методом жидкостной хроматографии" (свидетельство об аттестации № 951/2016 от 20.04.2016)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8 (выделение вредных для здоровья химических веществ: 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е-капролактам (капролактам))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16000-6-2016 "Воздух замкнутых помещений. Часть 6. Определение летучих органических соединений в воздухе замкнутых помещений и испытательной камеры путем активного отбора проб на сорбент TenaxTA с последующей термической десорбцией и газохроматографическим анализом с использованием МСД/ПИД"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30351-2001 "Полиамиды, волокна, ткани, пленки полиамидные. Определение массовой доли остаточных капролактама и низкомолекулярных соединений и их концентрации миграции в воду. Методы жидкостной и газожидкостной хроматографии"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АМИ.МН 0003-2021 "Массовая концентрация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Е-капролактама, выделяемого из изделий из полиамидов, в водной и воздушной средах. Методика измерений методом высокоэффективной жидкостной хроматографии" (свидетельство об аттестации № BY 00221 от 29 сентября 2021 г.)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ПНД Ф 14.1:2:4.211-05 "Методика выполнения измерений массовой концентрации капролактама в пробах природных и сточных вод газохроматографическим методом" (свидетельство об аттестации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224.01.11.083/2004 от 23.04.2004, номер в реестре ФР.1.31.2013.13995)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№ 4259-87 "Инструкция по санитарно-химическому исследованию изделий, изготовленных из полимерных и других синтетических материалов, предназначенных для использования в хозяйственно-питьевом водоснабжении и водном хозяйстве"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4.1.1209-03 "Газохроматографическое определение Е-капролактама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4.1.10-14-101-2005, глава 5 "Методы исследования полимерных материалов для гигиенической оценки"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8 (выделение вредных для здоровья химических веществ: ксилолы (смесь изомеров))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4.1.3166-14 "Газохроматографическое определение гексана, гептана, ацетальдегида, ацетона, метилацетата, этилацетата, метанола, изопропанола, акрилонитрила, н-пропанола, н-пропилацетата, бутилацетата, изобутанола, н-бутанола, бензола, толуола, этилбензола, м-, о- и п-ксилолов, изопропилбензола,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-метилстирола в воде и водных вытяжках из материалов различного состава" (свидетельство об аттестации № 01.00282-2008/0153.16.01.13 от 16.01.2013, номер в реестре ФР.1.31.2013.16740)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4.1.3167-14 "Газохроматографическое определение гексана, гептана, бензола, толуола, этилбензола, м-, о-, п-ксилолов, изопропилбензола, н-пропилбензола,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-метилстирола, бензальдегида в атмосферном воздухе, воздухе испытательной камеры и замкнутых помещений" (свидетельство об аттестации № 01.00282-2008/0155.16.01.13 от 16.01.2013, номер в реестре ФР.1.31.2013.16742)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4.1.649-96 "Методические указания по хромато-масс-спектрометрическому определению летучих органических веществ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4.1.650-96 "Методические указания по газохроматографическому определению ацетона, метанола, бензола, толуола, этилбензола, пентана, о-, м-, п-ксилола, гексана, октана и декана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4.1.10-12-39-2005 "Методика выполнения измерений концентраций ацетона, метанола, бензола, толуола, этилбензола, пентана, о-, п-ксилола, гексана, октана и декана в воде методом газовой хроматографии"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4.1.10-14-91-2005 "Газохроматографический метод определения остаточных мономеров и неполимеризующихся примесей, выделяющихся из полистирольных пластиков в воде, модельных средах и пищевых продуктах"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4.1.1205-03 "Газохроматографическое определение бензола, трихлорэтилена, толуола, тетрахлорэтилена, хлорбензола, этилбензола, м-, п-ксилолов, о-ксилола, стирола, изопропилбензола, ортохлортолуола и нафталина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8 (выделение вредных для здоровья химических веществ: кумол (изопропил-бензол))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4.1.3166-14 "Газохроматографическое определение гексана, гептана, ацетальдегида, ацетона, метилацетата, этилацетата, метанола, изопропанола, акрилонитрила, н-пропанола,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н-пропилацетата, бутилацетата, изобутанола, н-бутанола, бензола, толуола, этилбензола,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м-, о- и п-ксилолов, изопропилбензола,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-метилстирола в воде и водных вытяжках из материалов различного состава" (свидетельство об аттестации № 01.00282-2008/0153.16.01.13 от 16.01.2013, номер в реестре ФР.1.31.2013.16740)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4.1.3167-14 "Газохроматографическое определение гексана, гептана, бензола, толуола, этилбензола, м-, о-, п-ксилолов, изопропилбензола, н-пропилбензола,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-метилстирола, бензальдегида в атмосферном воздухе, воздухе испытательной камеры и замкнутых помещений" (свидетельство об аттестации № 01.00282-2008/0155.16.01.13 от 16.01.2013, номер в реестре ФР.1.31.2013.16742)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4.1.1205-03 "Газохроматографическое определение бензола, трихлорэтилена, толуола, тетрахлорэтилена, хлорбензола, этилбензола, м-, п-ксилолов, о-ксилола, стирола, изопропилбензола, ортохлортолуола и нафталина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8 (выделение вредных для здоровья химических веществ: метилметакрилат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16000-6-2016 "Воздух замкнутых помещений. Часть 6. Определение летучих органических соединений в воздухе замкнутых помещений и испытательной камеры путем активного отбора проб на сорбент TenaxTA с последующей термической десорбцией и газохроматографическим анализом с использованием МСД/ПИД"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22648-77 "Пластмассы. Методы определения гигиенических показателей"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4.1.3171-14 "Газохроматографическое определение ацетальдегида, ацетона, метилацетата, метанола, этанола, метилакрилата, метилметакрилата, этилакрилата, изобутилакрилата, бутилакрилата, бутилметакрилата, толуола,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-метилстирола в воде и водных вытяжках из материалов различного состава" (свидетельство об аттестации № 01.00282-2008/0160.19.03.13 от 19.03.2013, номер в реестре ФР.1.31.2013.16751)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8 (выделение вредных для здоровья химических веществ: метилацетат)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4.1.3166-14 "Газохроматографическое определение гексана, гептана, ацетальдегида, ацетона, метилацетата, этилацетата, метанола, изопропанола, акрилонитрила, н-пропанола,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н-пропилацетата, бутилацетата, изобутанола, н-бутанола, бензола, толуола, этилбензола,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м-, о- и п-ксилолов, изопропилбензола,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-метилстирола в воде и водных вытяжках из материалов различного состава" (свидетельство об аттестации № 01.00282-2008/0153.16.01.13 от 16.01.2013, номер в реестре ФР.1.31.2013.16740)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4.1.3170-14 "Газохроматографическое определение ацетальдегида, ацетона, метилацетата, этилацетата, метанола, изопропанола, этанола, н-пропилацетата,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н-пропанола, изобутилацетата, бутилацетата, изобутанола, н-бутанола в атмосферном воздухе, воздухе испытательной камеры и замкнутых помещений" (свидетельство об аттестации № 01.00282-2008/0154.16.01.13 от 16.01.2013, номер в реестре ФР.1.31.2013.16741)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4.1.3171-14 "Газохроматографическое определение ацетальдегида, ацетона, метилацетата, метанола, этанола, метилакрилата, метилметакрилата, этилакрилата, изобутилакрилата, бутилакрилата, бутилметакрилата, толуола,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-метилстирола в воде и водных вытяжках из материалов различного состава" (свидетельство об аттестации № 01.00282-2008/0160.19.03.13 от 19.03.2013, номер в реестре ФР.1.31.2013.16751)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8 (выделение вредных для здоровья химических веществ: метиленхлорид)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4.1.646-96 "Методические указания по газохроматографическому определению галогенсодержащих веществ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4.1.649-96 "Методические указания по хромато-масс-спектрометрическому определению летучих органических веществ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8 (выделение вредных для здоровья химических веществ: 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-метилстирол)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15820-82 "Полистирол и сополимеры стирола. Газохроматографический метод определения остаточных мономеров и неполимеризующихся примесей"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4.1.3166-14 "Газохроматографическое определение гексана, гептана, ацетальдегида, ацетона, метилацетата, этилацетата, метанола, изопропанола, акрилонитрила, н-пропанола, 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н-пропилацетата, бутилацетата, изобутанола, н-бутанола, бензола, толуола, этилбензола,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м-, о- и п-ксилолов, изопропилбензола,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-метилстирола в воде и водных вытяжках из материалов различного состава"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(свидетельство об аттестации № 01.00282-2008/0153.16.01.13 от 16.01.2013, номер в реестре ФР.1.31.2013.16740)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4.1.3167-14 "Газохроматографическое определение гексана, гептана, бензола, толуола, этилбензола, м-, о-, п-ксилолов, изопропилбензола, н-пропилбензола,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-метилстирола, бензальдегида в атмосферном воздухе, воздухе испытательной камеры и замкнутых помещений" (свидетельство об аттестации № 01.00282-2008/0155.16.01.13 от 16.01.2013, номер в реестре ФР.1.31.2013.16742)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4628-88 "Методические указания по газохроматографическому определению остаточных мономеров и неполимеризующихся примесей, выделяющихся из полистирольных пластиков в воде, модельных средах и пищевых продуктах"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8 (выделение вредных для здоровья химических веществ: спирт метиловый)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4.1.3166-14 "Газохроматографическое определение гексана, гептана, ацетальдегида, ацетона, метилацетата, этилацетата, метанола, изопропанола, акрилонитрила, н-пропанола, 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н-пропилацетата, бутилацетата, изобутанола, н-бутанола, бензола, толуола, этилбензола,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м-, о- и п-ксилолов, изопропилбензола,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-метилстирола в воде и водных вытяжках из материалов различного состава" (свидетельство об аттестации № 01.00282-2008/0153.16.01.13 от 16.01.2013, номер в реестре ФР.1.31.2013.16740);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4.1.3170-14 "Газохроматографическое определение ацетальдегида, ацетона, метилацетата, этилацетата, метанола, изопропанола, этанола, н-пропилацетата,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н-пропанола, изобутилацетата, бутилацетата, изобутанола, н-бутанола в атмосферном воздухе, воздухе испытательной камеры и замкнутых помещений" (свидетельство об аттестации № 01.00282-2008/0154.16.01.13 от 16.01.2013, номер в реестре ФР.1.31.2013.16741)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4.1.3171-14 "Газохроматографическое определение ацетальдегида, ацетона, метилацетата, метанола, этанола, метилакрилата, метилметакрилата, этилакрилата, изобутилакрилата, бутилакрилата, бутилметакрилата, толуола,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-метилстирола в воде и водных вытяжках из материалов различного состава" (свидетельство об аттестации № 01.00282-2008/0160.19.03.13 от 19.03.2013, номер в реестре ФР.1.31.2013.16751)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4.1.650-96 "Методические указания по газохроматографическому определению ацетона, метанола, бензола, толуола, этилбензола, пентана, о-, м-, п-ксилола, гексана, октана и декана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4.1.10-15-90-2005 "Осуществление государственного надзора за производством и применением полимерных материалов класса полиолефинов, предназначенных для контакта с пищевыми продуктами"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2.3.3.10-15-64-2005 "Санитарно-химические исследования изделий, изготовленных из полимерных и других синтетических материалов, контактирующих с пищевыми продуктами"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4.1.598-96 "Методические указания по газохроматографическому определению ароматических, серосодержащих, галогеносодержащих веществ, метанола, ацетона и ацетонитрила в атмосферном воздухе"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8 (выделение вредных для здоровья химических веществ: спирт пропиловый)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4.1.3166-14 "Газохроматографическое определение гексана, гептана, ацетальдегида, ацетона, метилацетата, этилацетата, метанола, изопропанола, акрилонитрила, н-пропанола, н-пропилацетата, бутилацетата, изобутанола, н-бутанола, бензола, толуола, этилбензола, м-, о- и п-ксилолов, изопропилбензола,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-метилстирола в воде и водных вытяжках из материалов различного состава" (свидетельство об аттестации № 01.00282-2008/0153.16.01.13 от 16.01.2013, номер в реестре ФР.1.31.2013.16740)</w:t>
            </w:r>
          </w:p>
          <w:bookmarkEnd w:id="14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4.1.3170-14 "Газохроматографическое определение ацетальдегида, ацетона, метилацетата, этилацетата, метанола, изопропанола, этанола, н-пропилацетата,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н-пропанола, изобутилацетата, бутилацетата, изобутанола, н-бутанола в атмосферном воздухе, воздухе испытательной камеры и замкнутых помещений" (свидетельство об аттестации № 01.00282-2008/0154.16.01.13 от 16.01.2013, номер в реестре ФР.1.31.2013.16741)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8 (выделение вредных для здоровья химических веществ: спирт изопропиловый)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4.1.3166-14 "Газохроматографическое определение гексана, гептана, ацетальдегида, ацетона, метилацетата, этилацетата, метанола, изопропанола, акрилонитрила, н-пропанола, н-пропилацетата, бутилацетата, изобутанола, н-бутанола, бензола, толуола, этилбензола, м-, о- и п-ксилолов, изопропилбензола,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-метилстирола в воде и водных вытяжках из материалов различного состава" 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(свидетельство об аттестации № 01.00282-2008/0153.16.01.13 от 16.01.2013, номер в реестре ФР.1.31.2013.16740)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4.1.3170-14 "Газохроматографическое определение ацетальдегида, ацетона, метилацетата, этилацетата, метанола, изопропанола, этанола, н-пропилацетата,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н-пропанола, изобутилацетата, бутилацетата, изобутанола, н-бутанола в атмосферном воздухе, воздухе испытательной камеры и замкнутых помещений" (свидетельство об аттестации № 01.00282-2008/0154.16.01.13 от 16.01.2013, номер в реестре ФР.1.31.2013.16741)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4149-86 "Методические указания по осуществлению государственного надзора за производством и применением полимерных материалов класса полиолефинов, предназначенных для контакта с пищевыми продуктами"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4.1.10-15-90-2005 "Осуществление государственного надзора за производством и применением полимерных материалов класса полиолефинов, предназначенных для контакта с пищевыми продуктами"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8 (выделение вредных для здоровья химических веществ: спирт бутиловый, спирт изобутиловый)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4.1.3166-14 "Газохроматографическое определение гексана, гептана, ацетальдегида, ацетона, метилацетата, этилацетата, метанола, изопропанола, акрилонитрила, н-пропанола,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н-пропилацетата, бутилацетата, изобутанола, н-бутанола, бензола, толуола, этилбензола,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м-, о- и п-ксилолов, изопропилбензола,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-метилстирола в воде и водных вытяжках из материалов различного состава" (свидетельство об аттестации № 01.00282-2008/0153.16.01.13 от 16.01.2013, номер в реестре ФР.1.31.2013.16740)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4.1.3170-14 "Газохроматографическое определение ацетальдегида, ацетона, метилацетата, этилацетата, метанола, изопропанола, этанола, н-пропилацетата, н-пропанола, изобутилацетата, бутилацетата, изобутанола, н-бутанола в атмосферном воздухе, воздухе испытательной камеры и замкнутых помещений" (свидетельство об аттестации № 01.00282-2008/0154.16.01.13 от 16.01.2013, номер в реестре ФР.1.31.2013.16741)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4.1.654-96 "Методические указания по газохроматографическому определению бутаналя, бутанола, изизобутанола,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2-этилгексаналя, 2-этилгексеналя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2-этилгексанола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4.1.10-15-90-2005 "Осуществление государственного санитарного надзора за производством и применением полимерных материалов класса полиолефинов, предназначенных для контакта с пищевыми продуктами"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8 (выделение вредных для здоровья химических веществ: стирол)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15820-82 "Полистирол и сополимеры стирола. Газохроматографический метод определения остаточных мономеров и неполимеризующихся примесей"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22648-77 "Пластмассы. Методы определения гигиенических показателей"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4.1.3166-14 "Газохроматографическое определение гексана, гептана, ацетальдегида, ацетона, метилацетата, этилацетата, метанола, изопропанола, акрилонитрила, н-пропанола, н-пропилацетата, бутилацетата, изобутанола, н-бутанола, бензола, толуола, этилбензола, м-, о- и п-ксилолов, изопропилбензола,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-метилстирола в воде и водных вытяжках из материалов различного состава" (свидетельство об аттестации № 01.00282-2008/0153.16.01.13 от 16.01.2013, номер в реестре ФР.1.31.2013.16740)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4.1.3167-14 "Газохроматографическое определение гексана, гептана, бензола, толуола, этилбензола, м-, о-, п-ксилолов, изопропилбензола, н-пропилбензола,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-метилстирола, бензальдегида в атмосферном воздухе, воздухе испытательной камеры и замкнутых помещений" (свидетельство об аттестации № 01.00282-2008/0155.16.01.13 от 16.01.2013, номер в реестре ФР.1.31.2013.16742)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4.1.3171-14 "Газохроматографическое определение ацетальдегида, ацетона, метилацетата, метанола, этанола, метилакрилата, метилметакрилата, этилакрилата, изобутилакрилата, бутилакрилата, бутилметакрилата, толуола,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-метилстирола в воде и водных вытяжках из материалов различного состава" (свидетельство об аттестации № 01.00282-2008/0160.19.03.13 от 19.03.2013, номер в реестре ФР.1.31.2013.16751)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4.1.739-99 "Хромато-масс-спектрометрическое определение бензола, толуола, хлорбензола, этилбензола, о-ксилола, стирола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4.1.1205-03 "Газохроматографическое определение бензола, трихлорэтилена, толуола, тетрахлорэтилена, хлорбензола, этилбензола, м-, п-ксилолов, о-ксилола, стирола, изопропилбензола, ортохлортолуола и нафталина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4.1.649-96 "Методические указания по хромато-масс-спектрометрическому определению летучих органических веществ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4.1.598-96 "Методические указания по газохроматографическому определению ароматических, серосодержащих, галогеносодержащих веществ, метанола, ацетона и ацетонитрила в атмосферном воздухе"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4.1.10-14-101-2005 "Методы исследования полимерных материалов для гигиенической оценки"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МВИ. МН 1401-2000 "Методика выполнения измерений концентраций стирола в водной и водно-спиртовых средах, имитирующих алкогольные напитки, методом газовой хроматографии"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8 (выделение вредных для здоровья химических веществ: толуол)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4.1.3166-14 "Газохроматографическое определение гексана, гептана, ацетальдегида, ацетона, метилацетата, этилацетата, метанола, изопропанола, акрилонитрила, н-пропанола, н-пропилацетата, бутилацетата, изобутанола, н-бутанола, бензола, толуола, этилбензола, м-, о- и п-ксилолов, изопропилбензола,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-метилстирола в воде и водных вытяжках из материалов различного состава" (свидетельство об аттестации № 01.00282-2008/0153.16.01.13 от 16.01.2013, номер в реестре ФР.1.31.2013.16740)</w:t>
            </w:r>
          </w:p>
          <w:bookmarkEnd w:id="15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4.1.3167-14 "Газохроматографическое определение гексана, гептана, бензола, толуола, этилбензола, м-, о-, п-ксилолов, изопропилбензола, н-пропилбензола,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-метилстирола, бензальдегида в атмосферном воздухе, воздухе испытательной камеры и замкнутых помещений" (свидетельство об аттестации № 01.00282-2008/0155.16.01.13 от 16.01.2013, номер в реестре ФР.1.31.2013.16742)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4.1.3171-14 "Газохроматографическое определение ацетальдегида, ацетона, метилацетата, метанола, этанола, метилакрилата, метилметакрилата, этилакрилата, изобутилакрилата, бутилакрилата, бутилметакрилата, толуола,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-метилстирола в воде и водных вытяжках из материалов различного состава" (свидетельство об аттестации № 01.00282-2008/0160.19.03.13 от 19.03.2013, номер в реестре ФР.1.31.2013.16751)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4.1.650-96 "Методические указания по газохроматографическому определению ацетона, метанола, бензола, толуола, этилбензола, пентана, о-, м-, п-ксилола, гексана, октана и декана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4.1.739-99 "Хромато-масс-спектрометрическое определения бензола, толуола, хлорбензола, этилбензола, о-ксилола, стирола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4.1.1205-03 "Газохроматографическое определение бензола, трихлорэтилена, толуола, тетрахлорэтилена, хлорбензола, этилбензола, м-, п-ксилолов, о-ксилола, стирола, изопропилбензола, ортохлортолуола и нафталина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4.1.649-96 "Методические указания по хромато-масс-спектрометрическому определению летучих органических веществ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4.1.651-96 "Методические указания по газохроматографическому определению толуола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4.1.598-96 "Методические указания по газохроматографическому определению ароматических, серосодержащих, галогеносодержащих веществ, метанола, ацетона и ацетонитрила в атмосферном воздухе"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4.1.10-14-91-2005 "Газохроматографический метод определения остаточных мономеров и неполимеризующихся примесей, выделяющихся из полистирольных пластиков в воде, модельных средах и пищевых продуктах"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4.1.11-11-13-2004 "Методика выполнения измерений концентраций бензола, толуола, хлорбензола, этилбензола, о-ксилола, стирола в воде методом хромато-масс-спектрометрии"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8 (выделение вредных для здоровья химических веществ: фенол)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16000-6-2016 "Воздух замкнутых помещений. Часть 6. Определение летучих органических соединений в воздухе замкнутых помещений и испытательной камеры путем активного отбора проб на сорбент TenaxTA с последующей термической десорбцией и газохроматографическим анализом с использованием МСД/ПИД"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4.1.752-99 "Газохроматографическое определение фенола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4.1.647-96 "Методические указания по газохроматографическому определению фенола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4.1.737-99 "Хромато-масс-спектрометрическое определение фенолов в воде"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4.1.1263-03 "Измерение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РД 52.24.488-95 "Методика выполнения измерений массовой концентрации определением суммы летучих фенолов в воде фотометрическим методом после отгонки с паром"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РД 52.24.488-2022 "Суммарная массовая концентрация летучих фенолов в водах. Методика измерений экстрационно-фотометрическим методом с 4-аминоантипирином после отгонки с водяным паром" (свидетельство об аттестации 488.RA.RU.311345-2022 от 15.04.2022, номер в реестре ФР.1.31.2022.43113)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4.1.598-96 "Методические указания по газохроматографическому определению ароматических, серосодержащих, галогеносодержащих веществ, метанола, ацетона и ацетонитрила в атмосферном воздухе"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4.1.1271-03 "Измерение массовой концентрации фенола флуориметрическим методом в воздухе рабочей зоны и атмосферном воздухе населенных мест"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2.3.3.10-15-64-2005 "Санитарно-химические исследования изделий, изготовленных из полимерных и других синтетических материалов, контактирующих с пищевыми продуктами"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МВИ. МН 1924-2003 "Методика газохроматографического определения фенола и эпихлоргидрина в модельных средах, имитирующих пищевые продукты"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ПНДФ 14.1:2:4.182-02 (издание 2010 г.) "Методика измерений массовой концентрации фенолов (общих и летучих) в пробах природных, питьевых и сточных вод флуориметрическим методом на анализаторе жидкости "Флюорат-02" (свидетельство об аттестации 223.1.0107/01.0258/2010 от 24.09.2010; номер в реестре ФР.1.31.2006.02371)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8 (выделение вредных для здоровья химических веществ: формальдегид)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55227-2012 "Вода. Методы определения содержания формальдегида"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4.1.1265-03 "Измерение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4.1.753-99 "Ионохроматографическое определение формальдегида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ПНД Ф 14.2:4.187-02 "Методика выполнения измерений массовой концентрации формальдегида в пробах природных, питьевых и сточных вод на анализаторе жидкости "Флюорат-02"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4.1.1272-03 "Измерение массовой концентрации формальдегида флуориметрическим методом в воздухе рабочей зоны и атмосферном воздухе населенных мест"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4.1.1053-01 "Ионохроматографическое определение формальдегида в воздухе"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ПНД Ф 14.1:2:4.120-96 "Количественный химический анализ вод. Методика выполнения измерений массовых концентраций формальдегида в пробах природной, питьевой и сточной воды на анализаторе "Флюорат-02"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2.3.3.10-15-64-2005 "Санитарно-химические исследования изделий, изготовленных из полимерных и других синтетических материалов, контактирующих с пищевыми продуктами"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ПНДФ 14.1:2:4.267-2012 "Количественный химический анализ вод. Методика измерений массовой концентрации формальдегида в пробах питьевых (в том числе расфасованных в емкости), природных и сточных вод методом высокоэффективной жидкостной хроматографии с фотометрическим детектированием с использованием жидкостного хроматографа "Люмахром" (свидетельство об аттестации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222.0006/01.00258/2012 от 16.03.2012; номер в реестре ФР.1.31.2012.12307)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8 (выделение вредных для здоровья химических веществ: хлорбензол)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4.1.739-99 "Хромато-масс-спектрометрическое определение бензола, толуола, хлорбензола, этилбензола, о-ксилола, стирола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4.1.1205-03 "Газохроматографическое определение бензола, трихлорэтилена, толуола, тетрахлорэтилена, хлорбензола, этилбензола, м-, п-ксилолов, о-ксилола, стирола, изопропилбензола, ортохлортолуола и нафталина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4.1.598-96 "Методические указания по газохроматографическому определению ароматических, серосодержащих, галогеносодержащих веществ, метанола, ацетона и ацетонитрила в атмосферном воздухе"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4.1.11-11-13-2004 "Методика выполнения измерений концентраций бензола, толуола, хлорбензола, этилбензола, о-ксилола, стирола в воде методом хромато-масс-спектрометрии"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МВИ.МН 6309-2020 "Массовая концентрация хлорбензола, выделяемого из изделий из поликарбоната, в водных и воздушных средах. Методика выполнения измерений методом газовой хроматографии" (свидетельство об аттестации № BY 00120 от 29.10.2020)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8 (выделение вредных для здоровья химических веществ: этилацетат)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4.1.3166-14 "Газохроматографическое определение гексана, гептана, ацетальдегида, ацетона, метилацетата, этилацетата, метанола, изопропанола, акрилонитрила, н-пропанола, н-пропилацетата, бутилацетата, изобутанола, н-бутанола, бензола, толуола, этилбензола, м-, о- и п-ксилолов, изопропилбензола,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-метилстирола в воде и водных вытяжках из материалов различного состава" 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(свидетельство об аттестации № 01.00282-2008/0153.16.01.13 от 16.01.2013, номер в реестре ФР.1.31.2013.16740)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4.1.3170-14 "Газохроматографическое определение ацетальдегида, ацетона, метилацетата, этилацетата, метанола, изопропанола, этанола, н-пропилацетата,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н-пропанола, изобутилацетата, бутилацетата, изобутанола, н-бутанола в атмосферном воздухе, воздухе испытательной камеры и замкнутых помещений" (свидетельство об аттестации № 01.00282-2008/0154.16.01.13 от 16.01.2013, номер в реестре ФР.1.31.2013.16741)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4149-86 "Методические указания по осуществлению государственного надзора за производством и применением полимерных материалов класса полиолефинов, предназначенных для контакта с пищевыми продуктами"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4.1.10-15-90-2005 "Осуществление государственного надзора за производством и применением полимерных материалов класса полиолефинов, предназначенных для контакта с пищевыми продуктами"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8 (выделение вредных для здоровья химических веществ: этилбензол)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15820-82 "Полистирол и сополимеры стирола. Газохроматографический метод определения остаточных мономеров и неполимеризующихся примесей"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22648-77 "Пластмассы. Методы определения гигиенических показателей"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4.1.3166-14 "Газохроматографическое определение гексана, гептана, ацетальдегида, ацетона, метилацетата, этилацетата, метанола, изопропанола, акрилонитрила, н-пропанола, н-пропилацетата, бутилацетата, изобутанола, н-бутанола, бензола, толуола, этилбензола, м-, о- и п-ксилолов, изопропилбензола,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-метилстирола в воде и водных вытяжках из материалов различного состава" (свидетельство об аттестации № 01.00282-2008/0153.16.01.13 от 16.01.2013, номер в реестре ФР.1.31.2013.16740)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4.1.3167-14 "Газохроматографическое определение гексана, гептана, бензола, толуола, этилбензола, м-, о-, п-ксилолов, изопропилбензола, н-пропилбензола,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-метилстирола, бензальдегида в атмосферном воздухе, воздухе испытательной камеры и замкнутых помещений" (свидетельство об аттестации № 01.00282-2008/0155.16.01.13 от 16.01.2013, номер в реестре ФР.1.31.2013.16742)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4.1.649-96 "Методические указания по хромато-масс-спектрометрическому определению летучих органических веществ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4.1.650-96 "Методические указания по газохроматографическому определению ацетона, метанола, бензола, толуола, этилбензола, пентана, о-, м-, п-ксилола, гексана, октана и декана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4.1.652-96 "Методические указания по газохроматографическому определению этилбензола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4.1.739-99 "Хромато-масс-спектрометрическое определение бензола, толуола, хлорбензола, этилбензола, о-ксилола, стирола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4.1.1205-03 "Газохроматографическое определение бензола, трихлорэтилена, толуола, тетрахлорэтилена, хлорбензола, этилбензола, м-, п-ксилолов, о-ксилола, стирола, изопропилбензола, ортохлортолуола и нафталина в воде"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4.1.598-96 "Методические указания по газохроматографическому определению ароматических, серосодержащих, галогеносодержащих веществ, метанола, ацетона и ацетонитрила в атмосферном воздухе"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4.1.11-11-13-2004 "Методика выполнения измерений концентраций бензола, толуола, хлорбензола, этилбензола, о-ксилола, стирола в воде методом хромато-масс-спектрометрии"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8 (выделение вредных для здоровья химических веществ: этиленгликоль)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16000-6-2016 "Воздух замкнутых помещений. Часть 6. Определение летучих органических соединений в воздухе замкнутых помещений и испытательной камеры путем активного отбора проб на сорбент TenaxTA с последующей термической десорбцией и газохроматографическим анализом с использованием МСД/ПИД"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№ 880-71 "Инструкция по санитарно-химическому исследованию изделий, изготовленных из полимерных и других синтетических материалов, предназначенных для контакта с пищевыми продуктами"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2.3.3.10-15-64-2005 "Санитарно-химические исследования изделий, изготовленных из полимерных и других синтетических материалов, контактирующих с пищевыми продуктами"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8 (выделение вредных для здоровья химических веществ: эпихлоргидрин)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№ 4259-87 "Инструкция по санитарно-химическому исследованию изделий, изготовленных из полимерных и других синтетических материалов, предназначенных для использования в хозяйственно-питьевом водоснабжении и водном хозяйстве"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2.3.3.10-15-64-2005 "Санитарно-химические исследования изделий, изготовленных из полимерных и других синтетических материалов, контактирующих с пищевыми продуктами"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МВИ. МН 1924-2003 "Методика газохроматографического определения фенола и эпихлоргидрина в модельных средах, имитирующих пищевые продукты"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2715-83 "Методические указания по газохроматографическому определению этилхлоргидрина (ЭХГ) в воздухе"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8 (масса бумаги площадью 1м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толщина линий, образующих строки и клетки)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13199-94 "Полуфабрикаты волокнистые, бумага и картон. Метод определения массы продукции площадью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3.4 и 3.5 ГОСТ 13309-90 "Тетради общие.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3.4 и 3.5 ГОСТ 12063-89 "Тетради школьные. Технические условия".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9.6 и 9.13 ГОСТ Р 54543-2011 "Тетради ученические.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9.4 и 9.16 ГОСТ Р 55081-2012 "Дневники школьные.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