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4304" w14:textId="5844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Методологии квалификации препятствий на внутреннем рынке Евразийского экономического союза и признания барьеров и ограничений устраненными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41.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рамках реализации подпунктов 4 и 10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указанному Договору)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квалификации препятствий на внутреннем рынке Евразийского экономического союза и признания барьеров и ограничений устраненными.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февраля 2021 г. № 10 "Об утверждении Методологии разделения препятствий на внутреннем рынке Евразийского экономического союза на барьеры, изъятия и ограничения и признания барьеров устраненными".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 барьеры и ограничения на внутреннем рынке Евразийского экономического союза, включенные соответственно в реестр барьеров или реестр ограничений до даты вступления в силу настоящего Решения, подлежат признанию устраненными в порядке, предусмотренном Методологией, утвержденной настоящим Решением.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г. № 41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квалификации препятствий на внутреннем рынке Евразийского экономического союза и признания барьеров и ограничений устраненными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Методология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Договор), в рамках реализации подпунктов 4 и 10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в целях квалификации препятствий на внутреннем рынке Евразийского экономического союза (далее – Союз), признания барьеров и ограничений на внутреннем рынке Союза устраненными и ведения реестра барьеров и реестра ограничений.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Положения настоящей Методологии не распространяются на правоотношения, связанные с: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вопросами предоставления промышленных субсидий, урегулированными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мерами государственной поддержки сельского хозяйства, урегулированными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вопросами о наличии признаков нарушений общих правил конкуренции на трансграничных рынках, урегулированными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Определения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настоящей Методологии, означают следующее: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"барьеры" – препятствия для свободного движения товаров, услуг, капитала, рабочей силы в рамках функционирования внутреннего рынка Союза и их доступа на рынки государств – членов Союза, возникшие вследствие несоответствия действующих либо принятых, но не вступивших в силу норм законодательства государств-членов или сложившейся в государствах-членах правоприменительной практики праву Союза;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"изъятия" – предусмотренные правом Союза исключения (отступления) в части неприменения государством – членом Союза общих правил функционирования внутреннего рынка Союза;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"ограничения" – препятствия для свободного движения товаров, услуг, капитала, рабочей силы в рамках функционирования внутреннего рынка Союза и их доступа на рынки государств – членов Союза, возникшие вследствие отсутствия правового регулирования экономических отношений, развитие которых предусмотрено правом Союза.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Методологии, применяются в значениях, определенных Договором и актами, входящими в право Союза.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Выявление препятствий и организация работы со сведениями о препятствиях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Членом Коллегии (Министром) по внутренним рынкам, информатизации, информационно-коммуникационным технологиям Евразийской экономической комиссии (далее соответственно – уполномоченный член Коллегии, Комиссия) рассматриваются сведения о препятствиях, содержащиеся в: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обращениях органов государственной власти государств – членов Союза (далее – государства-члены), юридических и физических лиц (рекомендуется представлять обращения по форме согласно приложению);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результатах осуществления Комиссией мониторинга исполнения государствами-членами положений Договора, международных договоров и актов, составляющих право Союза, а также мониторинга соответствия проектов нормативных правовых актов государств-членов положениям Договора, международных договоров и актов, составляющих право Союза.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если ситуация, изложенная в обращении, содержащем сведения о препятствии, обусловлена правоприменительной практикой в части реализации изъятия, предусмотренного правом Союза, департамент Комиссии, к компетенции которого относятся вопросы функционирования внутренних рынков (далее – уполномоченный департамент), информирует об этом заявителя письмом за подписью уполномоченного члена Коллегии без подготовки заключения.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течение 3 календарных дней с даты получения сведений о препятствии уполномоченный департамент направляет запрос в структурные подразделения Комиссии о наличии либо отсутствии признаков барьеров или ограничений (с приложением копий документов (материалов), содержащих сведения о препятствии).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случае недостаточности сведений и (или) документов (материалов), представленных юридическими или физическими лицами, для выявления препятствий на внутреннем рынке Союза уполномоченный департамент в течение 3 календарных дней с даты получения обращения направляет запрос таким лицам о необходимости представления соответствующих сведений и (или) документов (материалов).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указанного запроса одновременно направляется в орган исполнительной власти государства-члена, уполномоченный на взаимодействие с Комиссией (далее – уполномоченный орган государства-члена). Общий срок, предусмотренный пунктом 21 настоящей Методологии, продлевается до 70 календарных дней.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недостающих документов (материалов) Комиссия продолжает рассмотрение обращения в установленном порядке.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Информация о представленных в соответствии с пунктом 4 настоящей Методологии сведениях о препятствиях подлежит размещению на информационном ресурсе Союза "Функционирование внутренних рынков Евразийского экономического союза" по адресу: https://barriers.eaeunion.org (с автоматическим уведомлением авторизованных пользователей государств-членов о поступлении новых обращений).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Анализ сведений о препятствиях и подготовка заключения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Структурные подразделения Комиссии не позднее 7 календарных дней с даты направления запроса уполномоченного департамента в соответствии с пунктом 6 настоящей Методологии представляют в уполномоченный департамент свои позиции, которые должны содержать аргументированные выводы по существу вопроса.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течение 15 календарных дней с даты получения сведений о препятствиях уполномоченный департамент направляет в правительства государств-членов подписанное уполномоченным членом Коллегии предварительное заключение о наличии признаков барьера и (или) ограничения на внутреннем рынке Союза с указанием даты проведения экспертных консультаций и запрашивает позиции государств-членов по указанному заключению.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копия предварительного заключения о наличии признаков барьера и (или) ограничения на внутреннем рынке Союза с приложением копии письма уполномоченного члена Коллегии в адрес правительств государств-членов направляется уполномоченным департаментом посредством электронной почты в уполномоченные органы государств-членов.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Экспертные консультации проводятся в течение 15 календарных дней с даты направления предварительного заключения о наличии признаков барьера и (или) ограничения на внутреннем рынке Союза, но не ранее чем через 10 календарных дней с даты направления предварительного заключения. Отсутствие представителей одного или нескольких государств-членов на экспертных консультациях не является основанием для их переноса и приостановки подготовки по итогам их проведения заключения о наличии (отсутствии) признаков барьера и (или) ограничения на внутреннем рынке Союза.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консультации проводятся с учетом производственных календарей и графиков рабочего времени государств-членов, а также с учетом графика проведения заседаний органов Союза. По просьбе государства-члена экспертные консультации могут быть перенесены, но не более одного раза в пределах срока, указанного в настоящем пункте.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Уполномоченным департаментом для участия в экспертных консультациях приглашаются представители структурных подразделений Комиссии.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департамент не позднее 5 календарных дней с даты проведения экспертных консультаций направляет в государства-члены протокол по итогам их проведения.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Уполномоченный член Коллегии в течение 15 календарных дней с даты проведения экспертных консультаций направляет в правительства государств-членов заключение о наличии либо об отсутствии признаков барьера и (или) ограничения на внутреннем рынке Союза.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копия указанного заключения с приложением копии письма уполномоченного члена Коллегии в адрес правительств государств-членов направляется уполномоченным департаментом посредством электронной почты в уполномоченные органы государств-членов.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случае получения дополнительных сведений, касающихся предмета обращения, такие сведения рассматриваются в рамках подготовки заключения о наличии признаков барьера и (или) ограничения на внутреннем рынке Союза.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 отсутствии признаков барьера и (или) ограничения в течение 15 календарных дней с даты получения соответствующих сведений о препятствиях осуществляются следующие действия: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обращение поступило от юридического или физического лица, уполномоченный департамент направляет заявителю письмо об отсутствии признаков барьера и (или) ограничения на внутреннем рынке Союза с обоснованием. Одновременно копия такого письма направляется уполномоченным департаментом посредством электронной почты в уполномоченные органы государств-членов;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обращение поступило от органа государственной власти государства-члена, уполномоченный член Коллегии направляет в адрес правительств государств-членов заключение об отсутствии признаков барьера и (или) ограничения на внутреннем рынке Союза. Одновременно копия такого заключения направляется уполномоченным департаментом посредством электронной почты в уполномоченные органы государств-членов.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случае несогласия государства-члена с выводами, содержащимися в письме или заключении об отсутствии признаков барьера и (или) ограничения на внутреннем рынке Союза, направленными в соответствии с пунктом 15 настоящей Методологии, государство-член в течение 30 календарных дней с даты получения такого письма или заключения направляет в Комиссию аргументированную позицию о несогласии с ними.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Аргументированная позиция направляется в Комиссию за подписью должностного лица (на уровне не ниже заместителя руководителя) уполномоченного органа государства-члена и должна содержать ссылки на нормы права Союза, а также может сопровождаться дополнительными материалами по рассматриваемому вопросу, являющимися основанием для несогласия государства-члена с письмом или заключением об отсутствии признаков барьера и (или) ограничения на внутреннем рынке Союза.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департамент обобщает сведения и материалы, полученные вместе с аргументированной позицией, и в течение 15 календарных дней с даты их получения направляет обобщенные материалы и аргументированную позицию государствам-членам, а также организует проведение экспертных консультаций.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указанных консультаций не установлены новые сведения, подтверждающие наличие признаков барьера и (или) ограничения, уполномоченный департамент в течение 5 календарных дней с даты их окончания направляет соответствующий протокол в государства-члены.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указанных консультаций установлены новые сведения, подтверждающие наличие признаков барьера и (или) ограничения, уполномоченный департамент в течение 15 календарных дней оформляет соответствующий протокол и готовит заключение о наличии признаков барьера и (или) ограничения на внутреннем рынке Союза.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общий срок не включается период с даты поступления в Комиссию аргументированной позиции до даты направления в государства-члены протокола по итогам экспертных консультаций по вопросу об отсутствии признаков барьера и (или) ограничения на внутреннем рынке Союза.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 выявлении признаков барьера в ходе мониторинга соответствия проектов нормативных правовых актов государств-членов положениям Договора, международных договоров и актов, составляющих право Союза, уполномоченный член Коллегии информирует государство-член, в котором планируется принять нормативный правовой акт, о возможном возникновении барьера на внутреннем рынке Союза.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Заключение о наличии признаков барьера и (или) ограничения на внутреннем рынке Союза содержит следующую информацию: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предмет обращения;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мероприятия, проведенные Комиссией в ходе рассмотрения обращения;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позиции государств-членов (при наличии);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позиции структурных подразделений Комиссии;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итоги анализа предмета обращения;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информация о наличии (отсутствии) аналогичных (сходных, подобных) норм права и правоприменительной практики в государствах-членах;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дополнительные сведения (при наличии);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выводы о наличии (отсутствии) признаков барьера и (или) ограничения.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если в ходе подготовки заключения о наличии признаков барьера уполномоченным департаментом выявлены аналогичные (сходные, подобные) нормы права в законодательстве других государств-членов и (или) соответствующая правоприменительная практика, вопрос рассматривается в отдельном порядке в соответствии с настоящей Методологией.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Общий срок рассмотрения сведений, указанных в пункте 4 настоящей Методологии, с даты их поступления в уполномоченный департамент до даты направления уполномоченным членом Коллегии материалов для включения в проект повестки дня заседания Коллегии Комиссии вопроса о наличии признаков барьера или ограничения на внутреннем рынке Союза не должен превышать 60 календарных дней.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Рассмотрение вопросов о барьерах и ограничениях на внутреннем рынке Союза Коллегией Комиссии и их включение в реестр барьеров и реестр ограничений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В отношении препятствия, имеющего признаки барьера, уполномоченный департамент готовит проект решения Коллегии Комиссии об уведомлении государства-члена о необходимости выполнения международных договоров, входящих в право Союза, и (или) решений Комиссии в рамках функционирования внутреннего рынка Союза с указанием срока, в течение которого государству-члену предлагается принять меры по устранению барьера, а уполномоченный член Коллегии направляет материалы по данному вопросу для включения в проект повестки дня заседания Коллегии Комиссии в течение 15 календарных дней с даты направления им в правительства государств-членов заключения о наличии признаков барьера на внутреннем рынке Союза.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В отношении препятствия, имеющего признаки ограничения, уполномоченный департамент готовит проект решения Коллегии Комиссии о квалификации препятствия в качестве ограничения, а уполномоченный член Коллегии направляет материалы по данному вопросу для включения в проект повестки дня заседания Коллегии Комиссии в течение 15 календарных дней с даты направления им в правительства государств-членов заключения о наличии признаков ограничения на внутреннем рынке Союза.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Правовой департамент проводит правовую экспертизу проектов решений Коллегии Комиссии о выполнении государством-членом обязательств в рамках функционирования внутреннего рынка Союза и о квалификации препятствия в качестве ограничения в течение 7 календарных дней с даты представления таких проектов в Правовой департамент.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В срок, не превышающий 7 календарных дней с даты направления материалов о наличии препятствия с признаками барьера для включения в проект повестки дня заседания Коллегии Комиссии, уполномоченный департамент организует проведение совещания с участием заместителей руководителей государственных органов государств-членов в целях выработки решений, направленных на устранение барьера, и определения сроков их реализации.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государства-члена, в отношении которого рассматривается вопрос о наличии признаков барьера, с необходимостью устранения препятствия с признаками барьера и готовности устранить такое препятствие в срок, не превышающий 6 месяцев, данное государство-член представляет для рассмотрения на заседании Коллегии Комиссии соответствующую аргументированную позицию с описанием возможных подходов к устранению препятствия.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член Коллегии на заседании Коллегии Комиссии вносит предложение о принятии протокольной записи о переносе рассмотрения вопроса о квалификации препятствия с признаками барьера на срок, согласованный в ходе совещания, но не превышающий 6 месяцев.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обеспечивает учет препятствий с признаками барьера, в отношении которых срок рассмотрения Коллегией Комиссии перенесен в связи с готовностью принятия государствами-членами мер, направленных на их устранение, на информационном ресурсе, указанном в пункте 8 настоящей Методологии.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30 календарных дней до истечения срока, указанного в абзаце третьем настоящего пункта, вопрос повторно включается в повестку дня заседания Коллегии Комиссии, а уполномоченный член Коллегии направляет Председателю Коллегии Комиссии соответствующие актуализированные материалы.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Комиссии о принятии мер по устранению препятствия с признаками барьера осуществляется государством-членом заблаговременно, но не позднее 10 календарных дней до даты заседания Коллегии Комиссии, на котором планируется рассмотрение вопроса о выполнении государством-членом обязательств в рамках функционирования внутреннего рынка Союза.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Барьеры включаются в реестр барьеров на внутреннем рынке Союза на основании вступившего в силу решения Коллегии Комиссии о необходимости выполнения государством-членом (государствами-членами) международных договоров, входящих в право Союза, и (или) решений Комиссии, предусмотренного пунктом 22 настоящей Методологии.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Ограничения включаются в реестр ограничений на внутреннем рынке Союза при наличии одного из следующих оснований: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вступившее в силу решение Коллегии Комиссии, в соответствии с которым препятствие квалифицировано в качестве ограничения;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принятие иных актов органов Союза, содержащих квалификацию препятствия в качестве ограничения.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Уполномоченный член Коллегии обеспечивает проведение мониторинга хода устранения барьеров и ограничений.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год уполномоченный член Коллегии докладывает на заседании Совета Комиссии о результатах работы по устранению государствами-членами барьеров и ограничений в рамках функционирования внутреннего рынка Союза.</w:t>
      </w:r>
    </w:p>
    <w:bookmarkEnd w:id="69"/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признания барьеров и ограничений устраненными Барьеры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Государства-члены информируют Комиссию: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 принятии нормативных правовых актов, направленных на устранение барьеров;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 прекращении органами государственной власти государств-членов действий (бездействия), которые привели к возникновению барьеров, а также о размещении на официальных сайтах органов государственной власти государств-членов разъяснений и (или) информации о прекращении таких действий (бездействия).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Уполномоченный департамент на основе информации о проведенном совместно со структурными подразделениями Комиссии мониторинге устранения барьеров либо при получении от государств-членов информации о принятии мер по устранению барьеров в течение 7 календарных дней с даты получения такой информации направляет ее в правительства государств-членов и уполномоченные органы государств-членов за подписью уполномоченного члена Коллегии.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В случае отсутствия возражений государств-членов в течение 30 календарных дней со дня направления информации о принятии мер по устранению барьера и наличия позиции уполномоченного члена Коллегии (с учетом позиций структурных подразделений Комиссии) о возможности признания барьера устраненным барьер считается устраненным. Соответствующий вопрос выносится на рассмотрение Коллегии Комиссии в информационном порядке. На основании протокольной записи Коллегии Комиссии указанный барьер исключается из реестра барьеров на внутреннем рынке Союза.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В случае представления государствами-членами возражений по вопросу устранения барьера в течение 30 календарных дней со дня направления информации о принятии мер по устранению барьера и (или) наличия позиции уполномоченного члена Коллегии о признании барьера неустраненным уполномоченный департамент в течение 10 календарных дней с даты получения таких возражений государств-членов организует проведение экспертных консультаций для обсуждения вопроса о признании барьера устраненным.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разногласий по итогам экспертных консультаций уполномоченный департамент в срок не позднее 7 календарных дней с даты проведения таких консультаций организует проведение консультаций с участием заместителей руководителей государственных органов государств-членов для оценки достаточности принятых мер для признания барьера устраненным.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В случае если по итогам проведенных консультаций отсутствует согласованное решение о признании барьера устраненным, уполномоченный член Коллегии направляет Председателю Коллегии Комиссии материалы для включения в проект повестки дня заседания Коллегии Комиссии вопроса о признании барьера устраненным.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Коллегией Комиссии решения о признании барьера устраненным он исключается из реестра барьеров, при непринятии Коллегией Комиссии решения о признании барьера устраненным он остается в реестре барьеров.</w:t>
      </w:r>
    </w:p>
    <w:bookmarkEnd w:id="79"/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Ограничения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 В целях признания ограничения устраненным член Коллегии Комиссии, к компетенции которого относится ограничение, направляет уполномоченному члену Коллегии предварительное заключение о реализации мер, направленных на устранение ограничения, с приложением документов (материалов) при завершении реализации таких мер в срок, не превышающий 7 календарных дней со дня истечения срока, предусмотренного для их реализации. Предварительное заключение должно содержать в том числе выводы о достаточности (недостаточности) реализованных мер для устранения соответствующего ограничения.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Уполномоченный член Коллегии рассматривает заключение, предусмотренное пунктом 34 настоящей Методологии, при необходимости проводит консультации с участием структурных подразделений Комиссии, а также государств-членов и в срок, не превышающий 15 календарных дней со дня получения такого заключения, направляет в правительства государств-членов аргументированное заключение Комиссии о признании ограничения устраненным с приложением позиций структурных подразделений Комиссии. Государства-члены обеспечивают предоставление позиций по вопросу устранения ограничения в срок, не превышающий 30 календарных дней со дня получения аргументированного заключения Комиссии. В случае отсутствия аргументированных возражений или непредставления государствами-членами возражений в указанный срок уполномоченным членом Коллегии направляется предложение о включении вопроса о проекте решения Коллегии Комиссии о признании ограничения устраненным в повестку дня заседания Коллегии Комиссии.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представлении от государств-членов аргументированных возражений уполномоченный департамент в течение 15 календарных дней с даты их получения организует проведение экспертных консультаций для обсуждения вопроса о признании ограничения устраненным.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15 календарных дней с даты проведения указанных экспертных консультаций уполномоченный департамент организует проведение консультаций с участием заместителей руководителей государственных органов государств-членов для предварительного признания ограничения устраненным.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проведенных консультаций не имеется разногласий в отношении признания ограничения устраненным уполномоченным членом Коллегии направляется предложение о включении вопроса о проекте решения Коллегии Комиссии о признании ограничения устраненным в повестку дня заседания Коллегии Комиссии.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проведенных консультаций сохраняются разногласия в отношении признания ограничения устраненным, вопрос о признании ограничения устраненным рассматривается на заседании Коллегии Комиссии.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Коллегией Комиссии решения о признании ограничения устраненным оно исключается из реестра ограничений.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препятствий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барьеров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устраненными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(рекомендованная форма)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ОБРАЩЕНИЕ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Евразийскую экономическую комиссию о квалификации препятствия</w:t>
      </w:r>
    </w:p>
    <w:bookmarkEnd w:id="89"/>
    <w:p>
      <w:pPr>
        <w:spacing w:after="0"/>
        <w:ind w:left="0"/>
        <w:jc w:val="both"/>
      </w:pPr>
      <w:bookmarkStart w:name="z105" w:id="90"/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(государственный орган государства – члена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название организации, Ф. И. О.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 Описание проблемы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 Сфера регулирования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 Указание на нормы права Евразийского экономического союза и законодательства государства – члена Евразийского экономического союза, в связи с применением (неприменением) которых возникло препятствие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 Информация о рассмотрении сведений о препятствии органами государственной власти и (или) судебными инстанциями (при наличии)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 Информация об экономической оценке влияния препятствия на взаимную торговлю (при наличии)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 Иные сведения 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обращению также прикладываются (при наличии) копии документов (материалов), имеющих отношение к препятствию и подтверждающих нарушение права Евразийского экономического союза (в том числе подтверждающих наличие сложившейся правоприменительной практики).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