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a3f3" w14:textId="58ba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16 октября 2018 г.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июня 2023 года № 85.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октября 2018 г. № 158 "О таможенном декларировании товаров для личного пользования, доставляемых перевозчиком в качестве экспресс-груза, с использованием пассажирской таможенной декларации"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c 1 октября 2023 г., но не ранее чем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г. 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г. № 85)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корректировки пассажирской таможенной декларации для экспресс-грузов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пассажирской таможенной декларации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(по общей накладной)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(по общей накладной)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товаров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КПТДЭГ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накладная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 накладная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Валюта, 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 государства-члена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индивидуальной накладной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(общий вес брутто, стоимость в валюте государства-члена)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индивидуальной накладной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(общий вес брутто, стоимость в валюте государства-члена)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индивидуальной накладной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(общий вес брутто, стоимость в валюте государства-члена)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индивидуальной накладной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(общий вес брутто, стоимость в валюте государства-члена)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пассажирской таможенной декларации для экспресс-грузов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(общий вес брутто, стоимость в валюте государства-члена)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/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КПТДЭГ, дата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 Декларант при вывозе товаров с таможенной территории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 Декларант при ввозе товаров на таможенную территорию Евразийского экономического союза.".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г. № 85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16 октября 2018 г. № 158</w:t>
      </w:r>
    </w:p>
    <w:bookmarkEnd w:id="1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Форму корректировки пассажирской таможенной декларации для экспресс-грузов, утвержденную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Порядка заполнения корректировки пассажирской таможенной декларации для экспресс-грузов, утвержденного указанным Решением, после слов "Предшествующий документ"," дополнить словами "Место нахождения товаров",".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