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347d1" w14:textId="31347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классификатор единиц измерения и счета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июля 2023 года № 92.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Положением о единой системе нормативно-справочной информации Евразийского экономического союза,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Внести в классификатор единиц измерения и счета Евразийского экономического союза,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27 октября 2020 г. № 145,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30 календарных дней с даты его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июля 2023 г. № 92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вносимые в классификатор единиц измерения и счета Евразийского экономического союза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 </w:t>
      </w:r>
      <w:r>
        <w:rPr>
          <w:rFonts w:ascii="Times New Roman"/>
          <w:b w:val="false"/>
          <w:i w:val="false"/>
          <w:color w:val="000000"/>
          <w:sz w:val="28"/>
        </w:rPr>
        <w:t>разделе I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группу "Единицы времени – "01" перед позицией с кодом "351" дополнить позицией 350 следующего содержания: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H70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Пикосекунда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picosecond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ps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 группе "Единицы массы – "03" позицию с кодом "185" изложить в следующей редакции: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CCT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ГРУЗОПОД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Грузоподъемность в метрических тоннах 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carrying capacity in metric ton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 грп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 группе "Технические единицы – "06":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позиции "274" дополнить позицией 277 следующего содержания: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Микрогрей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microgray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µGy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позицию с кодом "278" заменить позициями 278 и 279 следующего содержания: 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A53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Электрон-вольт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electronvolt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eV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Килогрей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kilogray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кГр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"294" дополнить позицией 295 следующего содержания: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D29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ТЕРАГЦ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Терагерц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terahertz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THz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ТГц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"317" дополнить позицией 319 следующего содержания: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Микрозиверт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microsievert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µSv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позиции с кодами "321", "9010", "9011" изложить в следующей редакции: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D13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Зиверт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sievert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A86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ГИГАГЦ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Гигагерц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gigahertz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GHz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ГГц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Грей 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позиции с кодом "9103" дополнить позициями 9113 – 9124 следующего содержания: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С13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МЛГР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Миллигрей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milligray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mGy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мГр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9114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C28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МЗВ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Миллизиверт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millisievert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mSv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мЗв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A96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 в секунду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gray per second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Gy/s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Гр/с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9116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ГР/МИН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 в минуту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gray per minute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Gy/min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Гр/мин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Грей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gray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Gy/h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P55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Микрогрей в секунду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microgray per second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µGy/s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мкГр/с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9119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Микрогрей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microgray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µGy/h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мкГр/ч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P62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МЛГР/Ч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Миллигрей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milligray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mGy/h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мГр/ч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P70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Зиверт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sievert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Sv/h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P67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МКЗВ/С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Микрозиверт в секунду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microsievert per second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µSv/s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мкЗв/с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9123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P72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Микрозиверт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microsievert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µSv/h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мкЗв/ч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P71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МЛЗВ/Ч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Миллизиверт в час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millisievert per hour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mSv/h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мЗв/ч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";</w:t>
            </w:r>
          </w:p>
        </w:tc>
      </w:tr>
    </w:tbl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группу "Экономические единицы – "07" после позиции с кодом "9049" дополнить позицией 9125 следующего содержания: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ЕВРО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евро</w:t>
            </w: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10*6 евро</w:t>
            </w: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