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9ab34" w14:textId="c89ab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Требованиях к организации хранения электронных документов и (или) сведений из документов, содержащихся в навигационной пломбе на период отслеживания конкретной перевозки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11 июля 2023 года № 97.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абзацем вторым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Соглашения о применении в Евразийском экономическом союзе навигационных пломб для отслеживания перевозок от 19 апреля 2022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организации хранения электронных документов и (или) сведений из документов, содержащихся в навигационной пломбе на период отслеживания конкретной перевозки.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30 календарных дней с даты его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июля 2023 № 97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 организации хранения электронных документов и (или) сведений из документов, содержащихся в навигационной пломбе на период отслеживания конкретной перевозки</w:t>
      </w:r>
    </w:p>
    <w:bookmarkEnd w:id="2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Настоящие Требования определяют организацию хранения электронных документов и (или) сведений из документов, размещение которых в навигационной пломбе на период отслеживания конкретной перевозки предусмотрено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Соглашения о применении в Евразийском экономическом союзе навигационных пломб для отслеживания перевозок от 19 апреля 2022 года.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Сведения об электронных документах и (или) сведениях из документов, размещенные в навигационной пломбе на период отслеживания конкретной перевозки, хранятся в навигационной пломбе в форме реестра.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Реестр содержит: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уникальный идентификационный номер навигационной пломбы;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уникальный номер перевозки, сформированный в информационной системе национального оператора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28 марта 2023 г. № 40 "О структуре уникального номера перевозки товаров, осуществляемой с применением навигационных пломб" (далее – уникальный номер перевозки);</w:t>
      </w:r>
    </w:p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сведения о каждом электронном документе и (или) сведениях из документа: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идентификатор документа (сведений из документа);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вида документа (сведений из документа) в соответствии с классификатором видов документов и сведений (для сведений из документа указывается код вида такого документа);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дату (при наличии) и номер документа (для сведений из документа указываются дата (при наличии) и номер такого документа);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идентификатор документа (сведений из документа) в соответствии с реестром, к которому прилагается данный документ (при наличии);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файле (файлах), содержащем документ (сведения из документа):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имя файла и сведения о формате данных; 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признак загрузки файла в навигационную пломбу;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признак наличия электронной цифровой подписи (электронной подписи);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идентификатор алгоритма формирования и проверки электронной цифровой подписи (электронной подписи);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формате представления электронной цифровой подписи (электронной подписи);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признак шифрования;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идентификатор алгоритма шифрования;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формате представления зашифрованных данных;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информации, содержащейся в файле (при наличии);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сведения технического характера, необходимые для автоматизированной обработки реестра, формируемые информационной системой.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Реестр хранится в навигационной пломбе в виде файла и формируется в соответствии со структурой и форматом согласно приложению. Состав сведений, указанных в подпункте "г" пункта 3 настоящих Требований, определяется структурой реестра.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Файл, содержащий реестр, размещается в навигационной пломбе совместно с файлами, содержащими электронные документы и (или) сведения из документов.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Имя файла, содержащего реестр, формируется по следующей схеме: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NSR.xxxxxxxx-xxxx-xxxx-xxxx-xxxxxxxxxxxx, 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NSR – аббревиатура, обозначающая файл с реестром;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xxxxxxxx-xxxx-xxxx-xxxx-xxxxxxxxxxxx – уникальный номер перевозки.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Суммарный размер файлов, записываемых в навигационную пломбу, не должен превышать 25 Мб.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Электронные документы и (или) сведения из документов размещаются в навигационной пломбе без конвертации и (или) замены электронной цифровой подписи (электронной подписи).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Снимки, размещаемые в навигационной пломбе, полученные при проведении таможенного контроля с использованием инспекционно-досмотрового комплекса, должны быть конвертированы в один из следующих графических форматов: JPEG, PNG.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Файлы, содержащие реестр, электронные документы и (или) сведения из документов, хранятся во внутренней энергонезависимой памяти навигационной пломбы.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Требованиям к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 электронных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сведений из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содержащихся в навигационной пломбе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период отслеживания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конкретной перевозки</w:t>
            </w:r>
          </w:p>
        </w:tc>
      </w:tr>
    </w:tbl>
    <w:bookmarkStart w:name="z4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И ФОРМАТ</w:t>
      </w:r>
    </w:p>
    <w:bookmarkEnd w:id="33"/>
    <w:bookmarkStart w:name="z4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реестра электронных документов и (или) сведений из документов, размещенных в навигационной пломбе на период отслеживания конкретной перевозки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Настоящий документ определяет структуру и формат реестра электронных документов и (или) сведений из документов, размещенных в навигационной пломбе на период отслеживания конкретной перевозки (далее – реестр).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Понятия, используемые в настоящем документе, применяются в значениях, определенных международными договорами и актами, составляющими право Евразийского экономического союза.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Сокращения, используемые в настоящем документе, означают следующее: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"XML" – рекомендованный Консорциумом Всемирной паутины (W3C) расширяемый язык разметки;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"государство-член" – государство, являющееся членом Евразийского экономического союза;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"Союз" – Евразийский экономический союз.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Реестр формируется в соответствии со структурой, определяемой настоящим документом, в XML-формате с учетом требований следующих стандартов: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"Extensible Markup Language (XML) 1.0 (Fifth Edition)" – опубликован в информационно-телекоммуникационной сети "Интернет" (далее – сеть Интернет) по адресу: https://www.w3.org/TR/xml/;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"Namespaces in XML (Third Edition)" – опубликован в сети Интернет по адресу: http://www.w3.org/TR/REC-xml-names;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"XML Schema Part 1: Structures" и "XML Schema Part 2: Datatypes" – опубликованы в сети Интернет по адресам: http://www.w3.org/TR/xmlschema-1/ и http://www.w3.org/TR/xmlschema-2/.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Структура реестра разработана на основе использования модели данных Союза (далее – модель данных) и описывается в табличной форме с указанием: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общих сведений о структуре реестра;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импортируемых пространств имен (пространств имен, которым принадлежат объекты модели данных, использованные при разработке структуры реестра);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реквизитного состава структуры реестра (с учетом уровней иерархии вплоть до простых (атомарных) реквизитов);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сведений об объектах модели данных базисного уровня и уровня предметной области "Таможенное администрирование":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базовых типах данных, используемых в структуре реестра;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общих простых типах данных, используемых в структуре реестра;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прикладных простых типах данных предметной области "Таможенное администрирование", используемых в структуре реестра;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описания заполнения отдельных реквизитов структуры реестра.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Общие сведения о структуре реестра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bookmarkStart w:name="z67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сведения о структуре реестра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реестр электронных документов и (или) сведений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документов, размещенных в навигационной пломбе на период отслеживания конкретной перевозки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R.053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1.0.0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пространства имен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urn:EEC:R:053:EECNavigationSealInfo:v1.0.0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Корневой элемент XML-документа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NavigationSealInfo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файла XML-схемы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EEC_R_053_EECNavigationSealInfo_v1.0.0.xsd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Импортируемые пространства имен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</w:t>
            </w:r>
          </w:p>
        </w:tc>
      </w:tr>
    </w:tbl>
    <w:bookmarkStart w:name="z70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Импортируемые пространства имен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пространства имен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Префикс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urn:EEC:M:CA:ComplexDataObjects:vX.X.X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urn:EEC:M:CA:SimpleDataObjects:vX.X.X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urn:EEC:M:ComplexDataObjects:vX.X.X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urn:EEC:M:SimpleDataObjects:vX.X.X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</w:t>
            </w:r>
          </w:p>
        </w:tc>
      </w:tr>
    </w:tbl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Символы "X.X.X" в импортируемых пространствах имен соответствуют номерам версий составных частей модели данных, использованных при разработке структуры реестра.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Реквизитный состав структуры реестра приведен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формируются следующие поля (графы):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"имя реквизита" – устоявшееся или официальное словесное обозначение реквизита с указанием иерархического номера реквизита;</w:t>
      </w:r>
    </w:p>
    <w:bookmarkEnd w:id="59"/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"описание реквизита" – текст, поясняющий смысл (семантику) реквизита;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"идентификатор" – идентификатор элемента данных в модели данных, соответствующего реквизиту;</w:t>
      </w:r>
    </w:p>
    <w:bookmarkEnd w:id="61"/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"тип данных" – идентификатор типа данных в модели данных, соответствующего реквизиту;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"мн." – множественность реквизитов: обязательность (опциональность) и количество возможных повторений реквизита.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указания множественности реквизитов структуры реестра используются следующие обозначения: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реквизит обязателен, повторения не допускаются;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реквизит обязателен, должен повторяться n раз (n &gt; 1);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1..* – реквизит обязателен, может повторяться без ограничений;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n..* – реквизит обязателен, должен повторяться не менее n раз (n &gt; 1);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n..m – реквизит обязателен, должен повторяться не менее n раз и не более m раз (n &gt; 1, m &gt; n);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0..1 – реквизит опционален, повторения не допускаются;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0..* – реквизит опционален, может повторяться без ограничений;</w:t>
      </w:r>
    </w:p>
    <w:bookmarkEnd w:id="71"/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0..m – реквизит опционален, может повторяться не более m раз (m &gt; 1).</w:t>
      </w:r>
    </w:p>
    <w:bookmarkEnd w:id="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</w:t>
            </w:r>
          </w:p>
        </w:tc>
      </w:tr>
    </w:tbl>
    <w:bookmarkStart w:name="z90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Реквизитный состав структуры реестра (R.053)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реквизита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реквизита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данных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Код электронного документа (сведений)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(csdo:EDocCode)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электронного документа (сведений) в соответствии с реестром структур электронных документов и сведений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M.SDT.90001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Идентификатор электронного документа (сведений)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(csdo:EDocId)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символов, однозначно идентифицирующая электронный документ (сведения)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M.SDT.90003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Идентификатор исходного электронного документа (сведений)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(csdo:EDocRefId)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электронного документа (сведений), в ответ на который был сформирован данный электронный документ (сведения)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M.SDT.90003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Дата и время электронного документа (сведений)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(csdo:EDocDateTime)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создания электронного документа (сведений)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Уникальный идентификатор перевозки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(casdo:MovementId)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перевозки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M.SDT.90003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Идентификатор навигационной пломбы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(casdo:NavigationSealId)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идентификационный номер навигационной пломбы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M.CA.SDE.00822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M.CA.SDT.00206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Документ, сопровождающий перевозку, осуществляемую с использованием навигационных пломб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(cacdo:NSDocumentsDetails)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 (сведениях из документа), сопровождающем (сопровождающих) перевозку, осуществляемую с использованием навигационных пломб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M.CA.CDE.00661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M.CA.CDT.00631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 Идентификатор записи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(casdo:LineId)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записи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 Код вида документа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 Наименование документа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(csdo:DocName)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7.4. Номер документа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7.5. Дата документа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7.6. Ссылочный идентификатор записи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(casdo:ReferenceLineId)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ссылка на порядковый номер документа (сведений из документа), приложением к которому служит данный документ (сведения из документа)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7.7. Сведения о бинарных данных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(cacdo:BinaryDataDetails)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бинарных данных, содержащих документ (сведения)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M.CA.CDE.00677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M.CA.CDT.00563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7.7.1. Имя бинарного файла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(casdo:BinaryFileName)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файла, в котором представлены бинарные данные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7.7.2. Код формата данных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(casdo:MediaTypeCode)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формата данных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7.7.3. Признак наличия подписи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(casdo:SignIndicator)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подписания данных электронной цифровой подписью (электронной подписью)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7.7.4. Идентификатор алгоритма подписи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(casdo:SignatureAlgorithmId)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алгоритма формирования и проверки электронной цифровой подписи (электронной подписи)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M.CA.SDE.00997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M.CA.SDT.00315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7.7.5. Код формата подписи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(casdo:SignatureFormatCode)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формата представления электронной цифровой подписи (электронной подписи)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M.CA.SDE.00996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M.CA.SDT.00314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7.7.6. Контрольная сумма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(csdo:CheckSumId)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контрольная сумма бинарных данных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M.SDE.00338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M.SDT.00319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algorithmId)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алгоритма вычисления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7.7.7. Признак шифрования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(casdo:EncryptionIndicator)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шифрования данных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7.7.8. Идентификатор алгоритма шифрования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(casdo:EncryptionAlgorithmId)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алгоритма шифрования данных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M.CA.SDE.00998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M.CA.SDT.00315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7.7.9. Код формата шифрованных данных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(casdo:EncryptionFormatCode)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формата представления зашифрованных данных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M.CA.SDE.00995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M.CA.SDT.00314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7.7.10. Признак загрузки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(casdo:LoadingIndicator)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загрузки бинарных данных на материальный носитель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7.7.11. Описание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(csdo:DescriptionText)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информации, содержащейся в бинарных данных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 Сведения о базовых типах данных, использованных в структуре реестра,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таблицах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</w:t>
            </w:r>
          </w:p>
        </w:tc>
      </w:tr>
    </w:tbl>
    <w:bookmarkStart w:name="z122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сведения о базовых типах данных, использованных в структуре реестра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пространства имен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urn:EEC:M:BaseDataTypes:vX.X.X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Префикс пространства имен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</w:t>
            </w:r>
          </w:p>
        </w:tc>
      </w:tr>
    </w:tbl>
    <w:bookmarkStart w:name="z12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Символы "X.X.X" в пространстве имен соответствуют номеру версии базисной модели данных, использованной при разработке структуры реестра.</w:t>
      </w:r>
    </w:p>
    <w:bookmarkEnd w:id="104"/>
    <w:bookmarkStart w:name="z12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5 формируются следующие поля (графы):</w:t>
      </w:r>
    </w:p>
    <w:bookmarkEnd w:id="105"/>
    <w:bookmarkStart w:name="z12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"идентификатор" – идентификатор типа данных в модели данных;</w:t>
      </w:r>
    </w:p>
    <w:bookmarkEnd w:id="106"/>
    <w:bookmarkStart w:name="z12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"конструкция UML" – идентификатор конструкции UML в модели данных, соответствующей типу данных;</w:t>
      </w:r>
    </w:p>
    <w:bookmarkEnd w:id="107"/>
    <w:bookmarkStart w:name="z12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"имя" – имя типа данных в модели данных;</w:t>
      </w:r>
    </w:p>
    <w:bookmarkEnd w:id="108"/>
    <w:bookmarkStart w:name="z12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"область значений" – множество допустимых значений, соответствующих типу данных.</w:t>
      </w:r>
    </w:p>
    <w:bookmarkEnd w:id="1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5</w:t>
            </w:r>
          </w:p>
        </w:tc>
      </w:tr>
    </w:tbl>
    <w:bookmarkStart w:name="z130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Базовые типы данных, использованные в структуре реестра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Конструкция UML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значений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ISO 8601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DateTimeType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и времени в соответствии с ISO 8601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IndicatorType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из двух значений: "true" (истина) или "false" (ложь)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Сведения об общих простых типах данных, использованных в структуре реестра,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таблицах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6</w:t>
            </w:r>
          </w:p>
        </w:tc>
      </w:tr>
    </w:tbl>
    <w:bookmarkStart w:name="z133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сведения об общих простых типах данных, использованных в структуре реестра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пространства имен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urn:EEC:M:SimpleDataObjects:vX.X.X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Префикс пространства имен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</w:t>
            </w:r>
          </w:p>
        </w:tc>
      </w:tr>
    </w:tbl>
    <w:bookmarkStart w:name="z13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Символы "X.X.X" в пространстве имен соответствуют номеру версии базисной модели данных, использованной при разработке структуры реестра.</w:t>
      </w:r>
    </w:p>
    <w:bookmarkEnd w:id="112"/>
    <w:bookmarkStart w:name="z13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7 формируются следующие поля (графы):</w:t>
      </w:r>
    </w:p>
    <w:bookmarkEnd w:id="113"/>
    <w:bookmarkStart w:name="z13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"идентификатор" – идентификатор типа данных в модели данных;</w:t>
      </w:r>
    </w:p>
    <w:bookmarkEnd w:id="114"/>
    <w:bookmarkStart w:name="z13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"конструкция UML" – идентификатор конструкции UML в модели данных, соответствующей типу данных;</w:t>
      </w:r>
    </w:p>
    <w:bookmarkEnd w:id="115"/>
    <w:bookmarkStart w:name="z13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"имя" – имя типа данных в модели данных;</w:t>
      </w:r>
    </w:p>
    <w:bookmarkEnd w:id="116"/>
    <w:bookmarkStart w:name="z13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"область значений" – множество допустимых значений, соответствующих типу данных.</w:t>
      </w:r>
    </w:p>
    <w:bookmarkEnd w:id="1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7</w:t>
            </w:r>
          </w:p>
        </w:tc>
      </w:tr>
    </w:tbl>
    <w:bookmarkStart w:name="z141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простые типы данных, использованные в структуре реестра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Конструкция UML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значений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Name250Type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Имя. До 250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Text4000Type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Текст. До 4000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строка символов. 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ReferenceDataIdType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(классификатор)_ Идентификатор.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Id50Type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До 50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Id40Type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До 40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Name500Type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Имя. До 500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UnifiedCode20Type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До 20 символов: вариант 2.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MediaTypeCodeType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 данных_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кода в соответствии со справочником форматов данных. 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M.SDT.00319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CheckSumIdType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Контрольная сумма_ Идентификатор.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M.SDT.90001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EDocCodeType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документ (сведения)_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кода в соответствии с реестром структур электронных документов и сведений. 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R(\.[A-Z]{2}\.[A-Z]{2}\.[0-9]{2})?\.[0-9]{3}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M.SDT.90003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UniversallyUniqueIdType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Универсально уникальный_ Идентификатор.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идентификатора в соответствии с ISO/IEC 9834-8. 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[0-9a-fA-F]{8}-[0-9a-fA-F]{4}-[0-9a-fA-F]{4}-[0-9a-fA-F]{4}-[0-9a-fA-F]{12}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Сведения о прикладных простых типах данных предметной области "Таможенное администрирование", использованных в структуре реестра,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таблицах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8</w:t>
            </w:r>
          </w:p>
        </w:tc>
      </w:tr>
    </w:tbl>
    <w:bookmarkStart w:name="z164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сведения о прикладных простых типах данных предметной области "Таможенное администрирование", использованных в структуре реестра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пространства имен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urn:EEC:M:CA:SimpleDataObjects:vX.X.X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Префикс пространства имен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</w:t>
            </w:r>
          </w:p>
        </w:tc>
      </w:tr>
    </w:tbl>
    <w:bookmarkStart w:name="z16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Символы "X.X.X" в пространстве имен соответствуют номеру версии предметной области "Таможенное администрирование" модели данных, использованной при разработке структуры реестра.</w:t>
      </w:r>
    </w:p>
    <w:bookmarkEnd w:id="131"/>
    <w:bookmarkStart w:name="z16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9 формируются следующие поля (графы):</w:t>
      </w:r>
    </w:p>
    <w:bookmarkEnd w:id="132"/>
    <w:bookmarkStart w:name="z16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"идентификатор" – идентификатор типа данных в модели данных;</w:t>
      </w:r>
    </w:p>
    <w:bookmarkEnd w:id="133"/>
    <w:bookmarkStart w:name="z16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"конструкция UML" – идентификатор конструкции UML в модели данных, соответствующей типу данных;</w:t>
      </w:r>
    </w:p>
    <w:bookmarkEnd w:id="134"/>
    <w:bookmarkStart w:name="z16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"имя" – имя типа данных в модели данных;</w:t>
      </w:r>
    </w:p>
    <w:bookmarkEnd w:id="135"/>
    <w:bookmarkStart w:name="z17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"область значений" – множество допустимых значений, соответствующих типу данных.</w:t>
      </w:r>
    </w:p>
    <w:bookmarkEnd w:id="1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9</w:t>
            </w:r>
          </w:p>
        </w:tc>
      </w:tr>
    </w:tbl>
    <w:bookmarkStart w:name="z172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Прикладные простые типы данных предметной области "Таможенное администрирование", использованные в структуре реестра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Конструкция UML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значений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M.CA.SDT.00206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Id100Type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До 100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M.CA.SDT.00314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CryptographyFormatCodeType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 представления криптографических данных_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M.CA.SDT.00315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CryptographyAlgorithmIdType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Алгоритм формирования криптографических данных_ Идентификатор.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512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Описание заполнения отдельных реквизитов структуры реестра приведено в </w:t>
      </w:r>
      <w:r>
        <w:rPr>
          <w:rFonts w:ascii="Times New Roman"/>
          <w:b w:val="false"/>
          <w:i w:val="false"/>
          <w:color w:val="000000"/>
          <w:sz w:val="28"/>
        </w:rPr>
        <w:t>таблице 10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8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формируются следующие поля (графы):</w:t>
      </w:r>
    </w:p>
    <w:bookmarkEnd w:id="141"/>
    <w:bookmarkStart w:name="z18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"имя реквизита" – устоявшееся или официальное словесное обозначение реквизита с указанием иерархического номера реквизита;</w:t>
      </w:r>
    </w:p>
    <w:bookmarkEnd w:id="142"/>
    <w:bookmarkStart w:name="z18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"мн." – множественность реквизитов (обязательность (опциональность) и количество возможных повторений реквизита). Для указания множественности реквизитов используются обозначения в соответствии с обозначениями, указанными в пункте 7 настоящего документа;</w:t>
      </w:r>
    </w:p>
    <w:bookmarkEnd w:id="143"/>
    <w:bookmarkStart w:name="z18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"правило заполнения реквизита" – определяет правило заполнения реквизита;</w:t>
      </w:r>
    </w:p>
    <w:bookmarkEnd w:id="144"/>
    <w:bookmarkStart w:name="z18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"код правила" – кодовое обозначение правила заполнения реквизита;</w:t>
      </w:r>
    </w:p>
    <w:bookmarkEnd w:id="145"/>
    <w:bookmarkStart w:name="z18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"вид правила" – кодовое обозначение вида правила заполнения реквизита. Возможные значения:</w:t>
      </w:r>
    </w:p>
    <w:bookmarkEnd w:id="146"/>
    <w:bookmarkStart w:name="z18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"1" – общее правило, применяемое в каждом государстве-члене, устанавливается правом Союза; </w:t>
      </w:r>
    </w:p>
    <w:bookmarkEnd w:id="147"/>
    <w:bookmarkStart w:name="z18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"2" – правило, определяющее особенности заполнения реквизита в государствах-членах, устанавливается правом Союза;</w:t>
      </w:r>
    </w:p>
    <w:bookmarkEnd w:id="148"/>
    <w:bookmarkStart w:name="z18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"3" – правило, определяющее особенности заполнения реквизита в государстве-члене, устанавливается законодательством государства-члена;</w:t>
      </w:r>
    </w:p>
    <w:bookmarkEnd w:id="149"/>
    <w:bookmarkStart w:name="z18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"код страны" – кодовое обозначение государства-члена в соответствии с классификатором стран мира (AM, BY, KZ, KG, RU), в котором применяется правило заполнения реквизита вида "2" или "3";</w:t>
      </w:r>
    </w:p>
    <w:bookmarkEnd w:id="150"/>
    <w:bookmarkStart w:name="z19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"описание правила" – описание правила заполнения реквизита.</w:t>
      </w:r>
    </w:p>
    <w:bookmarkEnd w:id="1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10</w:t>
            </w:r>
          </w:p>
        </w:tc>
      </w:tr>
    </w:tbl>
    <w:bookmarkStart w:name="z192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заполнения отдельных реквизитов структуры реестра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реквизита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Правило заполнения реквизита*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правила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правила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правила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Код электронного документа (сведений)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(csdo:EDocCode)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B.053.00001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электронного документа (сведений) (csdo:EDocCode)" должен содержать значение "R.053"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Идентификатор электронного документа (сведений)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(csdo:EDocId)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B.053.00002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"Идентификатор электронного документа (сведений) (csdo:EDocId)" должно соответствовать шаблону: [0-9a-fA-F]{8}-[0-9a-fA-F]{4}-[0-9a-fA-F]{4}-[0-9a-fA-F]{4}-[0-9a-fA-F]{12}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Идентификатор исходного электронного документа (сведений)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(csdo:EDocRefId)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B.053.00003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исходного электронного документа (сведений) (csdo:EDocRefId)" заполнен, то значение реквизита должно соответствовать шаблону: [0-9a-fA-F]{8}-[0-9a-fA-F]{4}-[0-9a-fA-F]{4}-[0-9a-fA-F]{4}-[0-9a-fA-F]{12}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Дата и время электронного документа (сведений)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(csdo:EDocDateTime)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B.053.00004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и время электронного документа (сведений) (csdo:EDocDateTime)" должно содержать дату формирования электронного документа (сведений) в виде значения местного времени с указанием разности с Всемирным временем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B.053.00005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и время электронного документа (сведений)" должно соответствовать шаблону: YYYY-MM-DDThh:mm:ss.ccc±hh:mm, где ccc – символы, обозначающие значение миллисекунд (могут отсутствовать)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Уникальный идентификатор перевозки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(casdo:MovementId)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B.053.00029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"Уникальный идентификатор перевозки (casdo:MovementId)" должно соответствовать шаблону: [0-9a-fA-F]{8}-[0-9a-fA-F]{4}-[0-9a-fA-F]{4}-[0-9a-fA-F]{4}-[0-9a-fA-F]{12}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Идентификатор навигационной пломбы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(casdo:NavigationSealId)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Документ, сопровождающий перевозку, осуществляемую с использованием навигационных пломб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(cacdo:NSDocumentsDetails)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 Идентификатор записи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(casdo:LineId)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B.053.00010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записи (casdo:LineId)" в составе экземпляра реквизита "Документ, сопровождающий перевозку, осуществляемую с использованием навигационных пломб (cacdo:NSDocumentsDetails)" не должен содержать повторяющихся значений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 Код вида документа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B.053.00030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(csdo:DocKindCode)"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B.053.00011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 Doc‌Kind‌Code)" должен содержать значение кода вида документа в соответствии с классификатором видов документов и сведений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B.053.00012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вида документа (csdo:DocKindCode)"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 Наименование документа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(csdo:DocName)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7.4. Номер документа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B.053.00013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документа (csdo:Doc‌Id)" должен быть заполнен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7.5. Дата документа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B.053.00015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документа (csdo:DocCreationDate)" заполнен, то значение реквизита "Дата документа (csdo:DocCreationDate)"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7.6. Ссылочный идентификатор записи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(casdo:ReferenceLineId)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B.053.00016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"Ссылочный идентификатор записи (casdo:ReferenceLineId)" в составе экземпляра реквизита "Документ, сопровождающий перевозку, осуществляемую с использованием навигационных пломб (cacdo:NSDocumentsDetails)" должен быть заполнен, если данный экземпляр реквизита "Документ, сопровождающий перевозку, осуществляемую с использованием навигационных пломб (cacdo:NSDocumentsDetails)" содержит сведения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документе (сведениях из документа), который является приложением к другому документу (сведениям из документа), сведения о котором представлены в другом экземпляре реквизита "Документ, сопровождающий перевозку, осуществляемую с использованием навигационных пломб (cacdo:NSDocumentsDetails)", иначе реквизит "Ссылочный идентификатор записи (casdo:ReferenceLineId)"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B.053.00017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"Ссылочный идентификатор записи (casdo:ReferenceLineId)" заполнен, то значение реквизита "Ссылочный идентификатор записи (casdo:ReferenceLineId)" в составе экземпляра реквизита "Документ, сопровождающий перевозку, осуществляемую с использованием навигационных пломб (cacdo:NSDocumentsDetails)" должно совпадать со значением реквизита "Идентификатор записи (casdo:LineId)" из состава другого экземпляра реквизита "Документ, сопровождающий перевозку, осуществляемую с использованием навигационных пломб (cacdo:NSDocumentsDetails)"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B.053.00018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"Ссылочный идентификатор записи (casdo:ReferenceLineId)" заполнен, то значение реквизита "Ссылочный идентификатор записи (casdo:ReferenceLineId)" в составе экземпляра реквизита "Документ, сопровождающий перевозку, осуществляемую с использованием навигационных пломб (cacdo:NSDocumentsDetails)" не должно совпадать со значением реквизита "Идентификатор записи (casdo:LineId)" в составе этого экземпляра реквизита "Документ, сопровождающий перевозку, осуществляемую с использованием навигационных пломб (cacdo:NSDocumentsDetails)"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7.7. Сведения о бинарных данных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(cacdo:BinaryDataDetails)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7.7.1. Имя бинарного файла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(casdo:BinaryFileName)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B.053.00019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загрузки (casdo:LoadingIndicator)" содержит значение "1", то реквизит "Имя бинарного файла (casdo:BinaryFileName)" должен быть заполнен, иначе реквизит "Имя бинарного файла (casdo:BinaryFileName)" не должен быть заполнен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7.7.2. Код формата данных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(casdo:MediaTypeCode)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B.053.00020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загрузки (casdo:LoadingIndicator)" содержит значение "1", то реквизит "Код формата данных (casdo:MediaTypeCode)" должен быть заполнен, иначе реквизит "Код формата данных (casdo:MediaTypeCode)"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B.053.00021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"Код формата данных (casdo:MediaTypeCode)" заполнен, то реквизит "Код формата данных (casdo:MediaTypeCode)" должен содержать значение типа файла в соответствии со стандартом Multipurpose Internet Mail Extensions (MIME) 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7.7.3. Признак наличия подписи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(casdo:SignIndicator)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B.053.00022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загрузки (casdo:LoadingIndicator)" содержит значение "1", то реквизит "Признак наличия подписи (casdo:SignIndicator)" должен быть заполнен, иначе реквизит "Признак наличия подписи (casdo:SignIndicator)"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B.053.00023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наличия подписи (casdo:SignIndicator)" заполнен, то реквизит "Признак наличия подписи (casdo:SignIndicator)" должен содержать 1 из значений: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файл не подписан электронной цифровой подписью (электронной подписью);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файл подписан электронной цифровой подписью (электронной подписью)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7.7.4. Идентификатор алгоритма подписи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(casdo:SignatureAlgorithmId)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B.053.00029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наличия подписи (casdo:SignIndicator)" содержит значение "0", то реквизит "Идентификатор алгоритма подписи (casdo:SignatureAlgorithmId)"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B.053.00030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алгоритма подписи (casdo:SignatureAlgorithmId)" заполнен, то реквизит "Идентификатор алгоритма подписи (casdo:SignatureAlgorithmId)" должен содержать значение OID-идентификатора алгоритма, в соответствии с которым сформирована электронная цифровая подпись (электронная подпись)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7.7.5. Код формата подписи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(casdo:SignatureFormatCode)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B.053.00031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наличия подписи (casdo:SignIndicator)" содержит значение "0", то реквизит "Код формата подписи (casdo:SignatureFormatCode)"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B.053.00032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формата подписи (casdo:SignatureFormatCode)" заполнен, то реквизит "Код формата подписи (casdo:SignatureFormatCode)" должен содержать кодовое обозначения формата представления электронной подписи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7.7.6. Контрольная сумма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(csdo:CheckSumId)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B.053.00024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"Контрольная сумма (casdo:CheckSumId)"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 идентификатор справочника (классификатора)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algorithmId)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7.7.7. Признак шифрования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(casdo:EncryptionIndicator)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B.053.00025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загрузки (casdo:LoadingIndicator)" содержит значение "1", то реквизит "Признак шифрования (casdo:EncryptionIndicator)" должен быть заполнен, иначе реквизит "Признак шифрования (casdo:EncryptionIndicator)"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B.053.00026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шифрования (casdo:EncryptionIndicator)" заполнен, то реквизит "Признак шифрования (casdo:EncryptionIndicator)" должен содержать 1 из значений: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файл представлен в незашифрованном виде;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файл представлен в зашифрованном виде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7.7.8. Идентификатор алгоритма шифрования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(casdo:EncryptionAlgorithm‌Id)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B.053.00033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шифрования (casdo:EncryptionIndicator)" содержит значение "0", то реквизит "Идентификатор алгоритма шифрования (casdo:EncryptionAlgorithmId)"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B.053.00034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алгоритма шифрования (casdo:EncryptionAlgorithmId)" заполнен, то реквизит "Идентификатор алгоритма шифрования (casdo:EncryptionAlgorithmId)" должен содержать значение OID-идентификатора алгоритма, в соответствии с которым применено шифрование данных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7.7.9. Код формата шифрованных данных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(casdo:EncryptionFormatCode)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B.053.00035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шифрования (casdo:EncryptionIndicator)" содержит значение "0", то реквизит "Код формата шифрованных данных (casdo:EncryptionFormatCode)"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B.053.00036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формата шифрованных данных (casdo:EncryptionFormatCode)" заполнен, то реквизит "Код формата шифрованных данных (casdo:EncryptionFormatCode)" должен содержать кодовое обозначения формата представления зашифрованных данных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7.7.10. Признак загрузки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(casdo:LoadingIndicator)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B.053.00027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"Признак загрузки (casdo:LoadingIndicator)" должен содержать 1 из значений: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файл не загружен в навигационную пломбу;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файл загружен в навигационную пломбу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7.7.11. Описание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(csdo:DescriptionText)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B.053.00028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загрузки (casdo:LoadingIndicator)" содержит значение "0", то реквизит "Описание (csdo:DescriptionText)" должен быть заполнен, иначе реквизит "Описание (csdo:DescriptionText)" может быть заполнен</w:t>
            </w:r>
          </w:p>
        </w:tc>
      </w:tr>
    </w:tbl>
    <w:p>
      <w:pPr>
        <w:spacing w:after="0"/>
        <w:ind w:left="0"/>
        <w:jc w:val="both"/>
      </w:pPr>
      <w:bookmarkStart w:name="z226" w:id="183"/>
      <w:r>
        <w:rPr>
          <w:rFonts w:ascii="Times New Roman"/>
          <w:b w:val="false"/>
          <w:i w:val="false"/>
          <w:color w:val="000000"/>
          <w:sz w:val="28"/>
        </w:rPr>
        <w:t>
      ________________</w:t>
      </w:r>
    </w:p>
    <w:bookmarkEnd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* Для вложенных реквизитов, входящих в сложный реквизит, применяется в случае заполнения этого сложного реквизита. Для атрибутов простого реквизита применяется в случае заполнения этого простого реквизита.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Применяется в отношении реквизитов, имена которых указаны в графе "Описание правила". Дополнительно к имени реквизита указывается путь к его расположению в иерархии структуры документа, за исключением: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реквизита, для которого приведено правило (находится в той же строке таблицы);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вложенного реквизита, входящего в сложный реквизит, для которого приведено правило;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реквизита, расположенного на том же уровне иерархии структуры документа;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реквизита, уникального в структуре документа;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реквизита, уникального в составе сложного реквизита, в состав которого входит реквизит, для которого приведено правило.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Для повторяющегося реквизита, требующего уникальности заполнения, указывается область, в пределах которой реквизит является уникальным.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