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721213" w14:textId="872121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продлении действия антидемпинговой меры в отношении подшипников качения (за исключением игольчатых), происходящих из Китайской Народной Республики и ввозимых на таможенную территорию Евразийского экономического союза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18 июля 2023 года № 103.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абзацем пятым </w:t>
      </w:r>
      <w:r>
        <w:rPr>
          <w:rFonts w:ascii="Times New Roman"/>
          <w:b w:val="false"/>
          <w:i w:val="false"/>
          <w:color w:val="000000"/>
          <w:sz w:val="28"/>
        </w:rPr>
        <w:t>пункта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Протокола о применении специальных защитных, антидемпинговых и компенсационных мер по отношению к третьим странам (приложение № 8 к Договору о Евразийском экономическом союзе от 29 мая 2014 года)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</w:t>
      </w:r>
      <w:r>
        <w:rPr>
          <w:rFonts w:ascii="Times New Roman"/>
          <w:b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 Продлить по 20 апреля 2024 г. включительно действие антидемпинговой меры, установленной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21 августа 2018 г. № 139 "О продлении действия антидемпинговой меры в отношении подшипников качения (за исключением игольчатых), происходящих из Китайской Народной Республики и ввозимых на таможенную территорию Евразийского экономического союза".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Государственным органам государств – членов Евразийского экономического союза, уполномоченным в сфере таможенного дела, с даты вступления в силу настоящего Решения по 20 апреля 2024 г. включительно обеспечить взимание антидемпинговой пошлины по ставкам, установленным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21 августа 2018 г. № 139, в порядке, установленном для взимания предварительных антидемпинговых пошлин.</w:t>
      </w: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 Настоящее Решение вступает в силу по истечении 30 календарных дней с даты его официального опубликования, но не ранее 21 августа 2023 г.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Коллегии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Евразийской экономической комиссии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Мясникович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