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81ced" w14:textId="c281c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классификатор видов документов регистрационного досье медицинского изделия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15 августа 2023 года № 110.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пунктами 4 и 7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указанному Договору)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единой системе нормативно-справочной информации Евразийского экономического союза, утвержденным Решением Коллегии Евразийской экономической комиссии от 17 ноября 2015 г. № 155,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классификатор видов документов регистрационного досье медицинского изделия,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3 апреля 2018 г. № 48,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Врио Председателя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Назаренко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2023 г. № 110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вносимые в классификатор видов документов регистрационного досье медицинского изделия</w:t>
      </w:r>
    </w:p>
    <w:bookmarkEnd w:id="2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В разделе I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позиции с кодом вида документа 0105 дополнить позициями следующего содержания: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о внесении изменений в регистрационное досье медицинского изделия в уведомительном порядке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о проведении согласования экспертного заключения на зарегистрированное медицинское изделие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позиции с кодом раздела 02: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слова "Доверенности" дополнить словами "и договоры";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позициями следующего содержания: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доверенность от производителя или уполномоченного представителя производителя на право представления интересов при проведении процедуры согласования экспертного заключения на зарегистрированное медицинское изделие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производителя с уполномоченным представителем производителя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позиции с кодами вида документа 0301 и 0302 изложить в следующей редакции: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 медицинского изделия обязательным требованиям государств, не являющихся членами Евразийского экономического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эквивалентный декларации о соответствии медицинского изделия обязательным требованиям государств, не являющихся членами Евразийского экономического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после позиции с кодом вида документа 0403 дополнить позициями следующего содержания: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о соответствии системы менеджмента качества производственной площадки требованиям стандарта ISO 13485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о соответствии системы менеджмента качества производственной площадки требованиям регионального стандарта государства – члена Евразийского экономического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о соответствии системы менеджмента качества производственной площадки требованиям национального стандарта государства – члена Евразийского экономического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после позиции с кодом вида документа 0601 дополнить позицией следующего содержания: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регистрации в других странах со ссылкой на действующие источники таких сведений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в позиции с кодом раздела 07: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"Сертификаты на экспорт, свободной продажи" заменить словами "Регистрационные удостоверения, сертификаты на экспорт, сертификаты свободной продажи";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позициями следующего содержания: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регистрационное удостоверение медицинского изделия, выданное в стране производителя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регистрационное удостоверение медицинского изделия, выданное в соответствии с правом Евразийского экономического союза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 регистрационного удостоверения медицинского изделия, выданного в соответствии с правом Евразийского экономического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в позиции с кодом раздела 08: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позицию с кодом вида документа 0801 исключить;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позицию с кодом вида документа 0802 изложить в следующей редакции: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фотографическое изображение общего вида медицинского изделия и его принадлежностей (при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после позиции с кодом вида документа 0905 дополнить позициями следующего содержания: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содержащий данные о маркировке и упаковке, утвержденный при регистрации медицинского изделия, с учетом изменений, внесенных в регистрационное досье медицинского изделия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содержащий текст маркировки на государственном языке (государственных языках) государства (государств) признания, указанного в заявлении о проведении согласования экспертного заключения на зарегистрированное медицинское изделие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 в позиции с кодом раздела 10: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с кодом вида документа 1005 дополнить словами "на русском языке";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позициями следующего содержания: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по сервисному обслуживанию медицинского изделия на государственном языке государства – члена Евразийского экономического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эксплуатационный документ, утвержденный при регистрации медицинского изделия, с учетом изменений, внесенных в регистрационное досье медицинского изделия, на государственном языке (государственных языках) государства (государств) признания, указанного в заявлении о проведении согласования экспертного заключения на зарегистрированное медицинское изделие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по применению медицинского изделия, утвержденная при регистрации медицинского изделия, с учетом изменений, внесенных в регистрационное досье медицинского изделия, на государственном языке (государственных языках) государства (государств) признания, указанного в заявлении о проведении согласования экспертного заключения на зарегистрированное медицинское изделие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по сервисному обслуживанию, утвержденное при регистрации медицинского изделия, с учетом изменений, внесенных в регистрационное досье медицинского изделия,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государственном языке (государственных языках) государства (государств) признания, указанного в заявлении о проведении согласования экспертного заключения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зарегистрированное медицинское изделие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 в позиции с кодом раздела 12: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с кодом вида документа 1201 изложить в следующей редакции: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результатах первичного инспектирования производства медицинского изделия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с кодом вида документа 1202 дополнить словами "и управлении ими";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позициями следующего содержания: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клиническом испытании (исследовании) медицинского изделия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клинико-лабораторном испытании (исследовании) медицинского изделия для диагностики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in vitro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 результатах периодического (планового) инспектирования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 результатах внепланового инспектирования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оценке биологического действия медицинского изделия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"; </w:t>
            </w:r>
          </w:p>
        </w:tc>
      </w:tr>
    </w:tbl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л) позицию с кодом вида документа 1301 изложить в следующей редакции: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стандартов, которые применялись производителем при проектировании и производстве медицинского изделия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м) в позиции с кодом раздела 15: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слова "Протоколы" дополнить словами "и программы испытаний (исследований) для оценки безопасности изделия";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позиции с кодом вида документа 1502 слово "оценки" заменить словами "по оценке";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позициями следующего содержания: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технических испытаний медицинского изделия, проведенных в целях доказательства его соответствия общим требованиям безопасности и эффективности медицинских изделий, требованиям к их маркировке и эксплуатационной документации на них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документы, содержащие доказательства первой стороны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части технических испытаний медицинского изделия)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исследований (испытаний) по оценке биологического действия медицинского изделия, проведенных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доказательства его соответствия общим требованиям безопасности и эффективности медицинских изделий, требованиям к их маркировке и эксплуатационной документации на них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н) в позиции с кодом раздела 16: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"Письма производителей медицинских изделий" заменить словами "Документы и сведения об изменениях, вносимых в регистрационное досье медицинского изделия";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позиции с кодами вида документа 1601 – 1605 исключить;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позициями с кодами вида документа 1606 и 1607 следующего содержания: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 и сведения об изменениях, вносимых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регистрационное досье медицинского изделия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документы, подтверждающие изменения и свидетельствующие о том, что внесение этих изменений не влечет за собой изменения свойств и характеристик медицинского изделия, влияющих на его безопасность, качество и эффективность,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совершенствует его свойства и характеристики при неизменности функционального назначения и (или) принципа действия медицинского изделия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о) после позиции с кодом вида документа 1710 дополнить позициями следующего содержания: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документы, ссылки на которые имеются в сведениях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соответствии медицинского изделия общим требованиям безопасности и эффективности медицинских изделий, требованиям к их маркировке и эксплуатационной документации на них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документы, подтверждающие качество лекарственного средства, биологического материала и иных веществ, которые входят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состав медицинского изделия и контактируют с организмом человека в соответствии с назначением медицинского изделия,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также предназначены для применения только с учетом назначения медицинского изделия, определенного производителем, и выданные в соответствии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законодательством страны происхождения лекарственного средства, биологического материала и иного вещества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производителя, подтверждающий его намерение отменить действие регистрационного удостоверения медицинского изделия (аннулировать его)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п) дополнить позициями с кодами разделов 18 и 19 следующего содержания: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регистрации юридических лиц либо физических лиц, зарегистрированных в качестве 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регистрацию уполномоченного представителя производителя в качестве юридического лица либо индивидуального предпринимателя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либо сведения, подтверждающие регистрацию производителя в качестве юридического лица либо индивидуального предпринимателя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оплату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оплату процедур регистрации и экспертизы в референтном государстве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оплату процедуры внесения изменений в регистрационное досье медицинского изделия в референтном государстве и процедуры согласования экспертного заключения в государстве (государствах) признания, а также выдачи регистрационного удостоверения медицинского изделия в референтном государстве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документы, подтверждающие оплату процедуры внесения изменений в регистрационное досье медицинского изделия в уведомительном порядке в референтном государстве, 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выдачи регистрационного удостоверения медицинского изделия в референтном государстве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 об оплате выдачи нового регистрационного удостоверения медицинского изделия в референтом государстве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оплате процедуры согласования экспертного заключения в государстве (государствах) признания, указанном в заявлении о согласовании экспертного заключения на медицинское изделие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разделе II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позиции 5 в графе 3 текст изложить в следующей редакции: "ЕК 048 – 2023 (ред. 2)".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