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4f52" w14:textId="9f94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августа 2023 года № 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ноября 2018 г. № 191,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с 1 апреля 2025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Коллегии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г. № 115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Абзацы второй – четвертый пункта 4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(Fifth Edition)" – опубликован в информационно-телекоммуникационной сети "Интернет" по адресу: https://www.w3.org/TR/xml/;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 1.0 (Third Edition)" – опубликован в информационно-телекоммуникационной сети "Интернет" по адресу: https://www.w3.org/TR/REC-xml-names/;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 Second Edition" и "XML Schema Part 2: Datatypes Second Edition" – опубликованы в информационно-телекоммуникационной сети "Интернет" по адресам: https://www.w3.org /TR/xmlschema-1/ и https://www.w3.org/TR/xmlschema-2/.".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таблице 1: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3 в графе 3 цифры "1.1.0" заменить цифрами "2.0.0";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4 в графе 3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"urn:EEC:R:039:VesselPreliminaryInformation:v2.0.0";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позицию 6 в графе 3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"EEC_R_039_VesselPreliminaryInformation_v2.0.0.xsd".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Таблицу 3 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предварительной информации о товарах, ввозимых водным транспортом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содержащей обязательный состав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(cacdo:RefPreliminaryInformationIdDetails)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в отношении которой осуществляется повторное представление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представления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и время прибытия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(casdo:ArrivalDateTime)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дата и время прихода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Место прибытия на таможенную территорию Евразийского экономического союза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(cacdo:PIVEntryCheckPointDetails)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прибытия товаров на таможенную территорию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Код таможенного органа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Код места или географического пункта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морского или речного 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Лицо, представившее предварительную информацию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(cacdo:PIDeclarantDetails)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представившем предварительную информацию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Наименование субъекта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Краткое наименование субъекта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Уникальный идентификационный таможенный номер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Идентификатор налогоплательщика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Код причины постановки на учет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физического лица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Адрес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11.7.1. Код вида адреса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 Код страны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11.7.3. Код территории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11.7.4. Регион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11.7.5. Район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11.7.6. Город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11.7.7. Населенный пункт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11.7.8. Улица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11.7.9. Номер дома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11.7.10. Номер помещения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11.7.11. Почтовый индекс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11.7.12. Номер абонентского ящика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Документ, подтверждающий включение лица в реестр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11.8.1. Код вида документа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11.8.2. Код страны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11.8.3. Регистрационный номер юридического лица при включении в реестр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11.8.4. Код признака перерегистрации документа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11.8.5. Код типа свидетельства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Признак совпадения сведений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лица, представившего предварительную информацию, с перевозчиком, осуществляющим ввоз товаров на таможенную территорию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Транспортное средство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(cacdo:PIVBorderTransportDetails)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прибывающем на таможенную территориию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M.CA.CDT.01146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Порядковый номер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Код вида транспорта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Признак контейнерных перевозок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Регистрационный номер транспортного средства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Уникальный идентификатор водного судна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(casdo:VesselIMOId)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Международной морской организацией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Наименование типа водного судна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водного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Код типа водного судна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водного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Брутто регистровый тоннаж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(casdo:GrossTonnageMeasure)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 регистровый тоннаж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Сведения о национальной регистрации водного судна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(cacdo:VesselRegistrationDetails)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национальной регистрации водного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M.CA.CDT.01102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12.9.1. Код страны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судна (государства флага судна)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12.9.2. Регистрационный номер водного судна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(casdo:VesselRegistryId)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идентификатор, присвоенный водному судну при внесении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вида реестра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registryListId)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реестра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12.9.3. Код места или географического пункта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порта приписки (регистрации)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12.9.4. Дата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судна в реестре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Рейс водного транспортного средства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(cacdo:VoyageDetails)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рейсе водного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M.CA.CDT.01165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 Номер рейса водного судна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(casdo:VoyageId)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 водного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Пункт маршрута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(cacdo:PIVItineraryPointDetails)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пункте маршрута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M.CA.CDT.01202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 Код места или географического пункта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пункта маршрута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 Код типа пункта маршрута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(casdo:ItineraryPointCode)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пункта маршрута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Код цели ввоза транспортного средства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(casdo:TransportMeansEntryPurposeCode)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ввоза транспортного средства международной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Количество членов экипажа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(casdo:CrewQuantity)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экипажа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Количество пассажиров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(casdo:PassengersQuantity)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пассажиров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Капитан водного судна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(cacdo:PIVMasterDetails)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капитане водного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M.CA.CDT.01185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 ФИО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FirstName)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 Код страны гражданства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 Дата рождения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 Наименование (название) места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 Удостоверение личности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Член экипажа транспортного средства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(cacdo:PIVCrewMemberDetails)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члене экипажа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M.CA.CDT.01150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ФИО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Код страны гражданства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Дата рождения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Наименование (название) места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12.16.5. Удостоверение личности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 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12.16.6. Наименование должности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Пассажир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(cacdo:PIVPassengerDetails)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пассажире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M.CA.CDT.01155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ФИО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Код страны гражданства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(csdo:NationalityCountryCode)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Дата рождения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(csdo:BirthDate)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Наименование (название) места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12.17.5. Удостоверение личности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12.17.6. Место и дата посадки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(cacdo:EmbarkationPlaceDetails)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посадки на борт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12.17.7. Место и дата высадки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(cacdo:DisembarkationPlaceDetails)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высадки с борта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 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Товарная партия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(cacdo:PIVConsignmentDetails)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M.CA.CDT.01148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Порядковый номер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Цель представления предварительной информации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(casdo:PreliminaryInformationUsageCode)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представления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Транспортный (перевозочный) документ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(cacdo:TransportDocumentDetails)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(перевозочном)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вида документа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Наименование документа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13.3.3. Номер документа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13.3.4. Дата документа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Регистрационный номер таможенного документа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 Код таможенного органа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 Дата документа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 Номер таможенного документа по журналу регистрации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13.4.4. Порядковый номер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Тип декларации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таможенной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Код особенности таможенного декларирования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(casdo:DeclarationFeatureCode)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Код вида перемещения товаров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(casdo:TransitProcedureCode)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перемещения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Код предназначения товаров, декларируемых в транзитной декларации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(casdo:TransitFeatureCode)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предназначения товаров, отражающее особенности заполнения транзитной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Код использования документов в качестве таможенной декларации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(casdo:DocUsageCode)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транзитной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Количество листов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(csdo:PageQuantity)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Количество товаров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товаров по транспортному (перевозочному) документу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Количество грузовых мест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Код страны отправления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(casdo:DepartureCountryCode)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отправления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 Код страны назначения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 DestinationCountryCode)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 Итоговая (общая) 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 Масса брутто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товаров в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 Отправитель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(cacdo:PIConsignorDetails)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M.CA.CDT.00564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13.17.1. Код страны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13.17.2. Наименование субъекта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13.17.3. Краткое наименование субъекта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13.17.4. Код организационно-правовой формы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13.17.5. Наименование организационно-правовой формы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13.17.6. Идентификатор хозяйствующего субъекта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13.17.7. Уникальный идентификационный таможенный номер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13.17.8. Идентификатор налогоплательщика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13.17.9. Код причины постановки на учет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13.17.10. Идентификатор физического лица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13.17.11. Удостоверение личности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13.17.12. Адрес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13.17.13. Контактный реквизит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13.17.14. Признак совпадения сведений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с продавцом/покупателем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13.17.15. Код учреждения обмена (подачи) международных почтовых отправлений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 Получатель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(cacdo:PIConsigneeDetails)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M.CA.CDT.00564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 Код страны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 Наименование субъекта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13.18.3. Краткое наименование субъекта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13.18.4. Код организационно-правовой формы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13.18.5. Наименование организационно-правовой формы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13.18.6. Идентификатор хозяйствующего субъекта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13.18.7. Уникальный идентификационный таможенный номер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13.18.8. Идентификатор налогоплательщика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13.18.9. Код причины постановки на учет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13.18.10. Идентификатор физического лица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13.18.11. Удостоверение личности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13.18.12. Адрес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13.18.13. Контактный реквизит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13.18.14. Признак совпадения сведений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с продавцом/покупателем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13.18.15. Код учреждения обмена (подачи) международных почтовых отправлений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 Место погрузки товаров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(cacdo:CargoLoadingLocationDetails)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погрузки товаров на судно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M.CA.CDT.00567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13.19.1. Код места или географического пункта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13.19.2. Код страны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13.19.3. Наименование (название) места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13.19.4. Код железнодорожной станции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13.19.5. Код таможенного органа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13.19.6. Дата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 Признак выгрузки товара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(casdo:UnloadingIndicator)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выгрузки товаров в портах государства - члена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 Место разгрузки товаров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(cacdo:CargoUnloadingLocationDetails)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выгрузки товаров с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M.CA.CDT.00567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13.21.1. Код места или географического пункта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13.21.2. Код страны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13.21.3. Наименование (название) места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13.21.4. Код железнодорожной станции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13.21.5. Код таможенного органа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13.21.6. Дата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 Код таможенного органа назначения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(casdo:DestinationCustomsOfficeCode)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 назначения, указываемые при принятии решения в отношении подкарантинной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 Место первоначального отправления товаров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(cacdo:FactDepartureLocationDetails)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первоначального отправления товаров при мультимодальных перевозках или перевозках по сквозным коносаментам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M.CA.CDT.00567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13.23.1. Код места или географического пункта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13.23.2. Код страны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13.23.3. Наименование (название) места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13.23.4. Код железнодорожной станции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13.23.5. Код таможенного органа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13.23.6. Дата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 Контейнер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(cacdo:PIContainerDetails)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13.24.1. Идентификатор контейнера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 ContainerId)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13.24.2. Код страны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 Таможенная идентификация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(cacdo:CustomsIdentificationDetails)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M.CA.CDT.00521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13.25.1. Код способа таможенной идентификации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(casdo:CustomsIdentificationMethodCode)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13.25.2. Код вида средства таможенной идентификации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(casdo:CustomsIdentificationMeansKindCode)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13.25.3. Количество средств таможенной идентификации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(casdo:SealQuantity)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средств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13.25.4. Средство таможенной идентификации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(cacdo:CustomsIdentificationMeansIdDetails)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M.CA.CDT.00658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средства таможенной идентификации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 CustomsIdentificationMeansId)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(номер) средства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отличительных признаков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Признак признания средств таможенной идентификации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(casdo:ForeignCustomsIdentificationMeansIndicator)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признания таможенным органом средства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13.25.5. Описание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DescriptionText)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 Транспортные средства при транзите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 PITransitTransportMeansDetails)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средствах, используемых при перевозке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M.CA.CDT.01136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13.26.1. Признак совпадения сведений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транспортных средств, прибывающих на таможенную территорию Евразийского экономического союза,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13.26.2. Транспортное средство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(cacdo:TransportMeansItemDetails)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M.CA.CDT.00640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(csdo:VehicleModelName)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 Таможенный орган и пункт назначения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(cacdo:TransitDestinationDetails)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M.CA.CDT.00191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13.27.1. Таможенный орган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(ccdo:CustomsOfficeDetails)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M.CDT.00104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13.27.2. Номер (идентификатор) зоны таможенного контроля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13.27.3. Документ, подтверждающий включение лица в реестр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13.27.4. Код железнодорожной станции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(casdo:RailwayStationCode)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13.27.5. Адрес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помещений, открытых площадок или иных территорий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 Грузовые операции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планируемых грузовых операциях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M.CA.CDT.01137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13.28.1. Код вида грузовой операции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грузовой операции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13.28.2. Порядковый номер перевозчика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перевозчика, который продолжает перевозку (транспортировку)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13.28.3. Признак перегрузки товаров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(casdo:‌Goods‌Transhsipment‌Indicator)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перегрузки товаров из одного контейнера в другой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13.28.4. Код страны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совершается грузовая операция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13.28.5. Наименование (название) места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грузовой операции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13.28.6. Код таможенного органа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13.28.7. Код железнодорожной станции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13.28.8. Транспортное средство при совершении грузовых операций с товарами и (или) замене транспортного средства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(cacdo:‌Transhipment‌Transport‌Means‌Details)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транспортнном средстве, с использованием которого будет продолжаться перевозка (транспортировка)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M.CA.CDT.00670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порядковый номер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средства, с использованием которого осуществляется перевозка (транспортировка) товаров до совершения грузовой операции с товарами и (или) замены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13.28.9. Описание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грузовой операции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 Место временного хранения товара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(cacdo:‌Unload‌Warehouse‌Details)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планируемом месте временного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M.CA.CDT.01121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13.29.1. Код места нахождения товаров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планируемого места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13.29.2. Наименование (название) места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планируемого места временного хранения товаров (наименование терминала порта)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13.29.3. Сведения о документе, определяющем место нахождения товара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разрешающем временное хранение товаров, или о разрешении на временное хранение в ином месте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13.29.4. Документ, подтверждающий включение лица в реестр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владельцев складов временного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13.29.5. Дата помещения товара на склад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(casdo:‌Warehouse‌Date)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помещения товаров на временное 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13.29.6. Условия хранения товаров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(cacdo:‌Storage‌Requirement‌Details)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особых условиях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M.CA.CDT.01125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(casdo:‌Special‌Storage‌Requirement‌Indicator)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обеспечения особых условий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особых условий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 Товар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(cacdo:‌PIVConsignment‌Item‌Details)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M.CA.CDT.01149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13.30.1. Порядковый номер товара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13.30.2. Код товара по ТН ВЭД ЕАЭС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13.30.3. Наименование товара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13.30.4. Масса брутто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13.30.5. Масса нетто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13.30.6. Количество товара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13.30.7. Признак товара, свободного от применения запретов и ограничений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13.30.8. Код декларирования компонентов разобранного товара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(casdo:‌Goods‌Component‌Code)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декларирования компонентов разобранного товара, перевозимых по территориям двух и более государств-членов в течение определенного периода времени одним или несколькими транспортными средствами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13.30.9. Порядковый номер товара в декларации на товары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(casdo:‌DTConsignment‌Item‌Ordinal)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13.30.10. Количество товара в единице измерения, отличной от основной и дополнительной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13.30.11. Класс опасного груза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(casdo:‌UNDGClass‌Id)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опасного груза, вещества или изделия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13.30.12. Номер опасного груза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(casdo:‌UNDGNumber‌Id)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опасного груза, вещества или изделия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13.30.13. Наименование места происхождения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13.30.14. Маркировка товара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13.30.15. Назначение и область применения товара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(casdo:‌Goods‌Usage‌Description‌Text)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назначения и области применения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13.30.16. Производитель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13.30.17. Предприятие, выпустившее товары в оборот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(cacdo:‌Vet‌Release‌Organization‌Details)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предприятии, выпустившем в оборот товары, подлежащие ветеринарному контролю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M.CA.CDT.01128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(casdo:‌Veterinary‌Organization‌Id)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предприятия, выпустившего в оборот товары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13.30.18. Сведения о грузе, таре, упаковке, поддоне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(cacdo:‌PIVCargo‌Package‌Pallet‌Details)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M.CA.CDT.01147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M.CA.CDT.00388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Маркировка груза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(casdo:‌Cargo‌Label‌Description‌Text)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груза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13.30.19. Контейнер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13.30.20. Страна происхождения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13.30.21. Стоимость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13.30.22. Предшествующий документ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(cacdo:‌PIPreceding‌Doc‌Details)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M.CA.CDT.00565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документа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13.30.23. Дополнительный документ (сведения)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документы (сведения из документов)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M.CA.CDT.01126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Идентификатор записи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Номер бланка документа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(csdo:‌Form‌Number‌Id)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типографский номер бланка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Учетная серия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серия корма или кормовой добавки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Код товара по ТН ВЭД ЕАЭС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разрешительном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Наименование товара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товара, указанное в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Маркировка товара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Производитель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Наименование субъекта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Краткое наименование субъекта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 Уникальный идентификационный таможенный номер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 Идентификатор налогоплательщика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 Код причины постановки на учет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 Идентификатор физического лица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 Адрес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*.16.7.1. Код вида адреса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*.16.7.2. Код страны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*.16.7.3. Код территории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*.16.7.4. Регион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*.16.7.5. Район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*.16.7.6. Город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*.16.7.7. Населенный пункт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*.16.7.8. Улица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*.16.7.9. Номер дома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*.16.7.10. Номер помещения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*.16.7.11. Почтовый индекс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*.16.7.12. Номер абонентского ящика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Сведения об обеззараживании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(cacdo:‌Goods‌Disinfection‌Details)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обеззараживании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M.CA.CDT.01130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 Признак проведения обеззараживания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обеззараживания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 Сведения о проведенном обеззараживании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(cacdo:‌Disinfection‌Details)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проведенного обеззараживания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M.CA.CDT.01192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*.17.2.1. Дата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обеззараживания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*.17.2.2. Продолжительность обработки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(casdo:‌Exposition‌Duration)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проведения обеззараживания (экспозиция)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*.17.2.3. Способ обработки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(casdo:‌Disinfection‌Method‌Name)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обработки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*.17.2.4. Наименование химического вещества (субстанции)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(casdo:‌Chemical‌Name)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химиката (действующего вещества)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*.17.2.5. Температура обработки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(casdo:‌Temperature‌Measure)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при проведении обеззараживания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*.17.2.6. Концентрация вещества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(casdo:‌Concentration‌Measure)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химиката (действующего вещества), примененного при обеззараживании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*.17.2.7. Доза вещества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(casdo:‌Dose‌Measure)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химиката (действующего вещества), примененного при обеззараживании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*.17.2.8. Описание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Сведения о фактическом представлении документа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M.CA.CDT.00185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*.18.1. Код представления документа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*.18.2. Код вида документа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*.18.3. Дата представления документа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 Регистрационный номер таможенного документа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*.18.4.1. Код таможенного органа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*.18.4.2. Дата документа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*.18.4.3. Номер таможенного документа по журналу регистрации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*.18.4.4. Порядковый номер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 Регистрационный номер декларации на транспортное средство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*.18.5.1. Код таможенного органа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*.18.5.2. Дата документа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*.18.5.3. Номер таможенного документа по журналу регистрации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*.18.5.4. Код вида транспорта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 Регистрационный номер книжки МДП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*.18.6.1. Серия книжки МДП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*.18.6.2. Идентификационный номер книжки МДП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*.18.7. Номер предшествующего документа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*.18.8. Дата документа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13.30.24. Место и дата отгрузки товара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(cacdo:‌PIShipment‌Location‌Details)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отгрузки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M.CA.CDT.01145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отгрузки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 Обеспечение исполнения обязанности по уплате таможенных и иных платежей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исполнения обязанности по уплате таможенных и иных платежей при таможенной процедуре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M.CA.CDT.00195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13.31.1. Код предоставления обеспечения исполнения обязанности по уплате таможенных и иных платежей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(casdo:‌Guarantee‌Present‌Code)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13.31.2. Код основания для непредоставления обеспечения исполнения обязанности по уплате таможенных и иных платежей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(casdo:‌No‌Guarantee‌Cause‌Code)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основания для непредоставления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13.31.3. Документ, подтверждающий предоставление (непредоставление) обеспечения исполнения обязанности по уплате таможенных и иных платежей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(принятие) либо основание для непредоставления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M.CA.CDT.00673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сертификата обеспечения исполнения обязанности по уплате таможенных пошлин, налогов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сертификата обеспечения исполнения обязанности по уплате таможенных пошлин,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M.CA.CDT.00638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таможенного органа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Дата документа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сертификата обеспечения по журналу регистрации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(casdo:‌Guarantee‌Certificate‌Reg‌Id)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обеспечения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документа, подтверждающего принятие обеспечения исполнения обязанности по уплате таможенных и иных платежей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таможенного документа, подтверждающего принятие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M.CA.CDT.00258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иного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Сумма (размер) обеспечения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предоставленного обеспечения исполнения обязанности по уплате таможенных и иных платежей, которая используется в отношении товаров транзитной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способа обеспечения исполнения обязанности по уплате таможенных пошлин, налогов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Ссылочный номер товара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в отношении которого используется генеральное обеспечение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диапазон порядковых номеров товаров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(cacdo:‌Reference‌Consignment‌Item‌Range‌Details)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порядковых номеров товаров, в отношении которых используется генеральное обеспечение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M.CA.CDT.00632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Первый номер диапазона порядковых номеров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(casdo:‌First‌Reference‌Ordinal)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порядковых номеров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Последний порядковый номер диапазона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(casdo:‌Last‌Reference‌Ordinal)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порядковых номеров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 Декларант таможенной процедуры таможенного транзита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(cacdo:‌PITransit‌Declarant‌Details)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таможенной процедуры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M.CA.CDT.00457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13.32.1. Код страны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13.32.2. Наименование субъекта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13.32.3. Краткое наименование субъекта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13.32.4. Код организационно-правовой формы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13.32.5. Наименование организационно-правовой формы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13.32.6. Идентификатор хозяйствующего субъекта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13.32.7. Уникальный идентификационный таможенный номер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13.32.8. Идентификатор налогоплательщика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13.32.9. Код причины постановки на учет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13.32.10. Идентификатор физического лица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13.32.11. Удостоверение личности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13.32.12. Адрес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13.32.13. Контактный реквизит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13.32.14. Обособленное подразделение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13.32.15. Документ, подтверждающий включение лица в реестр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 или свидетельство о включении в реестр таможенных перевозчиков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 Перевозчик товаров по таможенной территории Евразийского экономического союза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(cacdo:‌PIUnion‌Carrier‌Details)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перевозчике, осуществляющем перевозку товаров по таможенной территории Евразийского экономического союза, в том числе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M.CA.CDT.00349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13.33.1. Код страны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13.33.2. Наименование субъекта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13.33.3. Краткое наименование субъекта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13.33.4. Код организационно-правовой формы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13.33.5. Наименование организационно-правовой формы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13.33.6. Идентификатор хозяйствующего субъекта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13.33.7. Уникальный идентификационный таможенный номер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13.33.8. Идентификатор налогоплательщика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13.33.9. Код причины постановки на учет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13.33.10. Идентификатор физического лица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13.33.11. Удостоверение личности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13.33.12. Адрес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13.33.13. Контактный реквизит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13.33.14. Документ, подтверждающий включение лица в реестр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таможенных перевозчиков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13.33.15. Представитель перевозчика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M.CA.CDT.00562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роли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которую выполняет некоторый субъект или объект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13.33.16. Порядковый номер перевозчика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13.33.17. Ссылочный номер перевозчика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13.34. Таможенный представитель, ответственный за заполнение (подписание) таможенного документа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M.CA.CDT.00187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13.34.1. Документ, подтверждающий включение лица в реестр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13.34.2. Договор таможенного представителя с декларантом (заявителем)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 Физическое лицо, заполнившее (подписавшее) таможенный документ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работнике таможенного представителя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13.35.1. Лицо, подписавшее документ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подписания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13.35.2. Удостоверение личности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13.35.3. Номер квалификационного аттестата специалиста по таможенному оформлению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13.35.4. Документ, удостоверяющий полномочия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Перевозчик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cведения о перевозчике, осуществляющем ввоз товаров на таможенную территорию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M.CA.CDT.00349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Код страны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Наименование субъекта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Краткое наименование субъекта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 Код организационно-правовой формы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 Наименование организационно-правовой формы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 Идентификатор хозяйствующего субъекта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 Уникальный идентификационный таможенный номер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 Идентификатор налогоплательщика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 Код причины постановки на учет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14.10. Идентификатор физического лица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 Удостоверение личности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14.11.1. Код страны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14.11.2. Код вида документа, удостоверяющего личность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14.11.3. Наименование вида документа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14.11.4. Серия документа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14.11.5. Номер документа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14.11.6. Дата документа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14.11.7. Дата истечения срока действия документа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14.11.8. Идентификатор уполномоченного органа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14.11.9. Наименование уполномоченного органа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 Адрес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14.12.1. Код вида адреса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14.12.2. Код страны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14.12.3. Код территории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14.12.4. Регион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14.12.5. Район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14.12.6. Город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14.12.7. Населенный пункт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14.12.8. Улица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14.12.9. Номер дома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14.12.10. Номер помещения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14.12.11. Почтовый индекс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14.12.12. Номер абонентского ящика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 Контактный реквизит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14.13.1. Код вида связи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14.13.2. Наименование вида связи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14.13.3. Идентификатор канала связи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 Документ, подтверждающий включение лица в реестр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таможенных перевозчиков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14.14.1. Код вида документа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14.14.2. Код страны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14.14.3. Регистрационный номер юридического лица при включении в реестр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14.14.4. Код признака перерегистрации документа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14.14.5. Код типа свидетельства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14.15. Представитель перевозчика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M.CA.CDT.00562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14.15.1. ФИО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14.15.2. Код роли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которую выполняет некоторый субъект или объект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14.16. Порядковый номер перевозчика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14.17. Ссылочный номер перевозчика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Агент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(cacdo:‌Agent‌Details)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судовом агенте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M.CA.CDT.01131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Наименование субъекта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Краткое наименование субъекта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Уникальный идентификационный таможенный номер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Идентификатор налогоплательщика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 Код причины постановки на учет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 Идентификатор физического лица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 Адрес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15.7.1. Код вида адреса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15.7.2. Код страны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15.7.3. Код территории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15.7.4. Регион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15.7.5. Район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15.7.6. Город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15.7.7. Населенный пункт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15.7.8. Улица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15.7.9. Номер дома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15.7.10. Номер помещения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15.7.11. Почтовый индекс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15.7.12. Номер абонентского ящика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 Представитель агента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(cacdo:‌Agent‌Representative‌Details)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представителем агента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M.CDT.00031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15.8.1. ФИО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15.8.2. Наименование должности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15.8.3. Контактный реквизит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об объектах, подлежащих контролю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(cacdo:‌Controlled‌Items‌Details)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припасах, лекарственных средствах, опасных грузах, запасных частях и оборудовании, оружии и (или) боеприпасах, подлежащие указанию при предоставлении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M.CA.CDT.00486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Код вида информации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 Признак наличия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(casdo:‌Presence‌Indicator)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 Наименование и количество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наименовании (описании) и количестве объектов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M.CA.CDT.00482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 Наименование товара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описание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 Количество товара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Сведения в целях санитарно-эпидемиологического надзора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(cacdo:‌PIVEpidemic‌Control‌Details)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представляемые в целях санитарно-эпидемиологического надзора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M.CA.CDT.01154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Морская медико-санитарная декларация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(cacdo:‌Maritime‌Health‌Declaration‌Details)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морской медико-санитарной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M.CA.CDT.00485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17.1.1. Признак освобождения от санитарного контроля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(casdo:‌Sanitary‌Control‌Free‌Indicator)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освобождения от санитарного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17.1.2. Свидетельство о санитарном контроле (об освобождении от санитарного контроля)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(cacdo:‌Sanitary‌Control‌Doc‌Details)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свидетельстве о санитарном контроле (освобождении от санитарного контроля)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M.CA.CDT.01162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уполномоченного органа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уполномоченного органа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17.1.3. Признак необходимости проведения повторной инспекции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(casdo:‌Re‌Inspection‌Indicator)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проведения повторной инспекции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17.1.4. Признак посещения зараженной территории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(casdo:‌Affected‌Area‌Visit‌Indicator)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посещения зараженной территории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17.1.5. Сведения о заходе в порт на зараженной территории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(cacdo:‌Affected‌Port‌Details)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заходе в порт на зараженной территории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M.CA.CDT.01101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(название) места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морского или речного 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 Признак случаев смерти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(casdo:‌Dead‌Indicator)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случаев смерти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 Число умерших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(casdo:‌Dead‌Quantity)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 Признак наличия необычного уровня заболеваемости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(casdo:‌Abnormal‌Disease‌Person‌Indicator)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необычного уровня заболеваемости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17.1.9. Признак наличия больного лица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(casdo:‌On‌Board‌Disease‌Person‌Indicator)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случаев заболеваний или лиц с подозрениями на инфекционные заболевания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17.1.10. Число заболевших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(casdo:‌Disease‌Person‌Quantity)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заболевших и лиц с подозрением на инфекционные заболевания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17.1.11. Признак проведения консультации с врачом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(casdo:‌Medical‌Consultation‌Indicator)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консультации с врачом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17.1.12. Признак наличия информации о заражении или распространении болезни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(casdo:‌Disease‌Spread‌Indicator)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информации об обстоятельствах, ведущих к заражению или распространению болезни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17.1.13. Обстоятельства, ведущие к заражению или распространению болезни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(casdo:‌Disease‌Spread‌Text)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обстоятельств, ведущих к заражению или распространению болезни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17.1.14. Признак проведения медико-санитарных мер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(casdo:‌Sanitary‌Measure‌Indicator)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медико-санитарных 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17.1.15. Сведения о медико-санитарных мерах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проведении медико-санитарных мер на борту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M.CA.CDT.01163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принятой медико-санитарной меры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(casdo:‌Sanitary‌Measure‌Code)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принятой медико-санитарной меры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принятой медико-санитарной меры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медико-санитарной меры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Место проведения медико-санитарных мер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(cacdo:‌Sanitary‌Measure‌Location‌Details)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проведения медико-санитарных 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M.CA.CDT.01164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(название) места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Код места или географического пункта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17.1.16. Признак наличия безбилетных пассажиров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(casdo:‌Stowaways‌Indicator)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безбилетных пассажиров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17.1.17. Дата посадки на корабль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(casdo:‌Embarkation‌Date)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появления на судне безбилетных пассажиров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17.1.18. Признак наличия больных животных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(casdo:‌Sick‌Animal‌Indicator)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на борту больных животных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Признак необходимости размещения судна на санитарном рейде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(casdo:‌Sanitary‌Roadstead‌Indicator)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размещения судна на санитарном рейде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Свободная практика в порту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(cacdo:‌Free‌Practice‌Details)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разрешении (ограничении) свободной практики в порту в отношении пассажиров и членов экипажа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M.CA.CDT.00487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17.3.1. Признак ограничения свободной практики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(casdo:‌Free‌Practice‌Restriction‌Indicator)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 ограничений для свободной практики в порту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17.3.2. Документ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(ccdo:‌Doc‌V4‌Details)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разрешение (ограничение) свободной практики в порту в отношении пассажиров и членов экипажа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Заболевшее лицо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(cacdo:‌PIVDiseased‌Person‌Details)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 которого выявлено заболевание или обнаружено подозрение на заболевание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M.CA.CDT.01152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ФИО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18.1.1. Имя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18.1.2. Отчество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18.1.3. Фамилия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Код роли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 лица на борту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Код страны гражданства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гражданства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Место и дата посадки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(cacdo:‌Embarkation‌Place‌Details)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посадки на борт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18.4.1. Код места или географического пункта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18.4.2. Дата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Место и дата высадки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(cacdo:‌Disembarkation‌Place‌Details)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высадки с борта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M.CA.CDT.01115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18.5.1. Код места или географического пункта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18.5.2. Дата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посадки/высадки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Возраст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(csdo:‌Age‌Duration)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Пол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(csdo:‌Sex‌Code)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Признак подтверждения заболевания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(casdo:‌Disease‌Confirm‌Code)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подтверждения заболевания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Характер болезни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болезни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Дата проявления симптомов болезни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проявления симптомов болезни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Лечение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(casdo:‌Treatment‌Description‌Text)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лечения и назначенных лекарственных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Признак информирования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информирования врача в порту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Код исхода болезни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(casdo:‌Disease‌Outcome‌Code)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исхода болезни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Код места нахождения больного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(casdo:‌Diseased‌Person‌Location‌Code)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больного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15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таблице 5 в позициях 1, 2 и 4 в графе "Область значений" слова "ГОСТ ИСО 8601–2001" заменить словами "ISO 8601".</w:t>
      </w:r>
    </w:p>
    <w:bookmarkEnd w:id="1148"/>
    <w:bookmarkStart w:name="z115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Таблицу 7 изложить в следующей редакции:</w:t>
      </w:r>
    </w:p>
    <w:bookmarkEnd w:id="1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7</w:t>
            </w:r>
          </w:p>
        </w:tc>
      </w:tr>
    </w:tbl>
    <w:bookmarkStart w:name="z1158" w:id="1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используемые в структуре предварительной информации о товарах, ввозимых водным транспортом</w:t>
      </w:r>
    </w:p>
    <w:bookmarkEnd w:id="1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правилами, принятыми в стране регистрации налогоплательщика. 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Tax‌Registration‌Reason‌Code‌Type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налоговый учет_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Sex‌Code‌Type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видов биологических полов. 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 ВЭД ЕАЭС_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 ВЭД ЕАЭС на уровне 2, 4, 6, 8, 9 или 10 знаков. 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Name20‌Type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Name40Type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40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Measurement‌Unit‌Code‌Type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TransportMeansRegIdType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Currency‌Code‌V3‌Type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Quantity5Type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Пятизначное.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Quantity8Type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Восьмизначное.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Business‌Entity‌Id‌Type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Хозяйствующий субъект_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Business‌Entity‌Id‌Kind‌Id‌Type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видов адресов. 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перечнем видов средств (каналов) связи.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Code6‌Type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6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 – членов Евразийского экономического союза. 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VehicleMakeCodeType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Code1to3Type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От 1 до 3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23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Таблицу 9 изложить в следующей редакции:</w:t>
      </w:r>
    </w:p>
    <w:bookmarkEnd w:id="1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9</w:t>
            </w:r>
          </w:p>
        </w:tc>
      </w:tr>
    </w:tbl>
    <w:bookmarkStart w:name="z1238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используемые в структуре предварительной информации о товарах, ввозимых водным транспортом</w:t>
      </w:r>
    </w:p>
    <w:bookmarkEnd w:id="1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Payment‌Amount‌With‌Currency‌Type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товаров_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RailwayStationCodeType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(\d{5})|(\d{6})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TIRSeries‌Id‌Type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 МДП_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PaymentGuaranteeMethodCodeType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уплаты таможенных и иных платежей_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способа обеспечения исполнения обязанности по уплате таможенных пошлин, налогов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DocPresentKindCodeType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представления документов в соответствии с перечнем признаков представления документов.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Id8‌Type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8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CACountryCodeType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CAUniqueCustomsNumberIdType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DeclarationFeatureCodeType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таможенного декларирования товаров_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Id6Type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6 символов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EDoc‌Indicator‌Code‌Type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TransportTypeCodeType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международной перевозки_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No‌Guarantee‌Cause‌Code‌Type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непредоставления обеспечения_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Measure‌Unit‌Abbreviation‌Code‌Type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TransitProcedureCodeType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в транзитной декларации 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со ссылкой на справочник (классификатор)_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[A-Z]{3}|[А-Я]{3}|[0-9A-Z]{5}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VesselTypeCodeType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водного судна_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типа водного судна в соответствии с перечнем кодов типов транспортных средств, определенным Рекомендацией ООН № 28.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VesselRegistryIdType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водного судна по реестру_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регистрационного номера водного судна в реестре, который определен атрибутом "Идентификатор вида реестра".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VesselIMOIdType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судна_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(IMO)\d7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UNDGClassIdType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опасного груза_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класса опасного груза, вещества или изделия в соответствии с Типовыми правилами перевозки опасных грузов.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UNDGNumberIdType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опасного груза_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номера опасного груза, вещества или изделия в соответствии с Типовыми правилами перевозки опасных грузов.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(UN)\d{4}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PreliminaryInformationSeqIdType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предварительной информации _Идентификатор.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Temperature‌Measure‌Type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термической обработки_ Измерение.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28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пункте 12:</w:t>
      </w:r>
    </w:p>
    <w:bookmarkEnd w:id="1231"/>
    <w:bookmarkStart w:name="z128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первом слово "приводится" заменить словом "приведено";</w:t>
      </w:r>
    </w:p>
    <w:bookmarkEnd w:id="1232"/>
    <w:bookmarkStart w:name="z128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абзаце четвертом слова "электронного вида документа" заменить словами "предварительной информации о товарах, ввозимых водным транспортом";</w:t>
      </w:r>
    </w:p>
    <w:bookmarkEnd w:id="1233"/>
    <w:bookmarkStart w:name="z128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после абзаца пятого дополнить абзацем следующего содержания:</w:t>
      </w:r>
    </w:p>
    <w:bookmarkEnd w:id="1234"/>
    <w:bookmarkStart w:name="z128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формирования реквизита" – определяет правило формирования реквизита;";</w:t>
      </w:r>
    </w:p>
    <w:bookmarkEnd w:id="1235"/>
    <w:bookmarkStart w:name="z128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абзац шестой дополнить словами "формирования реквизита";</w:t>
      </w:r>
    </w:p>
    <w:bookmarkEnd w:id="1236"/>
    <w:bookmarkStart w:name="z128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абзацы седьмой – одиннадцатый изложить в следующей редакции:</w:t>
      </w:r>
    </w:p>
    <w:bookmarkEnd w:id="1237"/>
    <w:bookmarkStart w:name="z129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кодовое обозначение вида правила формирования реквизита. Возможные значения:</w:t>
      </w:r>
    </w:p>
    <w:bookmarkEnd w:id="1238"/>
    <w:bookmarkStart w:name="z129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общее правило, применяемое в каждом государстве-члене, устанавливается правом Евразийского экономического союза;</w:t>
      </w:r>
    </w:p>
    <w:bookmarkEnd w:id="1239"/>
    <w:bookmarkStart w:name="z129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правило, определяющее особенности формирования реквизита в государствах-членах, устанавливается правом Евразийского экономического союза;</w:t>
      </w:r>
    </w:p>
    <w:bookmarkEnd w:id="1240"/>
    <w:bookmarkStart w:name="z129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правило, определяющее особенности формирования реквизита в государстве-члене, устанавливается законодательством государства-члена;</w:t>
      </w:r>
    </w:p>
    <w:bookmarkEnd w:id="1241"/>
    <w:bookmarkStart w:name="z129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кодовое обозначение государства-члена в соответствии с классификатором стран мира (AM, BY, KZ, KG, RU), в котором применяется правило формирования реквизита со значением кода вида "2" или "3";".</w:t>
      </w:r>
    </w:p>
    <w:bookmarkEnd w:id="1242"/>
    <w:bookmarkStart w:name="z129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Таблицу 10 изложить в следующей редакции:</w:t>
      </w:r>
    </w:p>
    <w:bookmarkEnd w:id="1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10</w:t>
            </w:r>
          </w:p>
        </w:tc>
      </w:tr>
    </w:tbl>
    <w:bookmarkStart w:name="z1297" w:id="1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формирования реквизитов структуры предварительной информации о товарах, ввозимых водным транспортом</w:t>
      </w:r>
    </w:p>
    <w:bookmarkEnd w:id="1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(пункты) Порядка</w:t>
            </w:r>
          </w:p>
        </w:tc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формирования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"R.039"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"[0-9a-fA-F]{8}-[0-9a-fA-F]{4}-[0-9a-fA-F]{4}-[0-9a-fA-F]{4}-[0-9a-fA-F]{12}"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его значение должно соответствовать шаблону: "[0-9a-fA-F]{8}-[0-9a-fA-F]{4}-[0-9a-fA-F]{4}-[0-9a-fA-F]{4}-[0-9a-fA-F]{12}"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"YYYY-MM-DD hh:mm:ss ±hhmm"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предварительная информация представлена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"Регистрационный номер предварительной информации (cacdo:‌Preliminary‌Information‌Id‌Details)"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заполнен, то реквизит "Регистрационный номер предварительной информации (cacdo:‌Preliminary‌Information‌Id‌Details)" должен быть заполнен и содержать регистрационный номер ранее представленной предварительной информации, содержащей обязательный состав сведений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(cacdo:‌Ref‌Preliminary‌Information‌Id‌Details)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осуществляется повторное представление ранее поданной предварительной информации, то реквизит "Ссылочный номер предварительной информации (cacdo:‌Ref‌Preliminary‌Information‌Id‌Details)" должен быть заполнен, иначе реквизит "Ссылочный номер предварительной информации (cacdo:‌Ref‌Preliminary‌Information‌Id‌Details)"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в случае, если цель представления предварительной информации соответствует целям представления предварительной информации, перечисленным в перечне целей представления предварительной информации о товарах, ввозимых водным транспортом, с кодовыми значениями "01", "03", "04",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заполнен, то экземпляр реквизита должен содержать 1 из значений: "01", "03", "04",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"15", "16", "17", "18", остальные экземпляры реквизита "Цель представления предварительной информации (casdo:‌Preliminary‌Information‌Usage‌Code)" не должны содержать значений: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1 из экземпляров реквизита "Цель представления предварительной информации (casdo:‌Preliminary‌Information‌Usage‌Code)" содержит 1 из значений: "03", "04", "15", "16", "17", "18", то 1 из экземпляров реквизита "Цель представления предварительной информации (casdo:‌Preliminary‌Information‌Usage‌Code)" должен содержать значение "01"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заполнен, то реквизит "Цель представления предварительной информации (casdo:‌Preliminary‌Information‌Usage‌Code)" в составе реквизита "Товарная партия (cacdo:‌PIVConsignment‌Details)"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и время прибытия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(casdo:‌Arrival‌Date‌Time)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1 из значений: "01", "03", то реквизит "Дата и время прибытия (casdo:‌Arrival‌Date‌Time)" должен быть заполнен, иначе реквизит "Дата и время прибытия (casdo:‌Arrival‌Date‌Time)"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 время прибытия (casdo:‌Arrival‌Date‌Time)" заполнен, то значение реквизита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Место прибытия на таможенную территорию Евразийского экономического союза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(cacdo:‌PIVEntry‌Check‌Point‌Details)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"Место прибытия на таможенную территорию Евразийского экономического союза (cacdo:‌PIVEntry‌Check‌Point‌Details)"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Код таможенного органа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значений: "06", "13", то реквизит "Код таможенного органа (csdo:‌Customs‌Office‌Code)" должен быть заполнен, иначе реквизит "Код таможенного органа (csdo:‌Customs‌Office‌Code)"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Код места или географического пункта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места или географического пункта (casdo:‌Location‌Code) должен быть заполнен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места или географического пункта (casdo:‌Location‌Code) должен содержать кодовое обозначение порта прибытия на территорию Евразийского экономического союза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Лицо, представившее предварительную информацию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(cacdo:‌PIDeclarant‌Details)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в составе реквизита "Лицо, представившее предварительную информацию (cacdo:‌PIDeclarant‌Details)"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содержит значение "1", то в составе реквизита "Лицо, представившее предварительную информацию (cacdo:‌PIDeclarant‌Details)" должен быть заполнен в точности 1 реквизит: "Признак совпадения сведений (casdo:‌Equal‌Indicator)". Иные реквизиты в составе реквизита "Лицо, представившее предварительную информацию (cacdo:‌PIDeclarant‌Details)"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(casdo:‌Equal‌Indicator)" в составе реквизита "Лицо, представившее предварительную информацию (cacdo:‌PIDeclarant‌Details)" не заполнен, то для реквизитов, находящихся в составе реквизита "Лицо, представившее предварительную информацию (cacdo:‌PIDeclarant‌Details)" применяются правила формирования этих реквизитов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(casdo:‌Equal‌Indicator)" в составе реквизита "Лицо, представившее предварительную информацию (cacdo:‌PIDeclarant‌Details)" не заполнен, то для реквизита "Лицо, представившее предварительную информацию (cacdo:‌PIDeclarant‌Details)"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Наименование субъекта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Краткое наименование субъекта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Уникальный идентификационный таможенный номер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Идентификатор налогоплательщика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Код причины постановки на учет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и предварительная информация представляется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физического лица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Адрес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11.7.1. Код вида адреса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 – 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 Код страны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лица, представившего предварительную информацию,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11.7.3. Код территории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11.7.4. Регион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11.7.5. Район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11.7.6. Город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11.7.7. Населенный пункт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11.7.8. Улица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11.7.9. Номер дома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11.7.10. Номер помещения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11.7.11. Почтовый индекс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11.7.12. Номер абонентского ящика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Документ, подтверждающий включение лица в реестр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предварительная информация представляется лицом, включенным в реестр таможенных представителей,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11.8.1. Код вида документа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"09034"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11.8.2. Код страны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11.8.3. Регистрационный номер юридического лица при включении в реестр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11.8.4. Код признака перерегистрации документа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11.8.5. Код типа свидетельства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Признак совпадения сведений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должен содержать 1 из значений: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лицо, представившее предварительную информцию, совпадает с перевозчиком, осуществляющим ввоз товаров на таможенную территорию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лицо, представившее предварительную информцию, не совпадает с перевозчиком, осуществляющим ввоз товаров на таможенную территорию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Транспортное средство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(cacdo:‌PIVBorder‌Transport‌Details)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"11", "12", "13", то для реквизита "Транспортное средство (cacdo:‌PIVBorder‌Transport‌Details)" должно быть заполнено не менее 1 из реквизитов: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"Уникальный идентификатор водного судна (casdo:VesselIMOId)",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национальной регистрации водного судна (cacdo:VesselRegistrationDetails)"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"11", "12", "13", то для реквизита "Транспортное средство (cacdo:‌PIVBorder‌Transport‌Details)" должно быть заполнено не менее 1 из реквизитов: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типа водного судна (casdo:VesselTypeName)",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"Код типа водного судна (casdo:VesselTypeCode)"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значение "01", реквизит "Регистрационный номер предварительной информации (cacdo:‌Preliminary‌Information‌Id‌Details)" не заполнен, то должно быть заполнено не менее 1 из реквизитов: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"Уникальный идентификатор водного судна (casdo:VesselIMOId)",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национальной регистрации водного судна (cacdo:VesselRegistrationDetails)"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Порядковый номер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менее чем для 1 экземпляра реквизита "Товарная партия (cacdo:PIVConsignmentDetails)" реквизит "Признак совпадения сведений (casdo:‌Equal‌Indicator)" в составе реквизита "Транспортные средства при транзите (cacdo:‌PITransit‌Transport‌Means‌Details)" содержит значение "1",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(csdo:‌Object‌Ordinal)" заполнен, то 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(csdo:‌Object‌Ordinal)" заполнен, то 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Код вида транспорта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менее чем для 1 экземпляра реквизита "Товарная партия (cacdo:PIVConsignmentDetails)" реквизит "Признак совпадения сведений (casdo:‌Equal‌Indicator)" в составе реквизита "Транспортные средства при транзите (cacdo:‌PITransit‌Transport‌Means‌Details)" содержит значение "1", то реквизит "Код вида транспорта (csdo:UnifiedTransportModeCode)" должен содержать значение "10",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Признак контейнерных перевозок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контейнерных перевозок (casdo:‌Container‌Indicator)" должен содержать 1 из значений: 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товары перевозятся в контейнере;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Регистрационный номер транспортного средства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менее чем для 1 экземпляра реквизита "Товарная партия (cacdo:PIVConsignmentDetails)" реквизит "Признак совпадения сведений (casdo:‌Equal‌Indicator)" в составе реквизита "Транспортные средства при транзите (cacdo:‌PITransit‌Transport‌Means‌Details)" содержит значение "1", то реквизит "Регистрационный номер транспортного средства (csdo:‌Transport‌Means‌Reg‌Id)"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транспортного средства (csdo:‌Transport‌Means‌Reg‌Id)" заполнен, то реквизит "Регистрационный номер транспортного средства (csdo:‌Transport‌Means‌Reg‌Id)" должен содержать наименование судна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транспортного средства (csdo:‌Transport‌Means‌Reg‌Id)" заполнен, и реквизит "Цель представления предварительной информации (casdo:PreliminaryInformationUsageCode)" на корневом уровне содержит значение "01", то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не менее чем для 1 экземпляра реквизита "Товарная партия (cacdo:PIVConsignmentDetails)" реквизит "Признак совпадения сведений (casdo:‌Equal‌Indicator)" в составе реквизита "Транспортные средства при транзите (cacdo:‌PITransit‌Transport‌Means‌Details)" содержит значение "1", то атрибут "код страны (атрибут countryCode)" реквизита "Регистрационный номер транспортного средства (csdo:TransportMeansRegId)" должен содержать двухбуквенное значение кода страны регистрации (государства флага) судна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Уникальный идентификатор водного судна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(casdo:‌Vessel‌IMOId)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идентификатор водного судна (casdo:VesselIMOId)" заполнен, то значение должно соответствовать шаблону: (IMO)\d{7}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Наименование типа водного судна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типа водного судна (casdo:VesselTypeName)" заполнен, то должен содержать наименование типа водного судна в соответствии с выпиской из реестра судов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Код типа водного судна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водного судна (casdo:‌Vessel‌Type‌Code)" заполнен, то должен содержать кодовое обозначение типа водного судна в соответствии с выпиской из реестра судов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Брутто регистровый тоннаж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(casdo:‌Gross‌Tonnage‌Measure)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"Морская медико-санитарная декларация (cacdo:‌Maritime‌Health‌Declaration‌Details)" в составе реквизита "Сведения в целях санитарно-эпидемиологического надзора (cacdo:‌PIVEpidemic‌Control‌Details)" заполнен, то реквизит "Брутто регистровый тоннаж (casdo:GrossTonnageMeasure)"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"Брутто регистровый тоннаж (casdo:‌Gross‌Tonnage‌Measure" должен содержать значение кода единицы измерения в которой указан тоннаж в соответствии с классификатором, идентификатор которого определен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Сведения о национальной регистрации водного судна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(cacdo:‌Vessel‌Registration‌Details)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12.9.1. Код страны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12.9.2. Регистрационный номер водного судна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(casdo:‌Vessel‌Registry‌Id)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вида реестра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registry‌List‌Id)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вида реестра (атрибут registryListId)" рекизита "Регистрационный номер водного судна (casdo:VesselRegistryId)" должен содержать 1 из значений: 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Государственный реестр (Государственный судовой реестр);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Международный реестр 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Бербоут-чартерный реестр;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Реестр маломерных судов (судовой реестр)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12.9.3. Код места или географического пункта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регистрации судна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12.9.4. Дата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Рейс водного транспортного средства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(cacdo:‌Voyage‌Details)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"Рейс водного транспортного средства (cacdo:‌Voyage‌Details)" должен быть заполнен при наличии сведений о номере рейса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 Номер рейса водного судна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(casdo:‌Voyage‌Id)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Пункт маршрута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(cacdo:‌PIVItinerary‌Point‌Details)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"Пункт маршрута (cacdo:‌ PIVItineraryPointDetails)" должен быть заполнен, иначе реквизит "Пункт маршрута (cacdo:‌PIVItinerary‌Point‌Details)"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"Пункт маршрута (cacdo:‌ PIVItineraryPointDetails)" заполнен, то должны быть заполнены не менее 2 экземпляров реквизита "Пункт маршрута (cacdo:‌ PIVItineraryPointDetails)"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"Пункт маршрута (cacdo:‌ PIVItineraryPointDetails)" заполнен, то должен быть заполнен 1 экземпляр реквизита "Пункт маршрута (cacdo:‌PIVItineraryPointDetails)", в котором реквизит "Код типа пункта маршрута (casdo:ItineraryPointCode)" содержит значение "1"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"Пункт маршрута (cacdo:‌ PIVItineraryPointDetails)" заполнен, то должен быть заполнен 1 экземпляр реквизита "Пункт маршрута (cacdo:‌ PIVItineraryPointDetails)", в котором реквизит "Код типа пункта маршрута (casdo:ItineraryPointCode)" содержит значение "3"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 Код места или географического пункта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морского или речного порта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 Код типа пункта маршрута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(casdo:‌Itinerary‌Point‌Code)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пункта маршрута (casdo:ItineraryPointCode)" должен содержать 1 из значений: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порт отхода,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порт последнего захода,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порт прихода,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порт следующего захода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Код цели ввоза транспортного средства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(casdo:‌Transport‌Means‌Entry‌Purpose‌Code)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на корневом уровне содержит значение "03", то реквизит "Код цели ввоза транспортного средства (casdo:‌Transport‌Means‌Entry‌Purpose‌Code)" должен содержать 1 из значений: 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для начала международной перевозки грузов, пассажиров и (или) багажа на таможенной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для завершения международной перевозки грузов, пассажиров и (или) багажа на таможенной территории, иначе реквизит "Код цели ввоза транспортного средства (casdo:‌Transport‌Means‌Entry‌Purpose‌Code)"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Количество членов экипажа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(casdo:‌Crew‌Quantity)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"Количество членов экипажа (casdo:‌Crew‌Quantity)" должен быть заполнен, иначе реквизит "Количество членов экипажа (casdo:‌Crew‌Quantity)"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"Количество членов экипажа (casdo:‌Crew‌Quantity)" должно быть равно общему числу экземпляров реквизитов "Капитан водного судна (cacdo:‌PIVMaster‌Details)", "Член экипажа транспортного средства (cacdo:‌PIVCrew‌Member‌Details)"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Количество пассажиров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(casdo:‌Passengers‌Quantity)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"Количество пассажиров (casdo:‌Passengers‌Quantity)" должен быть заполнен, иначе реквизит "Количество пассажиров (casdo:‌Passengers‌Quantity)"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"Количество пассажиров (casdo:‌Passengers‌Quantity)" должно быть равно числу экземпляров реквизита "Пассажир (cacdo:‌PIVPassenger‌Detail"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Капитан водного судна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(cacdo:‌PIVMaster‌Details)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"Капитан водного судна (cacdo:‌PIVMaster‌Details)" должен быть заполнен, иначе реквизит "Капитан водного судна (cacdo:‌PIVMaster‌Details)"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 ФИО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 Код страны гражданства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гражданства (csdo:NationalityCountryCode)"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значение двухбуквенного кода страны гражданства капитана судна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 Дата рождения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 Наименование (название) места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 Удостоверение личности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Член экипажа транспортного средства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(cacdo:‌PIVCrew‌Member‌Details)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"Член экипажа транспортного средства (cacdo:‌PIVCrew‌Member‌Details)" должен быть заполнен, иначе реквизит "Член экипажа транспортного средства (cacdo:‌PIVCrew‌Member‌Details)"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ФИО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Код страны гражданства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реквизит реквизит "Код страны гражданства (csdo:NationalityCountryCode)"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значение двухбуквенного кода страны гражданства члена экипажа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Дата рождения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Наименование (название) места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12.16.5. Удостоверение личности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12.16.6. Наименование должности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Пассажир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(cacdo:‌PIVPassenger‌Details)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пассажиров (casdo:PassengersQuantity)" содержит значение больше 0, то реквизит "Пассажир (cacdo:‌PIVPassenger‌Details)"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ФИО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Код страны гражданства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гражданства (csdo:NationalityCountryCode)"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значение двухбуквенного кода страны гражданства пассажира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Дата рождения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Наименование (название) места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12.17.5. Удостоверение личности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12.17.6. Место и дата посадки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(cacdo:‌Embarkation‌Place‌Details)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посадки пассажира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(csdo:EventDate)"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12.17.7. Место и дата высадки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(cacdo:‌Disembarkation‌Place‌Details)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места или географического пункта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высадки пассажира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(csdo:EventDate)"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Товарная партия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(cacdo:‌PIVConsignment‌Details)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ходе рейса водного судна осуществляется перевозка товаров 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реквизит "Признак контейнерных перевозок (casdo:ContainerIndicator)" в составе реквизита "Транспортное средство (cacdo:‌PIVBorder‌Transport‌Details)" содержит значение "1", то для каждого экземпляра реквизита "Товарная партия (cacdo:‌PIVConsignment‌Details)" должно быть заполнено не менее 1 из реквизитов: "Контейнер (cacdo:‌PIContainer‌Details)" в составе реквизита "Товарная партия (cacdo:PIVConsignmentDetails)", "Контейнер (cacdo:‌PIContainer‌Details)"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 "05", "07", "08", "09", "11", "12", "13", реквизит "Регистрационный номер предварительной информации (cacdo:‌Preliminary‌Information‌Id‌Details)" заполнен,реквизит "Признак контейнерных перевозок (casdo:ContainerIndicator)" в составе реквизита "Транспортное средство (cacdo:‌PIVBorder‌Transport‌Details)" содержит значение "1", то для каждого экземпляра реквизита "Товарная партия (cacdo:‌PIVConsignment‌Details)" может быть заполнен 1 из реквизитов: "Контейнер (cacdo:‌PIContainer‌Details)" в составе реквизита "Товарная партия (cacdo:PIVConsignmentDetails)", "Контейнер (cacdo:‌PIContainer‌Details)"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 "05", "07", "08", "09", "11", "12", "13", реквизит "Регистрационный номер предварительной информации (cacdo:‌Preliminary‌Information‌Id‌Details)" не заполнен, реквизит "Признак контейнерных перевозок (casdo:ContainerIndicator)" в составе реквизита "Транспортное средство (cacdo:‌PIVBorder‌Transport‌Details)" содержит значение "1", то для каждого экземпляра реквизита "Товарная партия (cacdo:‌PIVConsignment‌Details)" должно быть заполнено не менее 1 из реквизитов: "Контейнер (cacdo:‌PIContainer‌Details)" в составе реквизита "Товарная партия (cacdo:PIVConsignmentDetails)", "Контейнер (cacdo:‌PIContainer‌Details)"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должно быть заполнено не менее 1 из реквизитов "Масса брутто (csdo:UnifiedGrossMassMeasure)" в составе реквизита "Товарная партия (cacdo:PIVConsignmentDetails)", "Масса брутто (csdo:UnifiedGrossMassMeasure)"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"05", то должно быть заполнено не менее 1 из реквизитов "Масса брутто (csdo:UnifiedGrossMassMeasure)" в составе реквизита "Товарная партия (cacdo:PIVConsignmentDetails)", "Масса брутто (csdo:UnifiedGrossMassMeasure)" в составе реквизита "Товар (cacdo:PIVConsignmentItemDetails)", "Количество товара в единице измерения, отличной от основной и дополнительной (cacdo:‌Add‌Goods‌Measure‌Details)"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Порядковый номер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Цель представления предварительной информации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в случае, если цель представления предварительной информации соответствует целям представления предварительной информации, перечисленным в перечне целей представления предварительной информации о товарах, ввозимых водным транспортом, с кодовыми значениями "05", "06", "07", "08", "09", "11" "12", "13"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заполнен, то экземпляр реквизита должен содержать 1 из значений: "05", "06", "07", "08", "09", "11" "12", "13"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Транспортный (перевозочный) документ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вида документа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Наименование документа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"02099", то реквизит "Наименование документа (csdo:‌Doc‌Name)" должен быть заполнен, иначе 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13.3.3. Номер документа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13.3.4. Дата документа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Регистрационный номер таможенного документа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таможенным органом зарегистрирована таможенная декларация в виде электронного документа, поданная в соответствии с особенностями таможенного декларирования, определенными статьей 114 ТК ЕАЭС, ревизит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 Код таможенного органа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 Дата документа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 Номер таможенного документа по журналу регистрации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13.4.4. Порядковый номер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"Порядковый номер (casdo:‌Customs‌Document‌Ordinal‌Id)"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Тип декларации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"Тип декларации (casdo:‌Declaration‌Kind‌Code)" должен содержать значение "ТТ" – перевозка товаров в соответствии с таможенной процедурой таможенного транзита, иначе реквизит "Тип декларации (casdo:‌Declaration‌Kind‌Code)"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Код особенности таможенного декларирования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информации (casdo:‌Preliminary‌Information‌Usage‌Code)" в составе реквизита "Товарная партия (cacdo:‌PIVConsignment‌Details)" содержит значение "06", то реквизит "Код особенности таможенного декларирования (casdo:‌Declaration‌Feature‌Code)" может быть заполнен, иначе реквизит "Код особенности таможенного декларирования (casdo:‌Declaration‌Feature‌Code)"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заполнен, то реквизит "Код особенности таможенного декларирования (casdo:‌Declaration‌Feature‌Code)" должен содержать значение "ПТД"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Код вида перемещения товаров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"Код вида перемещения товаров (casdo:‌Transit‌Procedure‌Code)" должен содержать значение кода вида перемещения товаров в соответствии с классификатором видов перемещения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перемещения товаров (casdo:‌Transit‌Procedure‌Code)" должен содержать значение "2019"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Код предназначения товаров, декларируемых в транзитной декларации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"Код предназначения товаров, декларируемых в транзитной декларации (casdo:‌Transit‌Feature‌Code)" может быть заполнен, иначе реквизит "Код предназначения товаров, декларируемых в транзитной декларации (casdo:‌Transit‌Feature‌Code)"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заполнен, то должен содержать 1 из значений: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 – в случае таможенного декларирования товаров для личного пользования и (или) транспортных средств для личного пользования, перемещаемых через таможенную границу Союза в несопровождаемом багаже либо доставляемых перевозчиком;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– в случае таможенного декларирования товаров, перевозимых (транспортируемых) 2 и более видами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 – в случае таможенного декларирования международных почтовых отправлений;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 – в случае таможенного декларирования товаров военного назначения;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– в случае таможенного декларирования 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не применяются запреты и ограничения и которые необходимы для ликвидации последствий стихийных бедствий, чрезвычайных ситуаций природного и техногенного характера, а также в отношении товаров, предназначенных для гуманитарной и технической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 – в случае таможенного декларирования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года, Лиги чемпионов UEFA сезона 2021/2022 или при проведении тренировочных мероприятий по подготовке к ним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Код использования документов в качестве таможенной декларации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"Код использования документов в качестве таможенной декларации (casdo:‌Doc‌Usage‌Code)" может быть заполнен, иначе реквизит "Код использования документов в качестве таможенной декларации (casdo:‌Doc‌Usage‌Code)"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использования документов в качестве таможенной декларации (casdo:‌Doc‌Usage‌Code)" заполнен, то реквизит "Код использования документов в качестве таможенной декларации (casdo:‌Doc‌Usage‌Code)" должен содержать 1 из значений: 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– при использовании в качестве транзитной декларации карнета АТА с прилагаемыми к нему транспортными (перевозочными) и коммерческими документами;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– при использовании в качестве транзитной декларации транспортных (перевозочных), коммерческих и (или) иных документов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Количество листов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Количество товаров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"Число товаров (casdo:‌Goods‌Quantity)" должен быть заполнен, иначе реквизит "Число товаров (casdo:‌Goods‌Quantity)"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"Количество товаров (casdo:‌Goods‌Quantity)" должен содержать значение "1"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Количество грузовых мест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"Количество грузовых мест (casdo:‌Cargo‌Quantity)" должен быть заполнен, иначе реквизит "Количество грузовых мест (casdo:‌Cargo‌Quantity)"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грузовых мест (casdo:‌Cargo‌Quantity)" заполнен, то при перевозке насыпом, наливом, навалом и т.п.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Код страны отправления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(casdo:‌Departure‌Country‌Code)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"11", то реквизит Код страны отправления (casdo:‌Departure‌Country‌Code) должен быть заполнен, иначе реквизит "Страна отправления (cacdo:‌Departure‌Country‌Details)"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отправления (casdo:‌Departure‌Country‌Code)"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 Код страны назначения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"11", то реквизит "Код страны назначения (casdo:‌Destination‌Country‌Code)" должен быть заполнен, иначе реквизит "Страна назначения (cacdo:‌Destination‌Country‌Details)"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назначения (casdo:‌Destination‌Country‌Code)"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 Итоговая (общая) сумма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 то реквизит "Итоговая (общая) сумма (casdo:‌Total‌Amount)"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значение "05", реквизит "Код предназначения товаров, декларируемых в транзитной декларации (casdo:‌Transit‌Feature‌Code)" содержит значение "МП", то реквизит "Итоговая (общая) сумма (casdo:‌Total‌Amount)"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 содержит значение "06", реквизит "Код предназначения товаров, декларируемых в транзитной декларации (casdo:‌Transit‌Feature‌Code)" не содержит значение "МП", реквизит "Стоимость (casdo:‌CAValue‌Amount)" в составе экземпляров реквизита "Товар (cacdo:‌PIVConsignment‌Item‌Details" экземпляра реквизита "Товарная партия (cacdo:PIVConsignmentDetails) заполнен, то реквизит "Итоговая (общая) сумма (casdo:‌Total‌Amount)"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значения "05", "06", то реквизит "Итоговая (общая) сумма (casdo:‌Total‌Amount)"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"Итоговая (общая) сумма (casdo:‌Total‌Amount)"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"Итоговая (общая) сумма (casdo:‌Total‌Amount)"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 Масса брутто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1 из значений, "05", "06", то реквизит "Масса брутто (csdo:‌Unified‌Gross‌Mass‌Measure)" может быть заполнен, иначе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"Цель представления предварительной информации (casdo:‌Preliminary‌Information‌Usage‌Code)" на корневом уровне не содержит значение "01",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значение "05" реквизит "Код предназначения товаров, декларируемых в транзитной декларации (casdo:‌Transit‌Feature‌Code)" не содержит значение "ЧМ", то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должен содержать общий вес брутто товаров в товарной партии, выраженный в килограммах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 Отправитель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(cacdo:‌PIConsignor‌Details)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"08", "11", "13", то реквизит "Отправитель (cacdo:PIConsignor‌Details)" должен быть заполнен, иначе реквизит "Отправитель (cacdo:‌PIConsignor‌Details)"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(cacdo:‌PIConsignor‌Details)"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13.17.1. Код страны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13.17.2. Наименование субъекта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13.17.3. Краткое наименование субъекта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13.17.4. Код организационно-правовой формы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13.17.5. Наименование организационно-правовой формы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13.17.6. Идентификатор хозяйствующего субъекта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13.17.7. Уникальный идентификационный таможенный номер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13.17.8. Идентификатор налогоплательщика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13.17.9. Код причины постановки на учет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отправитель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13.17.10. Идентификатор физического лица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13.17.11. Удостоверение личности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то реквизит "Удостоверение личности (ccdo:‌Identity‌Doc‌V3‌Details)" может быть заполнен, иначе реквизит "Удостоверение личности (ccdo:‌Identity‌Doc‌V3‌Details)"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13.17.12. Адрес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"Товарная партия (cacdo:PIVConsignmentDetails)" содержит строго 1 экземпляр реквизита "Цель представления предварительной информации (casdo:‌Preliminary‌Information‌Usage‌Code)", реквизит "Цель представления предварительной информации (casdo:‌Preliminary‌Information‌Usage‌Code)" на корневом уровне документа не заполнен, реквизит "Код предназначения товаров, декларируемых в транзитной декларации (casdo:‌Transit‌Feature‌Code)" содержит значение "МП", и реквизит "Код учреждения обмена (подачи) международных почтовых отправлений (casdo:‌Exchange‌Post‌Office‌Code)" заполнен, то реквизит "Адрес (ccdo:‌Subject‌Address‌Details)" не должен быть заполнен, иначе реквизит "Адрес (ccdo:‌Subject‌Address‌Details)"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отправителя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13.17.13. Контактный реквизит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13.17.14. Признак совпадения сведений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13.17.15. Код учреждения обмена (подачи) международных почтовых отправлений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"Код учреждения обмена (подачи) международных почтовых отправлений (casdo:‌Exchange‌Post‌Office‌Code)" может быть заполнен, иначе реквизит "Код учреждения обмена (подачи) международных почтовых отправлений (casdo:‌Exchange‌Post‌Office‌Code)"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 Получатель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(cacdo:‌PIConsignee‌Details)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"08", "11", "13", то реквизит "Получатель (cacdo:‌PIConsignee‌Detail)"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 (cacdo:‌PIConsignee‌Details)"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 Код страны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 Наименование субъекта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13.18.3. Краткое наименование субъекта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13.18.4. Код организационно-правовой формы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13.18.5. Наименование организационно-правовой формы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13.18.6. Идентификатор хозяйствующего субъекта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13.18.7. Уникальный идентификационный таможенный номер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13.18.8. Идентификатор налогоплательщика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13.18.9. Код причины постановки на учет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получатель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13.18.10. Идентификатор физического лица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13.18.11. Удостоверение личности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то реквизит "Удостоверение личности (ccdo:‌Identity‌Doc‌V3‌Details)" может быть заполнен, иначе реквизит "Удостоверение личности (ccdo:‌Identity‌Doc‌V3‌Details)"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13.18.12. Адрес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"Товарная партия (cacdo:PIVConsignmentDetails)" содержит строго 1 экземпляр реквизита "Цель представления предварительной информации (casdo:‌Preliminary‌Information‌Usage‌Code)", реквизит "Цель представления предварительной информации (casdo:‌Preliminary‌Information‌Usage‌Code)" на корневом уровне документа не заполнен, реквизит "Код предназначения товаров, декларируемых в транзитной декларации (casdo:‌Transit‌Feature‌Code)" содержит значение "МП", и реквизит "Код учреждения обмена (подачи) международных почтовых отправлений (casdo:‌Exchange‌Post‌Office‌Code)" заполнен, то реквизит "Адрес (ccdo:‌Subject‌Address‌Details)" не должен быть заполнен, иначе реквизит "Адрес (ccdo:‌Subject‌Address‌Details)"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получателя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территории (csdo:‌Territory‌Code)"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13.18.13. Контактный реквизит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13.18.14. Признак совпадения сведений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13.18.15. Код учреждения обмена (подачи) международных почтовых отправлений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"Код учреждения обмена (подачи) международных почтовых отправлений (casdo:‌Exchange‌Post‌Office‌Code)" может быть заполнен, иначе реквизит "Код учреждения обмена (подачи) международных почтовых отправлений (casdo:‌Exchange‌Post‌Office‌Code)"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 Место погрузки товаров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(cacdo:‌Cargo‌Loading‌Location‌Details)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"Место погрузки товаров (cacdo:‌Cargo‌Loading‌Location‌Details)" должен быть заполнен, иначе реквизит "Место погрузки товаров (cacdo:‌Cargo‌Loading‌Location‌Details)"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13.19.1. Код места или географического пункта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погрузки товаров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13.19.2. Код страны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13.19.3. Наименование (название) места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"Наименование (название) места (casdo:‌Place‌Name)"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13.19.4. Код железнодорожной станции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железнодорожной станции (casdo:‌Railway‌Station‌Code)"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13.19.5. Код таможенного органа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таможенного органа (csdo:‌Customs‌Office‌Code)"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13.19.6. Дата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"Дата (csdo:‌Event‌Date)"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 Признак выгрузки товара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(casdo:‌Unloading‌Indicator)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"Признак выгрузки товара (casdo:‌Unloading‌Indicator)" должен быть заполнен, иначе реквизит "Признак выгрузки товара (casdo:‌Unloading‌Indicator)"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выгрузки товара (casdo:‌Unloading‌Indicator)" заполнен, то должен содержать 1 из значений: 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выгружаются в порту государства – члена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не выгружаются в порту государства – члена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 Место разгрузки товаров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(cacdo:‌Cargo‌Unloading‌Location‌Details)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"07", "08", "11", "12", "13", то реквизит "Место разгрузки товаров (cacdo:‌Cargo‌Unloading‌Location‌Details " должен быть заполнен, иначе рквизит "Место разгрузки товаров (cacdo:‌Cargo‌Unloading‌Location‌Details 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13.21.1. Код места или географического пункта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выгрузки товаров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13.21.2. Код страны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13.21.3. Наименование (название) места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"Наименование (название) места (casdo:‌Place‌Name)"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13.21.4. Код железнодорожной станции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железнодорожной станции (casdo:‌Railway‌Station‌Code)"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13.21.5. Код таможенного органа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таможенного органа (csdo:‌Customs‌Office‌Code)"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13.21.6. Дата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"Дата (csdo:‌Event‌Date)"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 Код таможенного органа назначения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"13", то реквизит "Код таможенного органа назначения (casdo:‌Destination‌Customs‌Office‌Code)" должен быть заполнен, иначе реквизит "Код таможенного органа назначения (casdo:‌Destination‌Customs‌Office‌Code)"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назначения (casdo:‌Destination‌Customs‌Office‌Code)" заполнен, то реквизит "Код таможенного органа назначения (casdo:‌Destination‌Customs‌Office‌Code)" должен содержать значение восьмизначного кода таможенного органа в соответствии с классификатором таможенных органов государств –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 Место первоначального отправления товаров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(cacdo:‌Fact‌Departure‌Location‌Details)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осуществлялась мультимодальная перевозка или перевозка товаров по сквозным коносаментам, то реквизит "Место первоначального отправления товаров (cacdo:‌Fact‌Departure‌Location‌Details)" должен быть заполнен, иначе реквизит "Место первоначального отправления товаров (cacdo:‌Fact‌Departure‌Location‌Details)"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13.23.1. Код места или географического пункта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первоначальной погрузки товаров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13.23.2. Код страны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13.23.3. Наименование (название) места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"Наименование (название) места (casdo:‌Place‌Name)"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13.23.4. Код железнодорожной станции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железнодорожной станции (casdo:‌Railway‌Station‌Code)"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13.23.5. Код таможенного органа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таможенного органа (csdo:‌Customs‌Office‌Code)"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13.23.6. Дата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"Дата (csdo:‌Event‌Date)"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 Контейнер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13.24.1. Идентификатор контейнера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13.24.2. Код страны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 Таможенная идентификация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"Таможенная идентификация (cacdo:‌Customs‌Identification‌Details)" может быть заполнен, иначе реквизит "Таможенная идентификация (cacdo:‌Customs‌Identification‌Details)"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13.25.1. Код способа таможенной идентификации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(casdo:‌Customs‌Identification‌Method‌Code)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таможенной идентификации (casdo:‌Customs‌Identification‌Method‌Code)" должен содержать значение "01" – применение средств идентификации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13.25.2. Код вида средства таможенной идентификации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"Код вида средства таможенной идентификации (casdo:‌Customs‌Identification‌Means‌Kind‌Code)" должен быть заполнен, иначе реквизит "Код вида средства таможенной идентификации (casdo:‌Customs‌Identification‌Means‌Kind‌Code)"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средства таможенной идентификации (casdo:‌Customs‌Identification‌Means‌Kind‌Code)" заполнен, то реквизит "Код вида средства таможенной идентификации (casdo:‌Customs‌Identification‌Means‌Kind‌Code)" должен содержать 1 из значений: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пломбы;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навигационные пломбы;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печати;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цифровая, буквенная и иная маркировка;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идентификационные знаки;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штампы;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сейф-пакеты;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иные средства, обеспечивающие идентификацию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13.25.3. Количество средств таможенной идентификации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"Количество средств таможенной идентификации (casdo:‌Seal‌Quantity)"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13.25.4. Средство таможенной идентификации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(cacdo:‌Customs‌Identification‌Means‌Id‌Details)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"Средство таможенной идентификации (cacdo:‌Customs‌Identification‌Means‌Id‌Details)"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средства таможенной идентификации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средства таможенной идентификации (casdo:‌Customs‌Identification‌Means‌Id)"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Признак признания средств таможенной идентификации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(casdo:‌Foreign‌Customs‌Identification‌Means‌Indicator)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признания средств таможенной идентификации (casdo:‌Foreign‌Customs‌Identification‌Means‌Indicator)"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13.25.5. Описание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 Транспортные средства при транзите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(cacdo:‌PITransit‌Transport‌Means‌Details)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 и реквизит "Код предназначения товаров, декларируемых в транзитной декларации (casdo:‌Transit‌Feature‌Code)" в составе экземпляра реквизита "Товарная партия (cacdo:‌PIVConsignment‌Details)" не содержит значение "ВН", то реквизит "Транспортные средства при транзите (cacdo:‌PITransit‌Transport‌Means‌Details)" должен быть заполнен, иначе реквизит "Транспортные средства при транзите (cacdo:‌PITransit‌Transport‌Means‌Details)"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13.26.1. Признак совпадения сведений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на корневом уровне документа содержит значение "01", то реквизит "Признак совпадения сведений (casdo:‌Equal‌Indicator)" должен содержать 1 из значений: 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транспортные средства, прибывающие на таможенную территорию Евразийского экономического союза, совпадают с транспортными средствами, осуществляющими перевозку товаров в соответствии с таможенной процедурой таможенного транзита;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транспортные средства, прибывающие на таможенную территорию Евразийского экономического союза,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совпадают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документа не содержит значение "01", то реквизит "Признак совпадения сведений (casdo:‌Equal‌Indicator)"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13.26.2. Транспортное средство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содержит значение "0", то реквизит "Транспортное средство (cacdo:‌Transport‌Means‌Item‌Details)" должен быть заполнен, иначе реквизит "Транспортное средство (cacdo:‌Transport‌Means‌Item‌Details)"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"Транспортные средства при транзите (cacdo:‌PITransit‌Transport‌Means‌Details)" в составе экземпляра реквизита "Товарная партия (cacdo:PIVConsignmentDetails)" реквизит "Порядковый номер (csdo:‌Object‌Ordinal)" должен начинаться со значения "1"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"Транспортные средства при транзите (cacdo:‌PITransit‌Transport‌Means‌Details)" в составе экземпляра реквизита "Товарная партия (cacdo:PIVConsignmentDetails)" 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"10", "20", "40", "80" или реквизит "Код предназначения товаров, декларируемых в транзитной декларации (casdo:‌Transit‌Feature‌Code)" содержит значение "МП", то реквизит "Код страны регистрации транспортного средства (casdo:‌Registration‌Nationality‌Code)" не должен быть заполнен, иначе реквизит "Код страны регистрации транспортного средства (casdo:‌Registration‌Nationality‌Code)"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регистрации транспортного средства (casdo:‌Registration‌Nationality‌Code)" заполнен, то реквизит "Код страны регистрации транспортного средства (casdo:‌Registration‌Nationality‌Code)" должен содержать значение двухбуквенного кода страны в соответствии с классификатором стран мира или значение "00" - неизвестна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регистрации транспортного средства (casdo:‌Registration‌Nationality‌Code)"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"Идентификационный номер транспортного средства (csdo:‌Vehicle‌Id)"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"Идентификационный номер транспортного средства (csdo:‌Vehicle‌Id)"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"20", "30", "31", "32", то реквизит "Код типа транспортного средства международной перевозки (casdo:‌Transport‌Type‌Code)"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"Код типа транспортного средства международной перевозки (casdo:‌Transport‌Type‌Code)"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"20", "30", "31", "32", "90", то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транспортного средства международной перевозки (casdo:‌Transport‌Type‌Code)" заполнен, то реквизит "Код типа транспортного средства международной перевозки (casdo:‌Transport‌Type‌Code)"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"Код марки транспортного средства (csdo:‌Vehicle‌Make‌Code)"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"Код марки транспортного средства (csdo:‌Vehicle‌Make‌Code)"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марки транспортного средства (csdo:‌Vehicle‌Make‌Code)" заполнен, то реквизит "Код марки транспортного средства (csdo:‌Vehicle‌Make‌Code)" должен содержать значение кода марки транспортного средства в соответствии с классификатором марок дорожных транспортных средств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марки транспортного средства (csdo:VehicleMakeCode)"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"Наименование модели транспортного средства (csdo:‌Vehicle‌Model‌Name)"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"Наименование модели транспортного средства (csdo:‌Vehicle‌Model‌Name)"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"Номер документа (csdo:‌Doc‌Id)"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 Таможенный орган и пункт назначения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(cacdo:‌Transit‌Destination‌Details)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"Таможенный орган и пункт назначения (cacdo:‌Transit‌Destination‌Details)" должен быть заполнен, иначе реквизит "Таможенный орган и пункт назначения (cacdo:‌Transit‌Destination‌Details)"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13.27.1. Таможенный орган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в соответствии с классификатором таможенных органов государств – членов Евразийского экономического союза значение восьмизначного кода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 (csdo:‌Customs‌Office‌Name)"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13.27.2. Номер (идентификатор) зоны таможенного контроля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13.27.3. Документ, подтверждающий включение лица в реестр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"09011"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реквизит "Код типа свидетельства (casdo:‌AEORegistry‌Kind‌Code)"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13.27.4. Код железнодорожной станции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13.27.5. Адрес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"Документ, подтверждающий включение лица в реестр (cacdo:‌Register‌Document‌Id‌Details)" заполнен, то реквизит "Адрес (ccdo:‌Subject‌Address‌Details)" должен быть заполнен, иначе реквизит "Адрес (ccdo:‌Subject‌Address‌Details)"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"3" – почтовый адрес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адреса места доставки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 Грузовые операции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1 из значений: "15", "16", "17", "18", то реквизит "Грузовые операции (cacdo:‌PITranshipment‌Details)"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"Грузовые операции (cacdo:‌PITranshipment‌Details)"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"Код предназначения товаров, декларируемых в транзитной декларации (casdo:‌Transit‌Feature‌Code)" содержит 1 из значений: "ВН", "МП", то должен отсутствовать экземпляр реквизита "Грузовые операции (cacdo:‌PITranshipment‌Details)" в составе которого реквизит "Код вида грузовой операции (casdo:‌Cargo‌Operation‌Kind‌Code" содержит значение 3"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значений: "15", "16", "17", "18" 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значение "06", то реквизит "Грузовые операции (cacdo:‌PITranshipment‌Details)"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13.28.1. Код вида грузовой операции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грузовой операции (casdo:‌Cargo‌Operation‌Kind‌Code)" должен содержать 1 из значений: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разгрузка товаров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перегрузка (перевалка) товаров, замена транспортных средств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перегрузка (перевалка) товаров, замена транспортных средств при перевозке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13.28.2. Порядковый номер перевозчика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то реквизит "Порядковый номер перевозчика (casdo:‌Carrier‌Ordinal)" должен быть заполнен, иначе реквизит "Порядковый номер перевозчика (casdo:‌Carrier‌Ordinal)"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"Порядковый номер перевозчика (casdo:‌Carrier‌Ordinal)" заполнен, то реквизит "Порядковый номер перевозчика (casdo:‌Carrier‌Ordinal)" должен содержать значение реквизита "Порядковый номер перевозчика (casdo:‌Carrier‌Ordinal)" экземпляра реквизита "Перевозчик товаров по таможенной территории Евразийского экономического союза (cacdo:‌PIUnion‌Carrier‌Details)" в составе экземпляра реквизита "Товарная партия (cacdo:PIVConsignmentDetails)"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13.28.3. Признак перегрузки товаров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(casdo:‌Goods‌Transhsipment‌Indicator)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то реквизит "Признак перегрузки товаров (casdo:‌Goods‌Transhsipment‌Indicator)" должен содержать 1 из значений: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 случае, если товары перегружаются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в случае, если товары не перегружаются из одного контейнера в другой,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иначе реквизит "Признак перегрузки товаров (casdo:‌Goods‌Transhsipment‌Indicator)"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13.28.4. Код страны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грузовой операции (casdo:‌Cargo‌Operation‌Kind‌Code)" содержит значение "3", то реквизит "Код страны (casdo:‌CACountry‌Code)" должен быть заполнен, иначе реквизит "Код страны (casdo:‌CACountry‌Code)"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(casdo:‌CACountry‌Code)" заполнен, то реквизит "Код страны (casdo:‌CACountry‌Code)"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13.28.5. Наименование (название) места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"Наименование (название) места (casdo:‌Place‌Name)" должен быть заполнен, иначе реквизит "Наименование (название) места (casdo:‌Place‌Name)"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13.28.6. Код таможенного органа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то реквизит "Код таможенного органа (csdo:‌Customs‌Office‌Code)" может быть заполнен, иначе реквизит "Код таможенного органа (csdo:‌Customs‌Office‌Code)"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(csdo:‌Customs‌Office‌Code)" заполнен, то реквизит "Код таможенного органа (csdo:‌Customs‌Office‌Code)" должен содержать значение восьмизначного кода таможенного органа в соответствии с классификатором таможенных органов государств – 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13.28.7. Код железнодорожной станции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железнодорожной станции (casdo:‌Railway‌Station‌Code)"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13.28.8. Транспортное средство при совершении грузовых операций с товарами и (или) замене транспортного средства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(cacdo:‌Transhipment‌Transport‌Means‌Details)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реквизит "Транспортное средство при совершении грузовых операций с товарами и (или) замене транспортного средства (cacdo:‌Transhipment‌Transport‌Details)" может быть заполнен, иначе реквизит "Транспортное средство при совершении грузовых операций с товарами и (или) замене транспортного средства (cacdo:‌Transhipment‌Transport‌Details)"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содержитзначение "3" и реквизит "Признак перегрузки товаров (casdo:‌Goods‌Transhsipment‌Indicator)" содержит значение "0", то реквизит "Транспортное средство при совершении грузовых операций с товарами и (или) замене транспортного средства (cacdo:‌Transhipment‌Transport‌Means‌Item‌Details)"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(csdo:‌Object‌Ordinal)" заполнен, и для экземпляра реквизита "Товарная партия (cacdo:PIVConsignmentDetails)" реквизит "Признак совпадения сведений (casdo:EqualIndicator)" в составе реквизита "Транспортные средства при транзите (cacdo:PITransitTransportMeansDetails)" содержит значение "1", то значение реквизита "Порядковый номер (csdo:ObjectOrdinal)" должно быть больше максимального значения реквизита "Порядковый номер (csdo:‌Object‌Ordinal)" в составе экземпляров реквизита "Транспортное средство (cacdo:‌PIVBorder‌Transport‌Details)"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(csdo:‌Object‌Ordinal)" заполнен, и для экземпляра реквизита "Товарная партия (cacdo:PIVConsignmentDetails)" реквизит "Признак совпадения сведений (casdo:EqualIndicator)" в составе реквизита "Транспортные средства при транзите (cacdo:PITransitTransportMeansDetails)" содержит значение "0", то значение реквизита "Порядковый номер (csdo:ObjectOrdinal)" должно быть больше максимального значения реквизита "Порядковый номер (csdo:ObjectOrdinal)" в составе экземпляров реквизита "Транспортное средство (cacdo:TransportMeansItemDetails)" в составе реквизита "Транспортные средства при транзите (cacdo:PITransitTransportMeansDetails)" экземпляра реквизита "Товарная партия (cacdo:PIVConsignmentDetails)"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экземпляра реквизита "Товарная партия (cacdo:PIVConsignmentDetails)" реквизит "Порядковый номер (csdo:‌Object‌Ordinal)" в составе всех экземпляров реквизита "Грузовые операции (cacdo:‌PITranshipment‌Details)"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"10", "20", "40", "80", то реквизит "Код страны регистрации транспортного средства (casdo:‌Registration‌Nationality‌Code)" не должен быть заполнен, иначе реквизит "Код страны регистрации транспортного средства (casdo:‌Registration‌Nationality‌Code)"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регистрации транспортного средства (casdo:‌Registration‌Nationality‌Code)" заполнен, то реквизит "Код страны регистрации транспортного средства (casdo:‌Registration‌Nationality‌Code)" должен содержать значение двухбуквенного кода страны в соответствии с классификатором стран мира или значение "00" - неизвестна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"2", то реквизит "Регистрационный номер транспортного средства (csdo:‌Transport‌Means‌Reg‌Id)"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"Идентификационный номер транспортного средства (csdo:‌Vehicle‌Id)"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"Идентификационный номер транспортного средства (csdo:‌Vehicle‌Id)"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"20", "30", "31", "32", то реквизит "Код типа транспортного средства международной перевозки (casdo:‌Transport‌Type‌Code)" должен быть заполнен, иначе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транспортного средства международной перевозки (casdo:‌Transport‌Type‌Code)" заполнен, то реквизит "Код типа транспортного средства международной перевозки (casdo:‌Transport‌Type‌Code)"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"Код марки транспортного средства (csdo:‌Vehicle‌Make‌Code)"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"Код марки транспортного средства (csdo:‌Vehicle‌Make‌Code)"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марки транспортного средства (csdo:‌Vehicle‌Make‌Code)" заполнен, то реквизит "Код марки транспортного средства (csdo:‌Vehicle‌Make‌Code)" должен содержать значение кода марки транспортного средства в соответствии с классификатором марок дорожных транспортных средств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марки транспортного средства (csdo:VehicleMakeCode)"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"Наименование модели транспортного средства (csdo:‌Vehicle‌Model‌Name)"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"Наименование модели транспортного средства (csdo:‌Vehicle‌Model‌Name)"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"Номер документа (csdo:‌Doc‌Id)"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порядковый номер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(casdo:‌Reference‌Object‌Ordinal)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порядковый номер (casdo:‌Reference‌Object‌Ordinal)" заполнен, то для экземпляра реквизита "Товарная партия (cacdo:PIVConsignmentDetails)" экземпляр реквизита "Ссылочный порядковый номер (casdo:‌Reference‌Object‌Ordinal)" должен содержать значение реквизита "Порядковый номер (csdo:‌Object‌Ordinal)" в составе реквизита "Транспортное средство (cacdo:‌PIVBorder‌Transport‌Details)" или значение реквизита "Порядковый номер (csdo:‌Object‌Ordinal)" в составе реквизита "Транспортные средства при транзите (cacdo:‌PITransit‌Transport‌Means‌Details)" или реквизита "Порядковый номер (csdo:‌Object‌Ordinal)" в составе другого экземпляра реквизита "Грузовые операции (cacdo:‌PITranshipment‌Details)"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13.28.9. Описание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"1", "2", реквизит "Описание (csdo:‌Description‌Text)" может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 Место временного хранения товара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(cacdo:‌Unload‌Warehouse‌Details)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"Место временного хранения товара (cacdo:‌Unload‌Warehouse‌Details)" должен быть заполнен, иначе реквизит "Место временного хранения товара (cacdo:‌Unload‌Warehouse‌Details)"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13.29.1. Код места нахождения товаров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места нахождения товаров (casdo:‌Goods‌Location‌Code)" должен содержать значение кода предполагаемого места хранения товаров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места нахождения товаров (casdo:‌Goods‌Location‌Code)"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13.29.2. Наименование (название) места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(casdo:‌Goods‌Location‌Code)" содержит значения "95", "97" реквизит "Наименование (название) места (casdo:‌Place‌Name)"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13.29.3. Сведения о документе, определяющем место нахождения товара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13.29.4. Документ, подтверждающий включение лица в реестр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(casdo:‌Goods‌Location‌Code)" содержит значение "11" реквизит "Документ, подтверждающий включение лица в реестр (cacdo:‌Register‌Document‌Id‌Details)"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13.29.5. Дата помещения товара на склад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(casdo:‌Warehouse‌Date)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помещения товара на склад (casdo:‌Warehouse‌Date)"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13.29.6. Условия хранения товаров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(cacdo:‌Storage‌Requirement‌Details)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(casdo:‌Special‌Storage‌Requirement‌Indicator)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ревизит "Признак необходимости особых условий хранения (casdo:‌Special‌Storage‌Requirement‌Indicator)" должен содержать 1 из значений: 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обеспечение особых условий временного хранения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обеспечения особых условий временного хранения товаров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особых условий хранения (casdo:‌Special‌Storage‌Requirement‌Indicator)" содержит значение "1", то реквизит "Описание (csdo:‌Description‌Text)",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 Товар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(cacdo:‌PIVConsignment‌Item‌Details)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13.30.1. Порядковый номер товара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реквизит "Товарная партия (cacdo:‌PIVConsignment‌Details)" содержит строго 1 экземпляр реквизита "Цель представления предварительной информации (casdo:‌Preliminary‌Information‌Usage‌Code)", реквизит реквизит "Цель представления предварительной информации (casdo:‌Preliminary‌Information‌Usage‌Code)" на корневом уровне документа не заполнен, реквизит "Код предназначения товаров, декларируемых в транзитной декларации (casdo:‌Transit‌Feature‌Code)" содержит значение "МП", то реквизит "Порядковый номер товара (casdo:‌Consignment‌Item‌Ordinal)" в экеземпляре реквизита "Товарная партия (cacdo:‌PIVConsignment‌Details)" должен содержать значение "1", иначе значение значение реквизита "Порядковый номер товара (casdo:‌Consignment‌Item‌Ordinal)" должно быть уникальным в экеземпляре реквизита "Товарная партия (cacdo:‌PIVConsignment‌Details)"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13.30.2. Код товара по ТН ВЭД ЕАЭС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реквизит "Признак выгрузки товара (casdo:‌Unloading‌Indicator)" содержит значение "1", то реквизит "Код товара по ТН ВЭД ЕАЭС (csdo:‌Commodity‌Code)"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1 из значений "05", "07", "09", "11", "12", "13", то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 и реквизит "Код предназначения товаров, декларируемых в транзитной декларации (casdo:‌Transit‌Feature‌Code)" не содержит значений: "МП", "ЧМ", то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заполнен, реквизит "Товарная партия (cacdo:PIVConsignmentDetails)" содержит строго 1 экземпляр реквизита "Цель представления предварительной информации (casdo:‌Preliminary‌Information‌Usage‌Code)",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"Код предназначения товаров, декларируемых в транзитной декларации (casdo:‌Transit‌Feature‌Code)" содержит 1 из значений: "МП", "ЧМ", то реквизит "Код товара по ТН ВЭД ЕАЭС (csdo:‌Commodity‌Code)"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"13", реквизит "Цель представления предварительной информации (casdo:‌Preliminary‌Information‌Usage‌Code)" в составе реквизита "Товарная партия (cacdo:PIVConsignmentDetails) не содержит значений "05", "06", "07", "09" "11", "12", то значение реквизита "Код товара по ТН ВЭД ЕАЭС (csdo:‌Commodity‌Code)" должно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товара по ТН ВЭД ЕАЭС (csdo:‌Commodity‌Code)" заполнен, реквизит "Цель представления предварительной информации (casdo:‌Preliminary‌Information‌Usage‌Code)" на корневом уровне содержит значение "01", реквизит "Цель представления предварительной информации (casdo:‌Preliminary‌Information‌Usage‌Code)" в составе реквизита "Товарная партия (cacdo:PIVConsignmentDetails) не содержит значений "05", "06", "07", "09" "11", "12", то значение реквизита "Код товара по ТН ВЭД ЕАЭС (csdo:‌Commodity‌Code)" должно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1 из значений: "05", "06", "07", "11", "12",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значение "09", и реквизит "Код товара по ТН ВЭД ЕАЭС (csdo:‌Commodity‌Code)" заполнен, то значение реквизита "Код товара по ТН ВЭД ЕАЭС (csdo:‌Commodity‌Code)" должно соответствовать шаблону: "\d{6}|\d{8,10}"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"09", то значение реквизита "Код товара по ТН ВЭД ЕАЭС (csdo:‌Commodity‌Code)" должно соответствовать шаблону: "\d{8,10}"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13.30.3. Наименование товара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значений: "05", "06", "13", то 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"Товарная партия (cacdo:PIVConsignmentDetails)" содержит строго 1 экземпляр реквизита "Цель представления предварительной информации (casdo:‌Preliminary‌Information‌Usage‌Code)", реквизит "Цель представления предварительной информации (casdo:‌Preliminary‌Information‌Usage‌Code)" на корневом уровне не заполнен, реквизит "Признак электронного документа (casdo:‌EDoc‌Indicator‌Code)" содержит значение "ЭД", реквизит "Код предназначения товаров, декларируемых в транзитной декларации (casdo:‌Transit‌Feature‌Code)" содержит значение "ВН", то реквизит "Наименование товара (casdo:‌Goods‌Description‌Text)" должен содержать значение, которое совпадает со значением реквизита "Код предназначения товаров, декларируемых в транзитной декларации (casdo:‌Transit‌Feature‌Code)"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13.30.4. Масса брутто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 и реквизит "Масса нетто (csdo:‌Unified‌Net‌Mass‌Measure)" не заполнен,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реквизит "Товарная партия (cacdo:‌PIVConsignment‌Details)" содержит строго 1 экземпляр реквизита "Цель представления предварительной информации (casdo:‌Preliminary‌Information‌Usage‌Code)", реквизит "Цель представления предварительной информации (casdo:‌Preliminary‌Information‌Usage‌Code)" на корневом уровне документа не заполнен, реквизит "Код предназначения товаров, декларируемых в транзитной декларации (casdo:‌Transit‌Feature‌Code)" содержит значение "ЧМ", то реквизит "Масса брутто (csdo:‌Unified‌Gross‌Mass‌Measure)"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значение "01" и реквизит "Цель представления предварительной информации (casdo:‌Preliminary‌Information‌Usage‌Code)" в составе реквизита "Товарная партия (cacdo:‌PIVConsignment‌Details)" не содержит значение "05", "06", "13", то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значение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13.30.5. Масса нетто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 и реквизит "Масса брутто (csdo:‌Unified‌Gross‌Mass‌Measure)" не заполнен, то реквизит должен быть заполнен "Масса нетто (csdo:‌Unified‌Net‌Mass‌Measure)" иначе реквизит "Масса нетто (csdo:‌Unified‌Net‌Mass‌Measure)"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заполнен, то значение реквизита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13.30.6. Количество товара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"05" и для товара установлена дополнительная единица в соответствии с ТН ВЭД ЕАЭС, то реквизит "Количество товара (cacdo:‌Goods‌Measure‌Details)"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 и для товара установлена дополнительная единица в соответствии с ТН ВЭД ЕАЭС, то 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не содержит значений: "05", "06", то реквизит "Количество товара (cacdo:‌Goods‌Measure‌Details)"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(cacdo:‌Goods‌Measure‌Details)" заполнен, то реквизит Количество товара с указанием единицы измерения (casdo:‌Goods‌Measure) должен содержать значение количества товара в единицах измерения, приведенных в классификаторе единиц измерения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"Условное обозначение единицы измерения (casdo:‌Measure‌Unit‌Abbreviation‌Code)", то 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13.30.7. Признак товара, свободного от применения запретов и ограничений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"Признак товара, свободного от применения запретов и ограничений (casdo:‌Goods‌Prohibition‌Free‌Code)" может быть заполнен, иначе реквизит "Признак товара, свободного от применения запретов и ограничений (casdo:‌Goods‌Prohibition‌Free‌Code)"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свободного от применения запретов и ограничений (casdo:‌Goods‌Prohibition‌Free‌Code)" заполнен, то реквизит "Признак товара, свободного от применения запретов и ограничений (casdo:‌Goods‌Prohibition‌Free‌Code)" должен содержать значение "С" - в отношении товара не установлены запреты и ограничения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13.30.8. Код декларирования компонентов разобранного товара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(casdo:‌Goods‌Component‌Code)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"Код декларирования компонентов разобранного товара (casdo:‌Goods‌Component‌Code)" может быть заполнен, иначе реквизит "Код декларирования компонентов разобранного товара (casdo:‌Goods‌Component‌Code)"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декларирования компонентов разобранного товара (casdo:‌Goods‌Component‌Code)" заполнен, то реквизит "Код декларирования компонентов разобранного товара (casdo:‌Goods‌Component‌Code)" должен содержать значение "К" - в случае таможенного декларирования товаров в несобранном или разобранном виде, в том числе в некомплектном или незавершенном виде, перевозимых по территориям 2 и более государств-членов в течение определенного периода времени одним или несколькими транспортными средствами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13.30.9. Порядковый номер товара в декларации на товары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(casdo:‌DTConsignment‌Item‌Ordinal)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(cacdo:‌Customs‌Doc‌Id‌Details)" заполнен, то реквизит "Порядковый номер товара в декларации на товары (casdo:‌DTConsignment‌Item‌Ordinal)" должен быть заполнен, иначе реквизит "Порядковый номер товара в декларации на товары (casdo:‌DTConsignment‌Item‌Ordinal)"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13.30.10. Количество товара в единице измерения, отличной от основной и дополнительной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"05", то реквизит "Количество товара в единице измерения, отличной от основной и дополнительной (cacdo:‌Add‌Goods‌Measure‌Details)" может быть заполнен, иначе реквизит "Количество товара в единице измерения, отличной от основной и дополнительной (cacdo:‌Add‌Goods‌Measure‌Details)"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объема товара, выраженное в метрах кубических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13.30.11. Класс опасного груза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(casdo:‌UNDGClass‌Id)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товар внесен в Перечень опасных грузов ООН, то реквизит "Класс опасного груза (casdo:‌UNDGClass‌Id)" должен быть заполнен, иначе реквизит "Класс опасного груза (casdo:‌UNDGClass‌Id)"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13.30.12. Номер опасного груза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(casdo:‌UNDGNumber‌Id)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товар внесен в Перечень опасных грузов ООН, то реквизит "Номер опасного груза (casdo:‌UNDGNumber‌Id" должен быть заполнен, иначе реквизит "Номер опасного груза (casdo:‌UNDGNumber‌Id"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опасного груза (casdo:‌UNDGNumber‌Id" заполнен, то должен соответствовать шаблону:(UN)\d{4}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13.30.13. Наименование места происхождения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"13", то реквизит "Наименование места происхождения (casdo:‌Production‌Place‌Name)" должен быть заполнен, иначе 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13.30.14. Маркировка товара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"12", "13", то реквизит "Маркировка товара (casdo:‌Goods‌Label‌Description‌Text)" должен быть заполнен, иначе реквизит "Маркировка товара (casdo:‌Goods‌Label‌Description‌Text)"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13.30.15. Назначение и область применения товара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(casdo:‌Goods‌Usage‌Description‌Text)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то реквизит "Назначение и область применения товара (casdo:‌Goods‌Usage‌Description‌Text)" должен быть заполнен, иначе реквизит "Назначение и область применения товара (casdo:‌Goods‌Usage‌Description‌Text)"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13.30.16. Производитель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то реквизит "Производитель (cacdo:‌Manufacturer‌Details)"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то реквизит "Производитель (cacdo:‌Manufacturer‌Details)"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значения: "11", "12" то реквизит "Производитель (cacdo:‌Manufacturer‌Details)"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"Производитель (cacdo:‌Manufacturer‌Details)"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производитель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13.30.17. Предприятие, выпустившее товары в оборот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(cacdo:‌Vet‌Release‌Organization‌Details)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то реквизит "Предприятие, выпустившее товары в оборот (cacdo:VetReleaseOrganizationDetails)" должен быть заполнен, иначе реквизит "Предприятие, выпустившее товары в оборот (cacdo:VetReleaseOrganizationDetails)"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субъекта (csdo:‌Subject‌Name)"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(casdo:‌Veterinary‌Organization‌Id)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предприятия, осуществляющего деятельность, подконтрольную ветеринарно-санитарному надзору (casdo:‌Veterinary‌Organization‌Id)"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13.30.18. Сведения о грузе, таре, упаковке, поддоне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(cacdo:‌PIVCargo‌Package‌Pallet‌Details)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"Признак выгрузки товара (casdo:‌Unloading‌Indicator)" содержит значение "1", то реквизит "Сведения о грузе, таре, упаковке, поддоне (cacdo:‌PIVCargo‌Package‌Pallet‌Details)"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реквизит "Код предназначения товаров, декларируемых в транзитной декларации (casdo:‌Transit‌Feature‌Code)" в составе экземпляра реквизита "Товарная партия (cacdo:‌PIVConsignment‌Details)" не содержит значение "ВН", то реквизит "Сведения о грузе, таре, упаковке, поддоне (cacdo:‌PIVCargo‌Package‌Pallet‌Details)"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 "01"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реквизит "Код предназначения товаров, декларируемых в транзитной декларации (casdo:‌Transit‌Feature‌Code)" в составе экземпляра реквизита "Товарная партия (cacdo:‌PIVConsignment‌Details)" содержит значение "ВН", то реквизит "Сведения о грузе, таре, упаковке, поддоне (cacdo:‌PIVCargo‌Package‌Pallet‌Details)"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 "01" 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значение "06", то реквизит "Сведения о грузе, таре, упаковке, поддоне (cacdo:‌PIVCargo‌Package‌Pallet‌Details)"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об упаковке товара (casdo:‌Package‌Availability‌Code)"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об упаковке товара (casdo:‌Package‌Availability‌Code)" должен содержать 1 из значений: 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об упаковке товара (casdo:‌Package‌Availability‌Code)" содержит значение "2", то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мест, частично занятых товаром (casdo:‌Cargo‌Part‌Quantity)"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о грузе, таре, упаковке, поддоне (cacdo:‌Package‌Pallet‌Details)"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"Код вида информации (casdo:‌Information‌Kind‌Code)" должен быть заполнен, иначе реквизит "Код вида информации (casdo:‌Information‌Kind‌Code)"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о грузовом месте (упаковке) (casdo:‌Cargo‌Package‌Info‌Kind‌Code)" заполнен, то реквизит "Код вида информации о грузовом месте (упаковке) (casdo:‌Cargo‌Package‌Info‌Kind‌Code)" должен содержать 1 из значений: 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таре;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сведения о поддонах;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сведения об индивидуальной упаковке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(csdo:‌Package‌Kind‌Code)" должен содержать значение кода вида упаковки в соответствии с классификатором видов груза, упаковки и упаковочных материалов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упаковки (csdo:‌Package‌Kind‌Code)"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(casdo:‌Cargo‌Package‌Info‌Kind‌Code)" содержит значение "0", "1", "3", "4", то реквизит "Количество упаковок (csdo:‌Package‌Quantity)"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(casdo:‌Cargo‌Package‌Info‌Kind‌Code)" содержит значение "2", то реквизит "Количество упаковок (csdo:‌Package‌Quantity)"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 и реквизит "Код вида информации об упаковке товара (casdo:‌Package‌Availability‌Code)" содержит значение "1", то реквизит "Количество упаковок (csdo:‌Package‌Quantity)"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Маркировка груза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(casdo:‌Cargo‌Label‌Description‌Text)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"Признак выгрузки товара (casdo:‌Unloading‌Indicator)" содержит значение "1", то реквизит "Маркировка груза (casdo:‌Cargo‌Label‌Description‌Text)" должен быть заполнен, иначе реквизит "Маркировка груза (casdo:‌Cargo‌Label‌Description‌Text)"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13.30.19. Контейнер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"Признак контейнерных перевозок (casdo:‌Container‌Indicator)" в составе реквизита "Транспортное средство (cacdo:‌PIVBorder‌Transport‌Details)" содержит значение "1", реквизит "Код предназначения товаров, декларируемых в транзитной декларации (casdo:‌Transit‌Feature‌Code)" в составе экземпляра реквизита "Товарная партия (cacdo:‌PIVConsignment‌Details)" не содержит значение "ВН", то реквизит "Контейнер (cacdo:‌PIContainer‌Details)"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13.30.20. Страна происхождения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"11", "13", то реквизит "Страна происхождения (cacdo:‌Origin‌Country‌Details)" должен быть заполнен, иначе реквизит "Страна происхождения (cacdo:‌Origin‌Country‌Details)"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значение двухбуквенного кода страны происхождения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название страны (casdo:‌Short‌Country‌Name)"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13.30.21. Стоимость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"06", то реквизит "Стоимость (casdo:‌CAValue‌Amount)" может быть заполнен, иначе реквизит "Стоимость (casdo:‌CAValue‌Amount)"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значения "05", реквизит "Код предназначения товаров, декларируемых в транзитной декларации (casdo:‌Transit‌Feature‌Code)" содержит значение "МП", то реквизит "Стоимость (casdo:‌CAValue‌Amount)"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реквизита "Стоимость (casdo:‌CAValue‌Amount)"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13.30.22. Предшествующий документ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(cacdo:‌PIPreceding‌Doc‌Details)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"06", то реквизит "Предшествующий документ (cacdo:‌PIPreceding‌Doc‌Details)" может быть заполнен, иначе реквизит "Предшествующий документ (cacdo:‌PIPreceding‌Doc‌Details)"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в составе экземпляра реквизита "Товар (cacdo:‌PIVConsignment‌Item‌Details)"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документа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13.30.23. Дополнительный документ (сведения)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"Дополнительный документ (сведения) (cacdo:‌PIGoods‌Doc‌Details)" может быть заполнен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"06", "07", "08", "09", "11", "12", "13", то реквизит "Дополнительный документ (сведения) (cacdo:‌PIGoods‌Doc‌Details)"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значения: "05", "06", "07", "08", "09", "11", "12", "13", то реквизит "Дополнительный документ (сведения) (cacdo:‌PIGoods‌Doc‌Details)"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содержать значение номера документа или значение "Б/Н", если документ не имеет номера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реквизит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Идентификатор записи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B.039.01199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в составе экземпляра реквизита "Товар cacdo:‌PIVConsignment‌Item‌Details)"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Номер бланка документа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(csdo:‌Form‌Number‌Id)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Учетная серия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Код товара по ТН ВЭД ЕАЭС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Наименование товара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Маркировка товара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"12", "13", то реквизит "Маркировка товара (casdo:‌Goods‌Label‌Description‌Text)"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Производитель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"12", то реквизит "Производитель (cacdo:‌Manufacturer‌Details)"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 (cacdo:‌Manufacturer‌Details)" заполнен, то для реквизита "Производитель (cacdo:‌Manufacturer‌Details)"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Наименование субъекта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Краткое наименование субъекта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 Уникальный идентификационный таможенный номер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 Идентификатор налогоплательщика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 Код причины постановки на учет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 Идентификатор физического лица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 Адрес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*.16.7.1. Код вида адреса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*.16.7.2. Код страны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*.16.7.3. Код территории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*.16.7.4. Регион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*.16.7.5. Район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*.16.7.6. Город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*.16.7.7. Населенный пункт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*.16.7.8. Улица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*.16.7.9. Номер дома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*.16.7.10. Номер помещения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*.16.7.11. Почтовый индекс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*.16.7.12. Номер абонентского ящика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Сведения об обеззараживании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(cacdo:‌Goods‌Disinfection‌Details)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"13", то реквизит "Сведения об обеззараживании (cacdo:‌Goods‌Disinfection‌Details)"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 Признак проведения обеззараживания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обеззараживания (casdo:‌Disinfection‌Indicator)" должен содержать 1 из значений: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обеззараживание продукции проводилось;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обеззараживание продукции не проводилось или сведения о проведении обеззараживания отсутствуют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 Сведения о проведенном обеззараживании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(cacdo:‌Disinfection‌Details)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обеззараживания (casdo:‌Disinfection‌Indicator)" содержит значение "1", реквизит "Сведения о проведенном обеззараживании (cacdo:‌Disinfection‌Details)" должен быть заполнен, иначе реквизит "Признак проведения обеззараживания (casdo:‌Disinfection‌Indicator)"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*.17.2.1. Дата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*.17.2.2. Продолжительность обработки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(casdo:‌Exposition‌Duration)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*.17.2.3. Способ обработки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(casdo:‌Disinfection‌Method‌Name)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*.17.2.4. Наименование химического вещества (субстанции)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(casdo:‌Chemical‌Name)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*.17.2.5. Температура обработки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(casdo:‌Temperature‌Measure)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*.17.2.6. Концентрация вещества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(casdo:‌Concentration‌Measure)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"Концентрация вещества (casdo:‌Concentration‌Measure)" должен содержать значение код единицы измерения в соответствии с классификатором, идентификатор которого определен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"Концентрация вещества (casdo:‌Concentration‌Measure)"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*.17.2.7. Доза вещества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(casdo:‌Dose‌Measure)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"Доза вещества (casdo:‌Dose‌Measure)" должен содержать значение кода единицы измерения в соответствии с классификатором, идентификатор которого определен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"Доза вещества (casdo:‌Dose‌Measure)"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*.17.2.8. Описание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Сведения о фактическом представлении документа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"Сведения о фактическом представлении документа (cacdo:‌Document‌Presenting‌Details)" должен быть заполнен, иначе реквизит "Сведения о фактическом представлении документа (cacdo:‌Document‌Presenting‌Details)"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"Сведения о фактическом представлении документа (cacdo:‌Document‌Presenting‌Details)" заполнен и реквизит "Код представления документа (casdo:‌Doc‌Present‌Kind‌Code)" содержит значение "0", то для реквизита "Сведения о фактическом представлении документа (cacdo:‌Document‌Presenting‌Details)" при указании сведений о регистрационном номере документа может быть заполнен в точности 1 из реквизитов: "Регистрационный номер таможенного документа (cacdo:‌Customs‌Doc‌Id‌Details)", "Регистрационный номер декларации на транспортное средство (cacdo:‌DTMDoc‌Details)", "Регистрационный номер книжки МДП (cacdo:‌TIRId‌Details)", "Номер предшествующего документа (casdo:‌Preceding‌Doc‌Id)", иначе реквизиты "Регистрационный номер таможенного документа (cacdo:‌Customs‌Doc‌Id‌Details)", "Регистрационный номер декларации на транспортное средство (cacdo:‌DTMDoc‌Details)", "Регистрационный номер книжки МДП (cacdo:‌TIRId‌Details)", "Номер предшествующего документа (casdo:‌Preceding‌Doc‌Id)"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*.18.1. Код представления документа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представления документа (casdo:‌Doc‌Present‌Kind‌Code)"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представления документа (casdo:‌Doc‌Present‌Kind‌Code)" должен содержать 1 из значений: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– документ не представлен при подаче ТД в соответствии с абзацем первым пункта 8 статьи 109 Таможенного кодекса Евразийского экономического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"1" – документ будет представлен при использовании предварительной информации в качестве транзитной декларации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*.18.2. Код вида документа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*.18.3. Дата представления документа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представления документа (casdo:‌Doc‌Present‌Date)"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 Регистрационный номер таможенного документа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используется для указания сведений о регистрационном номере таможенного документа, структура номера которого соответствует схеме: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*.18.4.1. Код таможенного органа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*.18.4.2. Дата документа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*.18.4.3. Номер таможенного документа по журналу регистрации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*.18.4.4. Порядковый номер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 Регистрационный номер декларации на транспортное средство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*.18.5.1. Код таможенного органа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*.18.5.2. Дата документа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*.18.5.3. Номер таможенного документа по журналу регистрации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*.18.5.4. Код вида транспорта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 Регистрационный номер книжки МДП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*.18.6.1. Серия книжки МДП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*.18.6.2. Идентификационный номер книжки МДП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*.18.7. Номер предшествующего документа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*.18.8. Дата документа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предшествующего документа (casdo:‌Preceding‌Doc‌Id)"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13.30.24. Место и дата отгрузки товара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(cacdo:‌PIShipment‌Location‌Details)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"13", то реквизит "Место и дата отгрузки товара (cacdo:‌PIShipment‌Location‌Details)" должен быть заполнен, иначе реквизит "Место и дата отгрузки товара (cacdo:‌PIShipment‌Location‌Details)"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(csdo:‌Unified‌Country‌Code)" должен содержать значение двухбуквенного кода страны отгрузки товара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места или географического пункта (casdo:‌Location‌Code)" заполнен, то должен содержать кодовое обозначение места отгрузки в соответствии с классификатором, идентификатор которого указан в атрибуте "идентификатор справочника (классификатора) (атрибут code‌List‌Id)"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 Обеспечение исполнения обязанности по уплате таможенных и иных платежей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"Обеспечение исполнения обязанности по уплате таможенных и иных платежей (cacdo:‌Transit‌Guarantee‌Details" должен быть заполнен, иначе реквизит "Обеспечение исполнения обязанности по уплате таможенных и иных платежей (cacdo:‌Transit‌Guarantee‌Details)"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13.31.1. Код предоставления обеспечения исполнения обязанности по уплате таможенных и иных платежей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(casdo:‌Guarantee‌Present‌Code)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предоставления обеспечения исполнения обязанности по уплате таможенных и иных платежей (casdo:‌Guarantee‌Present‌Code)" должен содержать 1 из значений: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обеспечение исполнения обязанности по уплате таможенных пошлин, налогов, специальных, антидемпинговых, компенсационных пошлин предоставлено;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обеспечение исполнения обязанности по уплате таможенных пошлин, налогов, специальных, антидемпинговых, компенсационных пошлин не предоставляется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13.31.2. Код основания для непредоставления обеспечения исполнения обязанности по уплате таможенных и иных платежей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(casdo:‌No‌Guarantee‌Cause‌Code)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"2", то реквизит "Код основания для непредоставления обеспечения исполнения обязанности по уплате таможенных и иных платежей (casdo:‌No‌Guarantee‌Cause‌Code)" должен быть заполнен, иначе реквизит "Код основания для непредоставления обеспечения исполнения обязанности по уплате таможенных и иных платежей (casdo:‌No‌Guarantee‌Cause‌Code)"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основания для непредоставления обеспечения исполнения обязанности по уплате таможенных и иных платежей (casdo:‌No‌Guarantee‌Cause‌Code)" заполнен, то реквизит "Код основания для непредоставления обеспечения исполнения обязанности по уплате таможенных и иных платежей (casdo:‌No‌Guarantee‌Cause‌Code)" должен содержать значение кода основания для непредоставления обеспечения в соответствии с классификатором случаев непредоставления обеспечения исполнения обязанности по уплате таможенных пошлин,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основания для непредоставления обеспечения исполнения обязанности по уплате таможенных и иных платежей (casdo:‌No‌Guarantee‌Cause‌Code)" должен содержать идентификатор классификатора случаев непредоставления обеспечения исполнения обязанности по уплате таможенных пошлин, налогов, специальных, антидемпинговых, компенсационных пошлин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13.31.3. Документ, подтверждающий предоставление (непредоставление) обеспечения исполнения обязанности по уплате таможенных и иных платежей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должен быть заполнен, иначе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заполнен, то для экземпляра реквизита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при указании сведений о номере документа должен быть заполнен в точности 1 из реквизитов: "Регистрационный номер сертификата обеспечения исполнения обязанности по уплате таможенных пошлин, налогов (cacdo:‌Guarantee‌Certificate‌Id‌Details)",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(cacdo:‌Guarantee‌Customs‌Doc‌Id‌Details)", "Номер документа (csdo:‌Doc‌Id)"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обеспечения исполнения обязанности по уплате таможенных пошлин, налогов (casdo:‌Payment‌Guarantee‌Method‌Code)" заполнен, то реквизит "Код вида документа (csdo:‌Doc‌Kind‌Code)" не должен быть заполнен, иначе 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сертификата обеспечения исполнения обязанности по уплате таможенных пошлин, налогов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"Регистрационный номер сертификата обеспечения исполнения обязанности по уплате таможенных пошлин, налогов (cacdo:‌Guarantee‌Certificate‌Id‌Details)" должен быть заполнен, иначе реквизит "Регистрационный номер сертификата обеспечения исполнения обязанности по уплате таможенных пошлин, налогов (cacdo:‌Guarantee‌Certificate‌Id‌Details)"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таможенного органа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значение восьмизначного кода таможенного органа в соответствии с классификатором таможенных органов государств – 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Дата документа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сертификата обеспечения по журналу регистрации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(casdo:‌Guarantee‌Certificate‌Reg‌Id)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документа, подтверждающего принятие обеспечения исполнения обязанности по уплате таможенных и иных платежей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(cacdo:‌Guarantee‌Customs‌Doc‌Id‌Details)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"07041", то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должен быть заполнен, иначе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заполнен, то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должен содержать регистрационный номер свидетельства о предоставленном обеспечении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1 из значений: "07040", "07041", то реквизит "Номер документа (csdo:‌Doc‌Id)" не должен быть заполнен, иначе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может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Сумма (размер) обеспечения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"Сумма (размер) обеспечения (casdo:‌Guarantee‌Amount)" может быть заполнен, иначе реквизит "Сумма (размер) обеспечения (casdo:‌Guarantee‌Amount)"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 и заполнен 1 из реквизитов: "Номер документа (csdo:‌Doc‌Id)", "Код способа обеспечения исполнения обязанности по уплате таможенных пошлин, налогов (casdo:‌Payment‌Guarantee‌Method‌Code)", то реквизит "Сумма (размер) обеспечения (casdo:‌Guarantee‌Amount)"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 и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заполнен, то реквизит "Сумма (размер) обеспечения (casdo:‌Guarantee‌Amount)"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(размер) обеспечения (casdo:‌Guarantee‌Amount)"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(размер) обеспечения (casdo:‌Guarantee‌Amount)"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способа обеспечения исполнения обязанности по уплате таможенных пошлин, налогов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"Код способа обеспечения исполнения обязанности по уплате таможенных пошлин, налогов (casdo:‌Payment‌Guarantee‌Method‌Code)" может быть заполнен, иначе реквизит "Код способа обеспечения исполнения обязанности по уплате таможенных пошлин, налогов (casdo:‌Payment‌Guarantee‌Method‌Code)"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способа обеспечения исполнения обязанности по уплате таможенных пошлин, налогов (casdo:‌Payment‌Guarantee‌Method‌Code)" не должен быть заполнен, иначе реквизит "Код способа обеспечения исполнения обязанности по уплате таможенных пошлин, налогов (casdo:‌Payment‌Guarantee‌Method‌Code)"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обеспечения исполнения обязанности по уплате таможенных пошлин, налогов (casdo:‌Payment‌Guarantee‌Method‌Code)" заполнен, то реквизит "Код способа обеспечения исполнения обязанности по уплате таможенных пошлин, налогов (casdo:‌Payment‌Guarantee‌Method‌Code)" должен содержать значение кода способа обеспечения в соответствии с классификатором способов обеспечения исполнения обязанности по уплате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способа обеспечения исполнения обязанности по уплате таможенных пошлин, налогов (casdo:‌Payment‌Guarantee‌Method‌Code)"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Ссылочный номер товара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"Ссылочный номер товара (casdo:‌Reference‌Consignment‌Item‌Ordinal)" может быть заполнен, иначе реквизит "Ссылочный номер товара (casdo:‌Reference‌Consignment‌Item‌Ordinal)"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номер товара (casdo:‌Reference‌Consignment‌Item‌Ordinal)" заполнен, то экземпляр реквизита "Ссылочный номер товара (casdo:‌Reference‌Consignment‌Item‌Ordinal)" должен содержать значение реквизита "Порядковый номер товара (casdo:‌Consignment‌Item‌Ordinal)" экземпляра реквизита "Товар (cacdo:‌PIVConsignment‌Item‌Details)" в составе экземпляра рекзизита "Товарная партия (cacdo:‌PIVConsignment‌Details)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"Ссылочный номер товара (casdo:‌Reference‌Consignment‌Item‌Ordinal)" заполнен, то для экземпляра рекзизита "Товарная партия (cacdo:‌PIVConsignment‌Details), экземпляры реквизита "Ссылочный номер товара (casdo:‌Reference‌Consignment‌Item‌Ordinal)" не должны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номер товара (casdo:‌Reference‌Consignment‌Item‌Ordinal)" заполнен, то значение экземпляра реквизита "Ссылочный номер товара (casdo:‌Reference‌Consignment‌Item‌Ordinal)" не должно принадлежать диапазону значений экземпляра реквизита "Ссылочный диапазон порядковых номеров товаров (cacdo:‌Reference‌Consignment‌Item‌Range‌Details)"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диапазон порядковых номеров товаров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(cacdo:‌Reference‌Consignment‌Item‌Range‌Details)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"Ссылочный диапазон порядковых номеров товаров (cacdo:‌Reference‌Consignment‌Item‌Range‌Details)" может быть заполнен, иначе реквизит "Ссылочный диапазон порядковых номеров товаров (cacdo:‌Reference‌Consignment‌Item‌Range‌Details)"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диапазон порядковых номеров товаров (cacdo:‌Reference‌Consignment‌Item‌Range‌Details)" заполнен, то диапазоны значений экземпляров реквизита "Ссылочный диапазон порядковых номеров товаров (cacdo:‌Reference‌Consignment‌Item‌Range‌Details)" не должны пересекаться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Первый номер диапазона порядковых номеров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(casdo:‌First‌Reference‌Ordinal)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"Первый номер диапазона порядковых номеров (casdo:‌First‌Reference‌Ordinal)" должен содержать значение реквизита "Порядковый номер товара (casdo:‌Consignment‌Item‌Ordinal)" экземпляра реквизита "Товар (cacdo:‌PIVConsignment‌Item‌Details)" в составе экземпляра рекзизита "Товарная партия (cacdo:‌PIVConsignment‌Details)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Последний порядковый номер диапазона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(casdo:‌Last‌Reference‌Ordinal)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"Последний порядковый номер диапазона (casdo:‌Last‌Reference‌Ordinal)" должен содержать значение реквизита "Порядковый номер товара (casdo:‌Consignment‌Item‌Ordinal)" экземпляра реквизита "Товар (cacdo:‌PIVConsignment‌Item‌Details)" в составе экземпляра рекзизита "Товарная партия (cacdo:‌PIVConsignment‌Details)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"Последний порядковый номер диапазона (casdo:‌Last‌Reference‌Ordinal)" должно быть более значения реквизита "Первый номер диапазона порядковых номеров (casdo:‌First‌Reference‌Ordinal)" не менее, чем на 2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 Декларант таможенной процедуры таможенного транзита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(cacdo:‌PITransit‌Declarant‌Details)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"Декларант таможенной процедуры таможенного транзита (cacdo:‌PITransit‌Declarant‌Details)" должен быть заполнен, иначе реквизит "Декларант таможенной процедуры таможенного транзита (cacdo:‌PITransit‌Declarant‌Details)"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таможенной процедуры таможенного транзита (cacdo:‌PITransit‌Declarant‌Details)"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13.32.1. Код страны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13.32.2. Наименование субъекта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13.32.3. Краткое наименование субъекта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13.32.4. Код организационно-правовой формы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13.32.5. Наименование организационно-правовой формы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13.32.6. Идентификатор хозяйствующего субъекта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B.039.00999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13.32.7. Уникальный идентификационный таможенный номер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13.32.8. Идентификатор налогоплательщика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13.32.9. Код причины постановки на учет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13.32.10. Идентификатор физического лица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13.32.11. Удостоверение личности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B.040.00890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B.040.00891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B.040.00892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B.040.00893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B.040.00894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13.32.12. Адрес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значение двухбуквенного кода страны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содержит значение "KG" и реквизит "Идентификатор физического лица (casdo:‌Person‌Id)" в составе реквизита "Декларант таможенной процедуры таможенного транзита (cacdo:‌PITransit‌Declarant‌Details)" заполнен,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13.32.13. Контактный реквизит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13.32.14. Обособленное подразделение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"Обособленное подразделение (cacdo:‌Subject‌Branch‌Details)"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13.32.15. Документ, подтверждающий включение лица в реестр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документа (csdo:‌Doc‌Kind‌Code)" должен содержать 1 из значений: "09011", "09044"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"09011", то реквизит "Код типа свидетельства (casdo:‌AEORegistry‌Kind‌Code)" должен быть заполнен, иначе 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 Перевозчик товаров по таможенной территории Евразийского экономического союза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(cacdo:‌PIUnion‌Carrier‌Details)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1 из значений: "17", "18", или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"Перевозчик товаров по таможенной территории Евразийского экономического союза (cacdo:‌PIUnion‌Carrier‌Details)" должен быть заполнен, иначе реквизит "Перевозчик товаров по таможенной территории Евразийского экономического союза (cacdo:‌PIUnion‌Carrier‌Details)"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товаров по таможенной территории Евразийского экономического союза (cacdo:‌PIUnion‌Carrier‌Details)"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13.33.1. Код страны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13.33.2. Наименование субъекта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13.33.3. Краткое наименование субъекта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13.33.4. Код организационно-правовой формы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13.33.5. Наименование организационно-правовой формы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13.33.6. Идентификатор хозяйствующего субъекта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13.33.7. Уникальный идентификационный таможенный номер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(casdo:‌CAUnique‌Customs‌Number‌Id)" заполнен, то реквизит "Уникальный идентификационный таможенный номер (casdo:‌CAUnique‌Customs‌Number‌Id)" должен содержать идентификационный таможенный номер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13.33.8. Идентификатор налогоплательщика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13.33.9. Код причины постановки на учет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13.33.10. Идентификатор физического лица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13.33.11. Удостоверение личности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13.33.12. Адрес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составе экземпляра реквизита "Перевозчик товаров по таможенной территории Евразийского экономического союза (cacdo:‌PIUnion‌Carrier‌Details)" реквизит "Идентификатор физического лица (casdo:‌Person‌Id)" заполнен и реквизит "Код страны (csdo:‌Unified‌Country‌Code)" в составе реквизита "Адрес (ccdo:‌Subject‌Address‌Details)" содержит значение "KG",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13.33.13. Контактный реквизит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13.33.14. Документ, подтверждающий включение лица в реестр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13.33.15. Представитель перевозчика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 и реквизит "Код вида транспорта (csdo:‌Unified‌Transport‌Mode‌Code)" в составе реквизита "Транспортные средства при транзите (cacdo:‌PITransit‌Transport‌Means‌Details" содержит 1 из значений "30", "31", "32", "90", то реквизит "Представитель перевозчика (cacdo:‌Carrier‌Representative‌Details)"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"Имя (csdo:‌First‌Name)"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"Фамилия (csdo:‌Last‌Name)"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роли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роли (casdo:‌Role‌Code)" должен содержать значение "1" – представитель перевозчика, уполномоченный на управление транспортным средством международной перевозки (водитель транспортного средства)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13.33.16. Порядковый номер перевозчика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в составе экземпляра реквизита "Товарная партия (cacdo:‌PIVConsignment‌Details)"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в составе экземпляра реквизита "Товарная партия (cacdo:‌PIVConsignment‌Details)"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13.33.17. Ссылочный номер перевозчика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"Ссылочный номер перевозчика (casdo:ReferenceCarrierOrdinal)"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13.34. Таможенный представитель, ответственный за заполнение (подписание) таможенного документа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"Таможенный представитель, ответственный за заполнение (подписание) таможенного документа (cacdo:‌Signatory‌Representative‌Details)" может быть заполнен, иначе реквизит "Таможенный представитель, ответственный за заполнение (подписание) таможенного документа (cacdo:‌Signatory‌Representative‌Details)"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13.34.1. Документ, подтверждающий включение лица в реестр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"09034"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13.34.2. Договор таможенного представителя с декларантом (заявителем)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"11002"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начала срока действия документа (csdo:‌Doc‌Start‌Date)"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 Физическое лицо, заполнившее (подписавшее) таможенный документ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"Физическое лицо, заполнившее (подписавшее) таможенный документ (cacdo:‌Signatory‌Person‌V2‌Details)" может быть заполнен, иначе реквизит "Физическое лицо, заполнившее (подписавшее) таможенный документ (cacdo:‌Signatory‌Person‌V2‌Details)"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13.35.1. Лицо, подписавшее документ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"Лицо, подписавшее документ (cacdo:SigningDetails)"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подписания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13.35.2. Удостоверение личности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(ccdo:IdentityDocV3Details)"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13.35.3. Номер квалификационного аттестата специалиста по таможенному оформлению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квалификационного аттестата специалиста по таможенному оформлению (casdo:QualificationCertificateId)"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квалификационного аттестата специалиста по таможенному оформлению (casdo:QualificationCertificateId)"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13.35.4. Документ, удостоверяющий полномочия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1 из значений: "11003", "11004"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(csdo:DocName)"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Перевозчик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"Перевозчик (cacdo:‌Carrier‌Details)" должен быть заполнен, иначе реквизит "Перевозчик (cacdo:‌Carrier‌Details)"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(cacdo:‌Carrier‌Details)"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Код страны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Наименование субъекта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Краткое наименование субъекта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 Код организационно-правовой формы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 Наименование организационно-правовой формы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 Идентификатор хозяйствующего субъекта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 Уникальный идентификационный таможенный номер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 Идентификатор налогоплательщика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 Код причины постановки на учет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перевозчик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14.10. Идентификатор физического лица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 Удостоверение личности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14.11.1. Код страны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14.11.2. Код вида документа, удостоверяющего личность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14.11.3. Наименование вида документа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14.11.4. Серия документа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14.11.5. Номер документа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14.11.6. Дата документа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14.11.7. Дата истечения срока действия документа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14.11.8. Идентификатор уполномоченного органа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14.11.9. Наименование уполномоченного органа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 Адрес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следующих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14.12.1. Код вида адреса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14.12.2. Код страны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14.12.3. Код территории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14.12.4. Регион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14.12.5. Район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14.12.6. Город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14.12.7. Населенный пункт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14.12.8. Улица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14.12.9. Номер дома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14.12.10. Номер помещения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14.12.11. Почтовый индекс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14.12.12. Номер абонентского ящика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 Контактный реквизит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14.13.1. Код вида связи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14.13.2. Наименование вида связи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14.13.3. Идентификатор канала связи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 Документ, подтверждающий включение лица в реестр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14.14.1. Код вида документа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14.14.2. Код страны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14.14.3. Регистрационный номер юридического лица при включении в реестр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14.14.4. Код признака перерегистрации документа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14.14.5. Код типа свидетельства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14.15. Представитель перевозчика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"Представитель перевозчика (cacdo:‌Carrier‌Representative‌Details)"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14.15.1. ФИО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14.15.2. Код роли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14.16. Порядковый номер перевозчика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14.17. Ссылочный номер перевозчика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B.039.01053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"Ссылочный номер перевозчика (casdo:‌Reference‌Carrier‌Ordinal)"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Агент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(cacdo:‌Agent‌Details)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, то реквизит "Агент (cacdo:‌Agent‌Details)" должен быть заполнен, иначе реквизит "Агент (cacdo:‌Agent‌Details)"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"Агент (cacdo:‌Agent‌Details)"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Наименование субъекта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Краткое наименование субъекта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Уникальный идентификационный таможенный номер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Идентификатор налогоплательщика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 Код причины постановки на учет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агент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 Идентификатор физического лица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 Адрес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15.7.1. Код вида адреса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15.7.2. Код страны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агента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15.7.3. Код территории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15.7.4. Регион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15.7.5. Район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15.7.6. Город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15.7.7. Населенный пункт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15.7.8. Улица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15.7.9. Номер дома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15.7.10. Номер помещения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15.7.11. Почтовый индекс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15.7.12. Номер абонентского ящика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 Представитель агента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(cacdo:‌Agent‌Representative‌Details)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"Представитель агента (cacdo:‌Agent‌Representative‌Details)"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15.8.1. ФИО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15.8.2. Наименование должности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15.8.3. Контактный реквизит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 заполнено не менее 1 экземпляра реквизита "Контактный реквизит (ccdo:‌Communication‌Details)" в составе которого реквизит "Код вида связи (csdo:‌Communication‌Channel‌Code)" содержит значение "ТЕ"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связи (csdo:‌Communication‌Channel‌Code)"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значение "ТЕ", "FX", реквизит "Идентификатор канала связи (csdo:‌Communication‌Channel‌Id)" должен быть указан в соответствии с шаблоном: "+ССС РР НННН",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об объектах, подлежащих контролю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(cacdo:‌Controlled‌Items‌Details)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должен быть заполнен экземпляр реквизита "Сведения об объектах, подлежащих контролю (cacdo:‌Controlled‌Items‌Details)" в составе которого реквизит "Код вида информации (casdo:‌Information‌Kind‌Code)" содержит значение "1"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должен быть заполнен экземпляр реквизита "Сведения об объектах, подлежащих контролю (cacdo:‌Controlled‌Items‌Details)" в составе которого реквизит "Код вида информации (casdo:‌Information‌Kind‌Code)" содержит значение "2"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должен быть заполнен экземпляр реквизита "Сведения об объектах, подлежащих контролю (cacdo:‌Controlled‌Items‌Details)" в составе которого реквизит "Код вида информации (casdo:‌Information‌Kind‌Code)" содержит значение "3"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"03", то должен быть заполнен экземпляр реквизита "Сведения об объектах, подлежащих контролю (cacdo:‌Controlled‌Items‌Details)" в составе которого реквизит "Код вида информации (casdo:‌Information‌Kind‌Code)" содержит значение "4"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должен быть заполнен экземпляр реквизита "Сведения об объектах, подлежащих контролю (cacdo:‌Controlled‌Items‌Details)" в составе которого реквизит "Код вида информации (casdo:‌Information‌Kind‌Code)" содержит значение "5"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значение "01", то реквизит "Сведения об объектах, подлежащих контролю (cacdo:‌Controlled‌Items‌Details)"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Код вида информации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(casdo:‌Information‌Kind‌Code)" должен содержать 1 из значений: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припасы;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лекарственные средства, в составе которых содержатся наркотические, сильнодействующие средства, психотропные и ядовитые вещества;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опасные товары (исключая оружие и (или) боеприпасы);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запасные части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оружие и (или) боеприпасы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 Признак наличия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(casdo:‌Presence‌Indicator)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(casdo:‌Presence‌Indicator)" должен содержать 1 из значений: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объекты, подлежащие контролю, код которых указан в реквизите "Код вида информации (casdo:‌Information‌Kind‌Code)";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объекты, подлежащие контролю, код которых указан в реквизите "Код вида информации (casdo:‌Information‌Kind‌Code)"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 Наименование и количество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(cacdo:‌Item‌Details)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(casdo:Presence‌Indicator)" содержит значение "0", то реквизит "Наименование и количество (cacdo:‌Item‌Details)"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"1" и реквизит "Признак наличия (casdo:‌Presence‌Indicator)" содержит значение "1", то реквизит "Наименование и количество (cacdo:‌Item‌Details)"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1 из значений "2", "3", "5", то реквизит "Наименование и количество (cacdo:‌Item‌Details)"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"4" и реквизит "Признак наличия (casdo: ‌Presence‌Indicator)" содержит значение "1", то реквизит "Наименование и количество (cacdo:‌Item‌Details)"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 Наименование товара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 Количество товара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быть заполнен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Сведения в целях санитарно-эпидемиологического надзора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(cacdo:‌PIVEpidemic‌Control‌Details)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"04", то реквизит "Сведения в целях санитарно-эпидемиологического надзора (cacdo:‌PIVEpidemic‌Control‌Details)" должен быть заполнен, иначе реквизит "Сведения в целях санитарно-эпидемиологического надзора (cacdo:‌PIVEpidemic‌Control‌Details)"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Морская медико-санитарная декларация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(cacdo:‌Maritime‌Health‌Declaration‌Details)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размещения судна на санитарном рейде (casdo:‌Sanitary‌Roadstead‌Indicator)" не заполнен и реквизит "Свободная практика в порту (cacdo:‌Free‌Practice‌Details)" не заполнен, то реквизит "Морская медико-санитарная декларация (cacdo:‌Maritime‌Health‌Declaration‌Details)" должен быть заполнен, иначе реквизит "Морская медико-санитарная декларация (cacdo:‌Maritime‌Health‌Declaration‌Details)"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17.1.1. Признак освобождения от санитарного контроля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(casdo:‌Sanitary‌Control‌Free‌Indicator)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освобождения от санитарного контроля (casdo:‌Sanitary‌Control‌Free‌Indicator)" должен содержать 1 из значений: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для судна имеется свидетельство об освобождении от санитарного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для судна отсутствует свидетельство об освобождении от санитарного контроля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17.1.2. Свидетельство о санитарном контроле (об освобождении от санитарного контроля)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(cacdo:‌Sanitary‌Control‌Doc‌Details)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освобождения от санитарного контроля (casdo:‌Sanitary‌Control‌Free‌Indicator)" содержит значение "1", то реквизит "Свидетельство о санитарном контроле (об освобождении от санитарного контроля) (cacdo:‌Sanitary‌Control‌Doc‌Details)" должен содержать сведения о свидетельстве об освобождении судна от санитарного контроля, иначе реквизит должен содержать сведения о свидетельстве о прохождении судном санитарного контроля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уполномоченного органа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уполномоченного органа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17.1.3. Признак необходимости проведения повторной инспекции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(casdo:‌Re‌Inspection‌Indicator)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необходимости проведения повторной инспекции (casdo:‌Re‌Inspection‌Indicator)" должен содержать 1 из значений: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проведение повторной инспекции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проведения повторной инспекции судна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17.1.4. Признак посещения зараженной территории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(casdo:‌Affected‌Area‌Visit‌Indicator)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посещения зараженной территории (casdo:‌Affected‌Area‌Visit‌Indicator)" должен содержать 1 из значений: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судно заходило на зараженную территорию, определенную Всемирной организацией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судно не заходило на зараженную территорию, определенную Всемирной организацией здравоохранения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17.1.5. Сведения о заходе в порт на зараженной территории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(cacdo:‌Affected‌Port‌Details)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посещения зараженной территории (casdo:‌Affected‌Area‌Visit‌Indicator)" содержит значение "1", то реквизит "Сведения о заходе в порт на зараженной территории (cacdo:‌Affected‌Port‌Details)" должен быть заполнен, иначе реквизит "Сведения о заходе в порт на зараженной территории (cacdo:‌Affected‌Port‌Details)"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(название) места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(casdo:‌Location‌Code)" должен содержать кодовое обозначение порта в соответствии со справочником (классификатором), идентификатор которого определен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 Признак случаев смерти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(casdo:‌Dead‌Indicator)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случаев смерти (casdo:‌Dead‌Indicator)" должен содержать 1 из значений: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имеются случаи смерти по каким-либо причинам, кроме несчастных случаев;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случаи смерти по каким-либо причинам, кроме несчастных случаев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 Число умерших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(casdo:‌Dead‌Quantity)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случаев смерти (casdo:‌Dead‌Indicator)" содержит значение "1", то реквизит "Число умерших (casdo:‌Dead‌Quantity)" должен быть заполнен, иначе реквизит "Число умерших (casdo:‌Dead‌Quantity)"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 Признак наличия необычного уровня заболеваемости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(casdo:‌Abnormal‌Disease‌Person‌Indicator)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необычного уровня заболеваемости (casdo:‌Abnormal‌Disease‌Person‌Indicator)" должен содержать 1 из значений: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отмечен необычно высокий уровень заболеваемости;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уровень заболеваемости на борту судна находится в пределах обычных значений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17.1.9. Признак наличия больного лица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(casdo:‌On‌Board‌Disease‌Person‌Indicator)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больного лица (casdo:‌On‌Board‌Disease‌Person‌Indicator)" должен содержать 1 из значений: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находится больное лицо;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отсутствует больное лицо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17.1.10. Число заболевших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(casdo:‌Disease‌Person‌Quantity)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(casdo:‌On‌Board‌Disease‌Person‌Indicator)" содержит значение "1", то реквизит "Число заболевших (casdo:‌Disease‌Person‌Quantity)" должен быть заполнен, иначе реквизит "Число заболевших (casdo:‌Disease‌Person‌Quantity)"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17.1.11. Признак проведения консультации с врачом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(casdo:‌Medical‌Consultation‌Indicator)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(casdo:‌On‌Board‌Disease‌Person‌Indicator)" содержит значение "1", то реквизит "Признак проведения консультации с врачом (casdo:‌Medical‌Consultation‌Indicator)" должен содержать 1 из значений: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 отношении больного лица была проведена консультация с врачом;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в отношении больного лица не проводилась консультация с врачом, иначе реквизит "Признак проведения консультации с врачом (casdo:‌Medical‌Consultation‌Indicator)"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17.1.12. Признак наличия информации о заражении или распространении болезни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(casdo:‌Disease‌Spread‌Indicator)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(casdo:‌On‌Board‌Disease‌Person‌Indicator)" содержит значение "1", то реквизит "Признак наличия информации о заражении или распространении болезни (casdo:‌Disease‌Spread‌Indicator)" должен содержать 1 из значений: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имеется информация об обстоятельствах, ведущих к заражению или распространению болезни;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информация об обстоятельствах, ведущих к заражению или распространению болезни, иначе "Признак наличия информации о заражении или распространении болезни (casdo:‌Disease‌Spread‌Indicator)"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17.1.13. Обстоятельства, ведущие к заражению или распространению болезни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(casdo:‌Disease‌Spread‌Text)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информации о заражении или распространении болезни (casdo:‌Disease‌Spread‌Indicator)" содержит значение "1", то реквизит Обстоятельства, ведущие к заражению или распространению болезни (casdo:‌Disease‌Spread‌Text) должен быть заполнен, иначе реквизит Обстоятельства, ведущие к заражению или распространению болезни (casdo:‌Disease‌Spread‌Text)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17.1.14. Признак проведения медико-санитарных мер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(casdo:‌Sanitary‌Measure‌Indicator)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медико-санитарных мер (casdo:‌Sanitary‌Measure‌Indicator)" должен содержать 1 из значений: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проводились медико-санитарные 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сдна не проводились медико-санитарные меры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17.1.15. Сведения о медико-санитарных мерах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медико-санитарных мер (casdo:‌Sanitary‌Measure‌Indicator)" содержит значение "1", то реквизит "Сведения о медико-манитарных мерах (cacdo:‌Sanitary‌Measure‌Details)" должен быть заполнен, иначе реквизит "Сведения о медико-манитарных мерах (cacdo:‌Sanitary‌Measure‌Details)" не должен быть заполне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принятой медико-санитарной меры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(casdo:‌Sanitary‌Measure‌Code)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принятой медико-санитарной меры (casdo:‌Sanitary‌Measure‌Code)" должен содержать 1 из значений: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карантин;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изоляция;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дезинфекция;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деконтаминация;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иное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Место проведения медико-санитарных мер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(cacdo:‌Sanitary‌Measure‌Location‌Details)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"Место проведения медико-санитарных мер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(cacdo:‌Sanitary‌Measure‌Location‌Details)" должно быть заполнено не менее 1 из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(название) места (casdo:‌Place‌Name)",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"Код места или географического пункта (casdo:‌Location‌Code)"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страны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он должен содержать значение двухбуквенного кода страны места проведения медико-санитарных мер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(название) места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Код места или географического пункта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или географического пункта (casdo:‌Location‌Code)" заполнен, то он должен содержать кодовое обозначение порта в соответствии со справочником (классификатором), идентификатор которого определен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17.1.16. Признак наличия безбилетных пассажиров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(casdo:‌Stowaways‌Indicator)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безбилетных пассажиров (casdo:‌Stowaways‌Indicator)" должен содержать 1 из значений: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присутствуют безбилетные пассажиры;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безбилетные пассажиры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17.1.17. Дата посадки на корабль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(casdo:‌Embarkation‌Date)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Признак наличия безбилетных пассажиров (casdo:‌Stowaways‌Indicator)" содержит значение "1", то реквизит "Дата посадки на корабль (casdo:‌Embarkation‌Date)" должен быть заполнен, иначе реквизит "Дата посадки на корабль (casdo:‌Embarkation‌Date)"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посадки на корабль (casdo:‌Embarkation‌Date)" заполнен, то должен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17.1.18. Признак наличия больных животных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(casdo:‌Sick‌Animal‌Indicator)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больных животных (casdo:‌Sick‌Animal‌Indicator)" должен содержать 1 из значений: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присутствуют больные животные;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больные животные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Признак необходимости размещения судна на санитарном рейде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(casdo:‌Sanitary‌Roadstead‌Indicator)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"Морская медико-санитарная декларация (cacdo:‌Maritime‌Health‌Declaration‌Details)" не заполнен, то реквизит "Признак необходимости размещения судна на санитарном рейде (casdo:‌Sanitary‌Roadstead‌Indicator)" должен быть заполнен, иначе реквизит "Признак необходимости размещения судна на санитарном рейде (casdo:‌Sanitary‌Roadstead‌Indicator)"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размещения на судна санитарном рейде (casdo:‌Sanitary‌Roadstead‌Indicator)" заполнен, то реквизит "Признак необходимости размещения на судна санитарном рейде (casdo:‌Sanitary‌Roadstead‌Indicator)" должен содержать 1 из значений: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размещение судна на санитарном рейде;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размещения судна на санитарном рейде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Свободная практика в порту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(cacdo:‌Free‌Practice‌Details)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"Морская медико-санитарная декларация (cacdo:‌Maritime‌Health‌Declaration‌Details)" не заполнен, то реквизит "Свободная практика в порту (cacdo:‌Free‌Practice‌Details)" должен быть заполнен, иначе реквизит "Свободная практика в порту (cacdo:‌Free‌Practice‌Details)"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17.3.1. Признак ограничения свободной практики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(casdo:‌Free‌Practice‌Restriction‌Indicator)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ограничения свободной практики (casdo:‌Free‌Practice‌Restriction‌Indicator)" должен содержать 1 из значений: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ограничение свободной практики в порту для пассажиров и членов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ограничения свободной практики в порту для пассажиров и членов экипажа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17.3.2. Документ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(ccdo:‌Doc‌V4‌Details)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Заболевшее лицо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(cacdo:‌PIVDiseased‌Person‌Details)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(casdo:OnBoardDiseasePersonIndicator)" в составе реквизта "Морская медико-санитарная декларация (cacdo:‌Maritime‌Health‌Declaration‌Details)" содержит значение "1", то реквизит "Заболевшее лицо (cacdo:‌PIVDiseased‌Person‌Details)" должен быть заполнен, иначе реквизит "Заболевшее лицо (cacdo:‌PIVDiseased‌Person‌Details)"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реквизита "Заболевшее лицо (cacdo:‌PIVDiseased‌Person‌Details)" должно быть равно значению, указанному в реквизите "Число заболевших (casdo:‌Disease‌Person‌Quantity)"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ФИО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18.1.1. Имя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18.1.2. Отчество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18.1.3. Фамилия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Код роли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(casdo:‌Role‌Code)" должен содержать 1 из значений: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член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пассажир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Код страны гражданства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гражданства (csdo:‌Nationality‌Country‌Code)"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гражданства (csdo:‌Nationality‌Country‌Code)" должен содержать значение двухбуквенного кода страны гражданства заболевшего лица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Место и дата посадки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(cacdo:‌Embarkation‌Place‌Details)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18.4.1. Код места или географического пункта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посадки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18.4.2. Дата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Место и дата высадки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(cacdo:‌Disembarkation‌Place‌Details)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больного (casdo:‌Diseased‌Person‌Location‌Code)" содержит значение "2", то реквизит "Место и дата высадки (cacdo:‌Disembarkation‌Place‌Details)" должен быть заполнен, иначе реквизит "Место и дата высадки (cacdo:‌Disembarkation‌Place‌Details)"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18.5.1. Код места или географического пункта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B.039.01249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высадки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18.5.2. Дата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Возраст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(csdo:‌Age‌Duration)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Пол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(csdo:‌Sex‌Code)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"Пол (csdo:‌Sex‌Code)" должен содержать 1 из значений: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мужской;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женский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Признак подтверждения заболевания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(casdo:‌Disease‌Confirm‌Code)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подтверждения заболевания (casdo:‌Disease‌Confirm‌Code)" должен содержать 1 из значений: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имеется подозрение на заболевание;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заболевание подтверждено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Характер болезни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Дата проявления симптомов болезни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проявления симптомов болезни (casdo:‌Disease‌Date)"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Лечение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(casdo:‌Treatment‌Description‌Text)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Признак информирования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информирования (casdo:‌Information‌Indicator)" должен содержать 1 из значений: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врач в порту проинформирован о больном 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информация о больном лице врачу в порту не предоставлялась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Код исхода болезни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(casdo:‌Disease‌Outcome‌Code)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исхода болезни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(casdo:‌Disease‌Outcome‌Code)"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больной выздоровел;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больной продолжает болеть;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больной умер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Код места нахождения больного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(casdo:‌Diseased‌Person‌Location‌Code)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нахождения больного (casdo:‌Diseased‌Person‌Location‌Code)" должен содержать 1 из значений: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больной находится на борту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больной покинул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погребен в море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96" w:id="2329"/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Start w:name="z249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7. Дополнительно к имени реквизита указывается путь к его расположению в иерархии структуры документа, за исключением: </w:t>
      </w:r>
    </w:p>
    <w:bookmarkEnd w:id="2330"/>
    <w:bookmarkStart w:name="z2498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2331"/>
    <w:bookmarkStart w:name="z2499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2332"/>
    <w:bookmarkStart w:name="z2500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документа;</w:t>
      </w:r>
    </w:p>
    <w:bookmarkEnd w:id="2333"/>
    <w:bookmarkStart w:name="z2501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уникального в структуре документа;</w:t>
      </w:r>
    </w:p>
    <w:bookmarkEnd w:id="2334"/>
    <w:bookmarkStart w:name="z2502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уникального в составе сложного реквизита, в состав которого входит реквизит, для которого приведено правило.</w:t>
      </w:r>
    </w:p>
    <w:bookmarkEnd w:id="2335"/>
    <w:bookmarkStart w:name="z2503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bookmarkEnd w:id="2336"/>
    <w:bookmarkStart w:name="z2504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 Значение идентификатора указывается в соответствии со следующим шаблоном: 1ХХХ – для справочника, 2ХХХ – для классификатора, где ХХХ – код справочника (классификатора) по реестру нормативно-справочной информации Евразийского экономического союза,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 г. № 155.".</w:t>
      </w:r>
    </w:p>
    <w:bookmarkEnd w:id="23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