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36b24" w14:textId="9f36b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структуру и формат предварительной информации о товарах, предполагаемых к ввозу на таможенную территорию Евразийского экономического союза воздушным транспортом</w:t>
      </w:r>
    </w:p>
    <w:p>
      <w:pPr>
        <w:spacing w:after="0"/>
        <w:ind w:left="0"/>
        <w:jc w:val="both"/>
      </w:pPr>
      <w:r>
        <w:rPr>
          <w:rFonts w:ascii="Times New Roman"/>
          <w:b w:val="false"/>
          <w:i w:val="false"/>
          <w:color w:val="000000"/>
          <w:sz w:val="28"/>
        </w:rPr>
        <w:t>Решение Коллегии Евразийской экономической комиссии от 15 августа 2023 года № 117.</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17</w:t>
      </w:r>
      <w:r>
        <w:rPr>
          <w:rFonts w:ascii="Times New Roman"/>
          <w:b w:val="false"/>
          <w:i w:val="false"/>
          <w:color w:val="000000"/>
          <w:sz w:val="28"/>
        </w:rPr>
        <w:t xml:space="preserve"> статьи 11 Таможенного кодекса Евразийского экономического союза Коллегия Евразийской экономической комиссии </w:t>
      </w:r>
      <w:r>
        <w:rPr>
          <w:rFonts w:ascii="Times New Roman"/>
          <w:b/>
          <w:i w:val="false"/>
          <w:color w:val="000000"/>
          <w:sz w:val="28"/>
        </w:rPr>
        <w:t>решила</w:t>
      </w:r>
      <w:r>
        <w:rPr>
          <w:rFonts w:ascii="Times New Roman"/>
          <w:b/>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1. Внести в структуру и формат предварительной информации о товарах, предполагаемых к ввозу на таможенную территорию Евразийского экономического союза воздушным транспортом, утвержденные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28 ноября 2018 г. № 192, изменения 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6" w:id="2"/>
    <w:p>
      <w:pPr>
        <w:spacing w:after="0"/>
        <w:ind w:left="0"/>
        <w:jc w:val="both"/>
      </w:pPr>
      <w:r>
        <w:rPr>
          <w:rFonts w:ascii="Times New Roman"/>
          <w:b w:val="false"/>
          <w:i w:val="false"/>
          <w:color w:val="000000"/>
          <w:sz w:val="28"/>
        </w:rPr>
        <w:t>
      2. Настоящее Решение вступает в силу с 1 апреля 2025 г.</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решениями Коллегии Евразийской экономической комиссии от 27.09.2023 </w:t>
      </w:r>
      <w:r>
        <w:rPr>
          <w:rFonts w:ascii="Times New Roman"/>
          <w:b w:val="false"/>
          <w:i w:val="false"/>
          <w:color w:val="000000"/>
          <w:sz w:val="28"/>
        </w:rPr>
        <w:t>№ 146</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 от 26.03.2024 </w:t>
      </w:r>
      <w:r>
        <w:rPr>
          <w:rFonts w:ascii="Times New Roman"/>
          <w:b w:val="false"/>
          <w:i w:val="false"/>
          <w:color w:val="000000"/>
          <w:sz w:val="28"/>
        </w:rPr>
        <w:t>№ 26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Врио Председателя Коллегии</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Евразийской экономической комиссии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Назаренко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15 августа 2023 г. № 117</w:t>
            </w:r>
          </w:p>
        </w:tc>
      </w:tr>
    </w:tbl>
    <w:bookmarkStart w:name="z9" w:id="3"/>
    <w:p>
      <w:pPr>
        <w:spacing w:after="0"/>
        <w:ind w:left="0"/>
        <w:jc w:val="left"/>
      </w:pPr>
      <w:r>
        <w:rPr>
          <w:rFonts w:ascii="Times New Roman"/>
          <w:b/>
          <w:i w:val="false"/>
          <w:color w:val="000000"/>
        </w:rPr>
        <w:t xml:space="preserve"> ИЗМЕНЕНИЯ,</w:t>
      </w:r>
    </w:p>
    <w:bookmarkEnd w:id="3"/>
    <w:bookmarkStart w:name="z10" w:id="4"/>
    <w:p>
      <w:pPr>
        <w:spacing w:after="0"/>
        <w:ind w:left="0"/>
        <w:jc w:val="left"/>
      </w:pPr>
      <w:r>
        <w:rPr>
          <w:rFonts w:ascii="Times New Roman"/>
          <w:b/>
          <w:i w:val="false"/>
          <w:color w:val="000000"/>
        </w:rPr>
        <w:t xml:space="preserve"> вносимые в структуру и формат предварительной информации о товарах, предполагаемых к ввозу на таможенную территорию Евразийского экономического союза воздушным транспортом</w:t>
      </w:r>
    </w:p>
    <w:bookmarkEnd w:id="4"/>
    <w:bookmarkStart w:name="z11" w:id="5"/>
    <w:p>
      <w:pPr>
        <w:spacing w:after="0"/>
        <w:ind w:left="0"/>
        <w:jc w:val="both"/>
      </w:pPr>
      <w:r>
        <w:rPr>
          <w:rFonts w:ascii="Times New Roman"/>
          <w:b w:val="false"/>
          <w:i w:val="false"/>
          <w:color w:val="000000"/>
          <w:sz w:val="28"/>
        </w:rPr>
        <w:t>
      1. </w:t>
      </w:r>
      <w:r>
        <w:rPr>
          <w:rFonts w:ascii="Times New Roman"/>
          <w:b w:val="false"/>
          <w:i w:val="false"/>
          <w:color w:val="000000"/>
          <w:sz w:val="28"/>
        </w:rPr>
        <w:t>Абзацы второй</w:t>
      </w:r>
      <w:r>
        <w:rPr>
          <w:rFonts w:ascii="Times New Roman"/>
          <w:b w:val="false"/>
          <w:i w:val="false"/>
          <w:color w:val="000000"/>
          <w:sz w:val="28"/>
        </w:rPr>
        <w:t xml:space="preserve"> – четвертый пункта 4 изложить в следующей редакции:</w:t>
      </w:r>
    </w:p>
    <w:bookmarkEnd w:id="5"/>
    <w:bookmarkStart w:name="z12" w:id="6"/>
    <w:p>
      <w:pPr>
        <w:spacing w:after="0"/>
        <w:ind w:left="0"/>
        <w:jc w:val="both"/>
      </w:pPr>
      <w:r>
        <w:rPr>
          <w:rFonts w:ascii="Times New Roman"/>
          <w:b w:val="false"/>
          <w:i w:val="false"/>
          <w:color w:val="000000"/>
          <w:sz w:val="28"/>
        </w:rPr>
        <w:t>
      "Extensible Markup Language (XML) 1.0 (Fifth Edition)" – опубликован в информационно-телекоммуникационной сети "Интернет" по адресу: https://www.w3.org/TR/xml/;</w:t>
      </w:r>
    </w:p>
    <w:bookmarkEnd w:id="6"/>
    <w:bookmarkStart w:name="z13" w:id="7"/>
    <w:p>
      <w:pPr>
        <w:spacing w:after="0"/>
        <w:ind w:left="0"/>
        <w:jc w:val="both"/>
      </w:pPr>
      <w:r>
        <w:rPr>
          <w:rFonts w:ascii="Times New Roman"/>
          <w:b w:val="false"/>
          <w:i w:val="false"/>
          <w:color w:val="000000"/>
          <w:sz w:val="28"/>
        </w:rPr>
        <w:t>
      "Namespaces in XML 1.0 (Third Edition)" – опубликован в информационно-телекоммуникационной сети "Интернет" по адресу: https://www.w3.org/TR/REC-xml-names/;</w:t>
      </w:r>
    </w:p>
    <w:bookmarkEnd w:id="7"/>
    <w:bookmarkStart w:name="z14" w:id="8"/>
    <w:p>
      <w:pPr>
        <w:spacing w:after="0"/>
        <w:ind w:left="0"/>
        <w:jc w:val="both"/>
      </w:pPr>
      <w:r>
        <w:rPr>
          <w:rFonts w:ascii="Times New Roman"/>
          <w:b w:val="false"/>
          <w:i w:val="false"/>
          <w:color w:val="000000"/>
          <w:sz w:val="28"/>
        </w:rPr>
        <w:t>
      "XML Schema Part 1: Structures Second Edition" и "XML Schema Part 2: Datatypes Second Edition" – опубликованы в информационно-телекоммуникационной сети "Интернет" по адресам: https://www.w3.org /TR/xmlschema-1/ и https://www.w3.org/TR/xmlschema-2/.".</w:t>
      </w:r>
    </w:p>
    <w:bookmarkEnd w:id="8"/>
    <w:bookmarkStart w:name="z15" w:id="9"/>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таблице 1</w:t>
      </w:r>
      <w:r>
        <w:rPr>
          <w:rFonts w:ascii="Times New Roman"/>
          <w:b w:val="false"/>
          <w:i w:val="false"/>
          <w:color w:val="000000"/>
          <w:sz w:val="28"/>
        </w:rPr>
        <w:t>:</w:t>
      </w:r>
    </w:p>
    <w:bookmarkEnd w:id="9"/>
    <w:bookmarkStart w:name="z16" w:id="10"/>
    <w:p>
      <w:pPr>
        <w:spacing w:after="0"/>
        <w:ind w:left="0"/>
        <w:jc w:val="both"/>
      </w:pPr>
      <w:r>
        <w:rPr>
          <w:rFonts w:ascii="Times New Roman"/>
          <w:b w:val="false"/>
          <w:i w:val="false"/>
          <w:color w:val="000000"/>
          <w:sz w:val="28"/>
        </w:rPr>
        <w:t>
      а) в позиции 3 в графе 3 цифры "1.1.0" заменить цифрами "2.0.0";</w:t>
      </w:r>
    </w:p>
    <w:bookmarkEnd w:id="10"/>
    <w:bookmarkStart w:name="z17" w:id="11"/>
    <w:p>
      <w:pPr>
        <w:spacing w:after="0"/>
        <w:ind w:left="0"/>
        <w:jc w:val="both"/>
      </w:pPr>
      <w:r>
        <w:rPr>
          <w:rFonts w:ascii="Times New Roman"/>
          <w:b w:val="false"/>
          <w:i w:val="false"/>
          <w:color w:val="000000"/>
          <w:sz w:val="28"/>
        </w:rPr>
        <w:t>
      б) позицию 4 в графе 3 изложить в следующей редакции:</w:t>
      </w:r>
    </w:p>
    <w:bookmarkEnd w:id="11"/>
    <w:bookmarkStart w:name="z18" w:id="12"/>
    <w:p>
      <w:pPr>
        <w:spacing w:after="0"/>
        <w:ind w:left="0"/>
        <w:jc w:val="both"/>
      </w:pPr>
      <w:r>
        <w:rPr>
          <w:rFonts w:ascii="Times New Roman"/>
          <w:b w:val="false"/>
          <w:i w:val="false"/>
          <w:color w:val="000000"/>
          <w:sz w:val="28"/>
        </w:rPr>
        <w:t>
      "urn:EEC:R:040:AirPreliminaryInformation:v2.0.0";</w:t>
      </w:r>
    </w:p>
    <w:bookmarkEnd w:id="12"/>
    <w:bookmarkStart w:name="z19" w:id="13"/>
    <w:p>
      <w:pPr>
        <w:spacing w:after="0"/>
        <w:ind w:left="0"/>
        <w:jc w:val="both"/>
      </w:pPr>
      <w:r>
        <w:rPr>
          <w:rFonts w:ascii="Times New Roman"/>
          <w:b w:val="false"/>
          <w:i w:val="false"/>
          <w:color w:val="000000"/>
          <w:sz w:val="28"/>
        </w:rPr>
        <w:t>
      в) позицию 6 в графе 3 изложить в следующей редакции:</w:t>
      </w:r>
    </w:p>
    <w:bookmarkEnd w:id="13"/>
    <w:bookmarkStart w:name="z20" w:id="14"/>
    <w:p>
      <w:pPr>
        <w:spacing w:after="0"/>
        <w:ind w:left="0"/>
        <w:jc w:val="both"/>
      </w:pPr>
      <w:r>
        <w:rPr>
          <w:rFonts w:ascii="Times New Roman"/>
          <w:b w:val="false"/>
          <w:i w:val="false"/>
          <w:color w:val="000000"/>
          <w:sz w:val="28"/>
        </w:rPr>
        <w:t>
      "EEC_R_040_AirPreliminaryInformation_v2.0.0.xsd".</w:t>
      </w:r>
    </w:p>
    <w:bookmarkEnd w:id="14"/>
    <w:bookmarkStart w:name="z21" w:id="15"/>
    <w:p>
      <w:pPr>
        <w:spacing w:after="0"/>
        <w:ind w:left="0"/>
        <w:jc w:val="both"/>
      </w:pPr>
      <w:r>
        <w:rPr>
          <w:rFonts w:ascii="Times New Roman"/>
          <w:b w:val="false"/>
          <w:i w:val="false"/>
          <w:color w:val="000000"/>
          <w:sz w:val="28"/>
        </w:rPr>
        <w:t>
      3. </w:t>
      </w:r>
      <w:r>
        <w:rPr>
          <w:rFonts w:ascii="Times New Roman"/>
          <w:b w:val="false"/>
          <w:i w:val="false"/>
          <w:color w:val="000000"/>
          <w:sz w:val="28"/>
        </w:rPr>
        <w:t>Таблицу 3</w:t>
      </w:r>
      <w:r>
        <w:rPr>
          <w:rFonts w:ascii="Times New Roman"/>
          <w:b w:val="false"/>
          <w:i w:val="false"/>
          <w:color w:val="000000"/>
          <w:sz w:val="28"/>
        </w:rPr>
        <w:t xml:space="preserve"> изложить в следующей редакции:</w:t>
      </w:r>
    </w:p>
    <w:bookmarkEnd w:id="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3</w:t>
            </w:r>
          </w:p>
        </w:tc>
      </w:tr>
    </w:tbl>
    <w:bookmarkStart w:name="z23" w:id="16"/>
    <w:p>
      <w:pPr>
        <w:spacing w:after="0"/>
        <w:ind w:left="0"/>
        <w:jc w:val="left"/>
      </w:pPr>
      <w:r>
        <w:rPr>
          <w:rFonts w:ascii="Times New Roman"/>
          <w:b/>
          <w:i w:val="false"/>
          <w:color w:val="000000"/>
        </w:rPr>
        <w:t xml:space="preserve"> Реквизитный состав структуры предварительной информации о товарах, ввозимых воздушным транспортом</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реквизита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реквизита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данных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7"/>
          <w:p>
            <w:pPr>
              <w:spacing w:after="20"/>
              <w:ind w:left="20"/>
              <w:jc w:val="both"/>
            </w:pPr>
            <w:r>
              <w:rPr>
                <w:rFonts w:ascii="Times New Roman"/>
                <w:b w:val="false"/>
                <w:i w:val="false"/>
                <w:color w:val="000000"/>
                <w:sz w:val="20"/>
              </w:rPr>
              <w:t>
1. Код электронного документа (сведений)</w:t>
            </w:r>
          </w:p>
          <w:bookmarkEnd w:id="17"/>
          <w:p>
            <w:pPr>
              <w:spacing w:after="20"/>
              <w:ind w:left="20"/>
              <w:jc w:val="both"/>
            </w:pPr>
            <w:r>
              <w:rPr>
                <w:rFonts w:ascii="Times New Roman"/>
                <w:b w:val="false"/>
                <w:i w:val="false"/>
                <w:color w:val="000000"/>
                <w:sz w:val="20"/>
              </w:rPr>
              <w:t>
(csdo:‌EDoc‌Code)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электронного документа (сведений) в соответствии с реестром структур электронных документов и сведений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M.SDT.90001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8"/>
          <w:p>
            <w:pPr>
              <w:spacing w:after="20"/>
              <w:ind w:left="20"/>
              <w:jc w:val="both"/>
            </w:pPr>
            <w:r>
              <w:rPr>
                <w:rFonts w:ascii="Times New Roman"/>
                <w:b w:val="false"/>
                <w:i w:val="false"/>
                <w:color w:val="000000"/>
                <w:sz w:val="20"/>
              </w:rPr>
              <w:t>
2. Идентификатор электронного документа (сведений)</w:t>
            </w:r>
          </w:p>
          <w:bookmarkEnd w:id="18"/>
          <w:p>
            <w:pPr>
              <w:spacing w:after="20"/>
              <w:ind w:left="20"/>
              <w:jc w:val="both"/>
            </w:pPr>
            <w:r>
              <w:rPr>
                <w:rFonts w:ascii="Times New Roman"/>
                <w:b w:val="false"/>
                <w:i w:val="false"/>
                <w:color w:val="000000"/>
                <w:sz w:val="20"/>
              </w:rPr>
              <w:t>
(csdo:‌EDoc‌Id)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символов, однозначно идентифицирующая электронный документ (сведения)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M.SDT.90003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9"/>
          <w:p>
            <w:pPr>
              <w:spacing w:after="20"/>
              <w:ind w:left="20"/>
              <w:jc w:val="both"/>
            </w:pPr>
            <w:r>
              <w:rPr>
                <w:rFonts w:ascii="Times New Roman"/>
                <w:b w:val="false"/>
                <w:i w:val="false"/>
                <w:color w:val="000000"/>
                <w:sz w:val="20"/>
              </w:rPr>
              <w:t>
3. Идентификатор исходного электронного документа (сведений)</w:t>
            </w:r>
          </w:p>
          <w:bookmarkEnd w:id="19"/>
          <w:p>
            <w:pPr>
              <w:spacing w:after="20"/>
              <w:ind w:left="20"/>
              <w:jc w:val="both"/>
            </w:pPr>
            <w:r>
              <w:rPr>
                <w:rFonts w:ascii="Times New Roman"/>
                <w:b w:val="false"/>
                <w:i w:val="false"/>
                <w:color w:val="000000"/>
                <w:sz w:val="20"/>
              </w:rPr>
              <w:t>
(csdo:‌EDoc‌Ref‌Id)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электронного документа (сведений), в ответ на который был сформирован данный электронный документ (сведения)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M.SDT.90003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20"/>
          <w:p>
            <w:pPr>
              <w:spacing w:after="20"/>
              <w:ind w:left="20"/>
              <w:jc w:val="both"/>
            </w:pPr>
            <w:r>
              <w:rPr>
                <w:rFonts w:ascii="Times New Roman"/>
                <w:b w:val="false"/>
                <w:i w:val="false"/>
                <w:color w:val="000000"/>
                <w:sz w:val="20"/>
              </w:rPr>
              <w:t>
4. Дата и время электронного документа (сведений)</w:t>
            </w:r>
          </w:p>
          <w:bookmarkEnd w:id="20"/>
          <w:p>
            <w:pPr>
              <w:spacing w:after="20"/>
              <w:ind w:left="20"/>
              <w:jc w:val="both"/>
            </w:pPr>
            <w:r>
              <w:rPr>
                <w:rFonts w:ascii="Times New Roman"/>
                <w:b w:val="false"/>
                <w:i w:val="false"/>
                <w:color w:val="000000"/>
                <w:sz w:val="20"/>
              </w:rPr>
              <w:t>
(csdo:‌EDoc‌Date‌Time)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создания электронного документа (сведений)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21"/>
          <w:p>
            <w:pPr>
              <w:spacing w:after="20"/>
              <w:ind w:left="20"/>
              <w:jc w:val="both"/>
            </w:pPr>
            <w:r>
              <w:rPr>
                <w:rFonts w:ascii="Times New Roman"/>
                <w:b w:val="false"/>
                <w:i w:val="false"/>
                <w:color w:val="000000"/>
                <w:sz w:val="20"/>
              </w:rPr>
              <w:t>
5. Признак электронного документа</w:t>
            </w:r>
          </w:p>
          <w:bookmarkEnd w:id="21"/>
          <w:p>
            <w:pPr>
              <w:spacing w:after="20"/>
              <w:ind w:left="20"/>
              <w:jc w:val="both"/>
            </w:pPr>
            <w:r>
              <w:rPr>
                <w:rFonts w:ascii="Times New Roman"/>
                <w:b w:val="false"/>
                <w:i w:val="false"/>
                <w:color w:val="000000"/>
                <w:sz w:val="20"/>
              </w:rPr>
              <w:t>
(casdo:‌EDoc‌Indicator‌Code)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электронного документа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M.CA.SDT.00201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2"/>
          <w:p>
            <w:pPr>
              <w:spacing w:after="20"/>
              <w:ind w:left="20"/>
              <w:jc w:val="both"/>
            </w:pPr>
            <w:r>
              <w:rPr>
                <w:rFonts w:ascii="Times New Roman"/>
                <w:b w:val="false"/>
                <w:i w:val="false"/>
                <w:color w:val="000000"/>
                <w:sz w:val="20"/>
              </w:rPr>
              <w:t>
6. Регистрационный номер предварительной информации</w:t>
            </w:r>
          </w:p>
          <w:bookmarkEnd w:id="22"/>
          <w:p>
            <w:pPr>
              <w:spacing w:after="20"/>
              <w:ind w:left="20"/>
              <w:jc w:val="both"/>
            </w:pPr>
            <w:r>
              <w:rPr>
                <w:rFonts w:ascii="Times New Roman"/>
                <w:b w:val="false"/>
                <w:i w:val="false"/>
                <w:color w:val="000000"/>
                <w:sz w:val="20"/>
              </w:rPr>
              <w:t>
(cacdo:‌Preliminary‌Information‌Id‌Details)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предварительной информации, содержащей обязательный состав сведений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3"/>
          <w:p>
            <w:pPr>
              <w:spacing w:after="20"/>
              <w:ind w:left="20"/>
              <w:jc w:val="both"/>
            </w:pPr>
            <w:r>
              <w:rPr>
                <w:rFonts w:ascii="Times New Roman"/>
                <w:b w:val="false"/>
                <w:i w:val="false"/>
                <w:color w:val="000000"/>
                <w:sz w:val="20"/>
              </w:rPr>
              <w:t>
M.CA.CDT.01183</w:t>
            </w:r>
          </w:p>
          <w:bookmarkEnd w:id="23"/>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4"/>
          <w:p>
            <w:pPr>
              <w:spacing w:after="20"/>
              <w:ind w:left="20"/>
              <w:jc w:val="both"/>
            </w:pPr>
            <w:r>
              <w:rPr>
                <w:rFonts w:ascii="Times New Roman"/>
                <w:b w:val="false"/>
                <w:i w:val="false"/>
                <w:color w:val="000000"/>
                <w:sz w:val="20"/>
              </w:rPr>
              <w:t>
6.1. Код страны</w:t>
            </w:r>
          </w:p>
          <w:bookmarkEnd w:id="24"/>
          <w:p>
            <w:pPr>
              <w:spacing w:after="20"/>
              <w:ind w:left="20"/>
              <w:jc w:val="both"/>
            </w:pPr>
            <w:r>
              <w:rPr>
                <w:rFonts w:ascii="Times New Roman"/>
                <w:b w:val="false"/>
                <w:i w:val="false"/>
                <w:color w:val="000000"/>
                <w:sz w:val="20"/>
              </w:rPr>
              <w:t>
(csdo:‌Unified‌Country‌Code)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5"/>
          <w:p>
            <w:pPr>
              <w:spacing w:after="20"/>
              <w:ind w:left="20"/>
              <w:jc w:val="both"/>
            </w:pPr>
            <w:r>
              <w:rPr>
                <w:rFonts w:ascii="Times New Roman"/>
                <w:b w:val="false"/>
                <w:i w:val="false"/>
                <w:color w:val="000000"/>
                <w:sz w:val="20"/>
              </w:rPr>
              <w:t>
а) идентификатор справочника (классификатора)</w:t>
            </w:r>
          </w:p>
          <w:bookmarkEnd w:id="25"/>
          <w:p>
            <w:pPr>
              <w:spacing w:after="20"/>
              <w:ind w:left="20"/>
              <w:jc w:val="both"/>
            </w:pPr>
            <w:r>
              <w:rPr>
                <w:rFonts w:ascii="Times New Roman"/>
                <w:b w:val="false"/>
                <w:i w:val="false"/>
                <w:color w:val="000000"/>
                <w:sz w:val="20"/>
              </w:rPr>
              <w:t>
(атрибут code‌List‌Id)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6"/>
          <w:p>
            <w:pPr>
              <w:spacing w:after="20"/>
              <w:ind w:left="20"/>
              <w:jc w:val="both"/>
            </w:pPr>
            <w:r>
              <w:rPr>
                <w:rFonts w:ascii="Times New Roman"/>
                <w:b w:val="false"/>
                <w:i w:val="false"/>
                <w:color w:val="000000"/>
                <w:sz w:val="20"/>
              </w:rPr>
              <w:t>
6.2. Дата</w:t>
            </w:r>
          </w:p>
          <w:bookmarkEnd w:id="26"/>
          <w:p>
            <w:pPr>
              <w:spacing w:after="20"/>
              <w:ind w:left="20"/>
              <w:jc w:val="both"/>
            </w:pPr>
            <w:r>
              <w:rPr>
                <w:rFonts w:ascii="Times New Roman"/>
                <w:b w:val="false"/>
                <w:i w:val="false"/>
                <w:color w:val="000000"/>
                <w:sz w:val="20"/>
              </w:rPr>
              <w:t>
(csdo:‌Event‌Date)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 предварительной информации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7"/>
          <w:p>
            <w:pPr>
              <w:spacing w:after="20"/>
              <w:ind w:left="20"/>
              <w:jc w:val="both"/>
            </w:pPr>
            <w:r>
              <w:rPr>
                <w:rFonts w:ascii="Times New Roman"/>
                <w:b w:val="false"/>
                <w:i w:val="false"/>
                <w:color w:val="000000"/>
                <w:sz w:val="20"/>
              </w:rPr>
              <w:t>
6.3. Порядковый номер предварительной информации</w:t>
            </w:r>
          </w:p>
          <w:bookmarkEnd w:id="27"/>
          <w:p>
            <w:pPr>
              <w:spacing w:after="20"/>
              <w:ind w:left="20"/>
              <w:jc w:val="both"/>
            </w:pPr>
            <w:r>
              <w:rPr>
                <w:rFonts w:ascii="Times New Roman"/>
                <w:b w:val="false"/>
                <w:i w:val="false"/>
                <w:color w:val="000000"/>
                <w:sz w:val="20"/>
              </w:rPr>
              <w:t>
(casdo:‌Preliminary‌Information‌Seq‌Id)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идентификатор предварительной информации, присваиваемый при регистрации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8"/>
          <w:p>
            <w:pPr>
              <w:spacing w:after="20"/>
              <w:ind w:left="20"/>
              <w:jc w:val="both"/>
            </w:pPr>
            <w:r>
              <w:rPr>
                <w:rFonts w:ascii="Times New Roman"/>
                <w:b w:val="false"/>
                <w:i w:val="false"/>
                <w:color w:val="000000"/>
                <w:sz w:val="20"/>
              </w:rPr>
              <w:t>
7. Ссылочный номер предварительной информации</w:t>
            </w:r>
          </w:p>
          <w:bookmarkEnd w:id="28"/>
          <w:p>
            <w:pPr>
              <w:spacing w:after="20"/>
              <w:ind w:left="20"/>
              <w:jc w:val="both"/>
            </w:pPr>
            <w:r>
              <w:rPr>
                <w:rFonts w:ascii="Times New Roman"/>
                <w:b w:val="false"/>
                <w:i w:val="false"/>
                <w:color w:val="000000"/>
                <w:sz w:val="20"/>
              </w:rPr>
              <w:t>
(cacdo:‌Ref‌Preliminary‌Information‌Id‌Details)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предварительной информации, в отношении которой осуществляется повторное представление предварительной информации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M.CA.CDE.01201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9"/>
          <w:p>
            <w:pPr>
              <w:spacing w:after="20"/>
              <w:ind w:left="20"/>
              <w:jc w:val="both"/>
            </w:pPr>
            <w:r>
              <w:rPr>
                <w:rFonts w:ascii="Times New Roman"/>
                <w:b w:val="false"/>
                <w:i w:val="false"/>
                <w:color w:val="000000"/>
                <w:sz w:val="20"/>
              </w:rPr>
              <w:t>
M.CA.CDT.01183</w:t>
            </w:r>
          </w:p>
          <w:bookmarkEnd w:id="29"/>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30"/>
          <w:p>
            <w:pPr>
              <w:spacing w:after="20"/>
              <w:ind w:left="20"/>
              <w:jc w:val="both"/>
            </w:pPr>
            <w:r>
              <w:rPr>
                <w:rFonts w:ascii="Times New Roman"/>
                <w:b w:val="false"/>
                <w:i w:val="false"/>
                <w:color w:val="000000"/>
                <w:sz w:val="20"/>
              </w:rPr>
              <w:t>
7.1. Код страны</w:t>
            </w:r>
          </w:p>
          <w:bookmarkEnd w:id="30"/>
          <w:p>
            <w:pPr>
              <w:spacing w:after="20"/>
              <w:ind w:left="20"/>
              <w:jc w:val="both"/>
            </w:pPr>
            <w:r>
              <w:rPr>
                <w:rFonts w:ascii="Times New Roman"/>
                <w:b w:val="false"/>
                <w:i w:val="false"/>
                <w:color w:val="000000"/>
                <w:sz w:val="20"/>
              </w:rPr>
              <w:t>
(csdo:‌Unified‌Country‌Code)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31"/>
          <w:p>
            <w:pPr>
              <w:spacing w:after="20"/>
              <w:ind w:left="20"/>
              <w:jc w:val="both"/>
            </w:pPr>
            <w:r>
              <w:rPr>
                <w:rFonts w:ascii="Times New Roman"/>
                <w:b w:val="false"/>
                <w:i w:val="false"/>
                <w:color w:val="000000"/>
                <w:sz w:val="20"/>
              </w:rPr>
              <w:t>
а) идентификатор справочника (классификатора)</w:t>
            </w:r>
          </w:p>
          <w:bookmarkEnd w:id="31"/>
          <w:p>
            <w:pPr>
              <w:spacing w:after="20"/>
              <w:ind w:left="20"/>
              <w:jc w:val="both"/>
            </w:pPr>
            <w:r>
              <w:rPr>
                <w:rFonts w:ascii="Times New Roman"/>
                <w:b w:val="false"/>
                <w:i w:val="false"/>
                <w:color w:val="000000"/>
                <w:sz w:val="20"/>
              </w:rPr>
              <w:t>
(атрибут code‌List‌Id)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32"/>
          <w:p>
            <w:pPr>
              <w:spacing w:after="20"/>
              <w:ind w:left="20"/>
              <w:jc w:val="both"/>
            </w:pPr>
            <w:r>
              <w:rPr>
                <w:rFonts w:ascii="Times New Roman"/>
                <w:b w:val="false"/>
                <w:i w:val="false"/>
                <w:color w:val="000000"/>
                <w:sz w:val="20"/>
              </w:rPr>
              <w:t>
7.2. Дата</w:t>
            </w:r>
          </w:p>
          <w:bookmarkEnd w:id="32"/>
          <w:p>
            <w:pPr>
              <w:spacing w:after="20"/>
              <w:ind w:left="20"/>
              <w:jc w:val="both"/>
            </w:pPr>
            <w:r>
              <w:rPr>
                <w:rFonts w:ascii="Times New Roman"/>
                <w:b w:val="false"/>
                <w:i w:val="false"/>
                <w:color w:val="000000"/>
                <w:sz w:val="20"/>
              </w:rPr>
              <w:t>
(csdo:‌Event‌Date)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 предварительной информации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3"/>
          <w:p>
            <w:pPr>
              <w:spacing w:after="20"/>
              <w:ind w:left="20"/>
              <w:jc w:val="both"/>
            </w:pPr>
            <w:r>
              <w:rPr>
                <w:rFonts w:ascii="Times New Roman"/>
                <w:b w:val="false"/>
                <w:i w:val="false"/>
                <w:color w:val="000000"/>
                <w:sz w:val="20"/>
              </w:rPr>
              <w:t>
7.3. Порядковый номер предварительной информации</w:t>
            </w:r>
          </w:p>
          <w:bookmarkEnd w:id="33"/>
          <w:p>
            <w:pPr>
              <w:spacing w:after="20"/>
              <w:ind w:left="20"/>
              <w:jc w:val="both"/>
            </w:pPr>
            <w:r>
              <w:rPr>
                <w:rFonts w:ascii="Times New Roman"/>
                <w:b w:val="false"/>
                <w:i w:val="false"/>
                <w:color w:val="000000"/>
                <w:sz w:val="20"/>
              </w:rPr>
              <w:t>
(casdo:‌Preliminary‌Information‌Seq‌Id)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идентификатор предварительной информации, присваиваемый при регистрации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4"/>
          <w:p>
            <w:pPr>
              <w:spacing w:after="20"/>
              <w:ind w:left="20"/>
              <w:jc w:val="both"/>
            </w:pPr>
            <w:r>
              <w:rPr>
                <w:rFonts w:ascii="Times New Roman"/>
                <w:b w:val="false"/>
                <w:i w:val="false"/>
                <w:color w:val="000000"/>
                <w:sz w:val="20"/>
              </w:rPr>
              <w:t>
8. Цель представления предварительной информации</w:t>
            </w:r>
          </w:p>
          <w:bookmarkEnd w:id="34"/>
          <w:p>
            <w:pPr>
              <w:spacing w:after="20"/>
              <w:ind w:left="20"/>
              <w:jc w:val="both"/>
            </w:pPr>
            <w:r>
              <w:rPr>
                <w:rFonts w:ascii="Times New Roman"/>
                <w:b w:val="false"/>
                <w:i w:val="false"/>
                <w:color w:val="000000"/>
                <w:sz w:val="20"/>
              </w:rPr>
              <w:t>
(casdo:‌Preliminary‌Information‌Usage‌Code)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цели представления предварительной информации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5"/>
          <w:p>
            <w:pPr>
              <w:spacing w:after="20"/>
              <w:ind w:left="20"/>
              <w:jc w:val="both"/>
            </w:pPr>
            <w:r>
              <w:rPr>
                <w:rFonts w:ascii="Times New Roman"/>
                <w:b w:val="false"/>
                <w:i w:val="false"/>
                <w:color w:val="000000"/>
                <w:sz w:val="20"/>
              </w:rPr>
              <w:t>
9. Дата и время прибытия</w:t>
            </w:r>
          </w:p>
          <w:bookmarkEnd w:id="35"/>
          <w:p>
            <w:pPr>
              <w:spacing w:after="20"/>
              <w:ind w:left="20"/>
              <w:jc w:val="both"/>
            </w:pPr>
            <w:r>
              <w:rPr>
                <w:rFonts w:ascii="Times New Roman"/>
                <w:b w:val="false"/>
                <w:i w:val="false"/>
                <w:color w:val="000000"/>
                <w:sz w:val="20"/>
              </w:rPr>
              <w:t>
(casdo:‌Arrival‌Date‌Time)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планируемые (расчетные) дата и время прибытия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6"/>
          <w:p>
            <w:pPr>
              <w:spacing w:after="20"/>
              <w:ind w:left="20"/>
              <w:jc w:val="both"/>
            </w:pPr>
            <w:r>
              <w:rPr>
                <w:rFonts w:ascii="Times New Roman"/>
                <w:b w:val="false"/>
                <w:i w:val="false"/>
                <w:color w:val="000000"/>
                <w:sz w:val="20"/>
              </w:rPr>
              <w:t>
10. Место прибытия на таможенную территорию Евразийского экономического союза</w:t>
            </w:r>
          </w:p>
          <w:bookmarkEnd w:id="36"/>
          <w:p>
            <w:pPr>
              <w:spacing w:after="20"/>
              <w:ind w:left="20"/>
              <w:jc w:val="both"/>
            </w:pPr>
            <w:r>
              <w:rPr>
                <w:rFonts w:ascii="Times New Roman"/>
                <w:b w:val="false"/>
                <w:i w:val="false"/>
                <w:color w:val="000000"/>
                <w:sz w:val="20"/>
              </w:rPr>
              <w:t>
(cacdo:‌PIAREntry‌Check‌Point‌Details)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месте прибытия товаров на таможенную территорию Евразийского экономического союза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7"/>
          <w:p>
            <w:pPr>
              <w:spacing w:after="20"/>
              <w:ind w:left="20"/>
              <w:jc w:val="both"/>
            </w:pPr>
            <w:r>
              <w:rPr>
                <w:rFonts w:ascii="Times New Roman"/>
                <w:b w:val="false"/>
                <w:i w:val="false"/>
                <w:color w:val="000000"/>
                <w:sz w:val="20"/>
              </w:rPr>
              <w:t>
M.CA.CDT.01124</w:t>
            </w:r>
          </w:p>
          <w:bookmarkEnd w:id="37"/>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8"/>
          <w:p>
            <w:pPr>
              <w:spacing w:after="20"/>
              <w:ind w:left="20"/>
              <w:jc w:val="both"/>
            </w:pPr>
            <w:r>
              <w:rPr>
                <w:rFonts w:ascii="Times New Roman"/>
                <w:b w:val="false"/>
                <w:i w:val="false"/>
                <w:color w:val="000000"/>
                <w:sz w:val="20"/>
              </w:rPr>
              <w:t>
10.1. Код таможенного органа</w:t>
            </w:r>
          </w:p>
          <w:bookmarkEnd w:id="38"/>
          <w:p>
            <w:pPr>
              <w:spacing w:after="20"/>
              <w:ind w:left="20"/>
              <w:jc w:val="both"/>
            </w:pPr>
            <w:r>
              <w:rPr>
                <w:rFonts w:ascii="Times New Roman"/>
                <w:b w:val="false"/>
                <w:i w:val="false"/>
                <w:color w:val="000000"/>
                <w:sz w:val="20"/>
              </w:rPr>
              <w:t>
(csdo:‌Customs‌Office‌Code)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таможенного органа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9"/>
          <w:p>
            <w:pPr>
              <w:spacing w:after="20"/>
              <w:ind w:left="20"/>
              <w:jc w:val="both"/>
            </w:pPr>
            <w:r>
              <w:rPr>
                <w:rFonts w:ascii="Times New Roman"/>
                <w:b w:val="false"/>
                <w:i w:val="false"/>
                <w:color w:val="000000"/>
                <w:sz w:val="20"/>
              </w:rPr>
              <w:t>
10.2. Код места или географического пункта</w:t>
            </w:r>
          </w:p>
          <w:bookmarkEnd w:id="39"/>
          <w:p>
            <w:pPr>
              <w:spacing w:after="20"/>
              <w:ind w:left="20"/>
              <w:jc w:val="both"/>
            </w:pPr>
            <w:r>
              <w:rPr>
                <w:rFonts w:ascii="Times New Roman"/>
                <w:b w:val="false"/>
                <w:i w:val="false"/>
                <w:color w:val="000000"/>
                <w:sz w:val="20"/>
              </w:rPr>
              <w:t>
(casdo:‌Location‌Code)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аэропорта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40"/>
          <w:p>
            <w:pPr>
              <w:spacing w:after="20"/>
              <w:ind w:left="20"/>
              <w:jc w:val="both"/>
            </w:pPr>
            <w:r>
              <w:rPr>
                <w:rFonts w:ascii="Times New Roman"/>
                <w:b w:val="false"/>
                <w:i w:val="false"/>
                <w:color w:val="000000"/>
                <w:sz w:val="20"/>
              </w:rPr>
              <w:t>
а) идентификатор справочника (классификатора)</w:t>
            </w:r>
          </w:p>
          <w:bookmarkEnd w:id="40"/>
          <w:p>
            <w:pPr>
              <w:spacing w:after="20"/>
              <w:ind w:left="20"/>
              <w:jc w:val="both"/>
            </w:pPr>
            <w:r>
              <w:rPr>
                <w:rFonts w:ascii="Times New Roman"/>
                <w:b w:val="false"/>
                <w:i w:val="false"/>
                <w:color w:val="000000"/>
                <w:sz w:val="20"/>
              </w:rPr>
              <w:t>
(атрибут code‌List‌Id)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41"/>
          <w:p>
            <w:pPr>
              <w:spacing w:after="20"/>
              <w:ind w:left="20"/>
              <w:jc w:val="both"/>
            </w:pPr>
            <w:r>
              <w:rPr>
                <w:rFonts w:ascii="Times New Roman"/>
                <w:b w:val="false"/>
                <w:i w:val="false"/>
                <w:color w:val="000000"/>
                <w:sz w:val="20"/>
              </w:rPr>
              <w:t>
10.3. Код пункта пропуска</w:t>
            </w:r>
          </w:p>
          <w:bookmarkEnd w:id="41"/>
          <w:p>
            <w:pPr>
              <w:spacing w:after="20"/>
              <w:ind w:left="20"/>
              <w:jc w:val="both"/>
            </w:pPr>
            <w:r>
              <w:rPr>
                <w:rFonts w:ascii="Times New Roman"/>
                <w:b w:val="false"/>
                <w:i w:val="false"/>
                <w:color w:val="000000"/>
                <w:sz w:val="20"/>
              </w:rPr>
              <w:t>
(csdo:‌Border‌Checkpoint‌Code)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пункта пропуска на таможенной границе Евразийского экономического союза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42"/>
          <w:p>
            <w:pPr>
              <w:spacing w:after="20"/>
              <w:ind w:left="20"/>
              <w:jc w:val="both"/>
            </w:pPr>
            <w:r>
              <w:rPr>
                <w:rFonts w:ascii="Times New Roman"/>
                <w:b w:val="false"/>
                <w:i w:val="false"/>
                <w:color w:val="000000"/>
                <w:sz w:val="20"/>
              </w:rPr>
              <w:t>
10.4. Наименование пункта пропуска</w:t>
            </w:r>
          </w:p>
          <w:bookmarkEnd w:id="42"/>
          <w:p>
            <w:pPr>
              <w:spacing w:after="20"/>
              <w:ind w:left="20"/>
              <w:jc w:val="both"/>
            </w:pPr>
            <w:r>
              <w:rPr>
                <w:rFonts w:ascii="Times New Roman"/>
                <w:b w:val="false"/>
                <w:i w:val="false"/>
                <w:color w:val="000000"/>
                <w:sz w:val="20"/>
              </w:rPr>
              <w:t>
(csdo:‌Border‌Checkpoint‌Name)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пункта пропуска на таможенной границе Евразийского экономического союза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43"/>
          <w:p>
            <w:pPr>
              <w:spacing w:after="20"/>
              <w:ind w:left="20"/>
              <w:jc w:val="both"/>
            </w:pPr>
            <w:r>
              <w:rPr>
                <w:rFonts w:ascii="Times New Roman"/>
                <w:b w:val="false"/>
                <w:i w:val="false"/>
                <w:color w:val="000000"/>
                <w:sz w:val="20"/>
              </w:rPr>
              <w:t>
11. Лицо, представившее предварительную информацию</w:t>
            </w:r>
          </w:p>
          <w:bookmarkEnd w:id="43"/>
          <w:p>
            <w:pPr>
              <w:spacing w:after="20"/>
              <w:ind w:left="20"/>
              <w:jc w:val="both"/>
            </w:pPr>
            <w:r>
              <w:rPr>
                <w:rFonts w:ascii="Times New Roman"/>
                <w:b w:val="false"/>
                <w:i w:val="false"/>
                <w:color w:val="000000"/>
                <w:sz w:val="20"/>
              </w:rPr>
              <w:t>
(cacdo:‌PIDeclarant‌Details)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лице, представившем предварительную информацию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44"/>
          <w:p>
            <w:pPr>
              <w:spacing w:after="20"/>
              <w:ind w:left="20"/>
              <w:jc w:val="both"/>
            </w:pPr>
            <w:r>
              <w:rPr>
                <w:rFonts w:ascii="Times New Roman"/>
                <w:b w:val="false"/>
                <w:i w:val="false"/>
                <w:color w:val="000000"/>
                <w:sz w:val="20"/>
              </w:rPr>
              <w:t>
M.CA.CDT.01100</w:t>
            </w:r>
          </w:p>
          <w:bookmarkEnd w:id="44"/>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5"/>
          <w:p>
            <w:pPr>
              <w:spacing w:after="20"/>
              <w:ind w:left="20"/>
              <w:jc w:val="both"/>
            </w:pPr>
            <w:r>
              <w:rPr>
                <w:rFonts w:ascii="Times New Roman"/>
                <w:b w:val="false"/>
                <w:i w:val="false"/>
                <w:color w:val="000000"/>
                <w:sz w:val="20"/>
              </w:rPr>
              <w:t>
11.1. Наименование субъекта</w:t>
            </w:r>
          </w:p>
          <w:bookmarkEnd w:id="45"/>
          <w:p>
            <w:pPr>
              <w:spacing w:after="20"/>
              <w:ind w:left="20"/>
              <w:jc w:val="both"/>
            </w:pPr>
            <w:r>
              <w:rPr>
                <w:rFonts w:ascii="Times New Roman"/>
                <w:b w:val="false"/>
                <w:i w:val="false"/>
                <w:color w:val="000000"/>
                <w:sz w:val="20"/>
              </w:rPr>
              <w:t>
(csdo:‌Subject‌Name)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хозяйствующего субъекта или фамилия, имя и отчество физического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6"/>
          <w:p>
            <w:pPr>
              <w:spacing w:after="20"/>
              <w:ind w:left="20"/>
              <w:jc w:val="both"/>
            </w:pPr>
            <w:r>
              <w:rPr>
                <w:rFonts w:ascii="Times New Roman"/>
                <w:b w:val="false"/>
                <w:i w:val="false"/>
                <w:color w:val="000000"/>
                <w:sz w:val="20"/>
              </w:rPr>
              <w:t>
11.2. Краткое наименование субъекта</w:t>
            </w:r>
          </w:p>
          <w:bookmarkEnd w:id="46"/>
          <w:p>
            <w:pPr>
              <w:spacing w:after="20"/>
              <w:ind w:left="20"/>
              <w:jc w:val="both"/>
            </w:pPr>
            <w:r>
              <w:rPr>
                <w:rFonts w:ascii="Times New Roman"/>
                <w:b w:val="false"/>
                <w:i w:val="false"/>
                <w:color w:val="000000"/>
                <w:sz w:val="20"/>
              </w:rPr>
              <w:t>
(csdo:‌Subject‌Brief‌Name)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сокращенное наименование хозяйствующего субъекта или фамилия, имя и отчество физического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7"/>
          <w:p>
            <w:pPr>
              <w:spacing w:after="20"/>
              <w:ind w:left="20"/>
              <w:jc w:val="both"/>
            </w:pPr>
            <w:r>
              <w:rPr>
                <w:rFonts w:ascii="Times New Roman"/>
                <w:b w:val="false"/>
                <w:i w:val="false"/>
                <w:color w:val="000000"/>
                <w:sz w:val="20"/>
              </w:rPr>
              <w:t>
11.3. Уникальный идентификационный таможенный номер</w:t>
            </w:r>
          </w:p>
          <w:bookmarkEnd w:id="47"/>
          <w:p>
            <w:pPr>
              <w:spacing w:after="20"/>
              <w:ind w:left="20"/>
              <w:jc w:val="both"/>
            </w:pPr>
            <w:r>
              <w:rPr>
                <w:rFonts w:ascii="Times New Roman"/>
                <w:b w:val="false"/>
                <w:i w:val="false"/>
                <w:color w:val="000000"/>
                <w:sz w:val="20"/>
              </w:rPr>
              <w:t>
(casdo:‌CAUnique‌Customs‌Number‌Id)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идентификационном (уникальном идентификационном) таможенном номере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8"/>
          <w:p>
            <w:pPr>
              <w:spacing w:after="20"/>
              <w:ind w:left="20"/>
              <w:jc w:val="both"/>
            </w:pPr>
            <w:r>
              <w:rPr>
                <w:rFonts w:ascii="Times New Roman"/>
                <w:b w:val="false"/>
                <w:i w:val="false"/>
                <w:color w:val="000000"/>
                <w:sz w:val="20"/>
              </w:rPr>
              <w:t>
а) код страны</w:t>
            </w:r>
          </w:p>
          <w:bookmarkEnd w:id="48"/>
          <w:p>
            <w:pPr>
              <w:spacing w:after="20"/>
              <w:ind w:left="20"/>
              <w:jc w:val="both"/>
            </w:pPr>
            <w:r>
              <w:rPr>
                <w:rFonts w:ascii="Times New Roman"/>
                <w:b w:val="false"/>
                <w:i w:val="false"/>
                <w:color w:val="000000"/>
                <w:sz w:val="20"/>
              </w:rPr>
              <w:t>
(атрибут country‌Code)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по правилам которой сформирован указанный идентификационный номер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9"/>
          <w:p>
            <w:pPr>
              <w:spacing w:after="20"/>
              <w:ind w:left="20"/>
              <w:jc w:val="both"/>
            </w:pPr>
            <w:r>
              <w:rPr>
                <w:rFonts w:ascii="Times New Roman"/>
                <w:b w:val="false"/>
                <w:i w:val="false"/>
                <w:color w:val="000000"/>
                <w:sz w:val="20"/>
              </w:rPr>
              <w:t>
б) идентификатор справочника (классификатора)</w:t>
            </w:r>
          </w:p>
          <w:bookmarkEnd w:id="49"/>
          <w:p>
            <w:pPr>
              <w:spacing w:after="20"/>
              <w:ind w:left="20"/>
              <w:jc w:val="both"/>
            </w:pPr>
            <w:r>
              <w:rPr>
                <w:rFonts w:ascii="Times New Roman"/>
                <w:b w:val="false"/>
                <w:i w:val="false"/>
                <w:color w:val="000000"/>
                <w:sz w:val="20"/>
              </w:rPr>
              <w:t>
(атрибут country‌Code‌List‌Id)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стран мира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50"/>
          <w:p>
            <w:pPr>
              <w:spacing w:after="20"/>
              <w:ind w:left="20"/>
              <w:jc w:val="both"/>
            </w:pPr>
            <w:r>
              <w:rPr>
                <w:rFonts w:ascii="Times New Roman"/>
                <w:b w:val="false"/>
                <w:i w:val="false"/>
                <w:color w:val="000000"/>
                <w:sz w:val="20"/>
              </w:rPr>
              <w:t>
11.4. Идентификатор налогоплательщика</w:t>
            </w:r>
          </w:p>
          <w:bookmarkEnd w:id="50"/>
          <w:p>
            <w:pPr>
              <w:spacing w:after="20"/>
              <w:ind w:left="20"/>
              <w:jc w:val="both"/>
            </w:pPr>
            <w:r>
              <w:rPr>
                <w:rFonts w:ascii="Times New Roman"/>
                <w:b w:val="false"/>
                <w:i w:val="false"/>
                <w:color w:val="000000"/>
                <w:sz w:val="20"/>
              </w:rPr>
              <w:t>
(csdo:‌Taxpayer‌Id)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субъекта в реестре налогоплательщиков страны регистрации налогоплательщика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51"/>
          <w:p>
            <w:pPr>
              <w:spacing w:after="20"/>
              <w:ind w:left="20"/>
              <w:jc w:val="both"/>
            </w:pPr>
            <w:r>
              <w:rPr>
                <w:rFonts w:ascii="Times New Roman"/>
                <w:b w:val="false"/>
                <w:i w:val="false"/>
                <w:color w:val="000000"/>
                <w:sz w:val="20"/>
              </w:rPr>
              <w:t>
11.5. Код причины постановки на учет</w:t>
            </w:r>
          </w:p>
          <w:bookmarkEnd w:id="51"/>
          <w:p>
            <w:pPr>
              <w:spacing w:after="20"/>
              <w:ind w:left="20"/>
              <w:jc w:val="both"/>
            </w:pPr>
            <w:r>
              <w:rPr>
                <w:rFonts w:ascii="Times New Roman"/>
                <w:b w:val="false"/>
                <w:i w:val="false"/>
                <w:color w:val="000000"/>
                <w:sz w:val="20"/>
              </w:rPr>
              <w:t>
(csdo:‌Tax‌Registration‌Reason‌Code)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идентифицирующий причину постановки субъекта на налоговый учет в Российской Федерации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52"/>
          <w:p>
            <w:pPr>
              <w:spacing w:after="20"/>
              <w:ind w:left="20"/>
              <w:jc w:val="both"/>
            </w:pPr>
            <w:r>
              <w:rPr>
                <w:rFonts w:ascii="Times New Roman"/>
                <w:b w:val="false"/>
                <w:i w:val="false"/>
                <w:color w:val="000000"/>
                <w:sz w:val="20"/>
              </w:rPr>
              <w:t>
11.6. Идентификатор физического лица</w:t>
            </w:r>
          </w:p>
          <w:bookmarkEnd w:id="52"/>
          <w:p>
            <w:pPr>
              <w:spacing w:after="20"/>
              <w:ind w:left="20"/>
              <w:jc w:val="both"/>
            </w:pPr>
            <w:r>
              <w:rPr>
                <w:rFonts w:ascii="Times New Roman"/>
                <w:b w:val="false"/>
                <w:i w:val="false"/>
                <w:color w:val="000000"/>
                <w:sz w:val="20"/>
              </w:rPr>
              <w:t>
(casdo:‌Person‌Id)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идентификатор физического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53"/>
          <w:p>
            <w:pPr>
              <w:spacing w:after="20"/>
              <w:ind w:left="20"/>
              <w:jc w:val="both"/>
            </w:pPr>
            <w:r>
              <w:rPr>
                <w:rFonts w:ascii="Times New Roman"/>
                <w:b w:val="false"/>
                <w:i w:val="false"/>
                <w:color w:val="000000"/>
                <w:sz w:val="20"/>
              </w:rPr>
              <w:t>
11.7. Адрес</w:t>
            </w:r>
          </w:p>
          <w:bookmarkEnd w:id="53"/>
          <w:p>
            <w:pPr>
              <w:spacing w:after="20"/>
              <w:ind w:left="20"/>
              <w:jc w:val="both"/>
            </w:pPr>
            <w:r>
              <w:rPr>
                <w:rFonts w:ascii="Times New Roman"/>
                <w:b w:val="false"/>
                <w:i w:val="false"/>
                <w:color w:val="000000"/>
                <w:sz w:val="20"/>
              </w:rPr>
              <w:t>
(ccdo:‌Subject‌Address‌Details)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54"/>
          <w:p>
            <w:pPr>
              <w:spacing w:after="20"/>
              <w:ind w:left="20"/>
              <w:jc w:val="both"/>
            </w:pPr>
            <w:r>
              <w:rPr>
                <w:rFonts w:ascii="Times New Roman"/>
                <w:b w:val="false"/>
                <w:i w:val="false"/>
                <w:color w:val="000000"/>
                <w:sz w:val="20"/>
              </w:rPr>
              <w:t>
M.CDT.00064</w:t>
            </w:r>
          </w:p>
          <w:bookmarkEnd w:id="54"/>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55"/>
          <w:p>
            <w:pPr>
              <w:spacing w:after="20"/>
              <w:ind w:left="20"/>
              <w:jc w:val="both"/>
            </w:pPr>
            <w:r>
              <w:rPr>
                <w:rFonts w:ascii="Times New Roman"/>
                <w:b w:val="false"/>
                <w:i w:val="false"/>
                <w:color w:val="000000"/>
                <w:sz w:val="20"/>
              </w:rPr>
              <w:t>
11.7.1. Код вида адреса</w:t>
            </w:r>
          </w:p>
          <w:bookmarkEnd w:id="55"/>
          <w:p>
            <w:pPr>
              <w:spacing w:after="20"/>
              <w:ind w:left="20"/>
              <w:jc w:val="both"/>
            </w:pPr>
            <w:r>
              <w:rPr>
                <w:rFonts w:ascii="Times New Roman"/>
                <w:b w:val="false"/>
                <w:i w:val="false"/>
                <w:color w:val="000000"/>
                <w:sz w:val="20"/>
              </w:rPr>
              <w:t>
(csdo:‌Address‌Kind‌Code)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адреса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56"/>
          <w:p>
            <w:pPr>
              <w:spacing w:after="20"/>
              <w:ind w:left="20"/>
              <w:jc w:val="both"/>
            </w:pPr>
            <w:r>
              <w:rPr>
                <w:rFonts w:ascii="Times New Roman"/>
                <w:b w:val="false"/>
                <w:i w:val="false"/>
                <w:color w:val="000000"/>
                <w:sz w:val="20"/>
              </w:rPr>
              <w:t>
11.7.2. Код страны</w:t>
            </w:r>
          </w:p>
          <w:bookmarkEnd w:id="56"/>
          <w:p>
            <w:pPr>
              <w:spacing w:after="20"/>
              <w:ind w:left="20"/>
              <w:jc w:val="both"/>
            </w:pPr>
            <w:r>
              <w:rPr>
                <w:rFonts w:ascii="Times New Roman"/>
                <w:b w:val="false"/>
                <w:i w:val="false"/>
                <w:color w:val="000000"/>
                <w:sz w:val="20"/>
              </w:rPr>
              <w:t>
(csdo:‌Unified‌Country‌Code)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7"/>
          <w:p>
            <w:pPr>
              <w:spacing w:after="20"/>
              <w:ind w:left="20"/>
              <w:jc w:val="both"/>
            </w:pPr>
            <w:r>
              <w:rPr>
                <w:rFonts w:ascii="Times New Roman"/>
                <w:b w:val="false"/>
                <w:i w:val="false"/>
                <w:color w:val="000000"/>
                <w:sz w:val="20"/>
              </w:rPr>
              <w:t>
а) идентификатор справочника (классификатора)</w:t>
            </w:r>
          </w:p>
          <w:bookmarkEnd w:id="57"/>
          <w:p>
            <w:pPr>
              <w:spacing w:after="20"/>
              <w:ind w:left="20"/>
              <w:jc w:val="both"/>
            </w:pPr>
            <w:r>
              <w:rPr>
                <w:rFonts w:ascii="Times New Roman"/>
                <w:b w:val="false"/>
                <w:i w:val="false"/>
                <w:color w:val="000000"/>
                <w:sz w:val="20"/>
              </w:rPr>
              <w:t>
(атрибут code‌List‌Id)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8"/>
          <w:p>
            <w:pPr>
              <w:spacing w:after="20"/>
              <w:ind w:left="20"/>
              <w:jc w:val="both"/>
            </w:pPr>
            <w:r>
              <w:rPr>
                <w:rFonts w:ascii="Times New Roman"/>
                <w:b w:val="false"/>
                <w:i w:val="false"/>
                <w:color w:val="000000"/>
                <w:sz w:val="20"/>
              </w:rPr>
              <w:t>
11.7.3. Код территории</w:t>
            </w:r>
          </w:p>
          <w:bookmarkEnd w:id="58"/>
          <w:p>
            <w:pPr>
              <w:spacing w:after="20"/>
              <w:ind w:left="20"/>
              <w:jc w:val="both"/>
            </w:pPr>
            <w:r>
              <w:rPr>
                <w:rFonts w:ascii="Times New Roman"/>
                <w:b w:val="false"/>
                <w:i w:val="false"/>
                <w:color w:val="000000"/>
                <w:sz w:val="20"/>
              </w:rPr>
              <w:t>
(csdo:‌Territory‌Code)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единицы административно-территориального деления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9"/>
          <w:p>
            <w:pPr>
              <w:spacing w:after="20"/>
              <w:ind w:left="20"/>
              <w:jc w:val="both"/>
            </w:pPr>
            <w:r>
              <w:rPr>
                <w:rFonts w:ascii="Times New Roman"/>
                <w:b w:val="false"/>
                <w:i w:val="false"/>
                <w:color w:val="000000"/>
                <w:sz w:val="20"/>
              </w:rPr>
              <w:t>
11.7.4. Регион</w:t>
            </w:r>
          </w:p>
          <w:bookmarkEnd w:id="59"/>
          <w:p>
            <w:pPr>
              <w:spacing w:after="20"/>
              <w:ind w:left="20"/>
              <w:jc w:val="both"/>
            </w:pPr>
            <w:r>
              <w:rPr>
                <w:rFonts w:ascii="Times New Roman"/>
                <w:b w:val="false"/>
                <w:i w:val="false"/>
                <w:color w:val="000000"/>
                <w:sz w:val="20"/>
              </w:rPr>
              <w:t>
(csdo:‌Region‌Name)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первого уровня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60"/>
          <w:p>
            <w:pPr>
              <w:spacing w:after="20"/>
              <w:ind w:left="20"/>
              <w:jc w:val="both"/>
            </w:pPr>
            <w:r>
              <w:rPr>
                <w:rFonts w:ascii="Times New Roman"/>
                <w:b w:val="false"/>
                <w:i w:val="false"/>
                <w:color w:val="000000"/>
                <w:sz w:val="20"/>
              </w:rPr>
              <w:t>
11.7.5. Район</w:t>
            </w:r>
          </w:p>
          <w:bookmarkEnd w:id="60"/>
          <w:p>
            <w:pPr>
              <w:spacing w:after="20"/>
              <w:ind w:left="20"/>
              <w:jc w:val="both"/>
            </w:pPr>
            <w:r>
              <w:rPr>
                <w:rFonts w:ascii="Times New Roman"/>
                <w:b w:val="false"/>
                <w:i w:val="false"/>
                <w:color w:val="000000"/>
                <w:sz w:val="20"/>
              </w:rPr>
              <w:t>
(csdo:‌District‌Name)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второго уровня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61"/>
          <w:p>
            <w:pPr>
              <w:spacing w:after="20"/>
              <w:ind w:left="20"/>
              <w:jc w:val="both"/>
            </w:pPr>
            <w:r>
              <w:rPr>
                <w:rFonts w:ascii="Times New Roman"/>
                <w:b w:val="false"/>
                <w:i w:val="false"/>
                <w:color w:val="000000"/>
                <w:sz w:val="20"/>
              </w:rPr>
              <w:t>
11.7.6. Город</w:t>
            </w:r>
          </w:p>
          <w:bookmarkEnd w:id="61"/>
          <w:p>
            <w:pPr>
              <w:spacing w:after="20"/>
              <w:ind w:left="20"/>
              <w:jc w:val="both"/>
            </w:pPr>
            <w:r>
              <w:rPr>
                <w:rFonts w:ascii="Times New Roman"/>
                <w:b w:val="false"/>
                <w:i w:val="false"/>
                <w:color w:val="000000"/>
                <w:sz w:val="20"/>
              </w:rPr>
              <w:t>
(csdo:‌City‌Name)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62"/>
          <w:p>
            <w:pPr>
              <w:spacing w:after="20"/>
              <w:ind w:left="20"/>
              <w:jc w:val="both"/>
            </w:pPr>
            <w:r>
              <w:rPr>
                <w:rFonts w:ascii="Times New Roman"/>
                <w:b w:val="false"/>
                <w:i w:val="false"/>
                <w:color w:val="000000"/>
                <w:sz w:val="20"/>
              </w:rPr>
              <w:t>
11.7.7. Населенный пункт</w:t>
            </w:r>
          </w:p>
          <w:bookmarkEnd w:id="62"/>
          <w:p>
            <w:pPr>
              <w:spacing w:after="20"/>
              <w:ind w:left="20"/>
              <w:jc w:val="both"/>
            </w:pPr>
            <w:r>
              <w:rPr>
                <w:rFonts w:ascii="Times New Roman"/>
                <w:b w:val="false"/>
                <w:i w:val="false"/>
                <w:color w:val="000000"/>
                <w:sz w:val="20"/>
              </w:rPr>
              <w:t>
(csdo:‌Settlement‌Name)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63"/>
          <w:p>
            <w:pPr>
              <w:spacing w:after="20"/>
              <w:ind w:left="20"/>
              <w:jc w:val="both"/>
            </w:pPr>
            <w:r>
              <w:rPr>
                <w:rFonts w:ascii="Times New Roman"/>
                <w:b w:val="false"/>
                <w:i w:val="false"/>
                <w:color w:val="000000"/>
                <w:sz w:val="20"/>
              </w:rPr>
              <w:t>
11.7.8. Улица</w:t>
            </w:r>
          </w:p>
          <w:bookmarkEnd w:id="63"/>
          <w:p>
            <w:pPr>
              <w:spacing w:after="20"/>
              <w:ind w:left="20"/>
              <w:jc w:val="both"/>
            </w:pPr>
            <w:r>
              <w:rPr>
                <w:rFonts w:ascii="Times New Roman"/>
                <w:b w:val="false"/>
                <w:i w:val="false"/>
                <w:color w:val="000000"/>
                <w:sz w:val="20"/>
              </w:rPr>
              <w:t>
(csdo:‌Street‌Name)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элемента улично-дорожной сети городской инфраструктуры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64"/>
          <w:p>
            <w:pPr>
              <w:spacing w:after="20"/>
              <w:ind w:left="20"/>
              <w:jc w:val="both"/>
            </w:pPr>
            <w:r>
              <w:rPr>
                <w:rFonts w:ascii="Times New Roman"/>
                <w:b w:val="false"/>
                <w:i w:val="false"/>
                <w:color w:val="000000"/>
                <w:sz w:val="20"/>
              </w:rPr>
              <w:t>
11.7.9. Номер дома</w:t>
            </w:r>
          </w:p>
          <w:bookmarkEnd w:id="64"/>
          <w:p>
            <w:pPr>
              <w:spacing w:after="20"/>
              <w:ind w:left="20"/>
              <w:jc w:val="both"/>
            </w:pPr>
            <w:r>
              <w:rPr>
                <w:rFonts w:ascii="Times New Roman"/>
                <w:b w:val="false"/>
                <w:i w:val="false"/>
                <w:color w:val="000000"/>
                <w:sz w:val="20"/>
              </w:rPr>
              <w:t>
(csdo:‌Building‌Number‌Id)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дома, корпуса, строения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65"/>
          <w:p>
            <w:pPr>
              <w:spacing w:after="20"/>
              <w:ind w:left="20"/>
              <w:jc w:val="both"/>
            </w:pPr>
            <w:r>
              <w:rPr>
                <w:rFonts w:ascii="Times New Roman"/>
                <w:b w:val="false"/>
                <w:i w:val="false"/>
                <w:color w:val="000000"/>
                <w:sz w:val="20"/>
              </w:rPr>
              <w:t>
11.7.10. Номер помещения</w:t>
            </w:r>
          </w:p>
          <w:bookmarkEnd w:id="65"/>
          <w:p>
            <w:pPr>
              <w:spacing w:after="20"/>
              <w:ind w:left="20"/>
              <w:jc w:val="both"/>
            </w:pPr>
            <w:r>
              <w:rPr>
                <w:rFonts w:ascii="Times New Roman"/>
                <w:b w:val="false"/>
                <w:i w:val="false"/>
                <w:color w:val="000000"/>
                <w:sz w:val="20"/>
              </w:rPr>
              <w:t>
(csdo:‌Room‌Number‌Id)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офиса или квартиры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66"/>
          <w:p>
            <w:pPr>
              <w:spacing w:after="20"/>
              <w:ind w:left="20"/>
              <w:jc w:val="both"/>
            </w:pPr>
            <w:r>
              <w:rPr>
                <w:rFonts w:ascii="Times New Roman"/>
                <w:b w:val="false"/>
                <w:i w:val="false"/>
                <w:color w:val="000000"/>
                <w:sz w:val="20"/>
              </w:rPr>
              <w:t>
11.7.11. Почтовый индекс</w:t>
            </w:r>
          </w:p>
          <w:bookmarkEnd w:id="66"/>
          <w:p>
            <w:pPr>
              <w:spacing w:after="20"/>
              <w:ind w:left="20"/>
              <w:jc w:val="both"/>
            </w:pPr>
            <w:r>
              <w:rPr>
                <w:rFonts w:ascii="Times New Roman"/>
                <w:b w:val="false"/>
                <w:i w:val="false"/>
                <w:color w:val="000000"/>
                <w:sz w:val="20"/>
              </w:rPr>
              <w:t>
(csdo:‌Post‌Code)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предприятия почтовой связи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67"/>
          <w:p>
            <w:pPr>
              <w:spacing w:after="20"/>
              <w:ind w:left="20"/>
              <w:jc w:val="both"/>
            </w:pPr>
            <w:r>
              <w:rPr>
                <w:rFonts w:ascii="Times New Roman"/>
                <w:b w:val="false"/>
                <w:i w:val="false"/>
                <w:color w:val="000000"/>
                <w:sz w:val="20"/>
              </w:rPr>
              <w:t>
11.7.12. Номер абонентского ящика</w:t>
            </w:r>
          </w:p>
          <w:bookmarkEnd w:id="67"/>
          <w:p>
            <w:pPr>
              <w:spacing w:after="20"/>
              <w:ind w:left="20"/>
              <w:jc w:val="both"/>
            </w:pPr>
            <w:r>
              <w:rPr>
                <w:rFonts w:ascii="Times New Roman"/>
                <w:b w:val="false"/>
                <w:i w:val="false"/>
                <w:color w:val="000000"/>
                <w:sz w:val="20"/>
              </w:rPr>
              <w:t>
(csdo:‌Post‌Office‌Box‌Id)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абонентского ящика на предприятии почтовой связи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68"/>
          <w:p>
            <w:pPr>
              <w:spacing w:after="20"/>
              <w:ind w:left="20"/>
              <w:jc w:val="both"/>
            </w:pPr>
            <w:r>
              <w:rPr>
                <w:rFonts w:ascii="Times New Roman"/>
                <w:b w:val="false"/>
                <w:i w:val="false"/>
                <w:color w:val="000000"/>
                <w:sz w:val="20"/>
              </w:rPr>
              <w:t>
11.8. Документ, подтверждающий включение лица в реестр</w:t>
            </w:r>
          </w:p>
          <w:bookmarkEnd w:id="68"/>
          <w:p>
            <w:pPr>
              <w:spacing w:after="20"/>
              <w:ind w:left="20"/>
              <w:jc w:val="both"/>
            </w:pPr>
            <w:r>
              <w:rPr>
                <w:rFonts w:ascii="Times New Roman"/>
                <w:b w:val="false"/>
                <w:i w:val="false"/>
                <w:color w:val="000000"/>
                <w:sz w:val="20"/>
              </w:rPr>
              <w:t>
(cacdo:‌Register‌Document‌Id‌Details)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включении лица в реестр таможенных представителей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69"/>
          <w:p>
            <w:pPr>
              <w:spacing w:after="20"/>
              <w:ind w:left="20"/>
              <w:jc w:val="both"/>
            </w:pPr>
            <w:r>
              <w:rPr>
                <w:rFonts w:ascii="Times New Roman"/>
                <w:b w:val="false"/>
                <w:i w:val="false"/>
                <w:color w:val="000000"/>
                <w:sz w:val="20"/>
              </w:rPr>
              <w:t>
M.CA.CDT.00303</w:t>
            </w:r>
          </w:p>
          <w:bookmarkEnd w:id="69"/>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70"/>
          <w:p>
            <w:pPr>
              <w:spacing w:after="20"/>
              <w:ind w:left="20"/>
              <w:jc w:val="both"/>
            </w:pPr>
            <w:r>
              <w:rPr>
                <w:rFonts w:ascii="Times New Roman"/>
                <w:b w:val="false"/>
                <w:i w:val="false"/>
                <w:color w:val="000000"/>
                <w:sz w:val="20"/>
              </w:rPr>
              <w:t>
11.8.1. Код вида документа</w:t>
            </w:r>
          </w:p>
          <w:bookmarkEnd w:id="70"/>
          <w:p>
            <w:pPr>
              <w:spacing w:after="20"/>
              <w:ind w:left="20"/>
              <w:jc w:val="both"/>
            </w:pPr>
            <w:r>
              <w:rPr>
                <w:rFonts w:ascii="Times New Roman"/>
                <w:b w:val="false"/>
                <w:i w:val="false"/>
                <w:color w:val="000000"/>
                <w:sz w:val="20"/>
              </w:rPr>
              <w:t>
(csdo:‌Doc‌Kind‌Code)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документа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71"/>
          <w:p>
            <w:pPr>
              <w:spacing w:after="20"/>
              <w:ind w:left="20"/>
              <w:jc w:val="both"/>
            </w:pPr>
            <w:r>
              <w:rPr>
                <w:rFonts w:ascii="Times New Roman"/>
                <w:b w:val="false"/>
                <w:i w:val="false"/>
                <w:color w:val="000000"/>
                <w:sz w:val="20"/>
              </w:rPr>
              <w:t>
а) идентификатор справочника (классификатора)</w:t>
            </w:r>
          </w:p>
          <w:bookmarkEnd w:id="71"/>
          <w:p>
            <w:pPr>
              <w:spacing w:after="20"/>
              <w:ind w:left="20"/>
              <w:jc w:val="both"/>
            </w:pPr>
            <w:r>
              <w:rPr>
                <w:rFonts w:ascii="Times New Roman"/>
                <w:b w:val="false"/>
                <w:i w:val="false"/>
                <w:color w:val="000000"/>
                <w:sz w:val="20"/>
              </w:rPr>
              <w:t>
(атрибут code‌List‌Id)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72"/>
          <w:p>
            <w:pPr>
              <w:spacing w:after="20"/>
              <w:ind w:left="20"/>
              <w:jc w:val="both"/>
            </w:pPr>
            <w:r>
              <w:rPr>
                <w:rFonts w:ascii="Times New Roman"/>
                <w:b w:val="false"/>
                <w:i w:val="false"/>
                <w:color w:val="000000"/>
                <w:sz w:val="20"/>
              </w:rPr>
              <w:t>
11.8.2. Код страны</w:t>
            </w:r>
          </w:p>
          <w:bookmarkEnd w:id="72"/>
          <w:p>
            <w:pPr>
              <w:spacing w:after="20"/>
              <w:ind w:left="20"/>
              <w:jc w:val="both"/>
            </w:pPr>
            <w:r>
              <w:rPr>
                <w:rFonts w:ascii="Times New Roman"/>
                <w:b w:val="false"/>
                <w:i w:val="false"/>
                <w:color w:val="000000"/>
                <w:sz w:val="20"/>
              </w:rPr>
              <w:t>
(csdo:‌Unified‌Country‌Code)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73"/>
          <w:p>
            <w:pPr>
              <w:spacing w:after="20"/>
              <w:ind w:left="20"/>
              <w:jc w:val="both"/>
            </w:pPr>
            <w:r>
              <w:rPr>
                <w:rFonts w:ascii="Times New Roman"/>
                <w:b w:val="false"/>
                <w:i w:val="false"/>
                <w:color w:val="000000"/>
                <w:sz w:val="20"/>
              </w:rPr>
              <w:t>
а) идентификатор справочника (классификатора)</w:t>
            </w:r>
          </w:p>
          <w:bookmarkEnd w:id="73"/>
          <w:p>
            <w:pPr>
              <w:spacing w:after="20"/>
              <w:ind w:left="20"/>
              <w:jc w:val="both"/>
            </w:pPr>
            <w:r>
              <w:rPr>
                <w:rFonts w:ascii="Times New Roman"/>
                <w:b w:val="false"/>
                <w:i w:val="false"/>
                <w:color w:val="000000"/>
                <w:sz w:val="20"/>
              </w:rPr>
              <w:t>
(атрибут code‌List‌Id)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74"/>
          <w:p>
            <w:pPr>
              <w:spacing w:after="20"/>
              <w:ind w:left="20"/>
              <w:jc w:val="both"/>
            </w:pPr>
            <w:r>
              <w:rPr>
                <w:rFonts w:ascii="Times New Roman"/>
                <w:b w:val="false"/>
                <w:i w:val="false"/>
                <w:color w:val="000000"/>
                <w:sz w:val="20"/>
              </w:rPr>
              <w:t>
11.8.3. Регистрационный номер юридического лица при включении в реестр</w:t>
            </w:r>
          </w:p>
          <w:bookmarkEnd w:id="74"/>
          <w:p>
            <w:pPr>
              <w:spacing w:after="20"/>
              <w:ind w:left="20"/>
              <w:jc w:val="both"/>
            </w:pPr>
            <w:r>
              <w:rPr>
                <w:rFonts w:ascii="Times New Roman"/>
                <w:b w:val="false"/>
                <w:i w:val="false"/>
                <w:color w:val="000000"/>
                <w:sz w:val="20"/>
              </w:rPr>
              <w:t>
(casdo:‌Registration‌Number‌Id)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лица, присвоенный ему при включении в реестр, или регистрационный номер документа о включении лица в реестр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75"/>
          <w:p>
            <w:pPr>
              <w:spacing w:after="20"/>
              <w:ind w:left="20"/>
              <w:jc w:val="both"/>
            </w:pPr>
            <w:r>
              <w:rPr>
                <w:rFonts w:ascii="Times New Roman"/>
                <w:b w:val="false"/>
                <w:i w:val="false"/>
                <w:color w:val="000000"/>
                <w:sz w:val="20"/>
              </w:rPr>
              <w:t>
11.8.4. Код признака перерегистрации документа</w:t>
            </w:r>
          </w:p>
          <w:bookmarkEnd w:id="75"/>
          <w:p>
            <w:pPr>
              <w:spacing w:after="20"/>
              <w:ind w:left="20"/>
              <w:jc w:val="both"/>
            </w:pPr>
            <w:r>
              <w:rPr>
                <w:rFonts w:ascii="Times New Roman"/>
                <w:b w:val="false"/>
                <w:i w:val="false"/>
                <w:color w:val="000000"/>
                <w:sz w:val="20"/>
              </w:rPr>
              <w:t>
(casdo:‌Reregistration‌Code)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признака перерегистрации документа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76"/>
          <w:p>
            <w:pPr>
              <w:spacing w:after="20"/>
              <w:ind w:left="20"/>
              <w:jc w:val="both"/>
            </w:pPr>
            <w:r>
              <w:rPr>
                <w:rFonts w:ascii="Times New Roman"/>
                <w:b w:val="false"/>
                <w:i w:val="false"/>
                <w:color w:val="000000"/>
                <w:sz w:val="20"/>
              </w:rPr>
              <w:t>
11.8.5. Код типа свидетельства</w:t>
            </w:r>
          </w:p>
          <w:bookmarkEnd w:id="76"/>
          <w:p>
            <w:pPr>
              <w:spacing w:after="20"/>
              <w:ind w:left="20"/>
              <w:jc w:val="both"/>
            </w:pPr>
            <w:r>
              <w:rPr>
                <w:rFonts w:ascii="Times New Roman"/>
                <w:b w:val="false"/>
                <w:i w:val="false"/>
                <w:color w:val="000000"/>
                <w:sz w:val="20"/>
              </w:rPr>
              <w:t>
(casdo:‌AEORegistry‌Kind‌Code)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типа свидетельства уполномоченного экономического оператора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77"/>
          <w:p>
            <w:pPr>
              <w:spacing w:after="20"/>
              <w:ind w:left="20"/>
              <w:jc w:val="both"/>
            </w:pPr>
            <w:r>
              <w:rPr>
                <w:rFonts w:ascii="Times New Roman"/>
                <w:b w:val="false"/>
                <w:i w:val="false"/>
                <w:color w:val="000000"/>
                <w:sz w:val="20"/>
              </w:rPr>
              <w:t>
11.9. Признак совпадения сведений</w:t>
            </w:r>
          </w:p>
          <w:bookmarkEnd w:id="77"/>
          <w:p>
            <w:pPr>
              <w:spacing w:after="20"/>
              <w:ind w:left="20"/>
              <w:jc w:val="both"/>
            </w:pPr>
            <w:r>
              <w:rPr>
                <w:rFonts w:ascii="Times New Roman"/>
                <w:b w:val="false"/>
                <w:i w:val="false"/>
                <w:color w:val="000000"/>
                <w:sz w:val="20"/>
              </w:rPr>
              <w:t>
(casdo:‌Equal‌Indicator)</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совпадения лица, представившего предварительную информацию, с перевозчиком, осуществляющим ввоз товаров на таможенную территорию Евразийского экономического союза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78"/>
          <w:p>
            <w:pPr>
              <w:spacing w:after="20"/>
              <w:ind w:left="20"/>
              <w:jc w:val="both"/>
            </w:pPr>
            <w:r>
              <w:rPr>
                <w:rFonts w:ascii="Times New Roman"/>
                <w:b w:val="false"/>
                <w:i w:val="false"/>
                <w:color w:val="000000"/>
                <w:sz w:val="20"/>
              </w:rPr>
              <w:t>
12. Транспортное средство</w:t>
            </w:r>
          </w:p>
          <w:bookmarkEnd w:id="78"/>
          <w:p>
            <w:pPr>
              <w:spacing w:after="20"/>
              <w:ind w:left="20"/>
              <w:jc w:val="both"/>
            </w:pPr>
            <w:r>
              <w:rPr>
                <w:rFonts w:ascii="Times New Roman"/>
                <w:b w:val="false"/>
                <w:i w:val="false"/>
                <w:color w:val="000000"/>
                <w:sz w:val="20"/>
              </w:rPr>
              <w:t>
(cacdo:‌PIARBorder‌Transport‌Details)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транспортном средстве, прибывающем на таможенную территорию Евразийского экономического союза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79"/>
          <w:p>
            <w:pPr>
              <w:spacing w:after="20"/>
              <w:ind w:left="20"/>
              <w:jc w:val="both"/>
            </w:pPr>
            <w:r>
              <w:rPr>
                <w:rFonts w:ascii="Times New Roman"/>
                <w:b w:val="false"/>
                <w:i w:val="false"/>
                <w:color w:val="000000"/>
                <w:sz w:val="20"/>
              </w:rPr>
              <w:t>
M.CA.CDT.01112</w:t>
            </w:r>
          </w:p>
          <w:bookmarkEnd w:id="79"/>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80"/>
          <w:p>
            <w:pPr>
              <w:spacing w:after="20"/>
              <w:ind w:left="20"/>
              <w:jc w:val="both"/>
            </w:pPr>
            <w:r>
              <w:rPr>
                <w:rFonts w:ascii="Times New Roman"/>
                <w:b w:val="false"/>
                <w:i w:val="false"/>
                <w:color w:val="000000"/>
                <w:sz w:val="20"/>
              </w:rPr>
              <w:t>
12.1. Порядковый номер</w:t>
            </w:r>
          </w:p>
          <w:bookmarkEnd w:id="80"/>
          <w:p>
            <w:pPr>
              <w:spacing w:after="20"/>
              <w:ind w:left="20"/>
              <w:jc w:val="both"/>
            </w:pPr>
            <w:r>
              <w:rPr>
                <w:rFonts w:ascii="Times New Roman"/>
                <w:b w:val="false"/>
                <w:i w:val="false"/>
                <w:color w:val="000000"/>
                <w:sz w:val="20"/>
              </w:rPr>
              <w:t>
(csdo:‌Object‌Ordinal)</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 транспортного средства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81"/>
          <w:p>
            <w:pPr>
              <w:spacing w:after="20"/>
              <w:ind w:left="20"/>
              <w:jc w:val="both"/>
            </w:pPr>
            <w:r>
              <w:rPr>
                <w:rFonts w:ascii="Times New Roman"/>
                <w:b w:val="false"/>
                <w:i w:val="false"/>
                <w:color w:val="000000"/>
                <w:sz w:val="20"/>
              </w:rPr>
              <w:t>
12.2. Код вида транспорта</w:t>
            </w:r>
          </w:p>
          <w:bookmarkEnd w:id="81"/>
          <w:p>
            <w:pPr>
              <w:spacing w:after="20"/>
              <w:ind w:left="20"/>
              <w:jc w:val="both"/>
            </w:pPr>
            <w:r>
              <w:rPr>
                <w:rFonts w:ascii="Times New Roman"/>
                <w:b w:val="false"/>
                <w:i w:val="false"/>
                <w:color w:val="000000"/>
                <w:sz w:val="20"/>
              </w:rPr>
              <w:t>
(csdo:‌Unified‌Transport‌Mode‌Code)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транспорта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82"/>
          <w:p>
            <w:pPr>
              <w:spacing w:after="20"/>
              <w:ind w:left="20"/>
              <w:jc w:val="both"/>
            </w:pPr>
            <w:r>
              <w:rPr>
                <w:rFonts w:ascii="Times New Roman"/>
                <w:b w:val="false"/>
                <w:i w:val="false"/>
                <w:color w:val="000000"/>
                <w:sz w:val="20"/>
              </w:rPr>
              <w:t>
а) идентификатор справочника (классификатора)</w:t>
            </w:r>
          </w:p>
          <w:bookmarkEnd w:id="82"/>
          <w:p>
            <w:pPr>
              <w:spacing w:after="20"/>
              <w:ind w:left="20"/>
              <w:jc w:val="both"/>
            </w:pPr>
            <w:r>
              <w:rPr>
                <w:rFonts w:ascii="Times New Roman"/>
                <w:b w:val="false"/>
                <w:i w:val="false"/>
                <w:color w:val="000000"/>
                <w:sz w:val="20"/>
              </w:rPr>
              <w:t>
(атрибут code‌List‌Id)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83"/>
          <w:p>
            <w:pPr>
              <w:spacing w:after="20"/>
              <w:ind w:left="20"/>
              <w:jc w:val="both"/>
            </w:pPr>
            <w:r>
              <w:rPr>
                <w:rFonts w:ascii="Times New Roman"/>
                <w:b w:val="false"/>
                <w:i w:val="false"/>
                <w:color w:val="000000"/>
                <w:sz w:val="20"/>
              </w:rPr>
              <w:t>
12.3. Признак контейнерных перевозок</w:t>
            </w:r>
          </w:p>
          <w:bookmarkEnd w:id="83"/>
          <w:p>
            <w:pPr>
              <w:spacing w:after="20"/>
              <w:ind w:left="20"/>
              <w:jc w:val="both"/>
            </w:pPr>
            <w:r>
              <w:rPr>
                <w:rFonts w:ascii="Times New Roman"/>
                <w:b w:val="false"/>
                <w:i w:val="false"/>
                <w:color w:val="000000"/>
                <w:sz w:val="20"/>
              </w:rPr>
              <w:t>
(casdo:‌Container‌Indicator)</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контейнерных перевозок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84"/>
          <w:p>
            <w:pPr>
              <w:spacing w:after="20"/>
              <w:ind w:left="20"/>
              <w:jc w:val="both"/>
            </w:pPr>
            <w:r>
              <w:rPr>
                <w:rFonts w:ascii="Times New Roman"/>
                <w:b w:val="false"/>
                <w:i w:val="false"/>
                <w:color w:val="000000"/>
                <w:sz w:val="20"/>
              </w:rPr>
              <w:t>
12.4. Регистрационный номер транспортного средства</w:t>
            </w:r>
          </w:p>
          <w:bookmarkEnd w:id="84"/>
          <w:p>
            <w:pPr>
              <w:spacing w:after="20"/>
              <w:ind w:left="20"/>
              <w:jc w:val="both"/>
            </w:pPr>
            <w:r>
              <w:rPr>
                <w:rFonts w:ascii="Times New Roman"/>
                <w:b w:val="false"/>
                <w:i w:val="false"/>
                <w:color w:val="000000"/>
                <w:sz w:val="20"/>
              </w:rPr>
              <w:t>
(csdo:‌Transport‌Means‌Reg‌Id)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знак и код государства принадлежности воздушного судна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85"/>
          <w:p>
            <w:pPr>
              <w:spacing w:after="20"/>
              <w:ind w:left="20"/>
              <w:jc w:val="both"/>
            </w:pPr>
            <w:r>
              <w:rPr>
                <w:rFonts w:ascii="Times New Roman"/>
                <w:b w:val="false"/>
                <w:i w:val="false"/>
                <w:color w:val="000000"/>
                <w:sz w:val="20"/>
              </w:rPr>
              <w:t>
а) код страны</w:t>
            </w:r>
          </w:p>
          <w:bookmarkEnd w:id="85"/>
          <w:p>
            <w:pPr>
              <w:spacing w:after="20"/>
              <w:ind w:left="20"/>
              <w:jc w:val="both"/>
            </w:pPr>
            <w:r>
              <w:rPr>
                <w:rFonts w:ascii="Times New Roman"/>
                <w:b w:val="false"/>
                <w:i w:val="false"/>
                <w:color w:val="000000"/>
                <w:sz w:val="20"/>
              </w:rPr>
              <w:t>
(атрибут country‌Code)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по правилам которой сформирован указанный регистрационный номер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86"/>
          <w:p>
            <w:pPr>
              <w:spacing w:after="20"/>
              <w:ind w:left="20"/>
              <w:jc w:val="both"/>
            </w:pPr>
            <w:r>
              <w:rPr>
                <w:rFonts w:ascii="Times New Roman"/>
                <w:b w:val="false"/>
                <w:i w:val="false"/>
                <w:color w:val="000000"/>
                <w:sz w:val="20"/>
              </w:rPr>
              <w:t>
б) идентификатор справочника (классификатора)</w:t>
            </w:r>
          </w:p>
          <w:bookmarkEnd w:id="86"/>
          <w:p>
            <w:pPr>
              <w:spacing w:after="20"/>
              <w:ind w:left="20"/>
              <w:jc w:val="both"/>
            </w:pPr>
            <w:r>
              <w:rPr>
                <w:rFonts w:ascii="Times New Roman"/>
                <w:b w:val="false"/>
                <w:i w:val="false"/>
                <w:color w:val="000000"/>
                <w:sz w:val="20"/>
              </w:rPr>
              <w:t>
(атрибут country‌Code‌List‌Id)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стран мира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87"/>
          <w:p>
            <w:pPr>
              <w:spacing w:after="20"/>
              <w:ind w:left="20"/>
              <w:jc w:val="both"/>
            </w:pPr>
            <w:r>
              <w:rPr>
                <w:rFonts w:ascii="Times New Roman"/>
                <w:b w:val="false"/>
                <w:i w:val="false"/>
                <w:color w:val="000000"/>
                <w:sz w:val="20"/>
              </w:rPr>
              <w:t>
12.5. Рейс воздушного судна</w:t>
            </w:r>
          </w:p>
          <w:bookmarkEnd w:id="87"/>
          <w:p>
            <w:pPr>
              <w:spacing w:after="20"/>
              <w:ind w:left="20"/>
              <w:jc w:val="both"/>
            </w:pPr>
            <w:r>
              <w:rPr>
                <w:rFonts w:ascii="Times New Roman"/>
                <w:b w:val="false"/>
                <w:i w:val="false"/>
                <w:color w:val="000000"/>
                <w:sz w:val="20"/>
              </w:rPr>
              <w:t>
(cacdo:‌Flight‌Details)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рейсе воздушного судна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88"/>
          <w:p>
            <w:pPr>
              <w:spacing w:after="20"/>
              <w:ind w:left="20"/>
              <w:jc w:val="both"/>
            </w:pPr>
            <w:r>
              <w:rPr>
                <w:rFonts w:ascii="Times New Roman"/>
                <w:b w:val="false"/>
                <w:i w:val="false"/>
                <w:color w:val="000000"/>
                <w:sz w:val="20"/>
              </w:rPr>
              <w:t>
M.CA.CDT.01107</w:t>
            </w:r>
          </w:p>
          <w:bookmarkEnd w:id="88"/>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89"/>
          <w:p>
            <w:pPr>
              <w:spacing w:after="20"/>
              <w:ind w:left="20"/>
              <w:jc w:val="both"/>
            </w:pPr>
            <w:r>
              <w:rPr>
                <w:rFonts w:ascii="Times New Roman"/>
                <w:b w:val="false"/>
                <w:i w:val="false"/>
                <w:color w:val="000000"/>
                <w:sz w:val="20"/>
              </w:rPr>
              <w:t>
12.5.1. Идентификатор авиакомпании</w:t>
            </w:r>
          </w:p>
          <w:bookmarkEnd w:id="89"/>
          <w:p>
            <w:pPr>
              <w:spacing w:after="20"/>
              <w:ind w:left="20"/>
              <w:jc w:val="both"/>
            </w:pPr>
            <w:r>
              <w:rPr>
                <w:rFonts w:ascii="Times New Roman"/>
                <w:b w:val="false"/>
                <w:i w:val="false"/>
                <w:color w:val="000000"/>
                <w:sz w:val="20"/>
              </w:rPr>
              <w:t>
(casdo:‌Airline‌Id)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авиакомпании, присвоенный Международной ассоциацией воздушного транспорта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90"/>
          <w:p>
            <w:pPr>
              <w:spacing w:after="20"/>
              <w:ind w:left="20"/>
              <w:jc w:val="both"/>
            </w:pPr>
            <w:r>
              <w:rPr>
                <w:rFonts w:ascii="Times New Roman"/>
                <w:b w:val="false"/>
                <w:i w:val="false"/>
                <w:color w:val="000000"/>
                <w:sz w:val="20"/>
              </w:rPr>
              <w:t>
12.5.2. Номер рейса</w:t>
            </w:r>
          </w:p>
          <w:bookmarkEnd w:id="90"/>
          <w:p>
            <w:pPr>
              <w:spacing w:after="20"/>
              <w:ind w:left="20"/>
              <w:jc w:val="both"/>
            </w:pPr>
            <w:r>
              <w:rPr>
                <w:rFonts w:ascii="Times New Roman"/>
                <w:b w:val="false"/>
                <w:i w:val="false"/>
                <w:color w:val="000000"/>
                <w:sz w:val="20"/>
              </w:rPr>
              <w:t>
(casdo:‌Flight‌Id)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рейса воздушного судна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91"/>
          <w:p>
            <w:pPr>
              <w:spacing w:after="20"/>
              <w:ind w:left="20"/>
              <w:jc w:val="both"/>
            </w:pPr>
            <w:r>
              <w:rPr>
                <w:rFonts w:ascii="Times New Roman"/>
                <w:b w:val="false"/>
                <w:i w:val="false"/>
                <w:color w:val="000000"/>
                <w:sz w:val="20"/>
              </w:rPr>
              <w:t>
12.5.3. Дата</w:t>
            </w:r>
          </w:p>
          <w:bookmarkEnd w:id="91"/>
          <w:p>
            <w:pPr>
              <w:spacing w:after="20"/>
              <w:ind w:left="20"/>
              <w:jc w:val="both"/>
            </w:pPr>
            <w:r>
              <w:rPr>
                <w:rFonts w:ascii="Times New Roman"/>
                <w:b w:val="false"/>
                <w:i w:val="false"/>
                <w:color w:val="000000"/>
                <w:sz w:val="20"/>
              </w:rPr>
              <w:t>
(csdo:‌Event‌Date)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 которую выполняется рейс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92"/>
          <w:p>
            <w:pPr>
              <w:spacing w:after="20"/>
              <w:ind w:left="20"/>
              <w:jc w:val="both"/>
            </w:pPr>
            <w:r>
              <w:rPr>
                <w:rFonts w:ascii="Times New Roman"/>
                <w:b w:val="false"/>
                <w:i w:val="false"/>
                <w:color w:val="000000"/>
                <w:sz w:val="20"/>
              </w:rPr>
              <w:t>
12.6. Дата и время отправления</w:t>
            </w:r>
          </w:p>
          <w:bookmarkEnd w:id="92"/>
          <w:p>
            <w:pPr>
              <w:spacing w:after="20"/>
              <w:ind w:left="20"/>
              <w:jc w:val="both"/>
            </w:pPr>
            <w:r>
              <w:rPr>
                <w:rFonts w:ascii="Times New Roman"/>
                <w:b w:val="false"/>
                <w:i w:val="false"/>
                <w:color w:val="000000"/>
                <w:sz w:val="20"/>
              </w:rPr>
              <w:t>
(casdo:‌Departure‌Date‌Time)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дата и время вылета в аэропорт прибытия на таможенной территории Евразийского экономического союза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93"/>
          <w:p>
            <w:pPr>
              <w:spacing w:after="20"/>
              <w:ind w:left="20"/>
              <w:jc w:val="both"/>
            </w:pPr>
            <w:r>
              <w:rPr>
                <w:rFonts w:ascii="Times New Roman"/>
                <w:b w:val="false"/>
                <w:i w:val="false"/>
                <w:color w:val="000000"/>
                <w:sz w:val="20"/>
              </w:rPr>
              <w:t>
12.7. Пункт маршрута</w:t>
            </w:r>
          </w:p>
          <w:bookmarkEnd w:id="93"/>
          <w:p>
            <w:pPr>
              <w:spacing w:after="20"/>
              <w:ind w:left="20"/>
              <w:jc w:val="both"/>
            </w:pPr>
            <w:r>
              <w:rPr>
                <w:rFonts w:ascii="Times New Roman"/>
                <w:b w:val="false"/>
                <w:i w:val="false"/>
                <w:color w:val="000000"/>
                <w:sz w:val="20"/>
              </w:rPr>
              <w:t>
(cacdo:‌PIItinerary‌Point‌Details)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маршруте полета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94"/>
          <w:p>
            <w:pPr>
              <w:spacing w:after="20"/>
              <w:ind w:left="20"/>
              <w:jc w:val="both"/>
            </w:pPr>
            <w:r>
              <w:rPr>
                <w:rFonts w:ascii="Times New Roman"/>
                <w:b w:val="false"/>
                <w:i w:val="false"/>
                <w:color w:val="000000"/>
                <w:sz w:val="20"/>
              </w:rPr>
              <w:t>
M.CA.CDT.01143</w:t>
            </w:r>
          </w:p>
          <w:bookmarkEnd w:id="94"/>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95"/>
          <w:p>
            <w:pPr>
              <w:spacing w:after="20"/>
              <w:ind w:left="20"/>
              <w:jc w:val="both"/>
            </w:pPr>
            <w:r>
              <w:rPr>
                <w:rFonts w:ascii="Times New Roman"/>
                <w:b w:val="false"/>
                <w:i w:val="false"/>
                <w:color w:val="000000"/>
                <w:sz w:val="20"/>
              </w:rPr>
              <w:t>
12.7.1. Код места или географического пункта</w:t>
            </w:r>
          </w:p>
          <w:bookmarkEnd w:id="95"/>
          <w:p>
            <w:pPr>
              <w:spacing w:after="20"/>
              <w:ind w:left="20"/>
              <w:jc w:val="both"/>
            </w:pPr>
            <w:r>
              <w:rPr>
                <w:rFonts w:ascii="Times New Roman"/>
                <w:b w:val="false"/>
                <w:i w:val="false"/>
                <w:color w:val="000000"/>
                <w:sz w:val="20"/>
              </w:rPr>
              <w:t>
(casdo:‌Location‌Code)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пункта маршрута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96"/>
          <w:p>
            <w:pPr>
              <w:spacing w:after="20"/>
              <w:ind w:left="20"/>
              <w:jc w:val="both"/>
            </w:pPr>
            <w:r>
              <w:rPr>
                <w:rFonts w:ascii="Times New Roman"/>
                <w:b w:val="false"/>
                <w:i w:val="false"/>
                <w:color w:val="000000"/>
                <w:sz w:val="20"/>
              </w:rPr>
              <w:t>
а) идентификатор справочника (классификатора)</w:t>
            </w:r>
          </w:p>
          <w:bookmarkEnd w:id="96"/>
          <w:p>
            <w:pPr>
              <w:spacing w:after="20"/>
              <w:ind w:left="20"/>
              <w:jc w:val="both"/>
            </w:pPr>
            <w:r>
              <w:rPr>
                <w:rFonts w:ascii="Times New Roman"/>
                <w:b w:val="false"/>
                <w:i w:val="false"/>
                <w:color w:val="000000"/>
                <w:sz w:val="20"/>
              </w:rPr>
              <w:t>
(атрибут code‌List‌Id)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97"/>
          <w:p>
            <w:pPr>
              <w:spacing w:after="20"/>
              <w:ind w:left="20"/>
              <w:jc w:val="both"/>
            </w:pPr>
            <w:r>
              <w:rPr>
                <w:rFonts w:ascii="Times New Roman"/>
                <w:b w:val="false"/>
                <w:i w:val="false"/>
                <w:color w:val="000000"/>
                <w:sz w:val="20"/>
              </w:rPr>
              <w:t>
12.7.2. Порядковый номер</w:t>
            </w:r>
          </w:p>
          <w:bookmarkEnd w:id="97"/>
          <w:p>
            <w:pPr>
              <w:spacing w:after="20"/>
              <w:ind w:left="20"/>
              <w:jc w:val="both"/>
            </w:pPr>
            <w:r>
              <w:rPr>
                <w:rFonts w:ascii="Times New Roman"/>
                <w:b w:val="false"/>
                <w:i w:val="false"/>
                <w:color w:val="000000"/>
                <w:sz w:val="20"/>
              </w:rPr>
              <w:t>
(csdo:‌Object‌Ordinal)</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 пункта маршрута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98"/>
          <w:p>
            <w:pPr>
              <w:spacing w:after="20"/>
              <w:ind w:left="20"/>
              <w:jc w:val="both"/>
            </w:pPr>
            <w:r>
              <w:rPr>
                <w:rFonts w:ascii="Times New Roman"/>
                <w:b w:val="false"/>
                <w:i w:val="false"/>
                <w:color w:val="000000"/>
                <w:sz w:val="20"/>
              </w:rPr>
              <w:t>
12.8. Код цели ввоза транспортного средства</w:t>
            </w:r>
          </w:p>
          <w:bookmarkEnd w:id="98"/>
          <w:p>
            <w:pPr>
              <w:spacing w:after="20"/>
              <w:ind w:left="20"/>
              <w:jc w:val="both"/>
            </w:pPr>
            <w:r>
              <w:rPr>
                <w:rFonts w:ascii="Times New Roman"/>
                <w:b w:val="false"/>
                <w:i w:val="false"/>
                <w:color w:val="000000"/>
                <w:sz w:val="20"/>
              </w:rPr>
              <w:t>
(casdo:‌Transport‌Means‌Entry‌Purpose‌Code)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цели ввоза транспортного средства международной перевозки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99"/>
          <w:p>
            <w:pPr>
              <w:spacing w:after="20"/>
              <w:ind w:left="20"/>
              <w:jc w:val="both"/>
            </w:pPr>
            <w:r>
              <w:rPr>
                <w:rFonts w:ascii="Times New Roman"/>
                <w:b w:val="false"/>
                <w:i w:val="false"/>
                <w:color w:val="000000"/>
                <w:sz w:val="20"/>
              </w:rPr>
              <w:t>
12.9. Код типа транспортного средства международной перевозки</w:t>
            </w:r>
          </w:p>
          <w:bookmarkEnd w:id="99"/>
          <w:p>
            <w:pPr>
              <w:spacing w:after="20"/>
              <w:ind w:left="20"/>
              <w:jc w:val="both"/>
            </w:pPr>
            <w:r>
              <w:rPr>
                <w:rFonts w:ascii="Times New Roman"/>
                <w:b w:val="false"/>
                <w:i w:val="false"/>
                <w:color w:val="000000"/>
                <w:sz w:val="20"/>
              </w:rPr>
              <w:t>
(casdo:‌Transport‌Type‌Code)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типа транспортного средства международной перевозки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M.CA.SDT.00205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100"/>
          <w:p>
            <w:pPr>
              <w:spacing w:after="20"/>
              <w:ind w:left="20"/>
              <w:jc w:val="both"/>
            </w:pPr>
            <w:r>
              <w:rPr>
                <w:rFonts w:ascii="Times New Roman"/>
                <w:b w:val="false"/>
                <w:i w:val="false"/>
                <w:color w:val="000000"/>
                <w:sz w:val="20"/>
              </w:rPr>
              <w:t>
а) идентификатор справочника (классификатора)</w:t>
            </w:r>
          </w:p>
          <w:bookmarkEnd w:id="100"/>
          <w:p>
            <w:pPr>
              <w:spacing w:after="20"/>
              <w:ind w:left="20"/>
              <w:jc w:val="both"/>
            </w:pPr>
            <w:r>
              <w:rPr>
                <w:rFonts w:ascii="Times New Roman"/>
                <w:b w:val="false"/>
                <w:i w:val="false"/>
                <w:color w:val="000000"/>
                <w:sz w:val="20"/>
              </w:rPr>
              <w:t>
(атрибут code‌List‌Id)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101"/>
          <w:p>
            <w:pPr>
              <w:spacing w:after="20"/>
              <w:ind w:left="20"/>
              <w:jc w:val="both"/>
            </w:pPr>
            <w:r>
              <w:rPr>
                <w:rFonts w:ascii="Times New Roman"/>
                <w:b w:val="false"/>
                <w:i w:val="false"/>
                <w:color w:val="000000"/>
                <w:sz w:val="20"/>
              </w:rPr>
              <w:t>
12.10. Код марки транспортного средства</w:t>
            </w:r>
          </w:p>
          <w:bookmarkEnd w:id="101"/>
          <w:p>
            <w:pPr>
              <w:spacing w:after="20"/>
              <w:ind w:left="20"/>
              <w:jc w:val="both"/>
            </w:pPr>
            <w:r>
              <w:rPr>
                <w:rFonts w:ascii="Times New Roman"/>
                <w:b w:val="false"/>
                <w:i w:val="false"/>
                <w:color w:val="000000"/>
                <w:sz w:val="20"/>
              </w:rPr>
              <w:t>
(csdo:‌Vehicle‌Make‌Code)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марки транспортного средства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M.SDE.00303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M.SDT.00203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102"/>
          <w:p>
            <w:pPr>
              <w:spacing w:after="20"/>
              <w:ind w:left="20"/>
              <w:jc w:val="both"/>
            </w:pPr>
            <w:r>
              <w:rPr>
                <w:rFonts w:ascii="Times New Roman"/>
                <w:b w:val="false"/>
                <w:i w:val="false"/>
                <w:color w:val="000000"/>
                <w:sz w:val="20"/>
              </w:rPr>
              <w:t>
а) идентификатор справочника (классификатора)</w:t>
            </w:r>
          </w:p>
          <w:bookmarkEnd w:id="102"/>
          <w:p>
            <w:pPr>
              <w:spacing w:after="20"/>
              <w:ind w:left="20"/>
              <w:jc w:val="both"/>
            </w:pPr>
            <w:r>
              <w:rPr>
                <w:rFonts w:ascii="Times New Roman"/>
                <w:b w:val="false"/>
                <w:i w:val="false"/>
                <w:color w:val="000000"/>
                <w:sz w:val="20"/>
              </w:rPr>
              <w:t>
(атрибут code‌List‌Id)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103"/>
          <w:p>
            <w:pPr>
              <w:spacing w:after="20"/>
              <w:ind w:left="20"/>
              <w:jc w:val="both"/>
            </w:pPr>
            <w:r>
              <w:rPr>
                <w:rFonts w:ascii="Times New Roman"/>
                <w:b w:val="false"/>
                <w:i w:val="false"/>
                <w:color w:val="000000"/>
                <w:sz w:val="20"/>
              </w:rPr>
              <w:t>
12.11. Наименование марки транспортного средства</w:t>
            </w:r>
          </w:p>
          <w:bookmarkEnd w:id="103"/>
          <w:p>
            <w:pPr>
              <w:spacing w:after="20"/>
              <w:ind w:left="20"/>
              <w:jc w:val="both"/>
            </w:pPr>
            <w:r>
              <w:rPr>
                <w:rFonts w:ascii="Times New Roman"/>
                <w:b w:val="false"/>
                <w:i w:val="false"/>
                <w:color w:val="000000"/>
                <w:sz w:val="20"/>
              </w:rPr>
              <w:t>
(csdo:‌Vehicle‌Make‌Name)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марки транспортного средства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104"/>
          <w:p>
            <w:pPr>
              <w:spacing w:after="20"/>
              <w:ind w:left="20"/>
              <w:jc w:val="both"/>
            </w:pPr>
            <w:r>
              <w:rPr>
                <w:rFonts w:ascii="Times New Roman"/>
                <w:b w:val="false"/>
                <w:i w:val="false"/>
                <w:color w:val="000000"/>
                <w:sz w:val="20"/>
              </w:rPr>
              <w:t>
12.12. Наименование модели транспортного средства</w:t>
            </w:r>
          </w:p>
          <w:bookmarkEnd w:id="104"/>
          <w:p>
            <w:pPr>
              <w:spacing w:after="20"/>
              <w:ind w:left="20"/>
              <w:jc w:val="both"/>
            </w:pPr>
            <w:r>
              <w:rPr>
                <w:rFonts w:ascii="Times New Roman"/>
                <w:b w:val="false"/>
                <w:i w:val="false"/>
                <w:color w:val="000000"/>
                <w:sz w:val="20"/>
              </w:rPr>
              <w:t>
(casdo:‌Vehicle‌Model‌Name)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модели транспортного средства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105"/>
          <w:p>
            <w:pPr>
              <w:spacing w:after="20"/>
              <w:ind w:left="20"/>
              <w:jc w:val="both"/>
            </w:pPr>
            <w:r>
              <w:rPr>
                <w:rFonts w:ascii="Times New Roman"/>
                <w:b w:val="false"/>
                <w:i w:val="false"/>
                <w:color w:val="000000"/>
                <w:sz w:val="20"/>
              </w:rPr>
              <w:t>
12.13. Эксплуатант воздушного судна</w:t>
            </w:r>
          </w:p>
          <w:bookmarkEnd w:id="105"/>
          <w:p>
            <w:pPr>
              <w:spacing w:after="20"/>
              <w:ind w:left="20"/>
              <w:jc w:val="both"/>
            </w:pPr>
            <w:r>
              <w:rPr>
                <w:rFonts w:ascii="Times New Roman"/>
                <w:b w:val="false"/>
                <w:i w:val="false"/>
                <w:color w:val="000000"/>
                <w:sz w:val="20"/>
              </w:rPr>
              <w:t>
(cacdo:‌Operator‌Details)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эксплуатанте воздушного судна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106"/>
          <w:p>
            <w:pPr>
              <w:spacing w:after="20"/>
              <w:ind w:left="20"/>
              <w:jc w:val="both"/>
            </w:pPr>
            <w:r>
              <w:rPr>
                <w:rFonts w:ascii="Times New Roman"/>
                <w:b w:val="false"/>
                <w:i w:val="false"/>
                <w:color w:val="000000"/>
                <w:sz w:val="20"/>
              </w:rPr>
              <w:t>
M.CA.CDT.01109</w:t>
            </w:r>
          </w:p>
          <w:bookmarkEnd w:id="106"/>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107"/>
          <w:p>
            <w:pPr>
              <w:spacing w:after="20"/>
              <w:ind w:left="20"/>
              <w:jc w:val="both"/>
            </w:pPr>
            <w:r>
              <w:rPr>
                <w:rFonts w:ascii="Times New Roman"/>
                <w:b w:val="false"/>
                <w:i w:val="false"/>
                <w:color w:val="000000"/>
                <w:sz w:val="20"/>
              </w:rPr>
              <w:t>
12.13.1. Наименование субъекта</w:t>
            </w:r>
          </w:p>
          <w:bookmarkEnd w:id="107"/>
          <w:p>
            <w:pPr>
              <w:spacing w:after="20"/>
              <w:ind w:left="20"/>
              <w:jc w:val="both"/>
            </w:pPr>
            <w:r>
              <w:rPr>
                <w:rFonts w:ascii="Times New Roman"/>
                <w:b w:val="false"/>
                <w:i w:val="false"/>
                <w:color w:val="000000"/>
                <w:sz w:val="20"/>
              </w:rPr>
              <w:t>
(csdo:‌Subject‌Name)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хозяйствующего субъекта или фамилия, имя и отчество физического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108"/>
          <w:p>
            <w:pPr>
              <w:spacing w:after="20"/>
              <w:ind w:left="20"/>
              <w:jc w:val="both"/>
            </w:pPr>
            <w:r>
              <w:rPr>
                <w:rFonts w:ascii="Times New Roman"/>
                <w:b w:val="false"/>
                <w:i w:val="false"/>
                <w:color w:val="000000"/>
                <w:sz w:val="20"/>
              </w:rPr>
              <w:t>
12.13.2. Краткое наименование субъекта</w:t>
            </w:r>
          </w:p>
          <w:bookmarkEnd w:id="108"/>
          <w:p>
            <w:pPr>
              <w:spacing w:after="20"/>
              <w:ind w:left="20"/>
              <w:jc w:val="both"/>
            </w:pPr>
            <w:r>
              <w:rPr>
                <w:rFonts w:ascii="Times New Roman"/>
                <w:b w:val="false"/>
                <w:i w:val="false"/>
                <w:color w:val="000000"/>
                <w:sz w:val="20"/>
              </w:rPr>
              <w:t>
(csdo:‌Subject‌Brief‌Name)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сокращенное наименование хозяйствующего субъекта или фамилия, имя и отчество физического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109"/>
          <w:p>
            <w:pPr>
              <w:spacing w:after="20"/>
              <w:ind w:left="20"/>
              <w:jc w:val="both"/>
            </w:pPr>
            <w:r>
              <w:rPr>
                <w:rFonts w:ascii="Times New Roman"/>
                <w:b w:val="false"/>
                <w:i w:val="false"/>
                <w:color w:val="000000"/>
                <w:sz w:val="20"/>
              </w:rPr>
              <w:t>
12.13.3. Уникальный идентификационный таможенный номер</w:t>
            </w:r>
          </w:p>
          <w:bookmarkEnd w:id="109"/>
          <w:p>
            <w:pPr>
              <w:spacing w:after="20"/>
              <w:ind w:left="20"/>
              <w:jc w:val="both"/>
            </w:pPr>
            <w:r>
              <w:rPr>
                <w:rFonts w:ascii="Times New Roman"/>
                <w:b w:val="false"/>
                <w:i w:val="false"/>
                <w:color w:val="000000"/>
                <w:sz w:val="20"/>
              </w:rPr>
              <w:t>
(casdo:‌CAUnique‌Customs‌Number‌Id)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идентификационном (уникальном идентификационном) таможенном номере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110"/>
          <w:p>
            <w:pPr>
              <w:spacing w:after="20"/>
              <w:ind w:left="20"/>
              <w:jc w:val="both"/>
            </w:pPr>
            <w:r>
              <w:rPr>
                <w:rFonts w:ascii="Times New Roman"/>
                <w:b w:val="false"/>
                <w:i w:val="false"/>
                <w:color w:val="000000"/>
                <w:sz w:val="20"/>
              </w:rPr>
              <w:t>
а) код страны</w:t>
            </w:r>
          </w:p>
          <w:bookmarkEnd w:id="110"/>
          <w:p>
            <w:pPr>
              <w:spacing w:after="20"/>
              <w:ind w:left="20"/>
              <w:jc w:val="both"/>
            </w:pPr>
            <w:r>
              <w:rPr>
                <w:rFonts w:ascii="Times New Roman"/>
                <w:b w:val="false"/>
                <w:i w:val="false"/>
                <w:color w:val="000000"/>
                <w:sz w:val="20"/>
              </w:rPr>
              <w:t>
(атрибут country‌Code)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по правилам которой сформирован указанный идентификационный номер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11"/>
          <w:p>
            <w:pPr>
              <w:spacing w:after="20"/>
              <w:ind w:left="20"/>
              <w:jc w:val="both"/>
            </w:pPr>
            <w:r>
              <w:rPr>
                <w:rFonts w:ascii="Times New Roman"/>
                <w:b w:val="false"/>
                <w:i w:val="false"/>
                <w:color w:val="000000"/>
                <w:sz w:val="20"/>
              </w:rPr>
              <w:t>
б) идентификатор справочника (классификатора)</w:t>
            </w:r>
          </w:p>
          <w:bookmarkEnd w:id="111"/>
          <w:p>
            <w:pPr>
              <w:spacing w:after="20"/>
              <w:ind w:left="20"/>
              <w:jc w:val="both"/>
            </w:pPr>
            <w:r>
              <w:rPr>
                <w:rFonts w:ascii="Times New Roman"/>
                <w:b w:val="false"/>
                <w:i w:val="false"/>
                <w:color w:val="000000"/>
                <w:sz w:val="20"/>
              </w:rPr>
              <w:t>
(атрибут country‌Code‌List‌Id)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стран мира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12"/>
          <w:p>
            <w:pPr>
              <w:spacing w:after="20"/>
              <w:ind w:left="20"/>
              <w:jc w:val="both"/>
            </w:pPr>
            <w:r>
              <w:rPr>
                <w:rFonts w:ascii="Times New Roman"/>
                <w:b w:val="false"/>
                <w:i w:val="false"/>
                <w:color w:val="000000"/>
                <w:sz w:val="20"/>
              </w:rPr>
              <w:t>
12.13.4. Идентификатор налогоплательщика</w:t>
            </w:r>
          </w:p>
          <w:bookmarkEnd w:id="112"/>
          <w:p>
            <w:pPr>
              <w:spacing w:after="20"/>
              <w:ind w:left="20"/>
              <w:jc w:val="both"/>
            </w:pPr>
            <w:r>
              <w:rPr>
                <w:rFonts w:ascii="Times New Roman"/>
                <w:b w:val="false"/>
                <w:i w:val="false"/>
                <w:color w:val="000000"/>
                <w:sz w:val="20"/>
              </w:rPr>
              <w:t>
(csdo:‌Taxpayer‌Id)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субъекта в реестре налогоплательщиков страны регистрации налогоплательщика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13"/>
          <w:p>
            <w:pPr>
              <w:spacing w:after="20"/>
              <w:ind w:left="20"/>
              <w:jc w:val="both"/>
            </w:pPr>
            <w:r>
              <w:rPr>
                <w:rFonts w:ascii="Times New Roman"/>
                <w:b w:val="false"/>
                <w:i w:val="false"/>
                <w:color w:val="000000"/>
                <w:sz w:val="20"/>
              </w:rPr>
              <w:t>
12.13.5. Код причины постановки на учет</w:t>
            </w:r>
          </w:p>
          <w:bookmarkEnd w:id="113"/>
          <w:p>
            <w:pPr>
              <w:spacing w:after="20"/>
              <w:ind w:left="20"/>
              <w:jc w:val="both"/>
            </w:pPr>
            <w:r>
              <w:rPr>
                <w:rFonts w:ascii="Times New Roman"/>
                <w:b w:val="false"/>
                <w:i w:val="false"/>
                <w:color w:val="000000"/>
                <w:sz w:val="20"/>
              </w:rPr>
              <w:t>
(csdo:‌Tax‌Registration‌Reason‌Code)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идентифицирующий причину постановки субъекта на налоговый учет в Российской Федерации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14"/>
          <w:p>
            <w:pPr>
              <w:spacing w:after="20"/>
              <w:ind w:left="20"/>
              <w:jc w:val="both"/>
            </w:pPr>
            <w:r>
              <w:rPr>
                <w:rFonts w:ascii="Times New Roman"/>
                <w:b w:val="false"/>
                <w:i w:val="false"/>
                <w:color w:val="000000"/>
                <w:sz w:val="20"/>
              </w:rPr>
              <w:t>
12.13.6. Идентификатор физического лица</w:t>
            </w:r>
          </w:p>
          <w:bookmarkEnd w:id="114"/>
          <w:p>
            <w:pPr>
              <w:spacing w:after="20"/>
              <w:ind w:left="20"/>
              <w:jc w:val="both"/>
            </w:pPr>
            <w:r>
              <w:rPr>
                <w:rFonts w:ascii="Times New Roman"/>
                <w:b w:val="false"/>
                <w:i w:val="false"/>
                <w:color w:val="000000"/>
                <w:sz w:val="20"/>
              </w:rPr>
              <w:t>
(casdo:‌Person‌Id)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идентификатор физического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15"/>
          <w:p>
            <w:pPr>
              <w:spacing w:after="20"/>
              <w:ind w:left="20"/>
              <w:jc w:val="both"/>
            </w:pPr>
            <w:r>
              <w:rPr>
                <w:rFonts w:ascii="Times New Roman"/>
                <w:b w:val="false"/>
                <w:i w:val="false"/>
                <w:color w:val="000000"/>
                <w:sz w:val="20"/>
              </w:rPr>
              <w:t>
12.13.7. Адрес</w:t>
            </w:r>
          </w:p>
          <w:bookmarkEnd w:id="115"/>
          <w:p>
            <w:pPr>
              <w:spacing w:after="20"/>
              <w:ind w:left="20"/>
              <w:jc w:val="both"/>
            </w:pPr>
            <w:r>
              <w:rPr>
                <w:rFonts w:ascii="Times New Roman"/>
                <w:b w:val="false"/>
                <w:i w:val="false"/>
                <w:color w:val="000000"/>
                <w:sz w:val="20"/>
              </w:rPr>
              <w:t>
(ccdo:‌Subject‌Address‌Details)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16"/>
          <w:p>
            <w:pPr>
              <w:spacing w:after="20"/>
              <w:ind w:left="20"/>
              <w:jc w:val="both"/>
            </w:pPr>
            <w:r>
              <w:rPr>
                <w:rFonts w:ascii="Times New Roman"/>
                <w:b w:val="false"/>
                <w:i w:val="false"/>
                <w:color w:val="000000"/>
                <w:sz w:val="20"/>
              </w:rPr>
              <w:t>
M.CDT.00064</w:t>
            </w:r>
          </w:p>
          <w:bookmarkEnd w:id="116"/>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17"/>
          <w:p>
            <w:pPr>
              <w:spacing w:after="20"/>
              <w:ind w:left="20"/>
              <w:jc w:val="both"/>
            </w:pPr>
            <w:r>
              <w:rPr>
                <w:rFonts w:ascii="Times New Roman"/>
                <w:b w:val="false"/>
                <w:i w:val="false"/>
                <w:color w:val="000000"/>
                <w:sz w:val="20"/>
              </w:rPr>
              <w:t>
*.1. Код вида адреса</w:t>
            </w:r>
          </w:p>
          <w:bookmarkEnd w:id="117"/>
          <w:p>
            <w:pPr>
              <w:spacing w:after="20"/>
              <w:ind w:left="20"/>
              <w:jc w:val="both"/>
            </w:pPr>
            <w:r>
              <w:rPr>
                <w:rFonts w:ascii="Times New Roman"/>
                <w:b w:val="false"/>
                <w:i w:val="false"/>
                <w:color w:val="000000"/>
                <w:sz w:val="20"/>
              </w:rPr>
              <w:t>
(csdo:‌Address‌Kind‌Code)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адреса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18"/>
          <w:p>
            <w:pPr>
              <w:spacing w:after="20"/>
              <w:ind w:left="20"/>
              <w:jc w:val="both"/>
            </w:pPr>
            <w:r>
              <w:rPr>
                <w:rFonts w:ascii="Times New Roman"/>
                <w:b w:val="false"/>
                <w:i w:val="false"/>
                <w:color w:val="000000"/>
                <w:sz w:val="20"/>
              </w:rPr>
              <w:t>
*.2. Код страны</w:t>
            </w:r>
          </w:p>
          <w:bookmarkEnd w:id="118"/>
          <w:p>
            <w:pPr>
              <w:spacing w:after="20"/>
              <w:ind w:left="20"/>
              <w:jc w:val="both"/>
            </w:pPr>
            <w:r>
              <w:rPr>
                <w:rFonts w:ascii="Times New Roman"/>
                <w:b w:val="false"/>
                <w:i w:val="false"/>
                <w:color w:val="000000"/>
                <w:sz w:val="20"/>
              </w:rPr>
              <w:t>
(csdo:‌Unified‌Country‌Code)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19"/>
          <w:p>
            <w:pPr>
              <w:spacing w:after="20"/>
              <w:ind w:left="20"/>
              <w:jc w:val="both"/>
            </w:pPr>
            <w:r>
              <w:rPr>
                <w:rFonts w:ascii="Times New Roman"/>
                <w:b w:val="false"/>
                <w:i w:val="false"/>
                <w:color w:val="000000"/>
                <w:sz w:val="20"/>
              </w:rPr>
              <w:t>
а) идентификатор справочника (классификатора)</w:t>
            </w:r>
          </w:p>
          <w:bookmarkEnd w:id="119"/>
          <w:p>
            <w:pPr>
              <w:spacing w:after="20"/>
              <w:ind w:left="20"/>
              <w:jc w:val="both"/>
            </w:pPr>
            <w:r>
              <w:rPr>
                <w:rFonts w:ascii="Times New Roman"/>
                <w:b w:val="false"/>
                <w:i w:val="false"/>
                <w:color w:val="000000"/>
                <w:sz w:val="20"/>
              </w:rPr>
              <w:t>
(атрибут code‌List‌Id)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20"/>
          <w:p>
            <w:pPr>
              <w:spacing w:after="20"/>
              <w:ind w:left="20"/>
              <w:jc w:val="both"/>
            </w:pPr>
            <w:r>
              <w:rPr>
                <w:rFonts w:ascii="Times New Roman"/>
                <w:b w:val="false"/>
                <w:i w:val="false"/>
                <w:color w:val="000000"/>
                <w:sz w:val="20"/>
              </w:rPr>
              <w:t>
*.3. Код территории</w:t>
            </w:r>
          </w:p>
          <w:bookmarkEnd w:id="120"/>
          <w:p>
            <w:pPr>
              <w:spacing w:after="20"/>
              <w:ind w:left="20"/>
              <w:jc w:val="both"/>
            </w:pPr>
            <w:r>
              <w:rPr>
                <w:rFonts w:ascii="Times New Roman"/>
                <w:b w:val="false"/>
                <w:i w:val="false"/>
                <w:color w:val="000000"/>
                <w:sz w:val="20"/>
              </w:rPr>
              <w:t>
(csdo:‌Territory‌Code)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единицы административно-территориального деления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21"/>
          <w:p>
            <w:pPr>
              <w:spacing w:after="20"/>
              <w:ind w:left="20"/>
              <w:jc w:val="both"/>
            </w:pPr>
            <w:r>
              <w:rPr>
                <w:rFonts w:ascii="Times New Roman"/>
                <w:b w:val="false"/>
                <w:i w:val="false"/>
                <w:color w:val="000000"/>
                <w:sz w:val="20"/>
              </w:rPr>
              <w:t>
*.4. Регион</w:t>
            </w:r>
          </w:p>
          <w:bookmarkEnd w:id="121"/>
          <w:p>
            <w:pPr>
              <w:spacing w:after="20"/>
              <w:ind w:left="20"/>
              <w:jc w:val="both"/>
            </w:pPr>
            <w:r>
              <w:rPr>
                <w:rFonts w:ascii="Times New Roman"/>
                <w:b w:val="false"/>
                <w:i w:val="false"/>
                <w:color w:val="000000"/>
                <w:sz w:val="20"/>
              </w:rPr>
              <w:t>
(csdo:‌Region‌Name)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первого уровня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22"/>
          <w:p>
            <w:pPr>
              <w:spacing w:after="20"/>
              <w:ind w:left="20"/>
              <w:jc w:val="both"/>
            </w:pPr>
            <w:r>
              <w:rPr>
                <w:rFonts w:ascii="Times New Roman"/>
                <w:b w:val="false"/>
                <w:i w:val="false"/>
                <w:color w:val="000000"/>
                <w:sz w:val="20"/>
              </w:rPr>
              <w:t>
*.5. Район</w:t>
            </w:r>
          </w:p>
          <w:bookmarkEnd w:id="122"/>
          <w:p>
            <w:pPr>
              <w:spacing w:after="20"/>
              <w:ind w:left="20"/>
              <w:jc w:val="both"/>
            </w:pPr>
            <w:r>
              <w:rPr>
                <w:rFonts w:ascii="Times New Roman"/>
                <w:b w:val="false"/>
                <w:i w:val="false"/>
                <w:color w:val="000000"/>
                <w:sz w:val="20"/>
              </w:rPr>
              <w:t>
(csdo:‌District‌Name)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второго уровня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23"/>
          <w:p>
            <w:pPr>
              <w:spacing w:after="20"/>
              <w:ind w:left="20"/>
              <w:jc w:val="both"/>
            </w:pPr>
            <w:r>
              <w:rPr>
                <w:rFonts w:ascii="Times New Roman"/>
                <w:b w:val="false"/>
                <w:i w:val="false"/>
                <w:color w:val="000000"/>
                <w:sz w:val="20"/>
              </w:rPr>
              <w:t>
*.6. Город</w:t>
            </w:r>
          </w:p>
          <w:bookmarkEnd w:id="123"/>
          <w:p>
            <w:pPr>
              <w:spacing w:after="20"/>
              <w:ind w:left="20"/>
              <w:jc w:val="both"/>
            </w:pPr>
            <w:r>
              <w:rPr>
                <w:rFonts w:ascii="Times New Roman"/>
                <w:b w:val="false"/>
                <w:i w:val="false"/>
                <w:color w:val="000000"/>
                <w:sz w:val="20"/>
              </w:rPr>
              <w:t>
(csdo:‌City‌Name)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24"/>
          <w:p>
            <w:pPr>
              <w:spacing w:after="20"/>
              <w:ind w:left="20"/>
              <w:jc w:val="both"/>
            </w:pPr>
            <w:r>
              <w:rPr>
                <w:rFonts w:ascii="Times New Roman"/>
                <w:b w:val="false"/>
                <w:i w:val="false"/>
                <w:color w:val="000000"/>
                <w:sz w:val="20"/>
              </w:rPr>
              <w:t>
*.7. Населенный пункт</w:t>
            </w:r>
          </w:p>
          <w:bookmarkEnd w:id="124"/>
          <w:p>
            <w:pPr>
              <w:spacing w:after="20"/>
              <w:ind w:left="20"/>
              <w:jc w:val="both"/>
            </w:pPr>
            <w:r>
              <w:rPr>
                <w:rFonts w:ascii="Times New Roman"/>
                <w:b w:val="false"/>
                <w:i w:val="false"/>
                <w:color w:val="000000"/>
                <w:sz w:val="20"/>
              </w:rPr>
              <w:t>
(csdo:‌Settlement‌Name)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25"/>
          <w:p>
            <w:pPr>
              <w:spacing w:after="20"/>
              <w:ind w:left="20"/>
              <w:jc w:val="both"/>
            </w:pPr>
            <w:r>
              <w:rPr>
                <w:rFonts w:ascii="Times New Roman"/>
                <w:b w:val="false"/>
                <w:i w:val="false"/>
                <w:color w:val="000000"/>
                <w:sz w:val="20"/>
              </w:rPr>
              <w:t>
*.8. Улица</w:t>
            </w:r>
          </w:p>
          <w:bookmarkEnd w:id="125"/>
          <w:p>
            <w:pPr>
              <w:spacing w:after="20"/>
              <w:ind w:left="20"/>
              <w:jc w:val="both"/>
            </w:pPr>
            <w:r>
              <w:rPr>
                <w:rFonts w:ascii="Times New Roman"/>
                <w:b w:val="false"/>
                <w:i w:val="false"/>
                <w:color w:val="000000"/>
                <w:sz w:val="20"/>
              </w:rPr>
              <w:t>
(csdo:‌Street‌Name)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элемента улично-дорожной сети городской инфраструктуры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26"/>
          <w:p>
            <w:pPr>
              <w:spacing w:after="20"/>
              <w:ind w:left="20"/>
              <w:jc w:val="both"/>
            </w:pPr>
            <w:r>
              <w:rPr>
                <w:rFonts w:ascii="Times New Roman"/>
                <w:b w:val="false"/>
                <w:i w:val="false"/>
                <w:color w:val="000000"/>
                <w:sz w:val="20"/>
              </w:rPr>
              <w:t>
*.9. Номер дома</w:t>
            </w:r>
          </w:p>
          <w:bookmarkEnd w:id="126"/>
          <w:p>
            <w:pPr>
              <w:spacing w:after="20"/>
              <w:ind w:left="20"/>
              <w:jc w:val="both"/>
            </w:pPr>
            <w:r>
              <w:rPr>
                <w:rFonts w:ascii="Times New Roman"/>
                <w:b w:val="false"/>
                <w:i w:val="false"/>
                <w:color w:val="000000"/>
                <w:sz w:val="20"/>
              </w:rPr>
              <w:t>
(csdo:‌Building‌Number‌Id)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дома, корпуса, строения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27"/>
          <w:p>
            <w:pPr>
              <w:spacing w:after="20"/>
              <w:ind w:left="20"/>
              <w:jc w:val="both"/>
            </w:pPr>
            <w:r>
              <w:rPr>
                <w:rFonts w:ascii="Times New Roman"/>
                <w:b w:val="false"/>
                <w:i w:val="false"/>
                <w:color w:val="000000"/>
                <w:sz w:val="20"/>
              </w:rPr>
              <w:t>
*.10. Номер помещения</w:t>
            </w:r>
          </w:p>
          <w:bookmarkEnd w:id="127"/>
          <w:p>
            <w:pPr>
              <w:spacing w:after="20"/>
              <w:ind w:left="20"/>
              <w:jc w:val="both"/>
            </w:pPr>
            <w:r>
              <w:rPr>
                <w:rFonts w:ascii="Times New Roman"/>
                <w:b w:val="false"/>
                <w:i w:val="false"/>
                <w:color w:val="000000"/>
                <w:sz w:val="20"/>
              </w:rPr>
              <w:t>
(csdo:‌Room‌Number‌Id)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офиса или квартиры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28"/>
          <w:p>
            <w:pPr>
              <w:spacing w:after="20"/>
              <w:ind w:left="20"/>
              <w:jc w:val="both"/>
            </w:pPr>
            <w:r>
              <w:rPr>
                <w:rFonts w:ascii="Times New Roman"/>
                <w:b w:val="false"/>
                <w:i w:val="false"/>
                <w:color w:val="000000"/>
                <w:sz w:val="20"/>
              </w:rPr>
              <w:t>
*.11. Почтовый индекс</w:t>
            </w:r>
          </w:p>
          <w:bookmarkEnd w:id="128"/>
          <w:p>
            <w:pPr>
              <w:spacing w:after="20"/>
              <w:ind w:left="20"/>
              <w:jc w:val="both"/>
            </w:pPr>
            <w:r>
              <w:rPr>
                <w:rFonts w:ascii="Times New Roman"/>
                <w:b w:val="false"/>
                <w:i w:val="false"/>
                <w:color w:val="000000"/>
                <w:sz w:val="20"/>
              </w:rPr>
              <w:t>
(csdo:‌Post‌Code)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предприятия почтовой связи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29"/>
          <w:p>
            <w:pPr>
              <w:spacing w:after="20"/>
              <w:ind w:left="20"/>
              <w:jc w:val="both"/>
            </w:pPr>
            <w:r>
              <w:rPr>
                <w:rFonts w:ascii="Times New Roman"/>
                <w:b w:val="false"/>
                <w:i w:val="false"/>
                <w:color w:val="000000"/>
                <w:sz w:val="20"/>
              </w:rPr>
              <w:t>
*.12. Номер абонентского ящика</w:t>
            </w:r>
          </w:p>
          <w:bookmarkEnd w:id="129"/>
          <w:p>
            <w:pPr>
              <w:spacing w:after="20"/>
              <w:ind w:left="20"/>
              <w:jc w:val="both"/>
            </w:pPr>
            <w:r>
              <w:rPr>
                <w:rFonts w:ascii="Times New Roman"/>
                <w:b w:val="false"/>
                <w:i w:val="false"/>
                <w:color w:val="000000"/>
                <w:sz w:val="20"/>
              </w:rPr>
              <w:t>
(csdo:‌Post‌Office‌Box‌Id)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абонентского ящика на предприятии почтовой связи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30"/>
          <w:p>
            <w:pPr>
              <w:spacing w:after="20"/>
              <w:ind w:left="20"/>
              <w:jc w:val="both"/>
            </w:pPr>
            <w:r>
              <w:rPr>
                <w:rFonts w:ascii="Times New Roman"/>
                <w:b w:val="false"/>
                <w:i w:val="false"/>
                <w:color w:val="000000"/>
                <w:sz w:val="20"/>
              </w:rPr>
              <w:t>
12.13.8. Идентификатор авиакомпании</w:t>
            </w:r>
          </w:p>
          <w:bookmarkEnd w:id="130"/>
          <w:p>
            <w:pPr>
              <w:spacing w:after="20"/>
              <w:ind w:left="20"/>
              <w:jc w:val="both"/>
            </w:pPr>
            <w:r>
              <w:rPr>
                <w:rFonts w:ascii="Times New Roman"/>
                <w:b w:val="false"/>
                <w:i w:val="false"/>
                <w:color w:val="000000"/>
                <w:sz w:val="20"/>
              </w:rPr>
              <w:t>
(casdo:‌Airline‌Id)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авиакомпании, присвоенный Международной ассоциацией воздушного транспорта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31"/>
          <w:p>
            <w:pPr>
              <w:spacing w:after="20"/>
              <w:ind w:left="20"/>
              <w:jc w:val="both"/>
            </w:pPr>
            <w:r>
              <w:rPr>
                <w:rFonts w:ascii="Times New Roman"/>
                <w:b w:val="false"/>
                <w:i w:val="false"/>
                <w:color w:val="000000"/>
                <w:sz w:val="20"/>
              </w:rPr>
              <w:t>
12.14. Количество членов экипажа</w:t>
            </w:r>
          </w:p>
          <w:bookmarkEnd w:id="131"/>
          <w:p>
            <w:pPr>
              <w:spacing w:after="20"/>
              <w:ind w:left="20"/>
              <w:jc w:val="both"/>
            </w:pPr>
            <w:r>
              <w:rPr>
                <w:rFonts w:ascii="Times New Roman"/>
                <w:b w:val="false"/>
                <w:i w:val="false"/>
                <w:color w:val="000000"/>
                <w:sz w:val="20"/>
              </w:rPr>
              <w:t>
(casdo:‌Crew‌Quantity)</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членов экипажа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32"/>
          <w:p>
            <w:pPr>
              <w:spacing w:after="20"/>
              <w:ind w:left="20"/>
              <w:jc w:val="both"/>
            </w:pPr>
            <w:r>
              <w:rPr>
                <w:rFonts w:ascii="Times New Roman"/>
                <w:b w:val="false"/>
                <w:i w:val="false"/>
                <w:color w:val="000000"/>
                <w:sz w:val="20"/>
              </w:rPr>
              <w:t>
12.15. Количество пассажиров</w:t>
            </w:r>
          </w:p>
          <w:bookmarkEnd w:id="132"/>
          <w:p>
            <w:pPr>
              <w:spacing w:after="20"/>
              <w:ind w:left="20"/>
              <w:jc w:val="both"/>
            </w:pPr>
            <w:r>
              <w:rPr>
                <w:rFonts w:ascii="Times New Roman"/>
                <w:b w:val="false"/>
                <w:i w:val="false"/>
                <w:color w:val="000000"/>
                <w:sz w:val="20"/>
              </w:rPr>
              <w:t>
(casdo:‌Passengers‌Quantity)</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пассажиров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33"/>
          <w:p>
            <w:pPr>
              <w:spacing w:after="20"/>
              <w:ind w:left="20"/>
              <w:jc w:val="both"/>
            </w:pPr>
            <w:r>
              <w:rPr>
                <w:rFonts w:ascii="Times New Roman"/>
                <w:b w:val="false"/>
                <w:i w:val="false"/>
                <w:color w:val="000000"/>
                <w:sz w:val="20"/>
              </w:rPr>
              <w:t>
12.16. Командир воздушного судна</w:t>
            </w:r>
          </w:p>
          <w:bookmarkEnd w:id="133"/>
          <w:p>
            <w:pPr>
              <w:spacing w:after="20"/>
              <w:ind w:left="20"/>
              <w:jc w:val="both"/>
            </w:pPr>
            <w:r>
              <w:rPr>
                <w:rFonts w:ascii="Times New Roman"/>
                <w:b w:val="false"/>
                <w:i w:val="false"/>
                <w:color w:val="000000"/>
                <w:sz w:val="20"/>
              </w:rPr>
              <w:t>
(cacdo:‌PIARMaster‌Details)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командире воздушного судна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M.CA.CDE.01211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34"/>
          <w:p>
            <w:pPr>
              <w:spacing w:after="20"/>
              <w:ind w:left="20"/>
              <w:jc w:val="both"/>
            </w:pPr>
            <w:r>
              <w:rPr>
                <w:rFonts w:ascii="Times New Roman"/>
                <w:b w:val="false"/>
                <w:i w:val="false"/>
                <w:color w:val="000000"/>
                <w:sz w:val="20"/>
              </w:rPr>
              <w:t>
M.CA.CDT.01116</w:t>
            </w:r>
          </w:p>
          <w:bookmarkEnd w:id="134"/>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35"/>
          <w:p>
            <w:pPr>
              <w:spacing w:after="20"/>
              <w:ind w:left="20"/>
              <w:jc w:val="both"/>
            </w:pPr>
            <w:r>
              <w:rPr>
                <w:rFonts w:ascii="Times New Roman"/>
                <w:b w:val="false"/>
                <w:i w:val="false"/>
                <w:color w:val="000000"/>
                <w:sz w:val="20"/>
              </w:rPr>
              <w:t>
12.16.1. ФИО</w:t>
            </w:r>
          </w:p>
          <w:bookmarkEnd w:id="135"/>
          <w:p>
            <w:pPr>
              <w:spacing w:after="20"/>
              <w:ind w:left="20"/>
              <w:jc w:val="both"/>
            </w:pPr>
            <w:r>
              <w:rPr>
                <w:rFonts w:ascii="Times New Roman"/>
                <w:b w:val="false"/>
                <w:i w:val="false"/>
                <w:color w:val="000000"/>
                <w:sz w:val="20"/>
              </w:rPr>
              <w:t>
(ccdo:‌Full‌Name‌Details)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36"/>
          <w:p>
            <w:pPr>
              <w:spacing w:after="20"/>
              <w:ind w:left="20"/>
              <w:jc w:val="both"/>
            </w:pPr>
            <w:r>
              <w:rPr>
                <w:rFonts w:ascii="Times New Roman"/>
                <w:b w:val="false"/>
                <w:i w:val="false"/>
                <w:color w:val="000000"/>
                <w:sz w:val="20"/>
              </w:rPr>
              <w:t>
M.CDT.00016</w:t>
            </w:r>
          </w:p>
          <w:bookmarkEnd w:id="136"/>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37"/>
          <w:p>
            <w:pPr>
              <w:spacing w:after="20"/>
              <w:ind w:left="20"/>
              <w:jc w:val="both"/>
            </w:pPr>
            <w:r>
              <w:rPr>
                <w:rFonts w:ascii="Times New Roman"/>
                <w:b w:val="false"/>
                <w:i w:val="false"/>
                <w:color w:val="000000"/>
                <w:sz w:val="20"/>
              </w:rPr>
              <w:t>
*.1. Имя</w:t>
            </w:r>
          </w:p>
          <w:bookmarkEnd w:id="137"/>
          <w:p>
            <w:pPr>
              <w:spacing w:after="20"/>
              <w:ind w:left="20"/>
              <w:jc w:val="both"/>
            </w:pPr>
            <w:r>
              <w:rPr>
                <w:rFonts w:ascii="Times New Roman"/>
                <w:b w:val="false"/>
                <w:i w:val="false"/>
                <w:color w:val="000000"/>
                <w:sz w:val="20"/>
              </w:rPr>
              <w:t>
(csdo:‌First‌Name)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физического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38"/>
          <w:p>
            <w:pPr>
              <w:spacing w:after="20"/>
              <w:ind w:left="20"/>
              <w:jc w:val="both"/>
            </w:pPr>
            <w:r>
              <w:rPr>
                <w:rFonts w:ascii="Times New Roman"/>
                <w:b w:val="false"/>
                <w:i w:val="false"/>
                <w:color w:val="000000"/>
                <w:sz w:val="20"/>
              </w:rPr>
              <w:t>
*.2. Отчество</w:t>
            </w:r>
          </w:p>
          <w:bookmarkEnd w:id="138"/>
          <w:p>
            <w:pPr>
              <w:spacing w:after="20"/>
              <w:ind w:left="20"/>
              <w:jc w:val="both"/>
            </w:pPr>
            <w:r>
              <w:rPr>
                <w:rFonts w:ascii="Times New Roman"/>
                <w:b w:val="false"/>
                <w:i w:val="false"/>
                <w:color w:val="000000"/>
                <w:sz w:val="20"/>
              </w:rPr>
              <w:t>
(csdo:‌Middle‌Name)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(второе или среднее имя) физического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39"/>
          <w:p>
            <w:pPr>
              <w:spacing w:after="20"/>
              <w:ind w:left="20"/>
              <w:jc w:val="both"/>
            </w:pPr>
            <w:r>
              <w:rPr>
                <w:rFonts w:ascii="Times New Roman"/>
                <w:b w:val="false"/>
                <w:i w:val="false"/>
                <w:color w:val="000000"/>
                <w:sz w:val="20"/>
              </w:rPr>
              <w:t>
*.3. Фамилия</w:t>
            </w:r>
          </w:p>
          <w:bookmarkEnd w:id="139"/>
          <w:p>
            <w:pPr>
              <w:spacing w:after="20"/>
              <w:ind w:left="20"/>
              <w:jc w:val="both"/>
            </w:pPr>
            <w:r>
              <w:rPr>
                <w:rFonts w:ascii="Times New Roman"/>
                <w:b w:val="false"/>
                <w:i w:val="false"/>
                <w:color w:val="000000"/>
                <w:sz w:val="20"/>
              </w:rPr>
              <w:t>
(csdo:‌Last‌Name)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физического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40"/>
          <w:p>
            <w:pPr>
              <w:spacing w:after="20"/>
              <w:ind w:left="20"/>
              <w:jc w:val="both"/>
            </w:pPr>
            <w:r>
              <w:rPr>
                <w:rFonts w:ascii="Times New Roman"/>
                <w:b w:val="false"/>
                <w:i w:val="false"/>
                <w:color w:val="000000"/>
                <w:sz w:val="20"/>
              </w:rPr>
              <w:t>
12.17. Член экипажа транспортного средства</w:t>
            </w:r>
          </w:p>
          <w:bookmarkEnd w:id="140"/>
          <w:p>
            <w:pPr>
              <w:spacing w:after="20"/>
              <w:ind w:left="20"/>
              <w:jc w:val="both"/>
            </w:pPr>
            <w:r>
              <w:rPr>
                <w:rFonts w:ascii="Times New Roman"/>
                <w:b w:val="false"/>
                <w:i w:val="false"/>
                <w:color w:val="000000"/>
                <w:sz w:val="20"/>
              </w:rPr>
              <w:t>
(cacdo:‌PIARCrew‌Member‌Details)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члене экипажа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41"/>
          <w:p>
            <w:pPr>
              <w:spacing w:after="20"/>
              <w:ind w:left="20"/>
              <w:jc w:val="both"/>
            </w:pPr>
            <w:r>
              <w:rPr>
                <w:rFonts w:ascii="Times New Roman"/>
                <w:b w:val="false"/>
                <w:i w:val="false"/>
                <w:color w:val="000000"/>
                <w:sz w:val="20"/>
              </w:rPr>
              <w:t>
M.CA.CDT.01116</w:t>
            </w:r>
          </w:p>
          <w:bookmarkEnd w:id="141"/>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42"/>
          <w:p>
            <w:pPr>
              <w:spacing w:after="20"/>
              <w:ind w:left="20"/>
              <w:jc w:val="both"/>
            </w:pPr>
            <w:r>
              <w:rPr>
                <w:rFonts w:ascii="Times New Roman"/>
                <w:b w:val="false"/>
                <w:i w:val="false"/>
                <w:color w:val="000000"/>
                <w:sz w:val="20"/>
              </w:rPr>
              <w:t>
12.17.1. ФИО</w:t>
            </w:r>
          </w:p>
          <w:bookmarkEnd w:id="142"/>
          <w:p>
            <w:pPr>
              <w:spacing w:after="20"/>
              <w:ind w:left="20"/>
              <w:jc w:val="both"/>
            </w:pPr>
            <w:r>
              <w:rPr>
                <w:rFonts w:ascii="Times New Roman"/>
                <w:b w:val="false"/>
                <w:i w:val="false"/>
                <w:color w:val="000000"/>
                <w:sz w:val="20"/>
              </w:rPr>
              <w:t>
(ccdo:‌Full‌Name‌Details)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43"/>
          <w:p>
            <w:pPr>
              <w:spacing w:after="20"/>
              <w:ind w:left="20"/>
              <w:jc w:val="both"/>
            </w:pPr>
            <w:r>
              <w:rPr>
                <w:rFonts w:ascii="Times New Roman"/>
                <w:b w:val="false"/>
                <w:i w:val="false"/>
                <w:color w:val="000000"/>
                <w:sz w:val="20"/>
              </w:rPr>
              <w:t>
M.CDT.00016</w:t>
            </w:r>
          </w:p>
          <w:bookmarkEnd w:id="143"/>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44"/>
          <w:p>
            <w:pPr>
              <w:spacing w:after="20"/>
              <w:ind w:left="20"/>
              <w:jc w:val="both"/>
            </w:pPr>
            <w:r>
              <w:rPr>
                <w:rFonts w:ascii="Times New Roman"/>
                <w:b w:val="false"/>
                <w:i w:val="false"/>
                <w:color w:val="000000"/>
                <w:sz w:val="20"/>
              </w:rPr>
              <w:t>
*.1. Имя</w:t>
            </w:r>
          </w:p>
          <w:bookmarkEnd w:id="144"/>
          <w:p>
            <w:pPr>
              <w:spacing w:after="20"/>
              <w:ind w:left="20"/>
              <w:jc w:val="both"/>
            </w:pPr>
            <w:r>
              <w:rPr>
                <w:rFonts w:ascii="Times New Roman"/>
                <w:b w:val="false"/>
                <w:i w:val="false"/>
                <w:color w:val="000000"/>
                <w:sz w:val="20"/>
              </w:rPr>
              <w:t>
(csdo:‌First‌Name)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физического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45"/>
          <w:p>
            <w:pPr>
              <w:spacing w:after="20"/>
              <w:ind w:left="20"/>
              <w:jc w:val="both"/>
            </w:pPr>
            <w:r>
              <w:rPr>
                <w:rFonts w:ascii="Times New Roman"/>
                <w:b w:val="false"/>
                <w:i w:val="false"/>
                <w:color w:val="000000"/>
                <w:sz w:val="20"/>
              </w:rPr>
              <w:t>
*.2. Отчество</w:t>
            </w:r>
          </w:p>
          <w:bookmarkEnd w:id="145"/>
          <w:p>
            <w:pPr>
              <w:spacing w:after="20"/>
              <w:ind w:left="20"/>
              <w:jc w:val="both"/>
            </w:pPr>
            <w:r>
              <w:rPr>
                <w:rFonts w:ascii="Times New Roman"/>
                <w:b w:val="false"/>
                <w:i w:val="false"/>
                <w:color w:val="000000"/>
                <w:sz w:val="20"/>
              </w:rPr>
              <w:t>
(csdo:‌Middle‌Name)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(второе или среднее имя) физического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46"/>
          <w:p>
            <w:pPr>
              <w:spacing w:after="20"/>
              <w:ind w:left="20"/>
              <w:jc w:val="both"/>
            </w:pPr>
            <w:r>
              <w:rPr>
                <w:rFonts w:ascii="Times New Roman"/>
                <w:b w:val="false"/>
                <w:i w:val="false"/>
                <w:color w:val="000000"/>
                <w:sz w:val="20"/>
              </w:rPr>
              <w:t>
*.3. Фамилия</w:t>
            </w:r>
          </w:p>
          <w:bookmarkEnd w:id="146"/>
          <w:p>
            <w:pPr>
              <w:spacing w:after="20"/>
              <w:ind w:left="20"/>
              <w:jc w:val="both"/>
            </w:pPr>
            <w:r>
              <w:rPr>
                <w:rFonts w:ascii="Times New Roman"/>
                <w:b w:val="false"/>
                <w:i w:val="false"/>
                <w:color w:val="000000"/>
                <w:sz w:val="20"/>
              </w:rPr>
              <w:t>
(csdo:‌Last‌Name)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физического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47"/>
          <w:p>
            <w:pPr>
              <w:spacing w:after="20"/>
              <w:ind w:left="20"/>
              <w:jc w:val="both"/>
            </w:pPr>
            <w:r>
              <w:rPr>
                <w:rFonts w:ascii="Times New Roman"/>
                <w:b w:val="false"/>
                <w:i w:val="false"/>
                <w:color w:val="000000"/>
                <w:sz w:val="20"/>
              </w:rPr>
              <w:t>
12.18. Пассажир</w:t>
            </w:r>
          </w:p>
          <w:bookmarkEnd w:id="147"/>
          <w:p>
            <w:pPr>
              <w:spacing w:after="20"/>
              <w:ind w:left="20"/>
              <w:jc w:val="both"/>
            </w:pPr>
            <w:r>
              <w:rPr>
                <w:rFonts w:ascii="Times New Roman"/>
                <w:b w:val="false"/>
                <w:i w:val="false"/>
                <w:color w:val="000000"/>
                <w:sz w:val="20"/>
              </w:rPr>
              <w:t>
(cacdo:‌PIARPassenger‌Details)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пассажире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48"/>
          <w:p>
            <w:pPr>
              <w:spacing w:after="20"/>
              <w:ind w:left="20"/>
              <w:jc w:val="both"/>
            </w:pPr>
            <w:r>
              <w:rPr>
                <w:rFonts w:ascii="Times New Roman"/>
                <w:b w:val="false"/>
                <w:i w:val="false"/>
                <w:color w:val="000000"/>
                <w:sz w:val="20"/>
              </w:rPr>
              <w:t>
M.CA.CDT.01116</w:t>
            </w:r>
          </w:p>
          <w:bookmarkEnd w:id="148"/>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49"/>
          <w:p>
            <w:pPr>
              <w:spacing w:after="20"/>
              <w:ind w:left="20"/>
              <w:jc w:val="both"/>
            </w:pPr>
            <w:r>
              <w:rPr>
                <w:rFonts w:ascii="Times New Roman"/>
                <w:b w:val="false"/>
                <w:i w:val="false"/>
                <w:color w:val="000000"/>
                <w:sz w:val="20"/>
              </w:rPr>
              <w:t>
12.18.1. ФИО</w:t>
            </w:r>
          </w:p>
          <w:bookmarkEnd w:id="149"/>
          <w:p>
            <w:pPr>
              <w:spacing w:after="20"/>
              <w:ind w:left="20"/>
              <w:jc w:val="both"/>
            </w:pPr>
            <w:r>
              <w:rPr>
                <w:rFonts w:ascii="Times New Roman"/>
                <w:b w:val="false"/>
                <w:i w:val="false"/>
                <w:color w:val="000000"/>
                <w:sz w:val="20"/>
              </w:rPr>
              <w:t>
(ccdo:‌Full‌Name‌Details)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50"/>
          <w:p>
            <w:pPr>
              <w:spacing w:after="20"/>
              <w:ind w:left="20"/>
              <w:jc w:val="both"/>
            </w:pPr>
            <w:r>
              <w:rPr>
                <w:rFonts w:ascii="Times New Roman"/>
                <w:b w:val="false"/>
                <w:i w:val="false"/>
                <w:color w:val="000000"/>
                <w:sz w:val="20"/>
              </w:rPr>
              <w:t>
M.CDT.00016</w:t>
            </w:r>
          </w:p>
          <w:bookmarkEnd w:id="150"/>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51"/>
          <w:p>
            <w:pPr>
              <w:spacing w:after="20"/>
              <w:ind w:left="20"/>
              <w:jc w:val="both"/>
            </w:pPr>
            <w:r>
              <w:rPr>
                <w:rFonts w:ascii="Times New Roman"/>
                <w:b w:val="false"/>
                <w:i w:val="false"/>
                <w:color w:val="000000"/>
                <w:sz w:val="20"/>
              </w:rPr>
              <w:t>
*.1. Имя</w:t>
            </w:r>
          </w:p>
          <w:bookmarkEnd w:id="151"/>
          <w:p>
            <w:pPr>
              <w:spacing w:after="20"/>
              <w:ind w:left="20"/>
              <w:jc w:val="both"/>
            </w:pPr>
            <w:r>
              <w:rPr>
                <w:rFonts w:ascii="Times New Roman"/>
                <w:b w:val="false"/>
                <w:i w:val="false"/>
                <w:color w:val="000000"/>
                <w:sz w:val="20"/>
              </w:rPr>
              <w:t>
(csdo:‌First‌Name)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физического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52"/>
          <w:p>
            <w:pPr>
              <w:spacing w:after="20"/>
              <w:ind w:left="20"/>
              <w:jc w:val="both"/>
            </w:pPr>
            <w:r>
              <w:rPr>
                <w:rFonts w:ascii="Times New Roman"/>
                <w:b w:val="false"/>
                <w:i w:val="false"/>
                <w:color w:val="000000"/>
                <w:sz w:val="20"/>
              </w:rPr>
              <w:t>
*.2. Отчество</w:t>
            </w:r>
          </w:p>
          <w:bookmarkEnd w:id="152"/>
          <w:p>
            <w:pPr>
              <w:spacing w:after="20"/>
              <w:ind w:left="20"/>
              <w:jc w:val="both"/>
            </w:pPr>
            <w:r>
              <w:rPr>
                <w:rFonts w:ascii="Times New Roman"/>
                <w:b w:val="false"/>
                <w:i w:val="false"/>
                <w:color w:val="000000"/>
                <w:sz w:val="20"/>
              </w:rPr>
              <w:t>
(csdo:‌Middle‌Name)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(второе или среднее имя) физического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53"/>
          <w:p>
            <w:pPr>
              <w:spacing w:after="20"/>
              <w:ind w:left="20"/>
              <w:jc w:val="both"/>
            </w:pPr>
            <w:r>
              <w:rPr>
                <w:rFonts w:ascii="Times New Roman"/>
                <w:b w:val="false"/>
                <w:i w:val="false"/>
                <w:color w:val="000000"/>
                <w:sz w:val="20"/>
              </w:rPr>
              <w:t>
*.3. Фамилия</w:t>
            </w:r>
          </w:p>
          <w:bookmarkEnd w:id="153"/>
          <w:p>
            <w:pPr>
              <w:spacing w:after="20"/>
              <w:ind w:left="20"/>
              <w:jc w:val="both"/>
            </w:pPr>
            <w:r>
              <w:rPr>
                <w:rFonts w:ascii="Times New Roman"/>
                <w:b w:val="false"/>
                <w:i w:val="false"/>
                <w:color w:val="000000"/>
                <w:sz w:val="20"/>
              </w:rPr>
              <w:t>
(csdo:‌Last‌Name)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физического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54"/>
          <w:p>
            <w:pPr>
              <w:spacing w:after="20"/>
              <w:ind w:left="20"/>
              <w:jc w:val="both"/>
            </w:pPr>
            <w:r>
              <w:rPr>
                <w:rFonts w:ascii="Times New Roman"/>
                <w:b w:val="false"/>
                <w:i w:val="false"/>
                <w:color w:val="000000"/>
                <w:sz w:val="20"/>
              </w:rPr>
              <w:t>
13. Товарная партия</w:t>
            </w:r>
          </w:p>
          <w:bookmarkEnd w:id="154"/>
          <w:p>
            <w:pPr>
              <w:spacing w:after="20"/>
              <w:ind w:left="20"/>
              <w:jc w:val="both"/>
            </w:pPr>
            <w:r>
              <w:rPr>
                <w:rFonts w:ascii="Times New Roman"/>
                <w:b w:val="false"/>
                <w:i w:val="false"/>
                <w:color w:val="000000"/>
                <w:sz w:val="20"/>
              </w:rPr>
              <w:t>
(cacdo:‌PIARConsignment‌Details)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товарной партии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55"/>
          <w:p>
            <w:pPr>
              <w:spacing w:after="20"/>
              <w:ind w:left="20"/>
              <w:jc w:val="both"/>
            </w:pPr>
            <w:r>
              <w:rPr>
                <w:rFonts w:ascii="Times New Roman"/>
                <w:b w:val="false"/>
                <w:i w:val="false"/>
                <w:color w:val="000000"/>
                <w:sz w:val="20"/>
              </w:rPr>
              <w:t>
M.CA.CDT.01113</w:t>
            </w:r>
          </w:p>
          <w:bookmarkEnd w:id="155"/>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56"/>
          <w:p>
            <w:pPr>
              <w:spacing w:after="20"/>
              <w:ind w:left="20"/>
              <w:jc w:val="both"/>
            </w:pPr>
            <w:r>
              <w:rPr>
                <w:rFonts w:ascii="Times New Roman"/>
                <w:b w:val="false"/>
                <w:i w:val="false"/>
                <w:color w:val="000000"/>
                <w:sz w:val="20"/>
              </w:rPr>
              <w:t>
13.1. Порядковый номер</w:t>
            </w:r>
          </w:p>
          <w:bookmarkEnd w:id="156"/>
          <w:p>
            <w:pPr>
              <w:spacing w:after="20"/>
              <w:ind w:left="20"/>
              <w:jc w:val="both"/>
            </w:pPr>
            <w:r>
              <w:rPr>
                <w:rFonts w:ascii="Times New Roman"/>
                <w:b w:val="false"/>
                <w:i w:val="false"/>
                <w:color w:val="000000"/>
                <w:sz w:val="20"/>
              </w:rPr>
              <w:t>
(csdo:‌Object‌Ordinal)</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 товарной партии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57"/>
          <w:p>
            <w:pPr>
              <w:spacing w:after="20"/>
              <w:ind w:left="20"/>
              <w:jc w:val="both"/>
            </w:pPr>
            <w:r>
              <w:rPr>
                <w:rFonts w:ascii="Times New Roman"/>
                <w:b w:val="false"/>
                <w:i w:val="false"/>
                <w:color w:val="000000"/>
                <w:sz w:val="20"/>
              </w:rPr>
              <w:t>
13.2. Цель представления предварительной информации</w:t>
            </w:r>
          </w:p>
          <w:bookmarkEnd w:id="157"/>
          <w:p>
            <w:pPr>
              <w:spacing w:after="20"/>
              <w:ind w:left="20"/>
              <w:jc w:val="both"/>
            </w:pPr>
            <w:r>
              <w:rPr>
                <w:rFonts w:ascii="Times New Roman"/>
                <w:b w:val="false"/>
                <w:i w:val="false"/>
                <w:color w:val="000000"/>
                <w:sz w:val="20"/>
              </w:rPr>
              <w:t>
(casdo:‌Preliminary‌Information‌Usage‌Code)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цели представления предварительной информации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58"/>
          <w:p>
            <w:pPr>
              <w:spacing w:after="20"/>
              <w:ind w:left="20"/>
              <w:jc w:val="both"/>
            </w:pPr>
            <w:r>
              <w:rPr>
                <w:rFonts w:ascii="Times New Roman"/>
                <w:b w:val="false"/>
                <w:i w:val="false"/>
                <w:color w:val="000000"/>
                <w:sz w:val="20"/>
              </w:rPr>
              <w:t>
13.3. Транспортный (перевозочный) документ</w:t>
            </w:r>
          </w:p>
          <w:bookmarkEnd w:id="158"/>
          <w:p>
            <w:pPr>
              <w:spacing w:after="20"/>
              <w:ind w:left="20"/>
              <w:jc w:val="both"/>
            </w:pPr>
            <w:r>
              <w:rPr>
                <w:rFonts w:ascii="Times New Roman"/>
                <w:b w:val="false"/>
                <w:i w:val="false"/>
                <w:color w:val="000000"/>
                <w:sz w:val="20"/>
              </w:rPr>
              <w:t>
(cacdo:‌Transport‌Document‌Details)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транспортном (перевозочном) документе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59"/>
          <w:p>
            <w:pPr>
              <w:spacing w:after="20"/>
              <w:ind w:left="20"/>
              <w:jc w:val="both"/>
            </w:pPr>
            <w:r>
              <w:rPr>
                <w:rFonts w:ascii="Times New Roman"/>
                <w:b w:val="false"/>
                <w:i w:val="false"/>
                <w:color w:val="000000"/>
                <w:sz w:val="20"/>
              </w:rPr>
              <w:t>
M.CDT.00081</w:t>
            </w:r>
          </w:p>
          <w:bookmarkEnd w:id="159"/>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60"/>
          <w:p>
            <w:pPr>
              <w:spacing w:after="20"/>
              <w:ind w:left="20"/>
              <w:jc w:val="both"/>
            </w:pPr>
            <w:r>
              <w:rPr>
                <w:rFonts w:ascii="Times New Roman"/>
                <w:b w:val="false"/>
                <w:i w:val="false"/>
                <w:color w:val="000000"/>
                <w:sz w:val="20"/>
              </w:rPr>
              <w:t>
13.3.1. Код вида документа</w:t>
            </w:r>
          </w:p>
          <w:bookmarkEnd w:id="160"/>
          <w:p>
            <w:pPr>
              <w:spacing w:after="20"/>
              <w:ind w:left="20"/>
              <w:jc w:val="both"/>
            </w:pPr>
            <w:r>
              <w:rPr>
                <w:rFonts w:ascii="Times New Roman"/>
                <w:b w:val="false"/>
                <w:i w:val="false"/>
                <w:color w:val="000000"/>
                <w:sz w:val="20"/>
              </w:rPr>
              <w:t>
(csdo:‌Doc‌Kind‌Code)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документа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61"/>
          <w:p>
            <w:pPr>
              <w:spacing w:after="20"/>
              <w:ind w:left="20"/>
              <w:jc w:val="both"/>
            </w:pPr>
            <w:r>
              <w:rPr>
                <w:rFonts w:ascii="Times New Roman"/>
                <w:b w:val="false"/>
                <w:i w:val="false"/>
                <w:color w:val="000000"/>
                <w:sz w:val="20"/>
              </w:rPr>
              <w:t>
а) идентификатор справочника (классификатора)</w:t>
            </w:r>
          </w:p>
          <w:bookmarkEnd w:id="161"/>
          <w:p>
            <w:pPr>
              <w:spacing w:after="20"/>
              <w:ind w:left="20"/>
              <w:jc w:val="both"/>
            </w:pPr>
            <w:r>
              <w:rPr>
                <w:rFonts w:ascii="Times New Roman"/>
                <w:b w:val="false"/>
                <w:i w:val="false"/>
                <w:color w:val="000000"/>
                <w:sz w:val="20"/>
              </w:rPr>
              <w:t>
(атрибут code‌List‌Id)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62"/>
          <w:p>
            <w:pPr>
              <w:spacing w:after="20"/>
              <w:ind w:left="20"/>
              <w:jc w:val="both"/>
            </w:pPr>
            <w:r>
              <w:rPr>
                <w:rFonts w:ascii="Times New Roman"/>
                <w:b w:val="false"/>
                <w:i w:val="false"/>
                <w:color w:val="000000"/>
                <w:sz w:val="20"/>
              </w:rPr>
              <w:t>
13.3.2. Наименование документа</w:t>
            </w:r>
          </w:p>
          <w:bookmarkEnd w:id="162"/>
          <w:p>
            <w:pPr>
              <w:spacing w:after="20"/>
              <w:ind w:left="20"/>
              <w:jc w:val="both"/>
            </w:pPr>
            <w:r>
              <w:rPr>
                <w:rFonts w:ascii="Times New Roman"/>
                <w:b w:val="false"/>
                <w:i w:val="false"/>
                <w:color w:val="000000"/>
                <w:sz w:val="20"/>
              </w:rPr>
              <w:t>
(csdo:‌Doc‌Name)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63"/>
          <w:p>
            <w:pPr>
              <w:spacing w:after="20"/>
              <w:ind w:left="20"/>
              <w:jc w:val="both"/>
            </w:pPr>
            <w:r>
              <w:rPr>
                <w:rFonts w:ascii="Times New Roman"/>
                <w:b w:val="false"/>
                <w:i w:val="false"/>
                <w:color w:val="000000"/>
                <w:sz w:val="20"/>
              </w:rPr>
              <w:t>
13.3.3. Номер документа</w:t>
            </w:r>
          </w:p>
          <w:bookmarkEnd w:id="163"/>
          <w:p>
            <w:pPr>
              <w:spacing w:after="20"/>
              <w:ind w:left="20"/>
              <w:jc w:val="both"/>
            </w:pPr>
            <w:r>
              <w:rPr>
                <w:rFonts w:ascii="Times New Roman"/>
                <w:b w:val="false"/>
                <w:i w:val="false"/>
                <w:color w:val="000000"/>
                <w:sz w:val="20"/>
              </w:rPr>
              <w:t>
(csdo:‌Doc‌Id)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цифровое или буквенно-цифровое обозначение, присвоенное документу при его регистрации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64"/>
          <w:p>
            <w:pPr>
              <w:spacing w:after="20"/>
              <w:ind w:left="20"/>
              <w:jc w:val="both"/>
            </w:pPr>
            <w:r>
              <w:rPr>
                <w:rFonts w:ascii="Times New Roman"/>
                <w:b w:val="false"/>
                <w:i w:val="false"/>
                <w:color w:val="000000"/>
                <w:sz w:val="20"/>
              </w:rPr>
              <w:t>
13.3.4. Дата документа</w:t>
            </w:r>
          </w:p>
          <w:bookmarkEnd w:id="164"/>
          <w:p>
            <w:pPr>
              <w:spacing w:after="20"/>
              <w:ind w:left="20"/>
              <w:jc w:val="both"/>
            </w:pPr>
            <w:r>
              <w:rPr>
                <w:rFonts w:ascii="Times New Roman"/>
                <w:b w:val="false"/>
                <w:i w:val="false"/>
                <w:color w:val="000000"/>
                <w:sz w:val="20"/>
              </w:rPr>
              <w:t>
(csdo:‌Doc‌Creation‌Date)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подписания, утверждения или регистрации документа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65"/>
          <w:p>
            <w:pPr>
              <w:spacing w:after="20"/>
              <w:ind w:left="20"/>
              <w:jc w:val="both"/>
            </w:pPr>
            <w:r>
              <w:rPr>
                <w:rFonts w:ascii="Times New Roman"/>
                <w:b w:val="false"/>
                <w:i w:val="false"/>
                <w:color w:val="000000"/>
                <w:sz w:val="20"/>
              </w:rPr>
              <w:t>
13.4. Регистрационный номер таможенного документа</w:t>
            </w:r>
          </w:p>
          <w:bookmarkEnd w:id="165"/>
          <w:p>
            <w:pPr>
              <w:spacing w:after="20"/>
              <w:ind w:left="20"/>
              <w:jc w:val="both"/>
            </w:pPr>
            <w:r>
              <w:rPr>
                <w:rFonts w:ascii="Times New Roman"/>
                <w:b w:val="false"/>
                <w:i w:val="false"/>
                <w:color w:val="000000"/>
                <w:sz w:val="20"/>
              </w:rPr>
              <w:t>
(cacdo:‌Customs‌Doc‌Id‌Details)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таможенной декларации, в соответствии с которой осуществлено предварительное таможенное декларирование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66"/>
          <w:p>
            <w:pPr>
              <w:spacing w:after="20"/>
              <w:ind w:left="20"/>
              <w:jc w:val="both"/>
            </w:pPr>
            <w:r>
              <w:rPr>
                <w:rFonts w:ascii="Times New Roman"/>
                <w:b w:val="false"/>
                <w:i w:val="false"/>
                <w:color w:val="000000"/>
                <w:sz w:val="20"/>
              </w:rPr>
              <w:t>
M.CA.CDT.00433</w:t>
            </w:r>
          </w:p>
          <w:bookmarkEnd w:id="166"/>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67"/>
          <w:p>
            <w:pPr>
              <w:spacing w:after="20"/>
              <w:ind w:left="20"/>
              <w:jc w:val="both"/>
            </w:pPr>
            <w:r>
              <w:rPr>
                <w:rFonts w:ascii="Times New Roman"/>
                <w:b w:val="false"/>
                <w:i w:val="false"/>
                <w:color w:val="000000"/>
                <w:sz w:val="20"/>
              </w:rPr>
              <w:t>
13.4.1. Код таможенного органа</w:t>
            </w:r>
          </w:p>
          <w:bookmarkEnd w:id="167"/>
          <w:p>
            <w:pPr>
              <w:spacing w:after="20"/>
              <w:ind w:left="20"/>
              <w:jc w:val="both"/>
            </w:pPr>
            <w:r>
              <w:rPr>
                <w:rFonts w:ascii="Times New Roman"/>
                <w:b w:val="false"/>
                <w:i w:val="false"/>
                <w:color w:val="000000"/>
                <w:sz w:val="20"/>
              </w:rPr>
              <w:t>
(csdo:‌Customs‌Office‌Code)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таможенного органа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68"/>
          <w:p>
            <w:pPr>
              <w:spacing w:after="20"/>
              <w:ind w:left="20"/>
              <w:jc w:val="both"/>
            </w:pPr>
            <w:r>
              <w:rPr>
                <w:rFonts w:ascii="Times New Roman"/>
                <w:b w:val="false"/>
                <w:i w:val="false"/>
                <w:color w:val="000000"/>
                <w:sz w:val="20"/>
              </w:rPr>
              <w:t>
13.4.2. Дата документа</w:t>
            </w:r>
          </w:p>
          <w:bookmarkEnd w:id="168"/>
          <w:p>
            <w:pPr>
              <w:spacing w:after="20"/>
              <w:ind w:left="20"/>
              <w:jc w:val="both"/>
            </w:pPr>
            <w:r>
              <w:rPr>
                <w:rFonts w:ascii="Times New Roman"/>
                <w:b w:val="false"/>
                <w:i w:val="false"/>
                <w:color w:val="000000"/>
                <w:sz w:val="20"/>
              </w:rPr>
              <w:t>
(csdo:‌Doc‌Creation‌Date)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 документа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69"/>
          <w:p>
            <w:pPr>
              <w:spacing w:after="20"/>
              <w:ind w:left="20"/>
              <w:jc w:val="both"/>
            </w:pPr>
            <w:r>
              <w:rPr>
                <w:rFonts w:ascii="Times New Roman"/>
                <w:b w:val="false"/>
                <w:i w:val="false"/>
                <w:color w:val="000000"/>
                <w:sz w:val="20"/>
              </w:rPr>
              <w:t>
13.4.3. Номер таможенного документа по журналу регистрации</w:t>
            </w:r>
          </w:p>
          <w:bookmarkEnd w:id="169"/>
          <w:p>
            <w:pPr>
              <w:spacing w:after="20"/>
              <w:ind w:left="20"/>
              <w:jc w:val="both"/>
            </w:pPr>
            <w:r>
              <w:rPr>
                <w:rFonts w:ascii="Times New Roman"/>
                <w:b w:val="false"/>
                <w:i w:val="false"/>
                <w:color w:val="000000"/>
                <w:sz w:val="20"/>
              </w:rPr>
              <w:t>
(casdo:‌Customs‌Document‌Id)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таможенного документа по журналу регистрации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70"/>
          <w:p>
            <w:pPr>
              <w:spacing w:after="20"/>
              <w:ind w:left="20"/>
              <w:jc w:val="both"/>
            </w:pPr>
            <w:r>
              <w:rPr>
                <w:rFonts w:ascii="Times New Roman"/>
                <w:b w:val="false"/>
                <w:i w:val="false"/>
                <w:color w:val="000000"/>
                <w:sz w:val="20"/>
              </w:rPr>
              <w:t>
13.4.4. Порядковый номер</w:t>
            </w:r>
          </w:p>
          <w:bookmarkEnd w:id="170"/>
          <w:p>
            <w:pPr>
              <w:spacing w:after="20"/>
              <w:ind w:left="20"/>
              <w:jc w:val="both"/>
            </w:pPr>
            <w:r>
              <w:rPr>
                <w:rFonts w:ascii="Times New Roman"/>
                <w:b w:val="false"/>
                <w:i w:val="false"/>
                <w:color w:val="000000"/>
                <w:sz w:val="20"/>
              </w:rPr>
              <w:t>
(casdo:‌Customs‌Document‌Ordinal‌Id)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(идентификатор) вносимых изменений и (или) дополнений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71"/>
          <w:p>
            <w:pPr>
              <w:spacing w:after="20"/>
              <w:ind w:left="20"/>
              <w:jc w:val="both"/>
            </w:pPr>
            <w:r>
              <w:rPr>
                <w:rFonts w:ascii="Times New Roman"/>
                <w:b w:val="false"/>
                <w:i w:val="false"/>
                <w:color w:val="000000"/>
                <w:sz w:val="20"/>
              </w:rPr>
              <w:t>
13.5. Тип декларации</w:t>
            </w:r>
          </w:p>
          <w:bookmarkEnd w:id="171"/>
          <w:p>
            <w:pPr>
              <w:spacing w:after="20"/>
              <w:ind w:left="20"/>
              <w:jc w:val="both"/>
            </w:pPr>
            <w:r>
              <w:rPr>
                <w:rFonts w:ascii="Times New Roman"/>
                <w:b w:val="false"/>
                <w:i w:val="false"/>
                <w:color w:val="000000"/>
                <w:sz w:val="20"/>
              </w:rPr>
              <w:t>
(casdo:‌Declaration‌Kind‌Code)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типа таможенной декларации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72"/>
          <w:p>
            <w:pPr>
              <w:spacing w:after="20"/>
              <w:ind w:left="20"/>
              <w:jc w:val="both"/>
            </w:pPr>
            <w:r>
              <w:rPr>
                <w:rFonts w:ascii="Times New Roman"/>
                <w:b w:val="false"/>
                <w:i w:val="false"/>
                <w:color w:val="000000"/>
                <w:sz w:val="20"/>
              </w:rPr>
              <w:t>
13.6. Код особенности таможенного декларирования</w:t>
            </w:r>
          </w:p>
          <w:bookmarkEnd w:id="172"/>
          <w:p>
            <w:pPr>
              <w:spacing w:after="20"/>
              <w:ind w:left="20"/>
              <w:jc w:val="both"/>
            </w:pPr>
            <w:r>
              <w:rPr>
                <w:rFonts w:ascii="Times New Roman"/>
                <w:b w:val="false"/>
                <w:i w:val="false"/>
                <w:color w:val="000000"/>
                <w:sz w:val="20"/>
              </w:rPr>
              <w:t>
(casdo:‌Declaration‌Feature‌Code)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особенности таможенного декларирования товаров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73"/>
          <w:p>
            <w:pPr>
              <w:spacing w:after="20"/>
              <w:ind w:left="20"/>
              <w:jc w:val="both"/>
            </w:pPr>
            <w:r>
              <w:rPr>
                <w:rFonts w:ascii="Times New Roman"/>
                <w:b w:val="false"/>
                <w:i w:val="false"/>
                <w:color w:val="000000"/>
                <w:sz w:val="20"/>
              </w:rPr>
              <w:t>
а) идентификатор справочника (классификатора)</w:t>
            </w:r>
          </w:p>
          <w:bookmarkEnd w:id="173"/>
          <w:p>
            <w:pPr>
              <w:spacing w:after="20"/>
              <w:ind w:left="20"/>
              <w:jc w:val="both"/>
            </w:pPr>
            <w:r>
              <w:rPr>
                <w:rFonts w:ascii="Times New Roman"/>
                <w:b w:val="false"/>
                <w:i w:val="false"/>
                <w:color w:val="000000"/>
                <w:sz w:val="20"/>
              </w:rPr>
              <w:t>
(атрибут code‌List‌Id)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74"/>
          <w:p>
            <w:pPr>
              <w:spacing w:after="20"/>
              <w:ind w:left="20"/>
              <w:jc w:val="both"/>
            </w:pPr>
            <w:r>
              <w:rPr>
                <w:rFonts w:ascii="Times New Roman"/>
                <w:b w:val="false"/>
                <w:i w:val="false"/>
                <w:color w:val="000000"/>
                <w:sz w:val="20"/>
              </w:rPr>
              <w:t>
13.7. Код вида перемещения товаров</w:t>
            </w:r>
          </w:p>
          <w:bookmarkEnd w:id="174"/>
          <w:p>
            <w:pPr>
              <w:spacing w:after="20"/>
              <w:ind w:left="20"/>
              <w:jc w:val="both"/>
            </w:pPr>
            <w:r>
              <w:rPr>
                <w:rFonts w:ascii="Times New Roman"/>
                <w:b w:val="false"/>
                <w:i w:val="false"/>
                <w:color w:val="000000"/>
                <w:sz w:val="20"/>
              </w:rPr>
              <w:t>
(casdo:‌Transit‌Procedure‌Code)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перемещения товаров в соответствии с таможенной процедурой таможенного транзита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M.CA.SDE.00694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M.CA.SDT.00713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75"/>
          <w:p>
            <w:pPr>
              <w:spacing w:after="20"/>
              <w:ind w:left="20"/>
              <w:jc w:val="both"/>
            </w:pPr>
            <w:r>
              <w:rPr>
                <w:rFonts w:ascii="Times New Roman"/>
                <w:b w:val="false"/>
                <w:i w:val="false"/>
                <w:color w:val="000000"/>
                <w:sz w:val="20"/>
              </w:rPr>
              <w:t>
а) идентификатор справочника (классификатора)</w:t>
            </w:r>
          </w:p>
          <w:bookmarkEnd w:id="175"/>
          <w:p>
            <w:pPr>
              <w:spacing w:after="20"/>
              <w:ind w:left="20"/>
              <w:jc w:val="both"/>
            </w:pPr>
            <w:r>
              <w:rPr>
                <w:rFonts w:ascii="Times New Roman"/>
                <w:b w:val="false"/>
                <w:i w:val="false"/>
                <w:color w:val="000000"/>
                <w:sz w:val="20"/>
              </w:rPr>
              <w:t>
(атрибут code‌List‌Id)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76"/>
          <w:p>
            <w:pPr>
              <w:spacing w:after="20"/>
              <w:ind w:left="20"/>
              <w:jc w:val="both"/>
            </w:pPr>
            <w:r>
              <w:rPr>
                <w:rFonts w:ascii="Times New Roman"/>
                <w:b w:val="false"/>
                <w:i w:val="false"/>
                <w:color w:val="000000"/>
                <w:sz w:val="20"/>
              </w:rPr>
              <w:t>
13.8. Код предназначения товаров, декларируемых в транзитной декларации</w:t>
            </w:r>
          </w:p>
          <w:bookmarkEnd w:id="176"/>
          <w:p>
            <w:pPr>
              <w:spacing w:after="20"/>
              <w:ind w:left="20"/>
              <w:jc w:val="both"/>
            </w:pPr>
            <w:r>
              <w:rPr>
                <w:rFonts w:ascii="Times New Roman"/>
                <w:b w:val="false"/>
                <w:i w:val="false"/>
                <w:color w:val="000000"/>
                <w:sz w:val="20"/>
              </w:rPr>
              <w:t>
(casdo:‌Transit‌Feature‌Code)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предназначения товаров, отражающее особенности заполнения транзитной декларации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M.SDT.00314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77"/>
          <w:p>
            <w:pPr>
              <w:spacing w:after="20"/>
              <w:ind w:left="20"/>
              <w:jc w:val="both"/>
            </w:pPr>
            <w:r>
              <w:rPr>
                <w:rFonts w:ascii="Times New Roman"/>
                <w:b w:val="false"/>
                <w:i w:val="false"/>
                <w:color w:val="000000"/>
                <w:sz w:val="20"/>
              </w:rPr>
              <w:t>
13.9. Код использования документов в качестве таможенной декларации</w:t>
            </w:r>
          </w:p>
          <w:bookmarkEnd w:id="177"/>
          <w:p>
            <w:pPr>
              <w:spacing w:after="20"/>
              <w:ind w:left="20"/>
              <w:jc w:val="both"/>
            </w:pPr>
            <w:r>
              <w:rPr>
                <w:rFonts w:ascii="Times New Roman"/>
                <w:b w:val="false"/>
                <w:i w:val="false"/>
                <w:color w:val="000000"/>
                <w:sz w:val="20"/>
              </w:rPr>
              <w:t>
(casdo:‌Doc‌Usage‌Code)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использования транспортных (перевозочных), коммерческих и (или) иных документов в качестве транзитной декларации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M.SDT.00314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78"/>
          <w:p>
            <w:pPr>
              <w:spacing w:after="20"/>
              <w:ind w:left="20"/>
              <w:jc w:val="both"/>
            </w:pPr>
            <w:r>
              <w:rPr>
                <w:rFonts w:ascii="Times New Roman"/>
                <w:b w:val="false"/>
                <w:i w:val="false"/>
                <w:color w:val="000000"/>
                <w:sz w:val="20"/>
              </w:rPr>
              <w:t>
13.10. Количество листов</w:t>
            </w:r>
          </w:p>
          <w:bookmarkEnd w:id="178"/>
          <w:p>
            <w:pPr>
              <w:spacing w:after="20"/>
              <w:ind w:left="20"/>
              <w:jc w:val="both"/>
            </w:pPr>
            <w:r>
              <w:rPr>
                <w:rFonts w:ascii="Times New Roman"/>
                <w:b w:val="false"/>
                <w:i w:val="false"/>
                <w:color w:val="000000"/>
                <w:sz w:val="20"/>
              </w:rPr>
              <w:t>
(csdo:‌Page‌Quantity)</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листов в документе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79"/>
          <w:p>
            <w:pPr>
              <w:spacing w:after="20"/>
              <w:ind w:left="20"/>
              <w:jc w:val="both"/>
            </w:pPr>
            <w:r>
              <w:rPr>
                <w:rFonts w:ascii="Times New Roman"/>
                <w:b w:val="false"/>
                <w:i w:val="false"/>
                <w:color w:val="000000"/>
                <w:sz w:val="20"/>
              </w:rPr>
              <w:t>
13.11. Количество товаров</w:t>
            </w:r>
          </w:p>
          <w:bookmarkEnd w:id="179"/>
          <w:p>
            <w:pPr>
              <w:spacing w:after="20"/>
              <w:ind w:left="20"/>
              <w:jc w:val="both"/>
            </w:pPr>
            <w:r>
              <w:rPr>
                <w:rFonts w:ascii="Times New Roman"/>
                <w:b w:val="false"/>
                <w:i w:val="false"/>
                <w:color w:val="000000"/>
                <w:sz w:val="20"/>
              </w:rPr>
              <w:t>
(casdo:‌Goods‌Quantity)</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число товаров по транспортному (перевозочному) документу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80"/>
          <w:p>
            <w:pPr>
              <w:spacing w:after="20"/>
              <w:ind w:left="20"/>
              <w:jc w:val="both"/>
            </w:pPr>
            <w:r>
              <w:rPr>
                <w:rFonts w:ascii="Times New Roman"/>
                <w:b w:val="false"/>
                <w:i w:val="false"/>
                <w:color w:val="000000"/>
                <w:sz w:val="20"/>
              </w:rPr>
              <w:t>
13.12. Количество грузовых мест</w:t>
            </w:r>
          </w:p>
          <w:bookmarkEnd w:id="180"/>
          <w:p>
            <w:pPr>
              <w:spacing w:after="20"/>
              <w:ind w:left="20"/>
              <w:jc w:val="both"/>
            </w:pPr>
            <w:r>
              <w:rPr>
                <w:rFonts w:ascii="Times New Roman"/>
                <w:b w:val="false"/>
                <w:i w:val="false"/>
                <w:color w:val="000000"/>
                <w:sz w:val="20"/>
              </w:rPr>
              <w:t>
(casdo:‌Cargo‌Quantity)</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грузовых мест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81"/>
          <w:p>
            <w:pPr>
              <w:spacing w:after="20"/>
              <w:ind w:left="20"/>
              <w:jc w:val="both"/>
            </w:pPr>
            <w:r>
              <w:rPr>
                <w:rFonts w:ascii="Times New Roman"/>
                <w:b w:val="false"/>
                <w:i w:val="false"/>
                <w:color w:val="000000"/>
                <w:sz w:val="20"/>
              </w:rPr>
              <w:t>
13.13. Код страны отправления</w:t>
            </w:r>
          </w:p>
          <w:bookmarkEnd w:id="181"/>
          <w:p>
            <w:pPr>
              <w:spacing w:after="20"/>
              <w:ind w:left="20"/>
              <w:jc w:val="both"/>
            </w:pPr>
            <w:r>
              <w:rPr>
                <w:rFonts w:ascii="Times New Roman"/>
                <w:b w:val="false"/>
                <w:i w:val="false"/>
                <w:color w:val="000000"/>
                <w:sz w:val="20"/>
              </w:rPr>
              <w:t>
(casdo:‌Departure‌Country‌Code)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отправления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82"/>
          <w:p>
            <w:pPr>
              <w:spacing w:after="20"/>
              <w:ind w:left="20"/>
              <w:jc w:val="both"/>
            </w:pPr>
            <w:r>
              <w:rPr>
                <w:rFonts w:ascii="Times New Roman"/>
                <w:b w:val="false"/>
                <w:i w:val="false"/>
                <w:color w:val="000000"/>
                <w:sz w:val="20"/>
              </w:rPr>
              <w:t>
а) идентификатор справочника (классификатора)</w:t>
            </w:r>
          </w:p>
          <w:bookmarkEnd w:id="182"/>
          <w:p>
            <w:pPr>
              <w:spacing w:after="20"/>
              <w:ind w:left="20"/>
              <w:jc w:val="both"/>
            </w:pPr>
            <w:r>
              <w:rPr>
                <w:rFonts w:ascii="Times New Roman"/>
                <w:b w:val="false"/>
                <w:i w:val="false"/>
                <w:color w:val="000000"/>
                <w:sz w:val="20"/>
              </w:rPr>
              <w:t>
(атрибут code‌List‌Id)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83"/>
          <w:p>
            <w:pPr>
              <w:spacing w:after="20"/>
              <w:ind w:left="20"/>
              <w:jc w:val="both"/>
            </w:pPr>
            <w:r>
              <w:rPr>
                <w:rFonts w:ascii="Times New Roman"/>
                <w:b w:val="false"/>
                <w:i w:val="false"/>
                <w:color w:val="000000"/>
                <w:sz w:val="20"/>
              </w:rPr>
              <w:t>
13.14. Код страны назначения</w:t>
            </w:r>
          </w:p>
          <w:bookmarkEnd w:id="183"/>
          <w:p>
            <w:pPr>
              <w:spacing w:after="20"/>
              <w:ind w:left="20"/>
              <w:jc w:val="both"/>
            </w:pPr>
            <w:r>
              <w:rPr>
                <w:rFonts w:ascii="Times New Roman"/>
                <w:b w:val="false"/>
                <w:i w:val="false"/>
                <w:color w:val="000000"/>
                <w:sz w:val="20"/>
              </w:rPr>
              <w:t>
(casdo:‌Destination‌Country‌Code)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назначения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84"/>
          <w:p>
            <w:pPr>
              <w:spacing w:after="20"/>
              <w:ind w:left="20"/>
              <w:jc w:val="both"/>
            </w:pPr>
            <w:r>
              <w:rPr>
                <w:rFonts w:ascii="Times New Roman"/>
                <w:b w:val="false"/>
                <w:i w:val="false"/>
                <w:color w:val="000000"/>
                <w:sz w:val="20"/>
              </w:rPr>
              <w:t>
а) идентификатор справочника (классификатора)</w:t>
            </w:r>
          </w:p>
          <w:bookmarkEnd w:id="184"/>
          <w:p>
            <w:pPr>
              <w:spacing w:after="20"/>
              <w:ind w:left="20"/>
              <w:jc w:val="both"/>
            </w:pPr>
            <w:r>
              <w:rPr>
                <w:rFonts w:ascii="Times New Roman"/>
                <w:b w:val="false"/>
                <w:i w:val="false"/>
                <w:color w:val="000000"/>
                <w:sz w:val="20"/>
              </w:rPr>
              <w:t>
(атрибут code‌List‌Id)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85"/>
          <w:p>
            <w:pPr>
              <w:spacing w:after="20"/>
              <w:ind w:left="20"/>
              <w:jc w:val="both"/>
            </w:pPr>
            <w:r>
              <w:rPr>
                <w:rFonts w:ascii="Times New Roman"/>
                <w:b w:val="false"/>
                <w:i w:val="false"/>
                <w:color w:val="000000"/>
                <w:sz w:val="20"/>
              </w:rPr>
              <w:t>
13.15. Итоговая (общая) сумма</w:t>
            </w:r>
          </w:p>
          <w:bookmarkEnd w:id="185"/>
          <w:p>
            <w:pPr>
              <w:spacing w:after="20"/>
              <w:ind w:left="20"/>
              <w:jc w:val="both"/>
            </w:pPr>
            <w:r>
              <w:rPr>
                <w:rFonts w:ascii="Times New Roman"/>
                <w:b w:val="false"/>
                <w:i w:val="false"/>
                <w:color w:val="000000"/>
                <w:sz w:val="20"/>
              </w:rPr>
              <w:t>
(casdo:‌Total‌Amount)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стоимость товаров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86"/>
          <w:p>
            <w:pPr>
              <w:spacing w:after="20"/>
              <w:ind w:left="20"/>
              <w:jc w:val="both"/>
            </w:pPr>
            <w:r>
              <w:rPr>
                <w:rFonts w:ascii="Times New Roman"/>
                <w:b w:val="false"/>
                <w:i w:val="false"/>
                <w:color w:val="000000"/>
                <w:sz w:val="20"/>
              </w:rPr>
              <w:t>
а) код валюты</w:t>
            </w:r>
          </w:p>
          <w:bookmarkEnd w:id="186"/>
          <w:p>
            <w:pPr>
              <w:spacing w:after="20"/>
              <w:ind w:left="20"/>
              <w:jc w:val="both"/>
            </w:pPr>
            <w:r>
              <w:rPr>
                <w:rFonts w:ascii="Times New Roman"/>
                <w:b w:val="false"/>
                <w:i w:val="false"/>
                <w:color w:val="000000"/>
                <w:sz w:val="20"/>
              </w:rPr>
              <w:t>
(атрибут currency‌Code)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валюты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87"/>
          <w:p>
            <w:pPr>
              <w:spacing w:after="20"/>
              <w:ind w:left="20"/>
              <w:jc w:val="both"/>
            </w:pPr>
            <w:r>
              <w:rPr>
                <w:rFonts w:ascii="Times New Roman"/>
                <w:b w:val="false"/>
                <w:i w:val="false"/>
                <w:color w:val="000000"/>
                <w:sz w:val="20"/>
              </w:rPr>
              <w:t>
б) идентификатор справочника (классификатора)</w:t>
            </w:r>
          </w:p>
          <w:bookmarkEnd w:id="187"/>
          <w:p>
            <w:pPr>
              <w:spacing w:after="20"/>
              <w:ind w:left="20"/>
              <w:jc w:val="both"/>
            </w:pPr>
            <w:r>
              <w:rPr>
                <w:rFonts w:ascii="Times New Roman"/>
                <w:b w:val="false"/>
                <w:i w:val="false"/>
                <w:color w:val="000000"/>
                <w:sz w:val="20"/>
              </w:rPr>
              <w:t>
(атрибут currency‌Code‌List‌Id)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валют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88"/>
          <w:p>
            <w:pPr>
              <w:spacing w:after="20"/>
              <w:ind w:left="20"/>
              <w:jc w:val="both"/>
            </w:pPr>
            <w:r>
              <w:rPr>
                <w:rFonts w:ascii="Times New Roman"/>
                <w:b w:val="false"/>
                <w:i w:val="false"/>
                <w:color w:val="000000"/>
                <w:sz w:val="20"/>
              </w:rPr>
              <w:t>
13.16. Масса брутто</w:t>
            </w:r>
          </w:p>
          <w:bookmarkEnd w:id="188"/>
          <w:p>
            <w:pPr>
              <w:spacing w:after="20"/>
              <w:ind w:left="20"/>
              <w:jc w:val="both"/>
            </w:pPr>
            <w:r>
              <w:rPr>
                <w:rFonts w:ascii="Times New Roman"/>
                <w:b w:val="false"/>
                <w:i w:val="false"/>
                <w:color w:val="000000"/>
                <w:sz w:val="20"/>
              </w:rPr>
              <w:t>
(csdo:‌Unified‌Gross‌Mass‌Measure)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вес брутто товаров в товарной партии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89"/>
          <w:p>
            <w:pPr>
              <w:spacing w:after="20"/>
              <w:ind w:left="20"/>
              <w:jc w:val="both"/>
            </w:pPr>
            <w:r>
              <w:rPr>
                <w:rFonts w:ascii="Times New Roman"/>
                <w:b w:val="false"/>
                <w:i w:val="false"/>
                <w:color w:val="000000"/>
                <w:sz w:val="20"/>
              </w:rPr>
              <w:t>
а) единица измерения</w:t>
            </w:r>
          </w:p>
          <w:bookmarkEnd w:id="189"/>
          <w:p>
            <w:pPr>
              <w:spacing w:after="20"/>
              <w:ind w:left="20"/>
              <w:jc w:val="both"/>
            </w:pPr>
            <w:r>
              <w:rPr>
                <w:rFonts w:ascii="Times New Roman"/>
                <w:b w:val="false"/>
                <w:i w:val="false"/>
                <w:color w:val="000000"/>
                <w:sz w:val="20"/>
              </w:rPr>
              <w:t>
(атрибут measurement‌Unit‌Code)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единицы измерения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90"/>
          <w:p>
            <w:pPr>
              <w:spacing w:after="20"/>
              <w:ind w:left="20"/>
              <w:jc w:val="both"/>
            </w:pPr>
            <w:r>
              <w:rPr>
                <w:rFonts w:ascii="Times New Roman"/>
                <w:b w:val="false"/>
                <w:i w:val="false"/>
                <w:color w:val="000000"/>
                <w:sz w:val="20"/>
              </w:rPr>
              <w:t>
б) идентификатор справочника (классификатора)</w:t>
            </w:r>
          </w:p>
          <w:bookmarkEnd w:id="190"/>
          <w:p>
            <w:pPr>
              <w:spacing w:after="20"/>
              <w:ind w:left="20"/>
              <w:jc w:val="both"/>
            </w:pPr>
            <w:r>
              <w:rPr>
                <w:rFonts w:ascii="Times New Roman"/>
                <w:b w:val="false"/>
                <w:i w:val="false"/>
                <w:color w:val="000000"/>
                <w:sz w:val="20"/>
              </w:rPr>
              <w:t>
(атрибут measurement‌Unit‌Code‌List‌Id)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единиц измерения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91"/>
          <w:p>
            <w:pPr>
              <w:spacing w:after="20"/>
              <w:ind w:left="20"/>
              <w:jc w:val="both"/>
            </w:pPr>
            <w:r>
              <w:rPr>
                <w:rFonts w:ascii="Times New Roman"/>
                <w:b w:val="false"/>
                <w:i w:val="false"/>
                <w:color w:val="000000"/>
                <w:sz w:val="20"/>
              </w:rPr>
              <w:t>
13.17. Признак наличия международных почтовых отправлений</w:t>
            </w:r>
          </w:p>
          <w:bookmarkEnd w:id="191"/>
          <w:p>
            <w:pPr>
              <w:spacing w:after="20"/>
              <w:ind w:left="20"/>
              <w:jc w:val="both"/>
            </w:pPr>
            <w:r>
              <w:rPr>
                <w:rFonts w:ascii="Times New Roman"/>
                <w:b w:val="false"/>
                <w:i w:val="false"/>
                <w:color w:val="000000"/>
                <w:sz w:val="20"/>
              </w:rPr>
              <w:t>
(casdo:‌International‌Mail‌Code)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наличия международных почтовых отправлений или экспресс-грузов на борту воздушного судна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M.SDT.00314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92"/>
          <w:p>
            <w:pPr>
              <w:spacing w:after="20"/>
              <w:ind w:left="20"/>
              <w:jc w:val="both"/>
            </w:pPr>
            <w:r>
              <w:rPr>
                <w:rFonts w:ascii="Times New Roman"/>
                <w:b w:val="false"/>
                <w:i w:val="false"/>
                <w:color w:val="000000"/>
                <w:sz w:val="20"/>
              </w:rPr>
              <w:t>
13.18. Отправитель</w:t>
            </w:r>
          </w:p>
          <w:bookmarkEnd w:id="192"/>
          <w:p>
            <w:pPr>
              <w:spacing w:after="20"/>
              <w:ind w:left="20"/>
              <w:jc w:val="both"/>
            </w:pPr>
            <w:r>
              <w:rPr>
                <w:rFonts w:ascii="Times New Roman"/>
                <w:b w:val="false"/>
                <w:i w:val="false"/>
                <w:color w:val="000000"/>
                <w:sz w:val="20"/>
              </w:rPr>
              <w:t>
(cacdo:‌PIConsignor‌Details)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отправителе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93"/>
          <w:p>
            <w:pPr>
              <w:spacing w:after="20"/>
              <w:ind w:left="20"/>
              <w:jc w:val="both"/>
            </w:pPr>
            <w:r>
              <w:rPr>
                <w:rFonts w:ascii="Times New Roman"/>
                <w:b w:val="false"/>
                <w:i w:val="false"/>
                <w:color w:val="000000"/>
                <w:sz w:val="20"/>
              </w:rPr>
              <w:t>
M.CA.CDT.00564</w:t>
            </w:r>
          </w:p>
          <w:bookmarkEnd w:id="193"/>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94"/>
          <w:p>
            <w:pPr>
              <w:spacing w:after="20"/>
              <w:ind w:left="20"/>
              <w:jc w:val="both"/>
            </w:pPr>
            <w:r>
              <w:rPr>
                <w:rFonts w:ascii="Times New Roman"/>
                <w:b w:val="false"/>
                <w:i w:val="false"/>
                <w:color w:val="000000"/>
                <w:sz w:val="20"/>
              </w:rPr>
              <w:t>
13.18.1. Код страны</w:t>
            </w:r>
          </w:p>
          <w:bookmarkEnd w:id="194"/>
          <w:p>
            <w:pPr>
              <w:spacing w:after="20"/>
              <w:ind w:left="20"/>
              <w:jc w:val="both"/>
            </w:pPr>
            <w:r>
              <w:rPr>
                <w:rFonts w:ascii="Times New Roman"/>
                <w:b w:val="false"/>
                <w:i w:val="false"/>
                <w:color w:val="000000"/>
                <w:sz w:val="20"/>
              </w:rPr>
              <w:t>
(csdo:‌Unified‌Country‌Code)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регистрации субъекта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95"/>
          <w:p>
            <w:pPr>
              <w:spacing w:after="20"/>
              <w:ind w:left="20"/>
              <w:jc w:val="both"/>
            </w:pPr>
            <w:r>
              <w:rPr>
                <w:rFonts w:ascii="Times New Roman"/>
                <w:b w:val="false"/>
                <w:i w:val="false"/>
                <w:color w:val="000000"/>
                <w:sz w:val="20"/>
              </w:rPr>
              <w:t>
а) идентификатор справочника (классификатора)</w:t>
            </w:r>
          </w:p>
          <w:bookmarkEnd w:id="195"/>
          <w:p>
            <w:pPr>
              <w:spacing w:after="20"/>
              <w:ind w:left="20"/>
              <w:jc w:val="both"/>
            </w:pPr>
            <w:r>
              <w:rPr>
                <w:rFonts w:ascii="Times New Roman"/>
                <w:b w:val="false"/>
                <w:i w:val="false"/>
                <w:color w:val="000000"/>
                <w:sz w:val="20"/>
              </w:rPr>
              <w:t>
(атрибут code‌List‌Id)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96"/>
          <w:p>
            <w:pPr>
              <w:spacing w:after="20"/>
              <w:ind w:left="20"/>
              <w:jc w:val="both"/>
            </w:pPr>
            <w:r>
              <w:rPr>
                <w:rFonts w:ascii="Times New Roman"/>
                <w:b w:val="false"/>
                <w:i w:val="false"/>
                <w:color w:val="000000"/>
                <w:sz w:val="20"/>
              </w:rPr>
              <w:t>
13.18.2. Наименование субъекта</w:t>
            </w:r>
          </w:p>
          <w:bookmarkEnd w:id="196"/>
          <w:p>
            <w:pPr>
              <w:spacing w:after="20"/>
              <w:ind w:left="20"/>
              <w:jc w:val="both"/>
            </w:pPr>
            <w:r>
              <w:rPr>
                <w:rFonts w:ascii="Times New Roman"/>
                <w:b w:val="false"/>
                <w:i w:val="false"/>
                <w:color w:val="000000"/>
                <w:sz w:val="20"/>
              </w:rPr>
              <w:t>
(csdo:‌Subject‌Name)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хозяйствующего субъекта или фамилия, имя и отчество физического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97"/>
          <w:p>
            <w:pPr>
              <w:spacing w:after="20"/>
              <w:ind w:left="20"/>
              <w:jc w:val="both"/>
            </w:pPr>
            <w:r>
              <w:rPr>
                <w:rFonts w:ascii="Times New Roman"/>
                <w:b w:val="false"/>
                <w:i w:val="false"/>
                <w:color w:val="000000"/>
                <w:sz w:val="20"/>
              </w:rPr>
              <w:t>
13.18.3. Краткое наименование субъекта</w:t>
            </w:r>
          </w:p>
          <w:bookmarkEnd w:id="197"/>
          <w:p>
            <w:pPr>
              <w:spacing w:after="20"/>
              <w:ind w:left="20"/>
              <w:jc w:val="both"/>
            </w:pPr>
            <w:r>
              <w:rPr>
                <w:rFonts w:ascii="Times New Roman"/>
                <w:b w:val="false"/>
                <w:i w:val="false"/>
                <w:color w:val="000000"/>
                <w:sz w:val="20"/>
              </w:rPr>
              <w:t>
(csdo:‌Subject‌Brief‌Name)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сокращенное наименование хозяйствующего субъекта или фамилия, имя и отчество физического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98"/>
          <w:p>
            <w:pPr>
              <w:spacing w:after="20"/>
              <w:ind w:left="20"/>
              <w:jc w:val="both"/>
            </w:pPr>
            <w:r>
              <w:rPr>
                <w:rFonts w:ascii="Times New Roman"/>
                <w:b w:val="false"/>
                <w:i w:val="false"/>
                <w:color w:val="000000"/>
                <w:sz w:val="20"/>
              </w:rPr>
              <w:t>
13.18.4. Код организационно-правовой формы</w:t>
            </w:r>
          </w:p>
          <w:bookmarkEnd w:id="198"/>
          <w:p>
            <w:pPr>
              <w:spacing w:after="20"/>
              <w:ind w:left="20"/>
              <w:jc w:val="both"/>
            </w:pPr>
            <w:r>
              <w:rPr>
                <w:rFonts w:ascii="Times New Roman"/>
                <w:b w:val="false"/>
                <w:i w:val="false"/>
                <w:color w:val="000000"/>
                <w:sz w:val="20"/>
              </w:rPr>
              <w:t>
(csdo:‌Business‌Entity‌Type‌Code)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организационно-правовой формы, в которой зарегистрирован хозяйствующий субъект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99"/>
          <w:p>
            <w:pPr>
              <w:spacing w:after="20"/>
              <w:ind w:left="20"/>
              <w:jc w:val="both"/>
            </w:pPr>
            <w:r>
              <w:rPr>
                <w:rFonts w:ascii="Times New Roman"/>
                <w:b w:val="false"/>
                <w:i w:val="false"/>
                <w:color w:val="000000"/>
                <w:sz w:val="20"/>
              </w:rPr>
              <w:t>
а) идентификатор справочника (классификатора)</w:t>
            </w:r>
          </w:p>
          <w:bookmarkEnd w:id="199"/>
          <w:p>
            <w:pPr>
              <w:spacing w:after="20"/>
              <w:ind w:left="20"/>
              <w:jc w:val="both"/>
            </w:pPr>
            <w:r>
              <w:rPr>
                <w:rFonts w:ascii="Times New Roman"/>
                <w:b w:val="false"/>
                <w:i w:val="false"/>
                <w:color w:val="000000"/>
                <w:sz w:val="20"/>
              </w:rPr>
              <w:t>
(атрибут code‌List‌Id)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200"/>
          <w:p>
            <w:pPr>
              <w:spacing w:after="20"/>
              <w:ind w:left="20"/>
              <w:jc w:val="both"/>
            </w:pPr>
            <w:r>
              <w:rPr>
                <w:rFonts w:ascii="Times New Roman"/>
                <w:b w:val="false"/>
                <w:i w:val="false"/>
                <w:color w:val="000000"/>
                <w:sz w:val="20"/>
              </w:rPr>
              <w:t>
13.18.5. Наименование организационно-правовой формы</w:t>
            </w:r>
          </w:p>
          <w:bookmarkEnd w:id="200"/>
          <w:p>
            <w:pPr>
              <w:spacing w:after="20"/>
              <w:ind w:left="20"/>
              <w:jc w:val="both"/>
            </w:pPr>
            <w:r>
              <w:rPr>
                <w:rFonts w:ascii="Times New Roman"/>
                <w:b w:val="false"/>
                <w:i w:val="false"/>
                <w:color w:val="000000"/>
                <w:sz w:val="20"/>
              </w:rPr>
              <w:t>
(csdo:‌Business‌Entity‌Type‌Name)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организационно-правовой формы, в которой зарегистрирован хозяйствующий субъект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201"/>
          <w:p>
            <w:pPr>
              <w:spacing w:after="20"/>
              <w:ind w:left="20"/>
              <w:jc w:val="both"/>
            </w:pPr>
            <w:r>
              <w:rPr>
                <w:rFonts w:ascii="Times New Roman"/>
                <w:b w:val="false"/>
                <w:i w:val="false"/>
                <w:color w:val="000000"/>
                <w:sz w:val="20"/>
              </w:rPr>
              <w:t>
13.18.6. Идентификатор хозяйствующего субъекта</w:t>
            </w:r>
          </w:p>
          <w:bookmarkEnd w:id="201"/>
          <w:p>
            <w:pPr>
              <w:spacing w:after="20"/>
              <w:ind w:left="20"/>
              <w:jc w:val="both"/>
            </w:pPr>
            <w:r>
              <w:rPr>
                <w:rFonts w:ascii="Times New Roman"/>
                <w:b w:val="false"/>
                <w:i w:val="false"/>
                <w:color w:val="000000"/>
                <w:sz w:val="20"/>
              </w:rPr>
              <w:t>
(csdo:‌Business‌Entity‌Id)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(код) записи по реестру (регистру), присвоенный при государственной регистрации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202"/>
          <w:p>
            <w:pPr>
              <w:spacing w:after="20"/>
              <w:ind w:left="20"/>
              <w:jc w:val="both"/>
            </w:pPr>
            <w:r>
              <w:rPr>
                <w:rFonts w:ascii="Times New Roman"/>
                <w:b w:val="false"/>
                <w:i w:val="false"/>
                <w:color w:val="000000"/>
                <w:sz w:val="20"/>
              </w:rPr>
              <w:t>
а) метод идентификации</w:t>
            </w:r>
          </w:p>
          <w:bookmarkEnd w:id="202"/>
          <w:p>
            <w:pPr>
              <w:spacing w:after="20"/>
              <w:ind w:left="20"/>
              <w:jc w:val="both"/>
            </w:pPr>
            <w:r>
              <w:rPr>
                <w:rFonts w:ascii="Times New Roman"/>
                <w:b w:val="false"/>
                <w:i w:val="false"/>
                <w:color w:val="000000"/>
                <w:sz w:val="20"/>
              </w:rPr>
              <w:t>
(атрибут kind‌Id)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идентификации хозяйствующих субъектов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203"/>
          <w:p>
            <w:pPr>
              <w:spacing w:after="20"/>
              <w:ind w:left="20"/>
              <w:jc w:val="both"/>
            </w:pPr>
            <w:r>
              <w:rPr>
                <w:rFonts w:ascii="Times New Roman"/>
                <w:b w:val="false"/>
                <w:i w:val="false"/>
                <w:color w:val="000000"/>
                <w:sz w:val="20"/>
              </w:rPr>
              <w:t>
13.18.7. Уникальный идентификационный таможенный номер</w:t>
            </w:r>
          </w:p>
          <w:bookmarkEnd w:id="203"/>
          <w:p>
            <w:pPr>
              <w:spacing w:after="20"/>
              <w:ind w:left="20"/>
              <w:jc w:val="both"/>
            </w:pPr>
            <w:r>
              <w:rPr>
                <w:rFonts w:ascii="Times New Roman"/>
                <w:b w:val="false"/>
                <w:i w:val="false"/>
                <w:color w:val="000000"/>
                <w:sz w:val="20"/>
              </w:rPr>
              <w:t>
(casdo:‌CAUnique‌Customs‌Number‌Id)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идентификационном (уникальном идентификационном) таможенном номере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204"/>
          <w:p>
            <w:pPr>
              <w:spacing w:after="20"/>
              <w:ind w:left="20"/>
              <w:jc w:val="both"/>
            </w:pPr>
            <w:r>
              <w:rPr>
                <w:rFonts w:ascii="Times New Roman"/>
                <w:b w:val="false"/>
                <w:i w:val="false"/>
                <w:color w:val="000000"/>
                <w:sz w:val="20"/>
              </w:rPr>
              <w:t>
а) код страны</w:t>
            </w:r>
          </w:p>
          <w:bookmarkEnd w:id="204"/>
          <w:p>
            <w:pPr>
              <w:spacing w:after="20"/>
              <w:ind w:left="20"/>
              <w:jc w:val="both"/>
            </w:pPr>
            <w:r>
              <w:rPr>
                <w:rFonts w:ascii="Times New Roman"/>
                <w:b w:val="false"/>
                <w:i w:val="false"/>
                <w:color w:val="000000"/>
                <w:sz w:val="20"/>
              </w:rPr>
              <w:t>
(атрибут country‌Code)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по правилам которой сформирован указанный идентификационный номер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205"/>
          <w:p>
            <w:pPr>
              <w:spacing w:after="20"/>
              <w:ind w:left="20"/>
              <w:jc w:val="both"/>
            </w:pPr>
            <w:r>
              <w:rPr>
                <w:rFonts w:ascii="Times New Roman"/>
                <w:b w:val="false"/>
                <w:i w:val="false"/>
                <w:color w:val="000000"/>
                <w:sz w:val="20"/>
              </w:rPr>
              <w:t>
б) идентификатор справочника (классификатора)</w:t>
            </w:r>
          </w:p>
          <w:bookmarkEnd w:id="205"/>
          <w:p>
            <w:pPr>
              <w:spacing w:after="20"/>
              <w:ind w:left="20"/>
              <w:jc w:val="both"/>
            </w:pPr>
            <w:r>
              <w:rPr>
                <w:rFonts w:ascii="Times New Roman"/>
                <w:b w:val="false"/>
                <w:i w:val="false"/>
                <w:color w:val="000000"/>
                <w:sz w:val="20"/>
              </w:rPr>
              <w:t>
(атрибут country‌Code‌List‌Id)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стран мира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206"/>
          <w:p>
            <w:pPr>
              <w:spacing w:after="20"/>
              <w:ind w:left="20"/>
              <w:jc w:val="both"/>
            </w:pPr>
            <w:r>
              <w:rPr>
                <w:rFonts w:ascii="Times New Roman"/>
                <w:b w:val="false"/>
                <w:i w:val="false"/>
                <w:color w:val="000000"/>
                <w:sz w:val="20"/>
              </w:rPr>
              <w:t>
13.18.8. Идентификатор налогоплательщика</w:t>
            </w:r>
          </w:p>
          <w:bookmarkEnd w:id="206"/>
          <w:p>
            <w:pPr>
              <w:spacing w:after="20"/>
              <w:ind w:left="20"/>
              <w:jc w:val="both"/>
            </w:pPr>
            <w:r>
              <w:rPr>
                <w:rFonts w:ascii="Times New Roman"/>
                <w:b w:val="false"/>
                <w:i w:val="false"/>
                <w:color w:val="000000"/>
                <w:sz w:val="20"/>
              </w:rPr>
              <w:t>
(csdo:‌Taxpayer‌Id)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субъекта в реестре налогоплательщиков страны регистрации налогоплательщика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207"/>
          <w:p>
            <w:pPr>
              <w:spacing w:after="20"/>
              <w:ind w:left="20"/>
              <w:jc w:val="both"/>
            </w:pPr>
            <w:r>
              <w:rPr>
                <w:rFonts w:ascii="Times New Roman"/>
                <w:b w:val="false"/>
                <w:i w:val="false"/>
                <w:color w:val="000000"/>
                <w:sz w:val="20"/>
              </w:rPr>
              <w:t>
13.18.9. Код причины постановки на учет</w:t>
            </w:r>
          </w:p>
          <w:bookmarkEnd w:id="207"/>
          <w:p>
            <w:pPr>
              <w:spacing w:after="20"/>
              <w:ind w:left="20"/>
              <w:jc w:val="both"/>
            </w:pPr>
            <w:r>
              <w:rPr>
                <w:rFonts w:ascii="Times New Roman"/>
                <w:b w:val="false"/>
                <w:i w:val="false"/>
                <w:color w:val="000000"/>
                <w:sz w:val="20"/>
              </w:rPr>
              <w:t>
(csdo:‌Tax‌Registration‌Reason‌Code)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идентифицирующий причину постановки субъекта на налоговый учет в Российской Федерации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208"/>
          <w:p>
            <w:pPr>
              <w:spacing w:after="20"/>
              <w:ind w:left="20"/>
              <w:jc w:val="both"/>
            </w:pPr>
            <w:r>
              <w:rPr>
                <w:rFonts w:ascii="Times New Roman"/>
                <w:b w:val="false"/>
                <w:i w:val="false"/>
                <w:color w:val="000000"/>
                <w:sz w:val="20"/>
              </w:rPr>
              <w:t>
13.18.10. Идентификатор физического лица</w:t>
            </w:r>
          </w:p>
          <w:bookmarkEnd w:id="208"/>
          <w:p>
            <w:pPr>
              <w:spacing w:after="20"/>
              <w:ind w:left="20"/>
              <w:jc w:val="both"/>
            </w:pPr>
            <w:r>
              <w:rPr>
                <w:rFonts w:ascii="Times New Roman"/>
                <w:b w:val="false"/>
                <w:i w:val="false"/>
                <w:color w:val="000000"/>
                <w:sz w:val="20"/>
              </w:rPr>
              <w:t>
(casdo:‌Person‌Id)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идентификатор физического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209"/>
          <w:p>
            <w:pPr>
              <w:spacing w:after="20"/>
              <w:ind w:left="20"/>
              <w:jc w:val="both"/>
            </w:pPr>
            <w:r>
              <w:rPr>
                <w:rFonts w:ascii="Times New Roman"/>
                <w:b w:val="false"/>
                <w:i w:val="false"/>
                <w:color w:val="000000"/>
                <w:sz w:val="20"/>
              </w:rPr>
              <w:t>
13.18.11. Удостоверение личности</w:t>
            </w:r>
          </w:p>
          <w:bookmarkEnd w:id="209"/>
          <w:p>
            <w:pPr>
              <w:spacing w:after="20"/>
              <w:ind w:left="20"/>
              <w:jc w:val="both"/>
            </w:pPr>
            <w:r>
              <w:rPr>
                <w:rFonts w:ascii="Times New Roman"/>
                <w:b w:val="false"/>
                <w:i w:val="false"/>
                <w:color w:val="000000"/>
                <w:sz w:val="20"/>
              </w:rPr>
              <w:t>
(ccdo:‌Identity‌Doc‌V3‌Details)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документе, удостоверяющем личность физического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210"/>
          <w:p>
            <w:pPr>
              <w:spacing w:after="20"/>
              <w:ind w:left="20"/>
              <w:jc w:val="both"/>
            </w:pPr>
            <w:r>
              <w:rPr>
                <w:rFonts w:ascii="Times New Roman"/>
                <w:b w:val="false"/>
                <w:i w:val="false"/>
                <w:color w:val="000000"/>
                <w:sz w:val="20"/>
              </w:rPr>
              <w:t>
M.CDT.00062</w:t>
            </w:r>
          </w:p>
          <w:bookmarkEnd w:id="210"/>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211"/>
          <w:p>
            <w:pPr>
              <w:spacing w:after="20"/>
              <w:ind w:left="20"/>
              <w:jc w:val="both"/>
            </w:pPr>
            <w:r>
              <w:rPr>
                <w:rFonts w:ascii="Times New Roman"/>
                <w:b w:val="false"/>
                <w:i w:val="false"/>
                <w:color w:val="000000"/>
                <w:sz w:val="20"/>
              </w:rPr>
              <w:t>
*.1. Код страны</w:t>
            </w:r>
          </w:p>
          <w:bookmarkEnd w:id="211"/>
          <w:p>
            <w:pPr>
              <w:spacing w:after="20"/>
              <w:ind w:left="20"/>
              <w:jc w:val="both"/>
            </w:pPr>
            <w:r>
              <w:rPr>
                <w:rFonts w:ascii="Times New Roman"/>
                <w:b w:val="false"/>
                <w:i w:val="false"/>
                <w:color w:val="000000"/>
                <w:sz w:val="20"/>
              </w:rPr>
              <w:t>
(csdo:‌Unified‌Country‌Code)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212"/>
          <w:p>
            <w:pPr>
              <w:spacing w:after="20"/>
              <w:ind w:left="20"/>
              <w:jc w:val="both"/>
            </w:pPr>
            <w:r>
              <w:rPr>
                <w:rFonts w:ascii="Times New Roman"/>
                <w:b w:val="false"/>
                <w:i w:val="false"/>
                <w:color w:val="000000"/>
                <w:sz w:val="20"/>
              </w:rPr>
              <w:t>
а) идентификатор справочника (классификатора)</w:t>
            </w:r>
          </w:p>
          <w:bookmarkEnd w:id="212"/>
          <w:p>
            <w:pPr>
              <w:spacing w:after="20"/>
              <w:ind w:left="20"/>
              <w:jc w:val="both"/>
            </w:pPr>
            <w:r>
              <w:rPr>
                <w:rFonts w:ascii="Times New Roman"/>
                <w:b w:val="false"/>
                <w:i w:val="false"/>
                <w:color w:val="000000"/>
                <w:sz w:val="20"/>
              </w:rPr>
              <w:t>
(атрибут code‌List‌Id)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213"/>
          <w:p>
            <w:pPr>
              <w:spacing w:after="20"/>
              <w:ind w:left="20"/>
              <w:jc w:val="both"/>
            </w:pPr>
            <w:r>
              <w:rPr>
                <w:rFonts w:ascii="Times New Roman"/>
                <w:b w:val="false"/>
                <w:i w:val="false"/>
                <w:color w:val="000000"/>
                <w:sz w:val="20"/>
              </w:rPr>
              <w:t>
*.2. Код вида документа, удостоверяющего личность</w:t>
            </w:r>
          </w:p>
          <w:bookmarkEnd w:id="213"/>
          <w:p>
            <w:pPr>
              <w:spacing w:after="20"/>
              <w:ind w:left="20"/>
              <w:jc w:val="both"/>
            </w:pPr>
            <w:r>
              <w:rPr>
                <w:rFonts w:ascii="Times New Roman"/>
                <w:b w:val="false"/>
                <w:i w:val="false"/>
                <w:color w:val="000000"/>
                <w:sz w:val="20"/>
              </w:rPr>
              <w:t>
(csdo:‌Identity‌Doc‌Kind‌Code)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документа, удостоверяющего личность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214"/>
          <w:p>
            <w:pPr>
              <w:spacing w:after="20"/>
              <w:ind w:left="20"/>
              <w:jc w:val="both"/>
            </w:pPr>
            <w:r>
              <w:rPr>
                <w:rFonts w:ascii="Times New Roman"/>
                <w:b w:val="false"/>
                <w:i w:val="false"/>
                <w:color w:val="000000"/>
                <w:sz w:val="20"/>
              </w:rPr>
              <w:t>
а) идентификатор справочника (классификатора)</w:t>
            </w:r>
          </w:p>
          <w:bookmarkEnd w:id="214"/>
          <w:p>
            <w:pPr>
              <w:spacing w:after="20"/>
              <w:ind w:left="20"/>
              <w:jc w:val="both"/>
            </w:pPr>
            <w:r>
              <w:rPr>
                <w:rFonts w:ascii="Times New Roman"/>
                <w:b w:val="false"/>
                <w:i w:val="false"/>
                <w:color w:val="000000"/>
                <w:sz w:val="20"/>
              </w:rPr>
              <w:t>
(атрибут code‌List‌Id)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215"/>
          <w:p>
            <w:pPr>
              <w:spacing w:after="20"/>
              <w:ind w:left="20"/>
              <w:jc w:val="both"/>
            </w:pPr>
            <w:r>
              <w:rPr>
                <w:rFonts w:ascii="Times New Roman"/>
                <w:b w:val="false"/>
                <w:i w:val="false"/>
                <w:color w:val="000000"/>
                <w:sz w:val="20"/>
              </w:rPr>
              <w:t>
*.3. Наименование вида документа</w:t>
            </w:r>
          </w:p>
          <w:bookmarkEnd w:id="215"/>
          <w:p>
            <w:pPr>
              <w:spacing w:after="20"/>
              <w:ind w:left="20"/>
              <w:jc w:val="both"/>
            </w:pPr>
            <w:r>
              <w:rPr>
                <w:rFonts w:ascii="Times New Roman"/>
                <w:b w:val="false"/>
                <w:i w:val="false"/>
                <w:color w:val="000000"/>
                <w:sz w:val="20"/>
              </w:rPr>
              <w:t>
(csdo:‌Doc‌Kind‌Name)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вида документа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216"/>
          <w:p>
            <w:pPr>
              <w:spacing w:after="20"/>
              <w:ind w:left="20"/>
              <w:jc w:val="both"/>
            </w:pPr>
            <w:r>
              <w:rPr>
                <w:rFonts w:ascii="Times New Roman"/>
                <w:b w:val="false"/>
                <w:i w:val="false"/>
                <w:color w:val="000000"/>
                <w:sz w:val="20"/>
              </w:rPr>
              <w:t>
*.4. Серия документа</w:t>
            </w:r>
          </w:p>
          <w:bookmarkEnd w:id="216"/>
          <w:p>
            <w:pPr>
              <w:spacing w:after="20"/>
              <w:ind w:left="20"/>
              <w:jc w:val="both"/>
            </w:pPr>
            <w:r>
              <w:rPr>
                <w:rFonts w:ascii="Times New Roman"/>
                <w:b w:val="false"/>
                <w:i w:val="false"/>
                <w:color w:val="000000"/>
                <w:sz w:val="20"/>
              </w:rPr>
              <w:t>
(csdo:‌Doc‌Series‌Id)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цифровое или буквенно-цифровое обозначение серии документа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217"/>
          <w:p>
            <w:pPr>
              <w:spacing w:after="20"/>
              <w:ind w:left="20"/>
              <w:jc w:val="both"/>
            </w:pPr>
            <w:r>
              <w:rPr>
                <w:rFonts w:ascii="Times New Roman"/>
                <w:b w:val="false"/>
                <w:i w:val="false"/>
                <w:color w:val="000000"/>
                <w:sz w:val="20"/>
              </w:rPr>
              <w:t>
*.5. Номер документа</w:t>
            </w:r>
          </w:p>
          <w:bookmarkEnd w:id="217"/>
          <w:p>
            <w:pPr>
              <w:spacing w:after="20"/>
              <w:ind w:left="20"/>
              <w:jc w:val="both"/>
            </w:pPr>
            <w:r>
              <w:rPr>
                <w:rFonts w:ascii="Times New Roman"/>
                <w:b w:val="false"/>
                <w:i w:val="false"/>
                <w:color w:val="000000"/>
                <w:sz w:val="20"/>
              </w:rPr>
              <w:t>
(csdo:‌Doc‌Id)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цифровое или буквенно-цифровое обозначение, присвоенное документу при его регистрации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218"/>
          <w:p>
            <w:pPr>
              <w:spacing w:after="20"/>
              <w:ind w:left="20"/>
              <w:jc w:val="both"/>
            </w:pPr>
            <w:r>
              <w:rPr>
                <w:rFonts w:ascii="Times New Roman"/>
                <w:b w:val="false"/>
                <w:i w:val="false"/>
                <w:color w:val="000000"/>
                <w:sz w:val="20"/>
              </w:rPr>
              <w:t>
*.6. Дата документа</w:t>
            </w:r>
          </w:p>
          <w:bookmarkEnd w:id="218"/>
          <w:p>
            <w:pPr>
              <w:spacing w:after="20"/>
              <w:ind w:left="20"/>
              <w:jc w:val="both"/>
            </w:pPr>
            <w:r>
              <w:rPr>
                <w:rFonts w:ascii="Times New Roman"/>
                <w:b w:val="false"/>
                <w:i w:val="false"/>
                <w:color w:val="000000"/>
                <w:sz w:val="20"/>
              </w:rPr>
              <w:t>
(csdo:‌Doc‌Creation‌Date)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подписания, утверждения или регистрации документа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219"/>
          <w:p>
            <w:pPr>
              <w:spacing w:after="20"/>
              <w:ind w:left="20"/>
              <w:jc w:val="both"/>
            </w:pPr>
            <w:r>
              <w:rPr>
                <w:rFonts w:ascii="Times New Roman"/>
                <w:b w:val="false"/>
                <w:i w:val="false"/>
                <w:color w:val="000000"/>
                <w:sz w:val="20"/>
              </w:rPr>
              <w:t>
*.7. Дата истечения срока действия документа</w:t>
            </w:r>
          </w:p>
          <w:bookmarkEnd w:id="219"/>
          <w:p>
            <w:pPr>
              <w:spacing w:after="20"/>
              <w:ind w:left="20"/>
              <w:jc w:val="both"/>
            </w:pPr>
            <w:r>
              <w:rPr>
                <w:rFonts w:ascii="Times New Roman"/>
                <w:b w:val="false"/>
                <w:i w:val="false"/>
                <w:color w:val="000000"/>
                <w:sz w:val="20"/>
              </w:rPr>
              <w:t>
(csdo:‌Doc‌Validity‌Date)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срока, в течение которого документ имеет силу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220"/>
          <w:p>
            <w:pPr>
              <w:spacing w:after="20"/>
              <w:ind w:left="20"/>
              <w:jc w:val="both"/>
            </w:pPr>
            <w:r>
              <w:rPr>
                <w:rFonts w:ascii="Times New Roman"/>
                <w:b w:val="false"/>
                <w:i w:val="false"/>
                <w:color w:val="000000"/>
                <w:sz w:val="20"/>
              </w:rPr>
              <w:t>
*.8. Идентификатор уполномоченного органа</w:t>
            </w:r>
          </w:p>
          <w:bookmarkEnd w:id="220"/>
          <w:p>
            <w:pPr>
              <w:spacing w:after="20"/>
              <w:ind w:left="20"/>
              <w:jc w:val="both"/>
            </w:pPr>
            <w:r>
              <w:rPr>
                <w:rFonts w:ascii="Times New Roman"/>
                <w:b w:val="false"/>
                <w:i w:val="false"/>
                <w:color w:val="000000"/>
                <w:sz w:val="20"/>
              </w:rPr>
              <w:t>
(csdo:‌Authority‌Id)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идентифицирующая орган государственной власти либо уполномоченную им организацию, выдавшую документ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221"/>
          <w:p>
            <w:pPr>
              <w:spacing w:after="20"/>
              <w:ind w:left="20"/>
              <w:jc w:val="both"/>
            </w:pPr>
            <w:r>
              <w:rPr>
                <w:rFonts w:ascii="Times New Roman"/>
                <w:b w:val="false"/>
                <w:i w:val="false"/>
                <w:color w:val="000000"/>
                <w:sz w:val="20"/>
              </w:rPr>
              <w:t>
*.9. Наименование уполномоченного органа</w:t>
            </w:r>
          </w:p>
          <w:bookmarkEnd w:id="221"/>
          <w:p>
            <w:pPr>
              <w:spacing w:after="20"/>
              <w:ind w:left="20"/>
              <w:jc w:val="both"/>
            </w:pPr>
            <w:r>
              <w:rPr>
                <w:rFonts w:ascii="Times New Roman"/>
                <w:b w:val="false"/>
                <w:i w:val="false"/>
                <w:color w:val="000000"/>
                <w:sz w:val="20"/>
              </w:rPr>
              <w:t>
(csdo:‌Authority‌Name)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органа государственной власти либо уполномоченной им организации, выдавшей документ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222"/>
          <w:p>
            <w:pPr>
              <w:spacing w:after="20"/>
              <w:ind w:left="20"/>
              <w:jc w:val="both"/>
            </w:pPr>
            <w:r>
              <w:rPr>
                <w:rFonts w:ascii="Times New Roman"/>
                <w:b w:val="false"/>
                <w:i w:val="false"/>
                <w:color w:val="000000"/>
                <w:sz w:val="20"/>
              </w:rPr>
              <w:t>
13.18.12. Адрес</w:t>
            </w:r>
          </w:p>
          <w:bookmarkEnd w:id="222"/>
          <w:p>
            <w:pPr>
              <w:spacing w:after="20"/>
              <w:ind w:left="20"/>
              <w:jc w:val="both"/>
            </w:pPr>
            <w:r>
              <w:rPr>
                <w:rFonts w:ascii="Times New Roman"/>
                <w:b w:val="false"/>
                <w:i w:val="false"/>
                <w:color w:val="000000"/>
                <w:sz w:val="20"/>
              </w:rPr>
              <w:t>
(ccdo:‌Subject‌Address‌Details)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223"/>
          <w:p>
            <w:pPr>
              <w:spacing w:after="20"/>
              <w:ind w:left="20"/>
              <w:jc w:val="both"/>
            </w:pPr>
            <w:r>
              <w:rPr>
                <w:rFonts w:ascii="Times New Roman"/>
                <w:b w:val="false"/>
                <w:i w:val="false"/>
                <w:color w:val="000000"/>
                <w:sz w:val="20"/>
              </w:rPr>
              <w:t>
M.CDT.00064</w:t>
            </w:r>
          </w:p>
          <w:bookmarkEnd w:id="223"/>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224"/>
          <w:p>
            <w:pPr>
              <w:spacing w:after="20"/>
              <w:ind w:left="20"/>
              <w:jc w:val="both"/>
            </w:pPr>
            <w:r>
              <w:rPr>
                <w:rFonts w:ascii="Times New Roman"/>
                <w:b w:val="false"/>
                <w:i w:val="false"/>
                <w:color w:val="000000"/>
                <w:sz w:val="20"/>
              </w:rPr>
              <w:t>
*.1. Код вида адреса</w:t>
            </w:r>
          </w:p>
          <w:bookmarkEnd w:id="224"/>
          <w:p>
            <w:pPr>
              <w:spacing w:after="20"/>
              <w:ind w:left="20"/>
              <w:jc w:val="both"/>
            </w:pPr>
            <w:r>
              <w:rPr>
                <w:rFonts w:ascii="Times New Roman"/>
                <w:b w:val="false"/>
                <w:i w:val="false"/>
                <w:color w:val="000000"/>
                <w:sz w:val="20"/>
              </w:rPr>
              <w:t>
(csdo:‌Address‌Kind‌Code)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адреса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25"/>
          <w:p>
            <w:pPr>
              <w:spacing w:after="20"/>
              <w:ind w:left="20"/>
              <w:jc w:val="both"/>
            </w:pPr>
            <w:r>
              <w:rPr>
                <w:rFonts w:ascii="Times New Roman"/>
                <w:b w:val="false"/>
                <w:i w:val="false"/>
                <w:color w:val="000000"/>
                <w:sz w:val="20"/>
              </w:rPr>
              <w:t>
*.2. Код страны</w:t>
            </w:r>
          </w:p>
          <w:bookmarkEnd w:id="225"/>
          <w:p>
            <w:pPr>
              <w:spacing w:after="20"/>
              <w:ind w:left="20"/>
              <w:jc w:val="both"/>
            </w:pPr>
            <w:r>
              <w:rPr>
                <w:rFonts w:ascii="Times New Roman"/>
                <w:b w:val="false"/>
                <w:i w:val="false"/>
                <w:color w:val="000000"/>
                <w:sz w:val="20"/>
              </w:rPr>
              <w:t>
(csdo:‌Unified‌Country‌Code)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226"/>
          <w:p>
            <w:pPr>
              <w:spacing w:after="20"/>
              <w:ind w:left="20"/>
              <w:jc w:val="both"/>
            </w:pPr>
            <w:r>
              <w:rPr>
                <w:rFonts w:ascii="Times New Roman"/>
                <w:b w:val="false"/>
                <w:i w:val="false"/>
                <w:color w:val="000000"/>
                <w:sz w:val="20"/>
              </w:rPr>
              <w:t>
а) идентификатор справочника (классификатора)</w:t>
            </w:r>
          </w:p>
          <w:bookmarkEnd w:id="226"/>
          <w:p>
            <w:pPr>
              <w:spacing w:after="20"/>
              <w:ind w:left="20"/>
              <w:jc w:val="both"/>
            </w:pPr>
            <w:r>
              <w:rPr>
                <w:rFonts w:ascii="Times New Roman"/>
                <w:b w:val="false"/>
                <w:i w:val="false"/>
                <w:color w:val="000000"/>
                <w:sz w:val="20"/>
              </w:rPr>
              <w:t>
(атрибут code‌List‌Id)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227"/>
          <w:p>
            <w:pPr>
              <w:spacing w:after="20"/>
              <w:ind w:left="20"/>
              <w:jc w:val="both"/>
            </w:pPr>
            <w:r>
              <w:rPr>
                <w:rFonts w:ascii="Times New Roman"/>
                <w:b w:val="false"/>
                <w:i w:val="false"/>
                <w:color w:val="000000"/>
                <w:sz w:val="20"/>
              </w:rPr>
              <w:t>
*.3. Код территории</w:t>
            </w:r>
          </w:p>
          <w:bookmarkEnd w:id="227"/>
          <w:p>
            <w:pPr>
              <w:spacing w:after="20"/>
              <w:ind w:left="20"/>
              <w:jc w:val="both"/>
            </w:pPr>
            <w:r>
              <w:rPr>
                <w:rFonts w:ascii="Times New Roman"/>
                <w:b w:val="false"/>
                <w:i w:val="false"/>
                <w:color w:val="000000"/>
                <w:sz w:val="20"/>
              </w:rPr>
              <w:t>
(csdo:‌Territory‌Code)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единицы административно-территориального деления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228"/>
          <w:p>
            <w:pPr>
              <w:spacing w:after="20"/>
              <w:ind w:left="20"/>
              <w:jc w:val="both"/>
            </w:pPr>
            <w:r>
              <w:rPr>
                <w:rFonts w:ascii="Times New Roman"/>
                <w:b w:val="false"/>
                <w:i w:val="false"/>
                <w:color w:val="000000"/>
                <w:sz w:val="20"/>
              </w:rPr>
              <w:t>
*.4. Регион</w:t>
            </w:r>
          </w:p>
          <w:bookmarkEnd w:id="228"/>
          <w:p>
            <w:pPr>
              <w:spacing w:after="20"/>
              <w:ind w:left="20"/>
              <w:jc w:val="both"/>
            </w:pPr>
            <w:r>
              <w:rPr>
                <w:rFonts w:ascii="Times New Roman"/>
                <w:b w:val="false"/>
                <w:i w:val="false"/>
                <w:color w:val="000000"/>
                <w:sz w:val="20"/>
              </w:rPr>
              <w:t>
(csdo:‌Region‌Name)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первого уровня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29"/>
          <w:p>
            <w:pPr>
              <w:spacing w:after="20"/>
              <w:ind w:left="20"/>
              <w:jc w:val="both"/>
            </w:pPr>
            <w:r>
              <w:rPr>
                <w:rFonts w:ascii="Times New Roman"/>
                <w:b w:val="false"/>
                <w:i w:val="false"/>
                <w:color w:val="000000"/>
                <w:sz w:val="20"/>
              </w:rPr>
              <w:t>
*.5. Район</w:t>
            </w:r>
          </w:p>
          <w:bookmarkEnd w:id="229"/>
          <w:p>
            <w:pPr>
              <w:spacing w:after="20"/>
              <w:ind w:left="20"/>
              <w:jc w:val="both"/>
            </w:pPr>
            <w:r>
              <w:rPr>
                <w:rFonts w:ascii="Times New Roman"/>
                <w:b w:val="false"/>
                <w:i w:val="false"/>
                <w:color w:val="000000"/>
                <w:sz w:val="20"/>
              </w:rPr>
              <w:t>
(csdo:‌District‌Name)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второго уровня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30"/>
          <w:p>
            <w:pPr>
              <w:spacing w:after="20"/>
              <w:ind w:left="20"/>
              <w:jc w:val="both"/>
            </w:pPr>
            <w:r>
              <w:rPr>
                <w:rFonts w:ascii="Times New Roman"/>
                <w:b w:val="false"/>
                <w:i w:val="false"/>
                <w:color w:val="000000"/>
                <w:sz w:val="20"/>
              </w:rPr>
              <w:t>
*.6. Город</w:t>
            </w:r>
          </w:p>
          <w:bookmarkEnd w:id="230"/>
          <w:p>
            <w:pPr>
              <w:spacing w:after="20"/>
              <w:ind w:left="20"/>
              <w:jc w:val="both"/>
            </w:pPr>
            <w:r>
              <w:rPr>
                <w:rFonts w:ascii="Times New Roman"/>
                <w:b w:val="false"/>
                <w:i w:val="false"/>
                <w:color w:val="000000"/>
                <w:sz w:val="20"/>
              </w:rPr>
              <w:t>
(csdo:‌City‌Name)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231"/>
          <w:p>
            <w:pPr>
              <w:spacing w:after="20"/>
              <w:ind w:left="20"/>
              <w:jc w:val="both"/>
            </w:pPr>
            <w:r>
              <w:rPr>
                <w:rFonts w:ascii="Times New Roman"/>
                <w:b w:val="false"/>
                <w:i w:val="false"/>
                <w:color w:val="000000"/>
                <w:sz w:val="20"/>
              </w:rPr>
              <w:t>
*.7. Населенный пункт</w:t>
            </w:r>
          </w:p>
          <w:bookmarkEnd w:id="231"/>
          <w:p>
            <w:pPr>
              <w:spacing w:after="20"/>
              <w:ind w:left="20"/>
              <w:jc w:val="both"/>
            </w:pPr>
            <w:r>
              <w:rPr>
                <w:rFonts w:ascii="Times New Roman"/>
                <w:b w:val="false"/>
                <w:i w:val="false"/>
                <w:color w:val="000000"/>
                <w:sz w:val="20"/>
              </w:rPr>
              <w:t>
(csdo:‌Settlement‌Name)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32"/>
          <w:p>
            <w:pPr>
              <w:spacing w:after="20"/>
              <w:ind w:left="20"/>
              <w:jc w:val="both"/>
            </w:pPr>
            <w:r>
              <w:rPr>
                <w:rFonts w:ascii="Times New Roman"/>
                <w:b w:val="false"/>
                <w:i w:val="false"/>
                <w:color w:val="000000"/>
                <w:sz w:val="20"/>
              </w:rPr>
              <w:t>
*.8. Улица</w:t>
            </w:r>
          </w:p>
          <w:bookmarkEnd w:id="232"/>
          <w:p>
            <w:pPr>
              <w:spacing w:after="20"/>
              <w:ind w:left="20"/>
              <w:jc w:val="both"/>
            </w:pPr>
            <w:r>
              <w:rPr>
                <w:rFonts w:ascii="Times New Roman"/>
                <w:b w:val="false"/>
                <w:i w:val="false"/>
                <w:color w:val="000000"/>
                <w:sz w:val="20"/>
              </w:rPr>
              <w:t>
(csdo:‌Street‌Name)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элемента улично-дорожной сети городской инфраструктуры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33"/>
          <w:p>
            <w:pPr>
              <w:spacing w:after="20"/>
              <w:ind w:left="20"/>
              <w:jc w:val="both"/>
            </w:pPr>
            <w:r>
              <w:rPr>
                <w:rFonts w:ascii="Times New Roman"/>
                <w:b w:val="false"/>
                <w:i w:val="false"/>
                <w:color w:val="000000"/>
                <w:sz w:val="20"/>
              </w:rPr>
              <w:t>
*.9. Номер дома</w:t>
            </w:r>
          </w:p>
          <w:bookmarkEnd w:id="233"/>
          <w:p>
            <w:pPr>
              <w:spacing w:after="20"/>
              <w:ind w:left="20"/>
              <w:jc w:val="both"/>
            </w:pPr>
            <w:r>
              <w:rPr>
                <w:rFonts w:ascii="Times New Roman"/>
                <w:b w:val="false"/>
                <w:i w:val="false"/>
                <w:color w:val="000000"/>
                <w:sz w:val="20"/>
              </w:rPr>
              <w:t>
(csdo:‌Building‌Number‌Id)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дома, корпуса, строения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34"/>
          <w:p>
            <w:pPr>
              <w:spacing w:after="20"/>
              <w:ind w:left="20"/>
              <w:jc w:val="both"/>
            </w:pPr>
            <w:r>
              <w:rPr>
                <w:rFonts w:ascii="Times New Roman"/>
                <w:b w:val="false"/>
                <w:i w:val="false"/>
                <w:color w:val="000000"/>
                <w:sz w:val="20"/>
              </w:rPr>
              <w:t>
*.10. Номер помещения</w:t>
            </w:r>
          </w:p>
          <w:bookmarkEnd w:id="234"/>
          <w:p>
            <w:pPr>
              <w:spacing w:after="20"/>
              <w:ind w:left="20"/>
              <w:jc w:val="both"/>
            </w:pPr>
            <w:r>
              <w:rPr>
                <w:rFonts w:ascii="Times New Roman"/>
                <w:b w:val="false"/>
                <w:i w:val="false"/>
                <w:color w:val="000000"/>
                <w:sz w:val="20"/>
              </w:rPr>
              <w:t>
(csdo:‌Room‌Number‌Id)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офиса или квартиры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35"/>
          <w:p>
            <w:pPr>
              <w:spacing w:after="20"/>
              <w:ind w:left="20"/>
              <w:jc w:val="both"/>
            </w:pPr>
            <w:r>
              <w:rPr>
                <w:rFonts w:ascii="Times New Roman"/>
                <w:b w:val="false"/>
                <w:i w:val="false"/>
                <w:color w:val="000000"/>
                <w:sz w:val="20"/>
              </w:rPr>
              <w:t>
*.11. Почтовый индекс</w:t>
            </w:r>
          </w:p>
          <w:bookmarkEnd w:id="235"/>
          <w:p>
            <w:pPr>
              <w:spacing w:after="20"/>
              <w:ind w:left="20"/>
              <w:jc w:val="both"/>
            </w:pPr>
            <w:r>
              <w:rPr>
                <w:rFonts w:ascii="Times New Roman"/>
                <w:b w:val="false"/>
                <w:i w:val="false"/>
                <w:color w:val="000000"/>
                <w:sz w:val="20"/>
              </w:rPr>
              <w:t>
(csdo:‌Post‌Code)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предприятия почтовой связи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36"/>
          <w:p>
            <w:pPr>
              <w:spacing w:after="20"/>
              <w:ind w:left="20"/>
              <w:jc w:val="both"/>
            </w:pPr>
            <w:r>
              <w:rPr>
                <w:rFonts w:ascii="Times New Roman"/>
                <w:b w:val="false"/>
                <w:i w:val="false"/>
                <w:color w:val="000000"/>
                <w:sz w:val="20"/>
              </w:rPr>
              <w:t>
*.12. Номер абонентского ящика</w:t>
            </w:r>
          </w:p>
          <w:bookmarkEnd w:id="236"/>
          <w:p>
            <w:pPr>
              <w:spacing w:after="20"/>
              <w:ind w:left="20"/>
              <w:jc w:val="both"/>
            </w:pPr>
            <w:r>
              <w:rPr>
                <w:rFonts w:ascii="Times New Roman"/>
                <w:b w:val="false"/>
                <w:i w:val="false"/>
                <w:color w:val="000000"/>
                <w:sz w:val="20"/>
              </w:rPr>
              <w:t>
(csdo:‌Post‌Office‌Box‌Id)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абонентского ящика на предприятии почтовой связи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37"/>
          <w:p>
            <w:pPr>
              <w:spacing w:after="20"/>
              <w:ind w:left="20"/>
              <w:jc w:val="both"/>
            </w:pPr>
            <w:r>
              <w:rPr>
                <w:rFonts w:ascii="Times New Roman"/>
                <w:b w:val="false"/>
                <w:i w:val="false"/>
                <w:color w:val="000000"/>
                <w:sz w:val="20"/>
              </w:rPr>
              <w:t>
13.18.13. Контактный реквизит</w:t>
            </w:r>
          </w:p>
          <w:bookmarkEnd w:id="237"/>
          <w:p>
            <w:pPr>
              <w:spacing w:after="20"/>
              <w:ind w:left="20"/>
              <w:jc w:val="both"/>
            </w:pPr>
            <w:r>
              <w:rPr>
                <w:rFonts w:ascii="Times New Roman"/>
                <w:b w:val="false"/>
                <w:i w:val="false"/>
                <w:color w:val="000000"/>
                <w:sz w:val="20"/>
              </w:rPr>
              <w:t>
(ccdo:‌Communication‌Details)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контактный реквизит субъекта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38"/>
          <w:p>
            <w:pPr>
              <w:spacing w:after="20"/>
              <w:ind w:left="20"/>
              <w:jc w:val="both"/>
            </w:pPr>
            <w:r>
              <w:rPr>
                <w:rFonts w:ascii="Times New Roman"/>
                <w:b w:val="false"/>
                <w:i w:val="false"/>
                <w:color w:val="000000"/>
                <w:sz w:val="20"/>
              </w:rPr>
              <w:t>
M.CDT.00003</w:t>
            </w:r>
          </w:p>
          <w:bookmarkEnd w:id="238"/>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39"/>
          <w:p>
            <w:pPr>
              <w:spacing w:after="20"/>
              <w:ind w:left="20"/>
              <w:jc w:val="both"/>
            </w:pPr>
            <w:r>
              <w:rPr>
                <w:rFonts w:ascii="Times New Roman"/>
                <w:b w:val="false"/>
                <w:i w:val="false"/>
                <w:color w:val="000000"/>
                <w:sz w:val="20"/>
              </w:rPr>
              <w:t>
*.1. Код вида связи</w:t>
            </w:r>
          </w:p>
          <w:bookmarkEnd w:id="239"/>
          <w:p>
            <w:pPr>
              <w:spacing w:after="20"/>
              <w:ind w:left="20"/>
              <w:jc w:val="both"/>
            </w:pPr>
            <w:r>
              <w:rPr>
                <w:rFonts w:ascii="Times New Roman"/>
                <w:b w:val="false"/>
                <w:i w:val="false"/>
                <w:color w:val="000000"/>
                <w:sz w:val="20"/>
              </w:rPr>
              <w:t>
(csdo:‌Communication‌Channel‌Code)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средства (канала) связи (телефон, факс, электронная почта и др.)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40"/>
          <w:p>
            <w:pPr>
              <w:spacing w:after="20"/>
              <w:ind w:left="20"/>
              <w:jc w:val="both"/>
            </w:pPr>
            <w:r>
              <w:rPr>
                <w:rFonts w:ascii="Times New Roman"/>
                <w:b w:val="false"/>
                <w:i w:val="false"/>
                <w:color w:val="000000"/>
                <w:sz w:val="20"/>
              </w:rPr>
              <w:t>
*.2. Наименование вида связи</w:t>
            </w:r>
          </w:p>
          <w:bookmarkEnd w:id="240"/>
          <w:p>
            <w:pPr>
              <w:spacing w:after="20"/>
              <w:ind w:left="20"/>
              <w:jc w:val="both"/>
            </w:pPr>
            <w:r>
              <w:rPr>
                <w:rFonts w:ascii="Times New Roman"/>
                <w:b w:val="false"/>
                <w:i w:val="false"/>
                <w:color w:val="000000"/>
                <w:sz w:val="20"/>
              </w:rPr>
              <w:t>
(csdo:‌Communication‌Channel‌Name)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вида средства (канала) связи (телефон, факс, электронная почта и др.)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41"/>
          <w:p>
            <w:pPr>
              <w:spacing w:after="20"/>
              <w:ind w:left="20"/>
              <w:jc w:val="both"/>
            </w:pPr>
            <w:r>
              <w:rPr>
                <w:rFonts w:ascii="Times New Roman"/>
                <w:b w:val="false"/>
                <w:i w:val="false"/>
                <w:color w:val="000000"/>
                <w:sz w:val="20"/>
              </w:rPr>
              <w:t>
*.3. Идентификатор канала связи</w:t>
            </w:r>
          </w:p>
          <w:bookmarkEnd w:id="241"/>
          <w:p>
            <w:pPr>
              <w:spacing w:after="20"/>
              <w:ind w:left="20"/>
              <w:jc w:val="both"/>
            </w:pPr>
            <w:r>
              <w:rPr>
                <w:rFonts w:ascii="Times New Roman"/>
                <w:b w:val="false"/>
                <w:i w:val="false"/>
                <w:color w:val="000000"/>
                <w:sz w:val="20"/>
              </w:rPr>
              <w:t>
(csdo:‌Communication‌Channel‌Id)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последовательность символов, идентифицирующая канал связи (указание номера телефона, факса, адреса электронной почты и др.)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42"/>
          <w:p>
            <w:pPr>
              <w:spacing w:after="20"/>
              <w:ind w:left="20"/>
              <w:jc w:val="both"/>
            </w:pPr>
            <w:r>
              <w:rPr>
                <w:rFonts w:ascii="Times New Roman"/>
                <w:b w:val="false"/>
                <w:i w:val="false"/>
                <w:color w:val="000000"/>
                <w:sz w:val="20"/>
              </w:rPr>
              <w:t>
13.18.14. Признак совпадения сведений</w:t>
            </w:r>
          </w:p>
          <w:bookmarkEnd w:id="242"/>
          <w:p>
            <w:pPr>
              <w:spacing w:after="20"/>
              <w:ind w:left="20"/>
              <w:jc w:val="both"/>
            </w:pPr>
            <w:r>
              <w:rPr>
                <w:rFonts w:ascii="Times New Roman"/>
                <w:b w:val="false"/>
                <w:i w:val="false"/>
                <w:color w:val="000000"/>
                <w:sz w:val="20"/>
              </w:rPr>
              <w:t>
(casdo:‌Equal‌Indicator)</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совпадения с продавцом/покупателем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43"/>
          <w:p>
            <w:pPr>
              <w:spacing w:after="20"/>
              <w:ind w:left="20"/>
              <w:jc w:val="both"/>
            </w:pPr>
            <w:r>
              <w:rPr>
                <w:rFonts w:ascii="Times New Roman"/>
                <w:b w:val="false"/>
                <w:i w:val="false"/>
                <w:color w:val="000000"/>
                <w:sz w:val="20"/>
              </w:rPr>
              <w:t>
13.18.15. Код учреждения обмена (подачи) международных почтовых отправлений</w:t>
            </w:r>
          </w:p>
          <w:bookmarkEnd w:id="243"/>
          <w:p>
            <w:pPr>
              <w:spacing w:after="20"/>
              <w:ind w:left="20"/>
              <w:jc w:val="both"/>
            </w:pPr>
            <w:r>
              <w:rPr>
                <w:rFonts w:ascii="Times New Roman"/>
                <w:b w:val="false"/>
                <w:i w:val="false"/>
                <w:color w:val="000000"/>
                <w:sz w:val="20"/>
              </w:rPr>
              <w:t>
(casdo:‌Exchange‌Post‌Office‌Code)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учреждения обмена (подачи) международных почтовых отправлений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44"/>
          <w:p>
            <w:pPr>
              <w:spacing w:after="20"/>
              <w:ind w:left="20"/>
              <w:jc w:val="both"/>
            </w:pPr>
            <w:r>
              <w:rPr>
                <w:rFonts w:ascii="Times New Roman"/>
                <w:b w:val="false"/>
                <w:i w:val="false"/>
                <w:color w:val="000000"/>
                <w:sz w:val="20"/>
              </w:rPr>
              <w:t>
13.19. Получатель</w:t>
            </w:r>
          </w:p>
          <w:bookmarkEnd w:id="244"/>
          <w:p>
            <w:pPr>
              <w:spacing w:after="20"/>
              <w:ind w:left="20"/>
              <w:jc w:val="both"/>
            </w:pPr>
            <w:r>
              <w:rPr>
                <w:rFonts w:ascii="Times New Roman"/>
                <w:b w:val="false"/>
                <w:i w:val="false"/>
                <w:color w:val="000000"/>
                <w:sz w:val="20"/>
              </w:rPr>
              <w:t>
(cacdo:‌PIConsignee‌Details)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получателе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45"/>
          <w:p>
            <w:pPr>
              <w:spacing w:after="20"/>
              <w:ind w:left="20"/>
              <w:jc w:val="both"/>
            </w:pPr>
            <w:r>
              <w:rPr>
                <w:rFonts w:ascii="Times New Roman"/>
                <w:b w:val="false"/>
                <w:i w:val="false"/>
                <w:color w:val="000000"/>
                <w:sz w:val="20"/>
              </w:rPr>
              <w:t>
M.CA.CDT.00564</w:t>
            </w:r>
          </w:p>
          <w:bookmarkEnd w:id="245"/>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46"/>
          <w:p>
            <w:pPr>
              <w:spacing w:after="20"/>
              <w:ind w:left="20"/>
              <w:jc w:val="both"/>
            </w:pPr>
            <w:r>
              <w:rPr>
                <w:rFonts w:ascii="Times New Roman"/>
                <w:b w:val="false"/>
                <w:i w:val="false"/>
                <w:color w:val="000000"/>
                <w:sz w:val="20"/>
              </w:rPr>
              <w:t>
13.19.1. Код страны</w:t>
            </w:r>
          </w:p>
          <w:bookmarkEnd w:id="246"/>
          <w:p>
            <w:pPr>
              <w:spacing w:after="20"/>
              <w:ind w:left="20"/>
              <w:jc w:val="both"/>
            </w:pPr>
            <w:r>
              <w:rPr>
                <w:rFonts w:ascii="Times New Roman"/>
                <w:b w:val="false"/>
                <w:i w:val="false"/>
                <w:color w:val="000000"/>
                <w:sz w:val="20"/>
              </w:rPr>
              <w:t>
(csdo:‌Unified‌Country‌Code)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регистрации субъекта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47"/>
          <w:p>
            <w:pPr>
              <w:spacing w:after="20"/>
              <w:ind w:left="20"/>
              <w:jc w:val="both"/>
            </w:pPr>
            <w:r>
              <w:rPr>
                <w:rFonts w:ascii="Times New Roman"/>
                <w:b w:val="false"/>
                <w:i w:val="false"/>
                <w:color w:val="000000"/>
                <w:sz w:val="20"/>
              </w:rPr>
              <w:t>
а) идентификатор справочника (классификатора)</w:t>
            </w:r>
          </w:p>
          <w:bookmarkEnd w:id="247"/>
          <w:p>
            <w:pPr>
              <w:spacing w:after="20"/>
              <w:ind w:left="20"/>
              <w:jc w:val="both"/>
            </w:pPr>
            <w:r>
              <w:rPr>
                <w:rFonts w:ascii="Times New Roman"/>
                <w:b w:val="false"/>
                <w:i w:val="false"/>
                <w:color w:val="000000"/>
                <w:sz w:val="20"/>
              </w:rPr>
              <w:t>
(атрибут code‌List‌Id)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48"/>
          <w:p>
            <w:pPr>
              <w:spacing w:after="20"/>
              <w:ind w:left="20"/>
              <w:jc w:val="both"/>
            </w:pPr>
            <w:r>
              <w:rPr>
                <w:rFonts w:ascii="Times New Roman"/>
                <w:b w:val="false"/>
                <w:i w:val="false"/>
                <w:color w:val="000000"/>
                <w:sz w:val="20"/>
              </w:rPr>
              <w:t>
13.19.2. Наименование субъекта</w:t>
            </w:r>
          </w:p>
          <w:bookmarkEnd w:id="248"/>
          <w:p>
            <w:pPr>
              <w:spacing w:after="20"/>
              <w:ind w:left="20"/>
              <w:jc w:val="both"/>
            </w:pPr>
            <w:r>
              <w:rPr>
                <w:rFonts w:ascii="Times New Roman"/>
                <w:b w:val="false"/>
                <w:i w:val="false"/>
                <w:color w:val="000000"/>
                <w:sz w:val="20"/>
              </w:rPr>
              <w:t>
(csdo:‌Subject‌Name)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хозяйствующего субъекта или фамилия, имя и отчество физического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49"/>
          <w:p>
            <w:pPr>
              <w:spacing w:after="20"/>
              <w:ind w:left="20"/>
              <w:jc w:val="both"/>
            </w:pPr>
            <w:r>
              <w:rPr>
                <w:rFonts w:ascii="Times New Roman"/>
                <w:b w:val="false"/>
                <w:i w:val="false"/>
                <w:color w:val="000000"/>
                <w:sz w:val="20"/>
              </w:rPr>
              <w:t>
13.19.3. Краткое наименование субъекта</w:t>
            </w:r>
          </w:p>
          <w:bookmarkEnd w:id="249"/>
          <w:p>
            <w:pPr>
              <w:spacing w:after="20"/>
              <w:ind w:left="20"/>
              <w:jc w:val="both"/>
            </w:pPr>
            <w:r>
              <w:rPr>
                <w:rFonts w:ascii="Times New Roman"/>
                <w:b w:val="false"/>
                <w:i w:val="false"/>
                <w:color w:val="000000"/>
                <w:sz w:val="20"/>
              </w:rPr>
              <w:t>
(csdo:‌Subject‌Brief‌Name)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сокращенное наименование хозяйствующего субъекта или фамилия, имя и отчество физического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50"/>
          <w:p>
            <w:pPr>
              <w:spacing w:after="20"/>
              <w:ind w:left="20"/>
              <w:jc w:val="both"/>
            </w:pPr>
            <w:r>
              <w:rPr>
                <w:rFonts w:ascii="Times New Roman"/>
                <w:b w:val="false"/>
                <w:i w:val="false"/>
                <w:color w:val="000000"/>
                <w:sz w:val="20"/>
              </w:rPr>
              <w:t>
13.19.4. Код организационно-правовой формы</w:t>
            </w:r>
          </w:p>
          <w:bookmarkEnd w:id="250"/>
          <w:p>
            <w:pPr>
              <w:spacing w:after="20"/>
              <w:ind w:left="20"/>
              <w:jc w:val="both"/>
            </w:pPr>
            <w:r>
              <w:rPr>
                <w:rFonts w:ascii="Times New Roman"/>
                <w:b w:val="false"/>
                <w:i w:val="false"/>
                <w:color w:val="000000"/>
                <w:sz w:val="20"/>
              </w:rPr>
              <w:t>
(csdo:‌Business‌Entity‌Type‌Code)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организационно-правовой формы, в которой зарегистрирован хозяйствующий субъект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51"/>
          <w:p>
            <w:pPr>
              <w:spacing w:after="20"/>
              <w:ind w:left="20"/>
              <w:jc w:val="both"/>
            </w:pPr>
            <w:r>
              <w:rPr>
                <w:rFonts w:ascii="Times New Roman"/>
                <w:b w:val="false"/>
                <w:i w:val="false"/>
                <w:color w:val="000000"/>
                <w:sz w:val="20"/>
              </w:rPr>
              <w:t>
а) идентификатор справочника (классификатора)</w:t>
            </w:r>
          </w:p>
          <w:bookmarkEnd w:id="251"/>
          <w:p>
            <w:pPr>
              <w:spacing w:after="20"/>
              <w:ind w:left="20"/>
              <w:jc w:val="both"/>
            </w:pPr>
            <w:r>
              <w:rPr>
                <w:rFonts w:ascii="Times New Roman"/>
                <w:b w:val="false"/>
                <w:i w:val="false"/>
                <w:color w:val="000000"/>
                <w:sz w:val="20"/>
              </w:rPr>
              <w:t>
(атрибут code‌List‌Id)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52"/>
          <w:p>
            <w:pPr>
              <w:spacing w:after="20"/>
              <w:ind w:left="20"/>
              <w:jc w:val="both"/>
            </w:pPr>
            <w:r>
              <w:rPr>
                <w:rFonts w:ascii="Times New Roman"/>
                <w:b w:val="false"/>
                <w:i w:val="false"/>
                <w:color w:val="000000"/>
                <w:sz w:val="20"/>
              </w:rPr>
              <w:t>
13.19.5. Наименование организационно-правовой формы</w:t>
            </w:r>
          </w:p>
          <w:bookmarkEnd w:id="252"/>
          <w:p>
            <w:pPr>
              <w:spacing w:after="20"/>
              <w:ind w:left="20"/>
              <w:jc w:val="both"/>
            </w:pPr>
            <w:r>
              <w:rPr>
                <w:rFonts w:ascii="Times New Roman"/>
                <w:b w:val="false"/>
                <w:i w:val="false"/>
                <w:color w:val="000000"/>
                <w:sz w:val="20"/>
              </w:rPr>
              <w:t>
(csdo:‌Business‌Entity‌Type‌Name)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организационно-правовой формы, в которой зарегистрирован хозяйствующий субъект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53"/>
          <w:p>
            <w:pPr>
              <w:spacing w:after="20"/>
              <w:ind w:left="20"/>
              <w:jc w:val="both"/>
            </w:pPr>
            <w:r>
              <w:rPr>
                <w:rFonts w:ascii="Times New Roman"/>
                <w:b w:val="false"/>
                <w:i w:val="false"/>
                <w:color w:val="000000"/>
                <w:sz w:val="20"/>
              </w:rPr>
              <w:t>
13.19.6. Идентификатор хозяйствующего субъекта</w:t>
            </w:r>
          </w:p>
          <w:bookmarkEnd w:id="253"/>
          <w:p>
            <w:pPr>
              <w:spacing w:after="20"/>
              <w:ind w:left="20"/>
              <w:jc w:val="both"/>
            </w:pPr>
            <w:r>
              <w:rPr>
                <w:rFonts w:ascii="Times New Roman"/>
                <w:b w:val="false"/>
                <w:i w:val="false"/>
                <w:color w:val="000000"/>
                <w:sz w:val="20"/>
              </w:rPr>
              <w:t>
(csdo:‌Business‌Entity‌Id)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(код) записи по реестру (регистру), присвоенный при государственной регистрации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54"/>
          <w:p>
            <w:pPr>
              <w:spacing w:after="20"/>
              <w:ind w:left="20"/>
              <w:jc w:val="both"/>
            </w:pPr>
            <w:r>
              <w:rPr>
                <w:rFonts w:ascii="Times New Roman"/>
                <w:b w:val="false"/>
                <w:i w:val="false"/>
                <w:color w:val="000000"/>
                <w:sz w:val="20"/>
              </w:rPr>
              <w:t>
а) метод идентификации</w:t>
            </w:r>
          </w:p>
          <w:bookmarkEnd w:id="254"/>
          <w:p>
            <w:pPr>
              <w:spacing w:after="20"/>
              <w:ind w:left="20"/>
              <w:jc w:val="both"/>
            </w:pPr>
            <w:r>
              <w:rPr>
                <w:rFonts w:ascii="Times New Roman"/>
                <w:b w:val="false"/>
                <w:i w:val="false"/>
                <w:color w:val="000000"/>
                <w:sz w:val="20"/>
              </w:rPr>
              <w:t>
(атрибут kind‌Id)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идентификации хозяйствующих субъектов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55"/>
          <w:p>
            <w:pPr>
              <w:spacing w:after="20"/>
              <w:ind w:left="20"/>
              <w:jc w:val="both"/>
            </w:pPr>
            <w:r>
              <w:rPr>
                <w:rFonts w:ascii="Times New Roman"/>
                <w:b w:val="false"/>
                <w:i w:val="false"/>
                <w:color w:val="000000"/>
                <w:sz w:val="20"/>
              </w:rPr>
              <w:t>
13.19.7. Уникальный идентификационный таможенный номер</w:t>
            </w:r>
          </w:p>
          <w:bookmarkEnd w:id="255"/>
          <w:p>
            <w:pPr>
              <w:spacing w:after="20"/>
              <w:ind w:left="20"/>
              <w:jc w:val="both"/>
            </w:pPr>
            <w:r>
              <w:rPr>
                <w:rFonts w:ascii="Times New Roman"/>
                <w:b w:val="false"/>
                <w:i w:val="false"/>
                <w:color w:val="000000"/>
                <w:sz w:val="20"/>
              </w:rPr>
              <w:t>
(casdo:‌CAUnique‌Customs‌Number‌Id)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идентификационном (уникальном идентификационном) таможенном номере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56"/>
          <w:p>
            <w:pPr>
              <w:spacing w:after="20"/>
              <w:ind w:left="20"/>
              <w:jc w:val="both"/>
            </w:pPr>
            <w:r>
              <w:rPr>
                <w:rFonts w:ascii="Times New Roman"/>
                <w:b w:val="false"/>
                <w:i w:val="false"/>
                <w:color w:val="000000"/>
                <w:sz w:val="20"/>
              </w:rPr>
              <w:t>
а) код страны</w:t>
            </w:r>
          </w:p>
          <w:bookmarkEnd w:id="256"/>
          <w:p>
            <w:pPr>
              <w:spacing w:after="20"/>
              <w:ind w:left="20"/>
              <w:jc w:val="both"/>
            </w:pPr>
            <w:r>
              <w:rPr>
                <w:rFonts w:ascii="Times New Roman"/>
                <w:b w:val="false"/>
                <w:i w:val="false"/>
                <w:color w:val="000000"/>
                <w:sz w:val="20"/>
              </w:rPr>
              <w:t>
(атрибут country‌Code)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по правилам которой сформирован указанный идентификационный номер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57"/>
          <w:p>
            <w:pPr>
              <w:spacing w:after="20"/>
              <w:ind w:left="20"/>
              <w:jc w:val="both"/>
            </w:pPr>
            <w:r>
              <w:rPr>
                <w:rFonts w:ascii="Times New Roman"/>
                <w:b w:val="false"/>
                <w:i w:val="false"/>
                <w:color w:val="000000"/>
                <w:sz w:val="20"/>
              </w:rPr>
              <w:t>
б) идентификатор справочника (классификатора)</w:t>
            </w:r>
          </w:p>
          <w:bookmarkEnd w:id="257"/>
          <w:p>
            <w:pPr>
              <w:spacing w:after="20"/>
              <w:ind w:left="20"/>
              <w:jc w:val="both"/>
            </w:pPr>
            <w:r>
              <w:rPr>
                <w:rFonts w:ascii="Times New Roman"/>
                <w:b w:val="false"/>
                <w:i w:val="false"/>
                <w:color w:val="000000"/>
                <w:sz w:val="20"/>
              </w:rPr>
              <w:t>
(атрибут country‌Code‌List‌Id)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стран мира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58"/>
          <w:p>
            <w:pPr>
              <w:spacing w:after="20"/>
              <w:ind w:left="20"/>
              <w:jc w:val="both"/>
            </w:pPr>
            <w:r>
              <w:rPr>
                <w:rFonts w:ascii="Times New Roman"/>
                <w:b w:val="false"/>
                <w:i w:val="false"/>
                <w:color w:val="000000"/>
                <w:sz w:val="20"/>
              </w:rPr>
              <w:t>
13.19.8. Идентификатор налогоплательщика</w:t>
            </w:r>
          </w:p>
          <w:bookmarkEnd w:id="258"/>
          <w:p>
            <w:pPr>
              <w:spacing w:after="20"/>
              <w:ind w:left="20"/>
              <w:jc w:val="both"/>
            </w:pPr>
            <w:r>
              <w:rPr>
                <w:rFonts w:ascii="Times New Roman"/>
                <w:b w:val="false"/>
                <w:i w:val="false"/>
                <w:color w:val="000000"/>
                <w:sz w:val="20"/>
              </w:rPr>
              <w:t>
(csdo:‌Taxpayer‌Id)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субъекта в реестре налогоплательщиков страны регистрации налогоплательщика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59"/>
          <w:p>
            <w:pPr>
              <w:spacing w:after="20"/>
              <w:ind w:left="20"/>
              <w:jc w:val="both"/>
            </w:pPr>
            <w:r>
              <w:rPr>
                <w:rFonts w:ascii="Times New Roman"/>
                <w:b w:val="false"/>
                <w:i w:val="false"/>
                <w:color w:val="000000"/>
                <w:sz w:val="20"/>
              </w:rPr>
              <w:t>
13.19.9. Код причины постановки на учет</w:t>
            </w:r>
          </w:p>
          <w:bookmarkEnd w:id="259"/>
          <w:p>
            <w:pPr>
              <w:spacing w:after="20"/>
              <w:ind w:left="20"/>
              <w:jc w:val="both"/>
            </w:pPr>
            <w:r>
              <w:rPr>
                <w:rFonts w:ascii="Times New Roman"/>
                <w:b w:val="false"/>
                <w:i w:val="false"/>
                <w:color w:val="000000"/>
                <w:sz w:val="20"/>
              </w:rPr>
              <w:t>
(csdo:‌Tax‌Registration‌Reason‌Code)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идентифицирующий причину постановки субъекта на налоговый учет в Российской Федерации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60"/>
          <w:p>
            <w:pPr>
              <w:spacing w:after="20"/>
              <w:ind w:left="20"/>
              <w:jc w:val="both"/>
            </w:pPr>
            <w:r>
              <w:rPr>
                <w:rFonts w:ascii="Times New Roman"/>
                <w:b w:val="false"/>
                <w:i w:val="false"/>
                <w:color w:val="000000"/>
                <w:sz w:val="20"/>
              </w:rPr>
              <w:t>
13.19.10. Идентификатор физического лица</w:t>
            </w:r>
          </w:p>
          <w:bookmarkEnd w:id="260"/>
          <w:p>
            <w:pPr>
              <w:spacing w:after="20"/>
              <w:ind w:left="20"/>
              <w:jc w:val="both"/>
            </w:pPr>
            <w:r>
              <w:rPr>
                <w:rFonts w:ascii="Times New Roman"/>
                <w:b w:val="false"/>
                <w:i w:val="false"/>
                <w:color w:val="000000"/>
                <w:sz w:val="20"/>
              </w:rPr>
              <w:t>
(casdo:‌Person‌Id)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идентификатор физического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61"/>
          <w:p>
            <w:pPr>
              <w:spacing w:after="20"/>
              <w:ind w:left="20"/>
              <w:jc w:val="both"/>
            </w:pPr>
            <w:r>
              <w:rPr>
                <w:rFonts w:ascii="Times New Roman"/>
                <w:b w:val="false"/>
                <w:i w:val="false"/>
                <w:color w:val="000000"/>
                <w:sz w:val="20"/>
              </w:rPr>
              <w:t>
13.19.11. Удостоверение личности</w:t>
            </w:r>
          </w:p>
          <w:bookmarkEnd w:id="261"/>
          <w:p>
            <w:pPr>
              <w:spacing w:after="20"/>
              <w:ind w:left="20"/>
              <w:jc w:val="both"/>
            </w:pPr>
            <w:r>
              <w:rPr>
                <w:rFonts w:ascii="Times New Roman"/>
                <w:b w:val="false"/>
                <w:i w:val="false"/>
                <w:color w:val="000000"/>
                <w:sz w:val="20"/>
              </w:rPr>
              <w:t>
(ccdo:‌Identity‌Doc‌V3‌Details)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документе, удостоверяющем личность физического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62"/>
          <w:p>
            <w:pPr>
              <w:spacing w:after="20"/>
              <w:ind w:left="20"/>
              <w:jc w:val="both"/>
            </w:pPr>
            <w:r>
              <w:rPr>
                <w:rFonts w:ascii="Times New Roman"/>
                <w:b w:val="false"/>
                <w:i w:val="false"/>
                <w:color w:val="000000"/>
                <w:sz w:val="20"/>
              </w:rPr>
              <w:t>
M.CDT.00062</w:t>
            </w:r>
          </w:p>
          <w:bookmarkEnd w:id="262"/>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63"/>
          <w:p>
            <w:pPr>
              <w:spacing w:after="20"/>
              <w:ind w:left="20"/>
              <w:jc w:val="both"/>
            </w:pPr>
            <w:r>
              <w:rPr>
                <w:rFonts w:ascii="Times New Roman"/>
                <w:b w:val="false"/>
                <w:i w:val="false"/>
                <w:color w:val="000000"/>
                <w:sz w:val="20"/>
              </w:rPr>
              <w:t>
*.1. Код страны</w:t>
            </w:r>
          </w:p>
          <w:bookmarkEnd w:id="263"/>
          <w:p>
            <w:pPr>
              <w:spacing w:after="20"/>
              <w:ind w:left="20"/>
              <w:jc w:val="both"/>
            </w:pPr>
            <w:r>
              <w:rPr>
                <w:rFonts w:ascii="Times New Roman"/>
                <w:b w:val="false"/>
                <w:i w:val="false"/>
                <w:color w:val="000000"/>
                <w:sz w:val="20"/>
              </w:rPr>
              <w:t>
(csdo:‌Unified‌Country‌Code)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64"/>
          <w:p>
            <w:pPr>
              <w:spacing w:after="20"/>
              <w:ind w:left="20"/>
              <w:jc w:val="both"/>
            </w:pPr>
            <w:r>
              <w:rPr>
                <w:rFonts w:ascii="Times New Roman"/>
                <w:b w:val="false"/>
                <w:i w:val="false"/>
                <w:color w:val="000000"/>
                <w:sz w:val="20"/>
              </w:rPr>
              <w:t>
а) идентификатор справочника (классификатора)</w:t>
            </w:r>
          </w:p>
          <w:bookmarkEnd w:id="264"/>
          <w:p>
            <w:pPr>
              <w:spacing w:after="20"/>
              <w:ind w:left="20"/>
              <w:jc w:val="both"/>
            </w:pPr>
            <w:r>
              <w:rPr>
                <w:rFonts w:ascii="Times New Roman"/>
                <w:b w:val="false"/>
                <w:i w:val="false"/>
                <w:color w:val="000000"/>
                <w:sz w:val="20"/>
              </w:rPr>
              <w:t>
(атрибут code‌List‌Id)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65"/>
          <w:p>
            <w:pPr>
              <w:spacing w:after="20"/>
              <w:ind w:left="20"/>
              <w:jc w:val="both"/>
            </w:pPr>
            <w:r>
              <w:rPr>
                <w:rFonts w:ascii="Times New Roman"/>
                <w:b w:val="false"/>
                <w:i w:val="false"/>
                <w:color w:val="000000"/>
                <w:sz w:val="20"/>
              </w:rPr>
              <w:t>
*.2. Код вида документа, удостоверяющего личность</w:t>
            </w:r>
          </w:p>
          <w:bookmarkEnd w:id="265"/>
          <w:p>
            <w:pPr>
              <w:spacing w:after="20"/>
              <w:ind w:left="20"/>
              <w:jc w:val="both"/>
            </w:pPr>
            <w:r>
              <w:rPr>
                <w:rFonts w:ascii="Times New Roman"/>
                <w:b w:val="false"/>
                <w:i w:val="false"/>
                <w:color w:val="000000"/>
                <w:sz w:val="20"/>
              </w:rPr>
              <w:t>
(csdo:‌Identity‌Doc‌Kind‌Code)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документа, удостоверяющего личность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66"/>
          <w:p>
            <w:pPr>
              <w:spacing w:after="20"/>
              <w:ind w:left="20"/>
              <w:jc w:val="both"/>
            </w:pPr>
            <w:r>
              <w:rPr>
                <w:rFonts w:ascii="Times New Roman"/>
                <w:b w:val="false"/>
                <w:i w:val="false"/>
                <w:color w:val="000000"/>
                <w:sz w:val="20"/>
              </w:rPr>
              <w:t>
а) идентификатор справочника (классификатора)</w:t>
            </w:r>
          </w:p>
          <w:bookmarkEnd w:id="266"/>
          <w:p>
            <w:pPr>
              <w:spacing w:after="20"/>
              <w:ind w:left="20"/>
              <w:jc w:val="both"/>
            </w:pPr>
            <w:r>
              <w:rPr>
                <w:rFonts w:ascii="Times New Roman"/>
                <w:b w:val="false"/>
                <w:i w:val="false"/>
                <w:color w:val="000000"/>
                <w:sz w:val="20"/>
              </w:rPr>
              <w:t>
(атрибут code‌List‌Id)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67"/>
          <w:p>
            <w:pPr>
              <w:spacing w:after="20"/>
              <w:ind w:left="20"/>
              <w:jc w:val="both"/>
            </w:pPr>
            <w:r>
              <w:rPr>
                <w:rFonts w:ascii="Times New Roman"/>
                <w:b w:val="false"/>
                <w:i w:val="false"/>
                <w:color w:val="000000"/>
                <w:sz w:val="20"/>
              </w:rPr>
              <w:t>
*.3. Наименование вида документа</w:t>
            </w:r>
          </w:p>
          <w:bookmarkEnd w:id="267"/>
          <w:p>
            <w:pPr>
              <w:spacing w:after="20"/>
              <w:ind w:left="20"/>
              <w:jc w:val="both"/>
            </w:pPr>
            <w:r>
              <w:rPr>
                <w:rFonts w:ascii="Times New Roman"/>
                <w:b w:val="false"/>
                <w:i w:val="false"/>
                <w:color w:val="000000"/>
                <w:sz w:val="20"/>
              </w:rPr>
              <w:t>
(csdo:‌Doc‌Kind‌Name)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вида документа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68"/>
          <w:p>
            <w:pPr>
              <w:spacing w:after="20"/>
              <w:ind w:left="20"/>
              <w:jc w:val="both"/>
            </w:pPr>
            <w:r>
              <w:rPr>
                <w:rFonts w:ascii="Times New Roman"/>
                <w:b w:val="false"/>
                <w:i w:val="false"/>
                <w:color w:val="000000"/>
                <w:sz w:val="20"/>
              </w:rPr>
              <w:t>
*.4. Серия документа</w:t>
            </w:r>
          </w:p>
          <w:bookmarkEnd w:id="268"/>
          <w:p>
            <w:pPr>
              <w:spacing w:after="20"/>
              <w:ind w:left="20"/>
              <w:jc w:val="both"/>
            </w:pPr>
            <w:r>
              <w:rPr>
                <w:rFonts w:ascii="Times New Roman"/>
                <w:b w:val="false"/>
                <w:i w:val="false"/>
                <w:color w:val="000000"/>
                <w:sz w:val="20"/>
              </w:rPr>
              <w:t>
(csdo:‌Doc‌Series‌Id)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цифровое или буквенно-цифровое обозначение серии документа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69"/>
          <w:p>
            <w:pPr>
              <w:spacing w:after="20"/>
              <w:ind w:left="20"/>
              <w:jc w:val="both"/>
            </w:pPr>
            <w:r>
              <w:rPr>
                <w:rFonts w:ascii="Times New Roman"/>
                <w:b w:val="false"/>
                <w:i w:val="false"/>
                <w:color w:val="000000"/>
                <w:sz w:val="20"/>
              </w:rPr>
              <w:t>
*.5. Номер документа</w:t>
            </w:r>
          </w:p>
          <w:bookmarkEnd w:id="269"/>
          <w:p>
            <w:pPr>
              <w:spacing w:after="20"/>
              <w:ind w:left="20"/>
              <w:jc w:val="both"/>
            </w:pPr>
            <w:r>
              <w:rPr>
                <w:rFonts w:ascii="Times New Roman"/>
                <w:b w:val="false"/>
                <w:i w:val="false"/>
                <w:color w:val="000000"/>
                <w:sz w:val="20"/>
              </w:rPr>
              <w:t>
(csdo:‌Doc‌Id)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цифровое или буквенно-цифровое обозначение, присвоенное документу при его регистрации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70"/>
          <w:p>
            <w:pPr>
              <w:spacing w:after="20"/>
              <w:ind w:left="20"/>
              <w:jc w:val="both"/>
            </w:pPr>
            <w:r>
              <w:rPr>
                <w:rFonts w:ascii="Times New Roman"/>
                <w:b w:val="false"/>
                <w:i w:val="false"/>
                <w:color w:val="000000"/>
                <w:sz w:val="20"/>
              </w:rPr>
              <w:t>
*.6. Дата документа</w:t>
            </w:r>
          </w:p>
          <w:bookmarkEnd w:id="270"/>
          <w:p>
            <w:pPr>
              <w:spacing w:after="20"/>
              <w:ind w:left="20"/>
              <w:jc w:val="both"/>
            </w:pPr>
            <w:r>
              <w:rPr>
                <w:rFonts w:ascii="Times New Roman"/>
                <w:b w:val="false"/>
                <w:i w:val="false"/>
                <w:color w:val="000000"/>
                <w:sz w:val="20"/>
              </w:rPr>
              <w:t>
(csdo:‌Doc‌Creation‌Date)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подписания, утверждения или регистрации документа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71"/>
          <w:p>
            <w:pPr>
              <w:spacing w:after="20"/>
              <w:ind w:left="20"/>
              <w:jc w:val="both"/>
            </w:pPr>
            <w:r>
              <w:rPr>
                <w:rFonts w:ascii="Times New Roman"/>
                <w:b w:val="false"/>
                <w:i w:val="false"/>
                <w:color w:val="000000"/>
                <w:sz w:val="20"/>
              </w:rPr>
              <w:t>
*.7. Дата истечения срока действия документа</w:t>
            </w:r>
          </w:p>
          <w:bookmarkEnd w:id="271"/>
          <w:p>
            <w:pPr>
              <w:spacing w:after="20"/>
              <w:ind w:left="20"/>
              <w:jc w:val="both"/>
            </w:pPr>
            <w:r>
              <w:rPr>
                <w:rFonts w:ascii="Times New Roman"/>
                <w:b w:val="false"/>
                <w:i w:val="false"/>
                <w:color w:val="000000"/>
                <w:sz w:val="20"/>
              </w:rPr>
              <w:t>
(csdo:‌Doc‌Validity‌Date)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срока, в течение которого документ имеет силу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72"/>
          <w:p>
            <w:pPr>
              <w:spacing w:after="20"/>
              <w:ind w:left="20"/>
              <w:jc w:val="both"/>
            </w:pPr>
            <w:r>
              <w:rPr>
                <w:rFonts w:ascii="Times New Roman"/>
                <w:b w:val="false"/>
                <w:i w:val="false"/>
                <w:color w:val="000000"/>
                <w:sz w:val="20"/>
              </w:rPr>
              <w:t>
*.8. Идентификатор уполномоченного органа</w:t>
            </w:r>
          </w:p>
          <w:bookmarkEnd w:id="272"/>
          <w:p>
            <w:pPr>
              <w:spacing w:after="20"/>
              <w:ind w:left="20"/>
              <w:jc w:val="both"/>
            </w:pPr>
            <w:r>
              <w:rPr>
                <w:rFonts w:ascii="Times New Roman"/>
                <w:b w:val="false"/>
                <w:i w:val="false"/>
                <w:color w:val="000000"/>
                <w:sz w:val="20"/>
              </w:rPr>
              <w:t>
(csdo:‌Authority‌Id)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идентифицирующая орган государственной власти либо уполномоченную им организацию, выдавшую документ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73"/>
          <w:p>
            <w:pPr>
              <w:spacing w:after="20"/>
              <w:ind w:left="20"/>
              <w:jc w:val="both"/>
            </w:pPr>
            <w:r>
              <w:rPr>
                <w:rFonts w:ascii="Times New Roman"/>
                <w:b w:val="false"/>
                <w:i w:val="false"/>
                <w:color w:val="000000"/>
                <w:sz w:val="20"/>
              </w:rPr>
              <w:t>
*.9. Наименование уполномоченного органа</w:t>
            </w:r>
          </w:p>
          <w:bookmarkEnd w:id="273"/>
          <w:p>
            <w:pPr>
              <w:spacing w:after="20"/>
              <w:ind w:left="20"/>
              <w:jc w:val="both"/>
            </w:pPr>
            <w:r>
              <w:rPr>
                <w:rFonts w:ascii="Times New Roman"/>
                <w:b w:val="false"/>
                <w:i w:val="false"/>
                <w:color w:val="000000"/>
                <w:sz w:val="20"/>
              </w:rPr>
              <w:t>
(csdo:‌Authority‌Name)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органа государственной власти либо уполномоченной им организации, выдавшей документ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74"/>
          <w:p>
            <w:pPr>
              <w:spacing w:after="20"/>
              <w:ind w:left="20"/>
              <w:jc w:val="both"/>
            </w:pPr>
            <w:r>
              <w:rPr>
                <w:rFonts w:ascii="Times New Roman"/>
                <w:b w:val="false"/>
                <w:i w:val="false"/>
                <w:color w:val="000000"/>
                <w:sz w:val="20"/>
              </w:rPr>
              <w:t>
13.19.12. Адрес</w:t>
            </w:r>
          </w:p>
          <w:bookmarkEnd w:id="274"/>
          <w:p>
            <w:pPr>
              <w:spacing w:after="20"/>
              <w:ind w:left="20"/>
              <w:jc w:val="both"/>
            </w:pPr>
            <w:r>
              <w:rPr>
                <w:rFonts w:ascii="Times New Roman"/>
                <w:b w:val="false"/>
                <w:i w:val="false"/>
                <w:color w:val="000000"/>
                <w:sz w:val="20"/>
              </w:rPr>
              <w:t>
(ccdo:‌Subject‌Address‌Details)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75"/>
          <w:p>
            <w:pPr>
              <w:spacing w:after="20"/>
              <w:ind w:left="20"/>
              <w:jc w:val="both"/>
            </w:pPr>
            <w:r>
              <w:rPr>
                <w:rFonts w:ascii="Times New Roman"/>
                <w:b w:val="false"/>
                <w:i w:val="false"/>
                <w:color w:val="000000"/>
                <w:sz w:val="20"/>
              </w:rPr>
              <w:t>
M.CDT.00064</w:t>
            </w:r>
          </w:p>
          <w:bookmarkEnd w:id="275"/>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76"/>
          <w:p>
            <w:pPr>
              <w:spacing w:after="20"/>
              <w:ind w:left="20"/>
              <w:jc w:val="both"/>
            </w:pPr>
            <w:r>
              <w:rPr>
                <w:rFonts w:ascii="Times New Roman"/>
                <w:b w:val="false"/>
                <w:i w:val="false"/>
                <w:color w:val="000000"/>
                <w:sz w:val="20"/>
              </w:rPr>
              <w:t>
*.1. Код вида адреса</w:t>
            </w:r>
          </w:p>
          <w:bookmarkEnd w:id="276"/>
          <w:p>
            <w:pPr>
              <w:spacing w:after="20"/>
              <w:ind w:left="20"/>
              <w:jc w:val="both"/>
            </w:pPr>
            <w:r>
              <w:rPr>
                <w:rFonts w:ascii="Times New Roman"/>
                <w:b w:val="false"/>
                <w:i w:val="false"/>
                <w:color w:val="000000"/>
                <w:sz w:val="20"/>
              </w:rPr>
              <w:t>
(csdo:‌Address‌Kind‌Code)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адреса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77"/>
          <w:p>
            <w:pPr>
              <w:spacing w:after="20"/>
              <w:ind w:left="20"/>
              <w:jc w:val="both"/>
            </w:pPr>
            <w:r>
              <w:rPr>
                <w:rFonts w:ascii="Times New Roman"/>
                <w:b w:val="false"/>
                <w:i w:val="false"/>
                <w:color w:val="000000"/>
                <w:sz w:val="20"/>
              </w:rPr>
              <w:t>
*.2. Код страны</w:t>
            </w:r>
          </w:p>
          <w:bookmarkEnd w:id="277"/>
          <w:p>
            <w:pPr>
              <w:spacing w:after="20"/>
              <w:ind w:left="20"/>
              <w:jc w:val="both"/>
            </w:pPr>
            <w:r>
              <w:rPr>
                <w:rFonts w:ascii="Times New Roman"/>
                <w:b w:val="false"/>
                <w:i w:val="false"/>
                <w:color w:val="000000"/>
                <w:sz w:val="20"/>
              </w:rPr>
              <w:t>
(csdo:‌Unified‌Country‌Code)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78"/>
          <w:p>
            <w:pPr>
              <w:spacing w:after="20"/>
              <w:ind w:left="20"/>
              <w:jc w:val="both"/>
            </w:pPr>
            <w:r>
              <w:rPr>
                <w:rFonts w:ascii="Times New Roman"/>
                <w:b w:val="false"/>
                <w:i w:val="false"/>
                <w:color w:val="000000"/>
                <w:sz w:val="20"/>
              </w:rPr>
              <w:t>
а) идентификатор справочника (классификатора)</w:t>
            </w:r>
          </w:p>
          <w:bookmarkEnd w:id="278"/>
          <w:p>
            <w:pPr>
              <w:spacing w:after="20"/>
              <w:ind w:left="20"/>
              <w:jc w:val="both"/>
            </w:pPr>
            <w:r>
              <w:rPr>
                <w:rFonts w:ascii="Times New Roman"/>
                <w:b w:val="false"/>
                <w:i w:val="false"/>
                <w:color w:val="000000"/>
                <w:sz w:val="20"/>
              </w:rPr>
              <w:t>
(атрибут code‌List‌Id)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79"/>
          <w:p>
            <w:pPr>
              <w:spacing w:after="20"/>
              <w:ind w:left="20"/>
              <w:jc w:val="both"/>
            </w:pPr>
            <w:r>
              <w:rPr>
                <w:rFonts w:ascii="Times New Roman"/>
                <w:b w:val="false"/>
                <w:i w:val="false"/>
                <w:color w:val="000000"/>
                <w:sz w:val="20"/>
              </w:rPr>
              <w:t>
*.3. Код территории</w:t>
            </w:r>
          </w:p>
          <w:bookmarkEnd w:id="279"/>
          <w:p>
            <w:pPr>
              <w:spacing w:after="20"/>
              <w:ind w:left="20"/>
              <w:jc w:val="both"/>
            </w:pPr>
            <w:r>
              <w:rPr>
                <w:rFonts w:ascii="Times New Roman"/>
                <w:b w:val="false"/>
                <w:i w:val="false"/>
                <w:color w:val="000000"/>
                <w:sz w:val="20"/>
              </w:rPr>
              <w:t>
(csdo:‌Territory‌Code)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единицы административно-территориального деления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80"/>
          <w:p>
            <w:pPr>
              <w:spacing w:after="20"/>
              <w:ind w:left="20"/>
              <w:jc w:val="both"/>
            </w:pPr>
            <w:r>
              <w:rPr>
                <w:rFonts w:ascii="Times New Roman"/>
                <w:b w:val="false"/>
                <w:i w:val="false"/>
                <w:color w:val="000000"/>
                <w:sz w:val="20"/>
              </w:rPr>
              <w:t>
*.4. Регион</w:t>
            </w:r>
          </w:p>
          <w:bookmarkEnd w:id="280"/>
          <w:p>
            <w:pPr>
              <w:spacing w:after="20"/>
              <w:ind w:left="20"/>
              <w:jc w:val="both"/>
            </w:pPr>
            <w:r>
              <w:rPr>
                <w:rFonts w:ascii="Times New Roman"/>
                <w:b w:val="false"/>
                <w:i w:val="false"/>
                <w:color w:val="000000"/>
                <w:sz w:val="20"/>
              </w:rPr>
              <w:t>
(csdo:‌Region‌Name)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первого уровня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81"/>
          <w:p>
            <w:pPr>
              <w:spacing w:after="20"/>
              <w:ind w:left="20"/>
              <w:jc w:val="both"/>
            </w:pPr>
            <w:r>
              <w:rPr>
                <w:rFonts w:ascii="Times New Roman"/>
                <w:b w:val="false"/>
                <w:i w:val="false"/>
                <w:color w:val="000000"/>
                <w:sz w:val="20"/>
              </w:rPr>
              <w:t>
*.5. Район</w:t>
            </w:r>
          </w:p>
          <w:bookmarkEnd w:id="281"/>
          <w:p>
            <w:pPr>
              <w:spacing w:after="20"/>
              <w:ind w:left="20"/>
              <w:jc w:val="both"/>
            </w:pPr>
            <w:r>
              <w:rPr>
                <w:rFonts w:ascii="Times New Roman"/>
                <w:b w:val="false"/>
                <w:i w:val="false"/>
                <w:color w:val="000000"/>
                <w:sz w:val="20"/>
              </w:rPr>
              <w:t>
(csdo:‌District‌Name)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второго уровня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82"/>
          <w:p>
            <w:pPr>
              <w:spacing w:after="20"/>
              <w:ind w:left="20"/>
              <w:jc w:val="both"/>
            </w:pPr>
            <w:r>
              <w:rPr>
                <w:rFonts w:ascii="Times New Roman"/>
                <w:b w:val="false"/>
                <w:i w:val="false"/>
                <w:color w:val="000000"/>
                <w:sz w:val="20"/>
              </w:rPr>
              <w:t>
*.6. Город</w:t>
            </w:r>
          </w:p>
          <w:bookmarkEnd w:id="282"/>
          <w:p>
            <w:pPr>
              <w:spacing w:after="20"/>
              <w:ind w:left="20"/>
              <w:jc w:val="both"/>
            </w:pPr>
            <w:r>
              <w:rPr>
                <w:rFonts w:ascii="Times New Roman"/>
                <w:b w:val="false"/>
                <w:i w:val="false"/>
                <w:color w:val="000000"/>
                <w:sz w:val="20"/>
              </w:rPr>
              <w:t>
(csdo:‌City‌Name)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83"/>
          <w:p>
            <w:pPr>
              <w:spacing w:after="20"/>
              <w:ind w:left="20"/>
              <w:jc w:val="both"/>
            </w:pPr>
            <w:r>
              <w:rPr>
                <w:rFonts w:ascii="Times New Roman"/>
                <w:b w:val="false"/>
                <w:i w:val="false"/>
                <w:color w:val="000000"/>
                <w:sz w:val="20"/>
              </w:rPr>
              <w:t>
*.7. Населенный пункт</w:t>
            </w:r>
          </w:p>
          <w:bookmarkEnd w:id="283"/>
          <w:p>
            <w:pPr>
              <w:spacing w:after="20"/>
              <w:ind w:left="20"/>
              <w:jc w:val="both"/>
            </w:pPr>
            <w:r>
              <w:rPr>
                <w:rFonts w:ascii="Times New Roman"/>
                <w:b w:val="false"/>
                <w:i w:val="false"/>
                <w:color w:val="000000"/>
                <w:sz w:val="20"/>
              </w:rPr>
              <w:t>
(csdo:‌Settlement‌Name)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84"/>
          <w:p>
            <w:pPr>
              <w:spacing w:after="20"/>
              <w:ind w:left="20"/>
              <w:jc w:val="both"/>
            </w:pPr>
            <w:r>
              <w:rPr>
                <w:rFonts w:ascii="Times New Roman"/>
                <w:b w:val="false"/>
                <w:i w:val="false"/>
                <w:color w:val="000000"/>
                <w:sz w:val="20"/>
              </w:rPr>
              <w:t>
*.8. Улица</w:t>
            </w:r>
          </w:p>
          <w:bookmarkEnd w:id="284"/>
          <w:p>
            <w:pPr>
              <w:spacing w:after="20"/>
              <w:ind w:left="20"/>
              <w:jc w:val="both"/>
            </w:pPr>
            <w:r>
              <w:rPr>
                <w:rFonts w:ascii="Times New Roman"/>
                <w:b w:val="false"/>
                <w:i w:val="false"/>
                <w:color w:val="000000"/>
                <w:sz w:val="20"/>
              </w:rPr>
              <w:t>
(csdo:‌Street‌Name)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элемента улично-дорожной сети городской инфраструктуры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85"/>
          <w:p>
            <w:pPr>
              <w:spacing w:after="20"/>
              <w:ind w:left="20"/>
              <w:jc w:val="both"/>
            </w:pPr>
            <w:r>
              <w:rPr>
                <w:rFonts w:ascii="Times New Roman"/>
                <w:b w:val="false"/>
                <w:i w:val="false"/>
                <w:color w:val="000000"/>
                <w:sz w:val="20"/>
              </w:rPr>
              <w:t>
*.9. Номер дома</w:t>
            </w:r>
          </w:p>
          <w:bookmarkEnd w:id="285"/>
          <w:p>
            <w:pPr>
              <w:spacing w:after="20"/>
              <w:ind w:left="20"/>
              <w:jc w:val="both"/>
            </w:pPr>
            <w:r>
              <w:rPr>
                <w:rFonts w:ascii="Times New Roman"/>
                <w:b w:val="false"/>
                <w:i w:val="false"/>
                <w:color w:val="000000"/>
                <w:sz w:val="20"/>
              </w:rPr>
              <w:t>
(csdo:‌Building‌Number‌Id)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дома, корпуса, строения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86"/>
          <w:p>
            <w:pPr>
              <w:spacing w:after="20"/>
              <w:ind w:left="20"/>
              <w:jc w:val="both"/>
            </w:pPr>
            <w:r>
              <w:rPr>
                <w:rFonts w:ascii="Times New Roman"/>
                <w:b w:val="false"/>
                <w:i w:val="false"/>
                <w:color w:val="000000"/>
                <w:sz w:val="20"/>
              </w:rPr>
              <w:t>
*.10. Номер помещения</w:t>
            </w:r>
          </w:p>
          <w:bookmarkEnd w:id="286"/>
          <w:p>
            <w:pPr>
              <w:spacing w:after="20"/>
              <w:ind w:left="20"/>
              <w:jc w:val="both"/>
            </w:pPr>
            <w:r>
              <w:rPr>
                <w:rFonts w:ascii="Times New Roman"/>
                <w:b w:val="false"/>
                <w:i w:val="false"/>
                <w:color w:val="000000"/>
                <w:sz w:val="20"/>
              </w:rPr>
              <w:t>
(csdo:‌Room‌Number‌Id)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офиса или квартиры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87"/>
          <w:p>
            <w:pPr>
              <w:spacing w:after="20"/>
              <w:ind w:left="20"/>
              <w:jc w:val="both"/>
            </w:pPr>
            <w:r>
              <w:rPr>
                <w:rFonts w:ascii="Times New Roman"/>
                <w:b w:val="false"/>
                <w:i w:val="false"/>
                <w:color w:val="000000"/>
                <w:sz w:val="20"/>
              </w:rPr>
              <w:t>
*.11. Почтовый индекс</w:t>
            </w:r>
          </w:p>
          <w:bookmarkEnd w:id="287"/>
          <w:p>
            <w:pPr>
              <w:spacing w:after="20"/>
              <w:ind w:left="20"/>
              <w:jc w:val="both"/>
            </w:pPr>
            <w:r>
              <w:rPr>
                <w:rFonts w:ascii="Times New Roman"/>
                <w:b w:val="false"/>
                <w:i w:val="false"/>
                <w:color w:val="000000"/>
                <w:sz w:val="20"/>
              </w:rPr>
              <w:t>
(csdo:‌Post‌Code)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предприятия почтовой связи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88"/>
          <w:p>
            <w:pPr>
              <w:spacing w:after="20"/>
              <w:ind w:left="20"/>
              <w:jc w:val="both"/>
            </w:pPr>
            <w:r>
              <w:rPr>
                <w:rFonts w:ascii="Times New Roman"/>
                <w:b w:val="false"/>
                <w:i w:val="false"/>
                <w:color w:val="000000"/>
                <w:sz w:val="20"/>
              </w:rPr>
              <w:t>
*.12. Номер абонентского ящика</w:t>
            </w:r>
          </w:p>
          <w:bookmarkEnd w:id="288"/>
          <w:p>
            <w:pPr>
              <w:spacing w:after="20"/>
              <w:ind w:left="20"/>
              <w:jc w:val="both"/>
            </w:pPr>
            <w:r>
              <w:rPr>
                <w:rFonts w:ascii="Times New Roman"/>
                <w:b w:val="false"/>
                <w:i w:val="false"/>
                <w:color w:val="000000"/>
                <w:sz w:val="20"/>
              </w:rPr>
              <w:t>
(csdo:‌Post‌Office‌Box‌Id)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абонентского ящика на предприятии почтовой связи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89"/>
          <w:p>
            <w:pPr>
              <w:spacing w:after="20"/>
              <w:ind w:left="20"/>
              <w:jc w:val="both"/>
            </w:pPr>
            <w:r>
              <w:rPr>
                <w:rFonts w:ascii="Times New Roman"/>
                <w:b w:val="false"/>
                <w:i w:val="false"/>
                <w:color w:val="000000"/>
                <w:sz w:val="20"/>
              </w:rPr>
              <w:t>
13.19.13. Контактный реквизит</w:t>
            </w:r>
          </w:p>
          <w:bookmarkEnd w:id="289"/>
          <w:p>
            <w:pPr>
              <w:spacing w:after="20"/>
              <w:ind w:left="20"/>
              <w:jc w:val="both"/>
            </w:pPr>
            <w:r>
              <w:rPr>
                <w:rFonts w:ascii="Times New Roman"/>
                <w:b w:val="false"/>
                <w:i w:val="false"/>
                <w:color w:val="000000"/>
                <w:sz w:val="20"/>
              </w:rPr>
              <w:t>
(ccdo:‌Communication‌Details)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контактный реквизит субъекта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90"/>
          <w:p>
            <w:pPr>
              <w:spacing w:after="20"/>
              <w:ind w:left="20"/>
              <w:jc w:val="both"/>
            </w:pPr>
            <w:r>
              <w:rPr>
                <w:rFonts w:ascii="Times New Roman"/>
                <w:b w:val="false"/>
                <w:i w:val="false"/>
                <w:color w:val="000000"/>
                <w:sz w:val="20"/>
              </w:rPr>
              <w:t>
M.CDT.00003</w:t>
            </w:r>
          </w:p>
          <w:bookmarkEnd w:id="290"/>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91"/>
          <w:p>
            <w:pPr>
              <w:spacing w:after="20"/>
              <w:ind w:left="20"/>
              <w:jc w:val="both"/>
            </w:pPr>
            <w:r>
              <w:rPr>
                <w:rFonts w:ascii="Times New Roman"/>
                <w:b w:val="false"/>
                <w:i w:val="false"/>
                <w:color w:val="000000"/>
                <w:sz w:val="20"/>
              </w:rPr>
              <w:t>
*.1. Код вида связи</w:t>
            </w:r>
          </w:p>
          <w:bookmarkEnd w:id="291"/>
          <w:p>
            <w:pPr>
              <w:spacing w:after="20"/>
              <w:ind w:left="20"/>
              <w:jc w:val="both"/>
            </w:pPr>
            <w:r>
              <w:rPr>
                <w:rFonts w:ascii="Times New Roman"/>
                <w:b w:val="false"/>
                <w:i w:val="false"/>
                <w:color w:val="000000"/>
                <w:sz w:val="20"/>
              </w:rPr>
              <w:t>
(csdo:‌Communication‌Channel‌Code)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средства (канала) связи (телефон, факс, электронная почта и др.)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92"/>
          <w:p>
            <w:pPr>
              <w:spacing w:after="20"/>
              <w:ind w:left="20"/>
              <w:jc w:val="both"/>
            </w:pPr>
            <w:r>
              <w:rPr>
                <w:rFonts w:ascii="Times New Roman"/>
                <w:b w:val="false"/>
                <w:i w:val="false"/>
                <w:color w:val="000000"/>
                <w:sz w:val="20"/>
              </w:rPr>
              <w:t>
*.2. Наименование вида связи</w:t>
            </w:r>
          </w:p>
          <w:bookmarkEnd w:id="292"/>
          <w:p>
            <w:pPr>
              <w:spacing w:after="20"/>
              <w:ind w:left="20"/>
              <w:jc w:val="both"/>
            </w:pPr>
            <w:r>
              <w:rPr>
                <w:rFonts w:ascii="Times New Roman"/>
                <w:b w:val="false"/>
                <w:i w:val="false"/>
                <w:color w:val="000000"/>
                <w:sz w:val="20"/>
              </w:rPr>
              <w:t>
(csdo:‌Communication‌Channel‌Name)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вида средства (канала) связи (телефон, факс, электронная почта и др.)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93"/>
          <w:p>
            <w:pPr>
              <w:spacing w:after="20"/>
              <w:ind w:left="20"/>
              <w:jc w:val="both"/>
            </w:pPr>
            <w:r>
              <w:rPr>
                <w:rFonts w:ascii="Times New Roman"/>
                <w:b w:val="false"/>
                <w:i w:val="false"/>
                <w:color w:val="000000"/>
                <w:sz w:val="20"/>
              </w:rPr>
              <w:t>
*.3. Идентификатор канала связи</w:t>
            </w:r>
          </w:p>
          <w:bookmarkEnd w:id="293"/>
          <w:p>
            <w:pPr>
              <w:spacing w:after="20"/>
              <w:ind w:left="20"/>
              <w:jc w:val="both"/>
            </w:pPr>
            <w:r>
              <w:rPr>
                <w:rFonts w:ascii="Times New Roman"/>
                <w:b w:val="false"/>
                <w:i w:val="false"/>
                <w:color w:val="000000"/>
                <w:sz w:val="20"/>
              </w:rPr>
              <w:t>
(csdo:‌Communication‌Channel‌Id)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последовательность символов, идентифицирующая канал связи (указание номера телефона, факса, адреса электронной почты и др.)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94"/>
          <w:p>
            <w:pPr>
              <w:spacing w:after="20"/>
              <w:ind w:left="20"/>
              <w:jc w:val="both"/>
            </w:pPr>
            <w:r>
              <w:rPr>
                <w:rFonts w:ascii="Times New Roman"/>
                <w:b w:val="false"/>
                <w:i w:val="false"/>
                <w:color w:val="000000"/>
                <w:sz w:val="20"/>
              </w:rPr>
              <w:t>
13.19.14. Признак совпадения сведений</w:t>
            </w:r>
          </w:p>
          <w:bookmarkEnd w:id="294"/>
          <w:p>
            <w:pPr>
              <w:spacing w:after="20"/>
              <w:ind w:left="20"/>
              <w:jc w:val="both"/>
            </w:pPr>
            <w:r>
              <w:rPr>
                <w:rFonts w:ascii="Times New Roman"/>
                <w:b w:val="false"/>
                <w:i w:val="false"/>
                <w:color w:val="000000"/>
                <w:sz w:val="20"/>
              </w:rPr>
              <w:t>
(casdo:‌Equal‌Indicator)</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совпадения с продавцом/покупателем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95"/>
          <w:p>
            <w:pPr>
              <w:spacing w:after="20"/>
              <w:ind w:left="20"/>
              <w:jc w:val="both"/>
            </w:pPr>
            <w:r>
              <w:rPr>
                <w:rFonts w:ascii="Times New Roman"/>
                <w:b w:val="false"/>
                <w:i w:val="false"/>
                <w:color w:val="000000"/>
                <w:sz w:val="20"/>
              </w:rPr>
              <w:t>
13.19.15. Код учреждения обмена (подачи) международных почтовых отправлений</w:t>
            </w:r>
          </w:p>
          <w:bookmarkEnd w:id="295"/>
          <w:p>
            <w:pPr>
              <w:spacing w:after="20"/>
              <w:ind w:left="20"/>
              <w:jc w:val="both"/>
            </w:pPr>
            <w:r>
              <w:rPr>
                <w:rFonts w:ascii="Times New Roman"/>
                <w:b w:val="false"/>
                <w:i w:val="false"/>
                <w:color w:val="000000"/>
                <w:sz w:val="20"/>
              </w:rPr>
              <w:t>
(casdo:‌Exchange‌Post‌Office‌Code)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учреждения обмена (подачи) международных почтовых отправлений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96"/>
          <w:p>
            <w:pPr>
              <w:spacing w:after="20"/>
              <w:ind w:left="20"/>
              <w:jc w:val="both"/>
            </w:pPr>
            <w:r>
              <w:rPr>
                <w:rFonts w:ascii="Times New Roman"/>
                <w:b w:val="false"/>
                <w:i w:val="false"/>
                <w:color w:val="000000"/>
                <w:sz w:val="20"/>
              </w:rPr>
              <w:t>
13.20. Место погрузки товаров</w:t>
            </w:r>
          </w:p>
          <w:bookmarkEnd w:id="296"/>
          <w:p>
            <w:pPr>
              <w:spacing w:after="20"/>
              <w:ind w:left="20"/>
              <w:jc w:val="both"/>
            </w:pPr>
            <w:r>
              <w:rPr>
                <w:rFonts w:ascii="Times New Roman"/>
                <w:b w:val="false"/>
                <w:i w:val="false"/>
                <w:color w:val="000000"/>
                <w:sz w:val="20"/>
              </w:rPr>
              <w:t>
(cacdo:‌Cargo‌Loading‌Location‌Details)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аэропорте погрузки товаров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M.CA.CDE.00685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97"/>
          <w:p>
            <w:pPr>
              <w:spacing w:after="20"/>
              <w:ind w:left="20"/>
              <w:jc w:val="both"/>
            </w:pPr>
            <w:r>
              <w:rPr>
                <w:rFonts w:ascii="Times New Roman"/>
                <w:b w:val="false"/>
                <w:i w:val="false"/>
                <w:color w:val="000000"/>
                <w:sz w:val="20"/>
              </w:rPr>
              <w:t>
M.CA.CDT.00567</w:t>
            </w:r>
          </w:p>
          <w:bookmarkEnd w:id="297"/>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98"/>
          <w:p>
            <w:pPr>
              <w:spacing w:after="20"/>
              <w:ind w:left="20"/>
              <w:jc w:val="both"/>
            </w:pPr>
            <w:r>
              <w:rPr>
                <w:rFonts w:ascii="Times New Roman"/>
                <w:b w:val="false"/>
                <w:i w:val="false"/>
                <w:color w:val="000000"/>
                <w:sz w:val="20"/>
              </w:rPr>
              <w:t>
13.20.1. Код места или географического пункта</w:t>
            </w:r>
          </w:p>
          <w:bookmarkEnd w:id="298"/>
          <w:p>
            <w:pPr>
              <w:spacing w:after="20"/>
              <w:ind w:left="20"/>
              <w:jc w:val="both"/>
            </w:pPr>
            <w:r>
              <w:rPr>
                <w:rFonts w:ascii="Times New Roman"/>
                <w:b w:val="false"/>
                <w:i w:val="false"/>
                <w:color w:val="000000"/>
                <w:sz w:val="20"/>
              </w:rPr>
              <w:t>
(casdo:‌Location‌Code)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места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99"/>
          <w:p>
            <w:pPr>
              <w:spacing w:after="20"/>
              <w:ind w:left="20"/>
              <w:jc w:val="both"/>
            </w:pPr>
            <w:r>
              <w:rPr>
                <w:rFonts w:ascii="Times New Roman"/>
                <w:b w:val="false"/>
                <w:i w:val="false"/>
                <w:color w:val="000000"/>
                <w:sz w:val="20"/>
              </w:rPr>
              <w:t>
а) идентификатор справочника (классификатора)</w:t>
            </w:r>
          </w:p>
          <w:bookmarkEnd w:id="299"/>
          <w:p>
            <w:pPr>
              <w:spacing w:after="20"/>
              <w:ind w:left="20"/>
              <w:jc w:val="both"/>
            </w:pPr>
            <w:r>
              <w:rPr>
                <w:rFonts w:ascii="Times New Roman"/>
                <w:b w:val="false"/>
                <w:i w:val="false"/>
                <w:color w:val="000000"/>
                <w:sz w:val="20"/>
              </w:rPr>
              <w:t>
(атрибут code‌List‌Id)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300"/>
          <w:p>
            <w:pPr>
              <w:spacing w:after="20"/>
              <w:ind w:left="20"/>
              <w:jc w:val="both"/>
            </w:pPr>
            <w:r>
              <w:rPr>
                <w:rFonts w:ascii="Times New Roman"/>
                <w:b w:val="false"/>
                <w:i w:val="false"/>
                <w:color w:val="000000"/>
                <w:sz w:val="20"/>
              </w:rPr>
              <w:t>
13.20.2. Код страны</w:t>
            </w:r>
          </w:p>
          <w:bookmarkEnd w:id="300"/>
          <w:p>
            <w:pPr>
              <w:spacing w:after="20"/>
              <w:ind w:left="20"/>
              <w:jc w:val="both"/>
            </w:pPr>
            <w:r>
              <w:rPr>
                <w:rFonts w:ascii="Times New Roman"/>
                <w:b w:val="false"/>
                <w:i w:val="false"/>
                <w:color w:val="000000"/>
                <w:sz w:val="20"/>
              </w:rPr>
              <w:t>
(csdo:‌Unified‌Country‌Code)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301"/>
          <w:p>
            <w:pPr>
              <w:spacing w:after="20"/>
              <w:ind w:left="20"/>
              <w:jc w:val="both"/>
            </w:pPr>
            <w:r>
              <w:rPr>
                <w:rFonts w:ascii="Times New Roman"/>
                <w:b w:val="false"/>
                <w:i w:val="false"/>
                <w:color w:val="000000"/>
                <w:sz w:val="20"/>
              </w:rPr>
              <w:t>
а) идентификатор справочника (классификатора)</w:t>
            </w:r>
          </w:p>
          <w:bookmarkEnd w:id="301"/>
          <w:p>
            <w:pPr>
              <w:spacing w:after="20"/>
              <w:ind w:left="20"/>
              <w:jc w:val="both"/>
            </w:pPr>
            <w:r>
              <w:rPr>
                <w:rFonts w:ascii="Times New Roman"/>
                <w:b w:val="false"/>
                <w:i w:val="false"/>
                <w:color w:val="000000"/>
                <w:sz w:val="20"/>
              </w:rPr>
              <w:t>
(атрибут code‌List‌Id)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302"/>
          <w:p>
            <w:pPr>
              <w:spacing w:after="20"/>
              <w:ind w:left="20"/>
              <w:jc w:val="both"/>
            </w:pPr>
            <w:r>
              <w:rPr>
                <w:rFonts w:ascii="Times New Roman"/>
                <w:b w:val="false"/>
                <w:i w:val="false"/>
                <w:color w:val="000000"/>
                <w:sz w:val="20"/>
              </w:rPr>
              <w:t>
13.20.3. Наименование (название) места</w:t>
            </w:r>
          </w:p>
          <w:bookmarkEnd w:id="302"/>
          <w:p>
            <w:pPr>
              <w:spacing w:after="20"/>
              <w:ind w:left="20"/>
              <w:jc w:val="both"/>
            </w:pPr>
            <w:r>
              <w:rPr>
                <w:rFonts w:ascii="Times New Roman"/>
                <w:b w:val="false"/>
                <w:i w:val="false"/>
                <w:color w:val="000000"/>
                <w:sz w:val="20"/>
              </w:rPr>
              <w:t>
(casdo:‌Place‌Name)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места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303"/>
          <w:p>
            <w:pPr>
              <w:spacing w:after="20"/>
              <w:ind w:left="20"/>
              <w:jc w:val="both"/>
            </w:pPr>
            <w:r>
              <w:rPr>
                <w:rFonts w:ascii="Times New Roman"/>
                <w:b w:val="false"/>
                <w:i w:val="false"/>
                <w:color w:val="000000"/>
                <w:sz w:val="20"/>
              </w:rPr>
              <w:t>
13.20.4. Код железнодорожной станции</w:t>
            </w:r>
          </w:p>
          <w:bookmarkEnd w:id="303"/>
          <w:p>
            <w:pPr>
              <w:spacing w:after="20"/>
              <w:ind w:left="20"/>
              <w:jc w:val="both"/>
            </w:pPr>
            <w:r>
              <w:rPr>
                <w:rFonts w:ascii="Times New Roman"/>
                <w:b w:val="false"/>
                <w:i w:val="false"/>
                <w:color w:val="000000"/>
                <w:sz w:val="20"/>
              </w:rPr>
              <w:t>
(casdo:‌Railway‌Station‌Code)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железнодорожной станции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304"/>
          <w:p>
            <w:pPr>
              <w:spacing w:after="20"/>
              <w:ind w:left="20"/>
              <w:jc w:val="both"/>
            </w:pPr>
            <w:r>
              <w:rPr>
                <w:rFonts w:ascii="Times New Roman"/>
                <w:b w:val="false"/>
                <w:i w:val="false"/>
                <w:color w:val="000000"/>
                <w:sz w:val="20"/>
              </w:rPr>
              <w:t>
13.20.5. Код таможенного органа</w:t>
            </w:r>
          </w:p>
          <w:bookmarkEnd w:id="304"/>
          <w:p>
            <w:pPr>
              <w:spacing w:after="20"/>
              <w:ind w:left="20"/>
              <w:jc w:val="both"/>
            </w:pPr>
            <w:r>
              <w:rPr>
                <w:rFonts w:ascii="Times New Roman"/>
                <w:b w:val="false"/>
                <w:i w:val="false"/>
                <w:color w:val="000000"/>
                <w:sz w:val="20"/>
              </w:rPr>
              <w:t>
(csdo:‌Customs‌Office‌Code)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таможенного органа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305"/>
          <w:p>
            <w:pPr>
              <w:spacing w:after="20"/>
              <w:ind w:left="20"/>
              <w:jc w:val="both"/>
            </w:pPr>
            <w:r>
              <w:rPr>
                <w:rFonts w:ascii="Times New Roman"/>
                <w:b w:val="false"/>
                <w:i w:val="false"/>
                <w:color w:val="000000"/>
                <w:sz w:val="20"/>
              </w:rPr>
              <w:t>
13.20.6. Дата</w:t>
            </w:r>
          </w:p>
          <w:bookmarkEnd w:id="305"/>
          <w:p>
            <w:pPr>
              <w:spacing w:after="20"/>
              <w:ind w:left="20"/>
              <w:jc w:val="both"/>
            </w:pPr>
            <w:r>
              <w:rPr>
                <w:rFonts w:ascii="Times New Roman"/>
                <w:b w:val="false"/>
                <w:i w:val="false"/>
                <w:color w:val="000000"/>
                <w:sz w:val="20"/>
              </w:rPr>
              <w:t>
(csdo:‌Event‌Date)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306"/>
          <w:p>
            <w:pPr>
              <w:spacing w:after="20"/>
              <w:ind w:left="20"/>
              <w:jc w:val="both"/>
            </w:pPr>
            <w:r>
              <w:rPr>
                <w:rFonts w:ascii="Times New Roman"/>
                <w:b w:val="false"/>
                <w:i w:val="false"/>
                <w:color w:val="000000"/>
                <w:sz w:val="20"/>
              </w:rPr>
              <w:t>
13.21. Место разгрузки товаров</w:t>
            </w:r>
          </w:p>
          <w:bookmarkEnd w:id="306"/>
          <w:p>
            <w:pPr>
              <w:spacing w:after="20"/>
              <w:ind w:left="20"/>
              <w:jc w:val="both"/>
            </w:pPr>
            <w:r>
              <w:rPr>
                <w:rFonts w:ascii="Times New Roman"/>
                <w:b w:val="false"/>
                <w:i w:val="false"/>
                <w:color w:val="000000"/>
                <w:sz w:val="20"/>
              </w:rPr>
              <w:t>
(cacdo:‌Cargo‌Unloading‌Location‌Details)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аэропорте выгрузки товаров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M.CA.CDE.00686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307"/>
          <w:p>
            <w:pPr>
              <w:spacing w:after="20"/>
              <w:ind w:left="20"/>
              <w:jc w:val="both"/>
            </w:pPr>
            <w:r>
              <w:rPr>
                <w:rFonts w:ascii="Times New Roman"/>
                <w:b w:val="false"/>
                <w:i w:val="false"/>
                <w:color w:val="000000"/>
                <w:sz w:val="20"/>
              </w:rPr>
              <w:t>
M.CA.CDT.00567</w:t>
            </w:r>
          </w:p>
          <w:bookmarkEnd w:id="307"/>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308"/>
          <w:p>
            <w:pPr>
              <w:spacing w:after="20"/>
              <w:ind w:left="20"/>
              <w:jc w:val="both"/>
            </w:pPr>
            <w:r>
              <w:rPr>
                <w:rFonts w:ascii="Times New Roman"/>
                <w:b w:val="false"/>
                <w:i w:val="false"/>
                <w:color w:val="000000"/>
                <w:sz w:val="20"/>
              </w:rPr>
              <w:t>
13.21.1. Код места или географического пункта</w:t>
            </w:r>
          </w:p>
          <w:bookmarkEnd w:id="308"/>
          <w:p>
            <w:pPr>
              <w:spacing w:after="20"/>
              <w:ind w:left="20"/>
              <w:jc w:val="both"/>
            </w:pPr>
            <w:r>
              <w:rPr>
                <w:rFonts w:ascii="Times New Roman"/>
                <w:b w:val="false"/>
                <w:i w:val="false"/>
                <w:color w:val="000000"/>
                <w:sz w:val="20"/>
              </w:rPr>
              <w:t>
(casdo:‌Location‌Code)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места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309"/>
          <w:p>
            <w:pPr>
              <w:spacing w:after="20"/>
              <w:ind w:left="20"/>
              <w:jc w:val="both"/>
            </w:pPr>
            <w:r>
              <w:rPr>
                <w:rFonts w:ascii="Times New Roman"/>
                <w:b w:val="false"/>
                <w:i w:val="false"/>
                <w:color w:val="000000"/>
                <w:sz w:val="20"/>
              </w:rPr>
              <w:t>
а) идентификатор справочника (классификатора)</w:t>
            </w:r>
          </w:p>
          <w:bookmarkEnd w:id="309"/>
          <w:p>
            <w:pPr>
              <w:spacing w:after="20"/>
              <w:ind w:left="20"/>
              <w:jc w:val="both"/>
            </w:pPr>
            <w:r>
              <w:rPr>
                <w:rFonts w:ascii="Times New Roman"/>
                <w:b w:val="false"/>
                <w:i w:val="false"/>
                <w:color w:val="000000"/>
                <w:sz w:val="20"/>
              </w:rPr>
              <w:t>
(атрибут code‌List‌Id)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310"/>
          <w:p>
            <w:pPr>
              <w:spacing w:after="20"/>
              <w:ind w:left="20"/>
              <w:jc w:val="both"/>
            </w:pPr>
            <w:r>
              <w:rPr>
                <w:rFonts w:ascii="Times New Roman"/>
                <w:b w:val="false"/>
                <w:i w:val="false"/>
                <w:color w:val="000000"/>
                <w:sz w:val="20"/>
              </w:rPr>
              <w:t>
13.21.2. Код страны</w:t>
            </w:r>
          </w:p>
          <w:bookmarkEnd w:id="310"/>
          <w:p>
            <w:pPr>
              <w:spacing w:after="20"/>
              <w:ind w:left="20"/>
              <w:jc w:val="both"/>
            </w:pPr>
            <w:r>
              <w:rPr>
                <w:rFonts w:ascii="Times New Roman"/>
                <w:b w:val="false"/>
                <w:i w:val="false"/>
                <w:color w:val="000000"/>
                <w:sz w:val="20"/>
              </w:rPr>
              <w:t>
(csdo:‌Unified‌Country‌Code)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311"/>
          <w:p>
            <w:pPr>
              <w:spacing w:after="20"/>
              <w:ind w:left="20"/>
              <w:jc w:val="both"/>
            </w:pPr>
            <w:r>
              <w:rPr>
                <w:rFonts w:ascii="Times New Roman"/>
                <w:b w:val="false"/>
                <w:i w:val="false"/>
                <w:color w:val="000000"/>
                <w:sz w:val="20"/>
              </w:rPr>
              <w:t>
а) идентификатор справочника (классификатора)</w:t>
            </w:r>
          </w:p>
          <w:bookmarkEnd w:id="311"/>
          <w:p>
            <w:pPr>
              <w:spacing w:after="20"/>
              <w:ind w:left="20"/>
              <w:jc w:val="both"/>
            </w:pPr>
            <w:r>
              <w:rPr>
                <w:rFonts w:ascii="Times New Roman"/>
                <w:b w:val="false"/>
                <w:i w:val="false"/>
                <w:color w:val="000000"/>
                <w:sz w:val="20"/>
              </w:rPr>
              <w:t>
(атрибут code‌List‌Id)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312"/>
          <w:p>
            <w:pPr>
              <w:spacing w:after="20"/>
              <w:ind w:left="20"/>
              <w:jc w:val="both"/>
            </w:pPr>
            <w:r>
              <w:rPr>
                <w:rFonts w:ascii="Times New Roman"/>
                <w:b w:val="false"/>
                <w:i w:val="false"/>
                <w:color w:val="000000"/>
                <w:sz w:val="20"/>
              </w:rPr>
              <w:t>
13.21.3. Наименование (название) места</w:t>
            </w:r>
          </w:p>
          <w:bookmarkEnd w:id="312"/>
          <w:p>
            <w:pPr>
              <w:spacing w:after="20"/>
              <w:ind w:left="20"/>
              <w:jc w:val="both"/>
            </w:pPr>
            <w:r>
              <w:rPr>
                <w:rFonts w:ascii="Times New Roman"/>
                <w:b w:val="false"/>
                <w:i w:val="false"/>
                <w:color w:val="000000"/>
                <w:sz w:val="20"/>
              </w:rPr>
              <w:t>
(casdo:‌Place‌Name)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места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313"/>
          <w:p>
            <w:pPr>
              <w:spacing w:after="20"/>
              <w:ind w:left="20"/>
              <w:jc w:val="both"/>
            </w:pPr>
            <w:r>
              <w:rPr>
                <w:rFonts w:ascii="Times New Roman"/>
                <w:b w:val="false"/>
                <w:i w:val="false"/>
                <w:color w:val="000000"/>
                <w:sz w:val="20"/>
              </w:rPr>
              <w:t>
13.21.4. Код железнодорожной станции</w:t>
            </w:r>
          </w:p>
          <w:bookmarkEnd w:id="313"/>
          <w:p>
            <w:pPr>
              <w:spacing w:after="20"/>
              <w:ind w:left="20"/>
              <w:jc w:val="both"/>
            </w:pPr>
            <w:r>
              <w:rPr>
                <w:rFonts w:ascii="Times New Roman"/>
                <w:b w:val="false"/>
                <w:i w:val="false"/>
                <w:color w:val="000000"/>
                <w:sz w:val="20"/>
              </w:rPr>
              <w:t>
(casdo:‌Railway‌Station‌Code)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железнодорожной станции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314"/>
          <w:p>
            <w:pPr>
              <w:spacing w:after="20"/>
              <w:ind w:left="20"/>
              <w:jc w:val="both"/>
            </w:pPr>
            <w:r>
              <w:rPr>
                <w:rFonts w:ascii="Times New Roman"/>
                <w:b w:val="false"/>
                <w:i w:val="false"/>
                <w:color w:val="000000"/>
                <w:sz w:val="20"/>
              </w:rPr>
              <w:t>
13.21.5. Код таможенного органа</w:t>
            </w:r>
          </w:p>
          <w:bookmarkEnd w:id="314"/>
          <w:p>
            <w:pPr>
              <w:spacing w:after="20"/>
              <w:ind w:left="20"/>
              <w:jc w:val="both"/>
            </w:pPr>
            <w:r>
              <w:rPr>
                <w:rFonts w:ascii="Times New Roman"/>
                <w:b w:val="false"/>
                <w:i w:val="false"/>
                <w:color w:val="000000"/>
                <w:sz w:val="20"/>
              </w:rPr>
              <w:t>
(csdo:‌Customs‌Office‌Code)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таможенного органа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315"/>
          <w:p>
            <w:pPr>
              <w:spacing w:after="20"/>
              <w:ind w:left="20"/>
              <w:jc w:val="both"/>
            </w:pPr>
            <w:r>
              <w:rPr>
                <w:rFonts w:ascii="Times New Roman"/>
                <w:b w:val="false"/>
                <w:i w:val="false"/>
                <w:color w:val="000000"/>
                <w:sz w:val="20"/>
              </w:rPr>
              <w:t>
13.21.6. Дата</w:t>
            </w:r>
          </w:p>
          <w:bookmarkEnd w:id="315"/>
          <w:p>
            <w:pPr>
              <w:spacing w:after="20"/>
              <w:ind w:left="20"/>
              <w:jc w:val="both"/>
            </w:pPr>
            <w:r>
              <w:rPr>
                <w:rFonts w:ascii="Times New Roman"/>
                <w:b w:val="false"/>
                <w:i w:val="false"/>
                <w:color w:val="000000"/>
                <w:sz w:val="20"/>
              </w:rPr>
              <w:t>
(csdo:‌Event‌Date)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316"/>
          <w:p>
            <w:pPr>
              <w:spacing w:after="20"/>
              <w:ind w:left="20"/>
              <w:jc w:val="both"/>
            </w:pPr>
            <w:r>
              <w:rPr>
                <w:rFonts w:ascii="Times New Roman"/>
                <w:b w:val="false"/>
                <w:i w:val="false"/>
                <w:color w:val="000000"/>
                <w:sz w:val="20"/>
              </w:rPr>
              <w:t>
13.22. Код таможенного органа назначения</w:t>
            </w:r>
          </w:p>
          <w:bookmarkEnd w:id="316"/>
          <w:p>
            <w:pPr>
              <w:spacing w:after="20"/>
              <w:ind w:left="20"/>
              <w:jc w:val="both"/>
            </w:pPr>
            <w:r>
              <w:rPr>
                <w:rFonts w:ascii="Times New Roman"/>
                <w:b w:val="false"/>
                <w:i w:val="false"/>
                <w:color w:val="000000"/>
                <w:sz w:val="20"/>
              </w:rPr>
              <w:t>
(casdo:‌Destination‌Customs‌Office‌Code)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таможенном органе назначения, указываемые при принятии решения в отношении подкарантинной продукции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M.CA.SDE.00853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317"/>
          <w:p>
            <w:pPr>
              <w:spacing w:after="20"/>
              <w:ind w:left="20"/>
              <w:jc w:val="both"/>
            </w:pPr>
            <w:r>
              <w:rPr>
                <w:rFonts w:ascii="Times New Roman"/>
                <w:b w:val="false"/>
                <w:i w:val="false"/>
                <w:color w:val="000000"/>
                <w:sz w:val="20"/>
              </w:rPr>
              <w:t>
13.23. Контейнер</w:t>
            </w:r>
          </w:p>
          <w:bookmarkEnd w:id="317"/>
          <w:p>
            <w:pPr>
              <w:spacing w:after="20"/>
              <w:ind w:left="20"/>
              <w:jc w:val="both"/>
            </w:pPr>
            <w:r>
              <w:rPr>
                <w:rFonts w:ascii="Times New Roman"/>
                <w:b w:val="false"/>
                <w:i w:val="false"/>
                <w:color w:val="000000"/>
                <w:sz w:val="20"/>
              </w:rPr>
              <w:t>
(cacdo:‌PIContainer‌Details)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контейнере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318"/>
          <w:p>
            <w:pPr>
              <w:spacing w:after="20"/>
              <w:ind w:left="20"/>
              <w:jc w:val="both"/>
            </w:pPr>
            <w:r>
              <w:rPr>
                <w:rFonts w:ascii="Times New Roman"/>
                <w:b w:val="false"/>
                <w:i w:val="false"/>
                <w:color w:val="000000"/>
                <w:sz w:val="20"/>
              </w:rPr>
              <w:t>
M.CA.CDT.01120</w:t>
            </w:r>
          </w:p>
          <w:bookmarkEnd w:id="318"/>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319"/>
          <w:p>
            <w:pPr>
              <w:spacing w:after="20"/>
              <w:ind w:left="20"/>
              <w:jc w:val="both"/>
            </w:pPr>
            <w:r>
              <w:rPr>
                <w:rFonts w:ascii="Times New Roman"/>
                <w:b w:val="false"/>
                <w:i w:val="false"/>
                <w:color w:val="000000"/>
                <w:sz w:val="20"/>
              </w:rPr>
              <w:t>
13.23.1. Идентификатор контейнера</w:t>
            </w:r>
          </w:p>
          <w:bookmarkEnd w:id="319"/>
          <w:p>
            <w:pPr>
              <w:spacing w:after="20"/>
              <w:ind w:left="20"/>
              <w:jc w:val="both"/>
            </w:pPr>
            <w:r>
              <w:rPr>
                <w:rFonts w:ascii="Times New Roman"/>
                <w:b w:val="false"/>
                <w:i w:val="false"/>
                <w:color w:val="000000"/>
                <w:sz w:val="20"/>
              </w:rPr>
              <w:t>
(casdo:‌Container‌Id)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контейнера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320"/>
          <w:p>
            <w:pPr>
              <w:spacing w:after="20"/>
              <w:ind w:left="20"/>
              <w:jc w:val="both"/>
            </w:pPr>
            <w:r>
              <w:rPr>
                <w:rFonts w:ascii="Times New Roman"/>
                <w:b w:val="false"/>
                <w:i w:val="false"/>
                <w:color w:val="000000"/>
                <w:sz w:val="20"/>
              </w:rPr>
              <w:t>
13.23.2. Код страны</w:t>
            </w:r>
          </w:p>
          <w:bookmarkEnd w:id="320"/>
          <w:p>
            <w:pPr>
              <w:spacing w:after="20"/>
              <w:ind w:left="20"/>
              <w:jc w:val="both"/>
            </w:pPr>
            <w:r>
              <w:rPr>
                <w:rFonts w:ascii="Times New Roman"/>
                <w:b w:val="false"/>
                <w:i w:val="false"/>
                <w:color w:val="000000"/>
                <w:sz w:val="20"/>
              </w:rPr>
              <w:t>
(casdo:‌CACountry‌Code)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регистрации контейнера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321"/>
          <w:p>
            <w:pPr>
              <w:spacing w:after="20"/>
              <w:ind w:left="20"/>
              <w:jc w:val="both"/>
            </w:pPr>
            <w:r>
              <w:rPr>
                <w:rFonts w:ascii="Times New Roman"/>
                <w:b w:val="false"/>
                <w:i w:val="false"/>
                <w:color w:val="000000"/>
                <w:sz w:val="20"/>
              </w:rPr>
              <w:t>
а) идентификатор справочника (классификатора)</w:t>
            </w:r>
          </w:p>
          <w:bookmarkEnd w:id="321"/>
          <w:p>
            <w:pPr>
              <w:spacing w:after="20"/>
              <w:ind w:left="20"/>
              <w:jc w:val="both"/>
            </w:pPr>
            <w:r>
              <w:rPr>
                <w:rFonts w:ascii="Times New Roman"/>
                <w:b w:val="false"/>
                <w:i w:val="false"/>
                <w:color w:val="000000"/>
                <w:sz w:val="20"/>
              </w:rPr>
              <w:t>
(атрибут code‌List‌Id)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322"/>
          <w:p>
            <w:pPr>
              <w:spacing w:after="20"/>
              <w:ind w:left="20"/>
              <w:jc w:val="both"/>
            </w:pPr>
            <w:r>
              <w:rPr>
                <w:rFonts w:ascii="Times New Roman"/>
                <w:b w:val="false"/>
                <w:i w:val="false"/>
                <w:color w:val="000000"/>
                <w:sz w:val="20"/>
              </w:rPr>
              <w:t>
13.24. Таможенная идентификация</w:t>
            </w:r>
          </w:p>
          <w:bookmarkEnd w:id="322"/>
          <w:p>
            <w:pPr>
              <w:spacing w:after="20"/>
              <w:ind w:left="20"/>
              <w:jc w:val="both"/>
            </w:pPr>
            <w:r>
              <w:rPr>
                <w:rFonts w:ascii="Times New Roman"/>
                <w:b w:val="false"/>
                <w:i w:val="false"/>
                <w:color w:val="000000"/>
                <w:sz w:val="20"/>
              </w:rPr>
              <w:t>
(cacdo:‌Customs‌Identification‌Details)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средствах идентификации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323"/>
          <w:p>
            <w:pPr>
              <w:spacing w:after="20"/>
              <w:ind w:left="20"/>
              <w:jc w:val="both"/>
            </w:pPr>
            <w:r>
              <w:rPr>
                <w:rFonts w:ascii="Times New Roman"/>
                <w:b w:val="false"/>
                <w:i w:val="false"/>
                <w:color w:val="000000"/>
                <w:sz w:val="20"/>
              </w:rPr>
              <w:t>
M.CA.CDT.00521</w:t>
            </w:r>
          </w:p>
          <w:bookmarkEnd w:id="323"/>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324"/>
          <w:p>
            <w:pPr>
              <w:spacing w:after="20"/>
              <w:ind w:left="20"/>
              <w:jc w:val="both"/>
            </w:pPr>
            <w:r>
              <w:rPr>
                <w:rFonts w:ascii="Times New Roman"/>
                <w:b w:val="false"/>
                <w:i w:val="false"/>
                <w:color w:val="000000"/>
                <w:sz w:val="20"/>
              </w:rPr>
              <w:t>
13.24.1. Код способа таможенной идентификации</w:t>
            </w:r>
          </w:p>
          <w:bookmarkEnd w:id="324"/>
          <w:p>
            <w:pPr>
              <w:spacing w:after="20"/>
              <w:ind w:left="20"/>
              <w:jc w:val="both"/>
            </w:pPr>
            <w:r>
              <w:rPr>
                <w:rFonts w:ascii="Times New Roman"/>
                <w:b w:val="false"/>
                <w:i w:val="false"/>
                <w:color w:val="000000"/>
                <w:sz w:val="20"/>
              </w:rPr>
              <w:t>
(casdo:‌Customs‌Identification‌Method‌Code)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способа идентификации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325"/>
          <w:p>
            <w:pPr>
              <w:spacing w:after="20"/>
              <w:ind w:left="20"/>
              <w:jc w:val="both"/>
            </w:pPr>
            <w:r>
              <w:rPr>
                <w:rFonts w:ascii="Times New Roman"/>
                <w:b w:val="false"/>
                <w:i w:val="false"/>
                <w:color w:val="000000"/>
                <w:sz w:val="20"/>
              </w:rPr>
              <w:t>
13.24.2. Код вида средства таможенной идентификации</w:t>
            </w:r>
          </w:p>
          <w:bookmarkEnd w:id="325"/>
          <w:p>
            <w:pPr>
              <w:spacing w:after="20"/>
              <w:ind w:left="20"/>
              <w:jc w:val="both"/>
            </w:pPr>
            <w:r>
              <w:rPr>
                <w:rFonts w:ascii="Times New Roman"/>
                <w:b w:val="false"/>
                <w:i w:val="false"/>
                <w:color w:val="000000"/>
                <w:sz w:val="20"/>
              </w:rPr>
              <w:t>
(casdo:‌Customs‌Identification‌Means‌Kind‌Code)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средства идентификации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326"/>
          <w:p>
            <w:pPr>
              <w:spacing w:after="20"/>
              <w:ind w:left="20"/>
              <w:jc w:val="both"/>
            </w:pPr>
            <w:r>
              <w:rPr>
                <w:rFonts w:ascii="Times New Roman"/>
                <w:b w:val="false"/>
                <w:i w:val="false"/>
                <w:color w:val="000000"/>
                <w:sz w:val="20"/>
              </w:rPr>
              <w:t>
13.24.3. Количество средств таможенной идентификации</w:t>
            </w:r>
          </w:p>
          <w:bookmarkEnd w:id="326"/>
          <w:p>
            <w:pPr>
              <w:spacing w:after="20"/>
              <w:ind w:left="20"/>
              <w:jc w:val="both"/>
            </w:pPr>
            <w:r>
              <w:rPr>
                <w:rFonts w:ascii="Times New Roman"/>
                <w:b w:val="false"/>
                <w:i w:val="false"/>
                <w:color w:val="000000"/>
                <w:sz w:val="20"/>
              </w:rPr>
              <w:t>
(casdo:‌Seal‌Quantity)</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средств идентификации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327"/>
          <w:p>
            <w:pPr>
              <w:spacing w:after="20"/>
              <w:ind w:left="20"/>
              <w:jc w:val="both"/>
            </w:pPr>
            <w:r>
              <w:rPr>
                <w:rFonts w:ascii="Times New Roman"/>
                <w:b w:val="false"/>
                <w:i w:val="false"/>
                <w:color w:val="000000"/>
                <w:sz w:val="20"/>
              </w:rPr>
              <w:t>
13.24.4. Средство таможенной идентификации</w:t>
            </w:r>
          </w:p>
          <w:bookmarkEnd w:id="327"/>
          <w:p>
            <w:pPr>
              <w:spacing w:after="20"/>
              <w:ind w:left="20"/>
              <w:jc w:val="both"/>
            </w:pPr>
            <w:r>
              <w:rPr>
                <w:rFonts w:ascii="Times New Roman"/>
                <w:b w:val="false"/>
                <w:i w:val="false"/>
                <w:color w:val="000000"/>
                <w:sz w:val="20"/>
              </w:rPr>
              <w:t>
(cacdo:‌Customs‌Identification‌Means‌Id‌Details)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средстве идентификации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M.CA.CDE.00669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328"/>
          <w:p>
            <w:pPr>
              <w:spacing w:after="20"/>
              <w:ind w:left="20"/>
              <w:jc w:val="both"/>
            </w:pPr>
            <w:r>
              <w:rPr>
                <w:rFonts w:ascii="Times New Roman"/>
                <w:b w:val="false"/>
                <w:i w:val="false"/>
                <w:color w:val="000000"/>
                <w:sz w:val="20"/>
              </w:rPr>
              <w:t>
M.CA.CDT.00658</w:t>
            </w:r>
          </w:p>
          <w:bookmarkEnd w:id="328"/>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329"/>
          <w:p>
            <w:pPr>
              <w:spacing w:after="20"/>
              <w:ind w:left="20"/>
              <w:jc w:val="both"/>
            </w:pPr>
            <w:r>
              <w:rPr>
                <w:rFonts w:ascii="Times New Roman"/>
                <w:b w:val="false"/>
                <w:i w:val="false"/>
                <w:color w:val="000000"/>
                <w:sz w:val="20"/>
              </w:rPr>
              <w:t>
*.1. Идентификатор средства таможенной идентификации</w:t>
            </w:r>
          </w:p>
          <w:bookmarkEnd w:id="329"/>
          <w:p>
            <w:pPr>
              <w:spacing w:after="20"/>
              <w:ind w:left="20"/>
              <w:jc w:val="both"/>
            </w:pPr>
            <w:r>
              <w:rPr>
                <w:rFonts w:ascii="Times New Roman"/>
                <w:b w:val="false"/>
                <w:i w:val="false"/>
                <w:color w:val="000000"/>
                <w:sz w:val="20"/>
              </w:rPr>
              <w:t>
(casdo:‌Customs‌Identification‌Means‌Id)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идентификатор (номер) средства идентификации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330"/>
          <w:p>
            <w:pPr>
              <w:spacing w:after="20"/>
              <w:ind w:left="20"/>
              <w:jc w:val="both"/>
            </w:pPr>
            <w:r>
              <w:rPr>
                <w:rFonts w:ascii="Times New Roman"/>
                <w:b w:val="false"/>
                <w:i w:val="false"/>
                <w:color w:val="000000"/>
                <w:sz w:val="20"/>
              </w:rPr>
              <w:t>
*.2. Описание</w:t>
            </w:r>
          </w:p>
          <w:bookmarkEnd w:id="330"/>
          <w:p>
            <w:pPr>
              <w:spacing w:after="20"/>
              <w:ind w:left="20"/>
              <w:jc w:val="both"/>
            </w:pPr>
            <w:r>
              <w:rPr>
                <w:rFonts w:ascii="Times New Roman"/>
                <w:b w:val="false"/>
                <w:i w:val="false"/>
                <w:color w:val="000000"/>
                <w:sz w:val="20"/>
              </w:rPr>
              <w:t>
(csdo:‌Description‌Text)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отличительных признаков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331"/>
          <w:p>
            <w:pPr>
              <w:spacing w:after="20"/>
              <w:ind w:left="20"/>
              <w:jc w:val="both"/>
            </w:pPr>
            <w:r>
              <w:rPr>
                <w:rFonts w:ascii="Times New Roman"/>
                <w:b w:val="false"/>
                <w:i w:val="false"/>
                <w:color w:val="000000"/>
                <w:sz w:val="20"/>
              </w:rPr>
              <w:t>
*.3. Признак признания средств таможенной идентификации</w:t>
            </w:r>
          </w:p>
          <w:bookmarkEnd w:id="331"/>
          <w:p>
            <w:pPr>
              <w:spacing w:after="20"/>
              <w:ind w:left="20"/>
              <w:jc w:val="both"/>
            </w:pPr>
            <w:r>
              <w:rPr>
                <w:rFonts w:ascii="Times New Roman"/>
                <w:b w:val="false"/>
                <w:i w:val="false"/>
                <w:color w:val="000000"/>
                <w:sz w:val="20"/>
              </w:rPr>
              <w:t>
(casdo:‌Foreign‌Customs‌Identification‌Means‌Indicator)</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признания таможенным органом средства идентификации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332"/>
          <w:p>
            <w:pPr>
              <w:spacing w:after="20"/>
              <w:ind w:left="20"/>
              <w:jc w:val="both"/>
            </w:pPr>
            <w:r>
              <w:rPr>
                <w:rFonts w:ascii="Times New Roman"/>
                <w:b w:val="false"/>
                <w:i w:val="false"/>
                <w:color w:val="000000"/>
                <w:sz w:val="20"/>
              </w:rPr>
              <w:t>
13.24.5. Описание</w:t>
            </w:r>
          </w:p>
          <w:bookmarkEnd w:id="332"/>
          <w:p>
            <w:pPr>
              <w:spacing w:after="20"/>
              <w:ind w:left="20"/>
              <w:jc w:val="both"/>
            </w:pPr>
            <w:r>
              <w:rPr>
                <w:rFonts w:ascii="Times New Roman"/>
                <w:b w:val="false"/>
                <w:i w:val="false"/>
                <w:color w:val="000000"/>
                <w:sz w:val="20"/>
              </w:rPr>
              <w:t>
(csdo:‌Description‌Text)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идентификации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333"/>
          <w:p>
            <w:pPr>
              <w:spacing w:after="20"/>
              <w:ind w:left="20"/>
              <w:jc w:val="both"/>
            </w:pPr>
            <w:r>
              <w:rPr>
                <w:rFonts w:ascii="Times New Roman"/>
                <w:b w:val="false"/>
                <w:i w:val="false"/>
                <w:color w:val="000000"/>
                <w:sz w:val="20"/>
              </w:rPr>
              <w:t>
13.25. Транспортные средства при транзите</w:t>
            </w:r>
          </w:p>
          <w:bookmarkEnd w:id="333"/>
          <w:p>
            <w:pPr>
              <w:spacing w:after="20"/>
              <w:ind w:left="20"/>
              <w:jc w:val="both"/>
            </w:pPr>
            <w:r>
              <w:rPr>
                <w:rFonts w:ascii="Times New Roman"/>
                <w:b w:val="false"/>
                <w:i w:val="false"/>
                <w:color w:val="000000"/>
                <w:sz w:val="20"/>
              </w:rPr>
              <w:t>
(cacdo:‌PITransit‌Transport‌Means‌Details)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транспортных средствах, используемых при перевозке товаров в соответствии с таможенной процедурой таможенного транзита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334"/>
          <w:p>
            <w:pPr>
              <w:spacing w:after="20"/>
              <w:ind w:left="20"/>
              <w:jc w:val="both"/>
            </w:pPr>
            <w:r>
              <w:rPr>
                <w:rFonts w:ascii="Times New Roman"/>
                <w:b w:val="false"/>
                <w:i w:val="false"/>
                <w:color w:val="000000"/>
                <w:sz w:val="20"/>
              </w:rPr>
              <w:t>
M.CA.CDT.01136</w:t>
            </w:r>
          </w:p>
          <w:bookmarkEnd w:id="334"/>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335"/>
          <w:p>
            <w:pPr>
              <w:spacing w:after="20"/>
              <w:ind w:left="20"/>
              <w:jc w:val="both"/>
            </w:pPr>
            <w:r>
              <w:rPr>
                <w:rFonts w:ascii="Times New Roman"/>
                <w:b w:val="false"/>
                <w:i w:val="false"/>
                <w:color w:val="000000"/>
                <w:sz w:val="20"/>
              </w:rPr>
              <w:t>
13.25.1. Признак совпадения сведений</w:t>
            </w:r>
          </w:p>
          <w:bookmarkEnd w:id="335"/>
          <w:p>
            <w:pPr>
              <w:spacing w:after="20"/>
              <w:ind w:left="20"/>
              <w:jc w:val="both"/>
            </w:pPr>
            <w:r>
              <w:rPr>
                <w:rFonts w:ascii="Times New Roman"/>
                <w:b w:val="false"/>
                <w:i w:val="false"/>
                <w:color w:val="000000"/>
                <w:sz w:val="20"/>
              </w:rPr>
              <w:t>
(casdo:‌Equal‌Indicator)</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совпадения транспортных средств, прибывающих на таможенную территорию Евразийского экономического союза, с транспортными средствами, осуществляющими перевозку товаров в соответствии с таможенной процедурой таможенного транзита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336"/>
          <w:p>
            <w:pPr>
              <w:spacing w:after="20"/>
              <w:ind w:left="20"/>
              <w:jc w:val="both"/>
            </w:pPr>
            <w:r>
              <w:rPr>
                <w:rFonts w:ascii="Times New Roman"/>
                <w:b w:val="false"/>
                <w:i w:val="false"/>
                <w:color w:val="000000"/>
                <w:sz w:val="20"/>
              </w:rPr>
              <w:t>
13.25.2. Транспортное средство</w:t>
            </w:r>
          </w:p>
          <w:bookmarkEnd w:id="336"/>
          <w:p>
            <w:pPr>
              <w:spacing w:after="20"/>
              <w:ind w:left="20"/>
              <w:jc w:val="both"/>
            </w:pPr>
            <w:r>
              <w:rPr>
                <w:rFonts w:ascii="Times New Roman"/>
                <w:b w:val="false"/>
                <w:i w:val="false"/>
                <w:color w:val="000000"/>
                <w:sz w:val="20"/>
              </w:rPr>
              <w:t>
(cacdo:‌Transport‌Means‌Item‌Details)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транспортном средстве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M.CA.CDE.00671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337"/>
          <w:p>
            <w:pPr>
              <w:spacing w:after="20"/>
              <w:ind w:left="20"/>
              <w:jc w:val="both"/>
            </w:pPr>
            <w:r>
              <w:rPr>
                <w:rFonts w:ascii="Times New Roman"/>
                <w:b w:val="false"/>
                <w:i w:val="false"/>
                <w:color w:val="000000"/>
                <w:sz w:val="20"/>
              </w:rPr>
              <w:t>
M.CA.CDT.00640</w:t>
            </w:r>
          </w:p>
          <w:bookmarkEnd w:id="337"/>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338"/>
          <w:p>
            <w:pPr>
              <w:spacing w:after="20"/>
              <w:ind w:left="20"/>
              <w:jc w:val="both"/>
            </w:pPr>
            <w:r>
              <w:rPr>
                <w:rFonts w:ascii="Times New Roman"/>
                <w:b w:val="false"/>
                <w:i w:val="false"/>
                <w:color w:val="000000"/>
                <w:sz w:val="20"/>
              </w:rPr>
              <w:t>
*.1. Порядковый номер</w:t>
            </w:r>
          </w:p>
          <w:bookmarkEnd w:id="338"/>
          <w:p>
            <w:pPr>
              <w:spacing w:after="20"/>
              <w:ind w:left="20"/>
              <w:jc w:val="both"/>
            </w:pPr>
            <w:r>
              <w:rPr>
                <w:rFonts w:ascii="Times New Roman"/>
                <w:b w:val="false"/>
                <w:i w:val="false"/>
                <w:color w:val="000000"/>
                <w:sz w:val="20"/>
              </w:rPr>
              <w:t>
(csdo:‌Object‌Ordinal)</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 транспортного средства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339"/>
          <w:p>
            <w:pPr>
              <w:spacing w:after="20"/>
              <w:ind w:left="20"/>
              <w:jc w:val="both"/>
            </w:pPr>
            <w:r>
              <w:rPr>
                <w:rFonts w:ascii="Times New Roman"/>
                <w:b w:val="false"/>
                <w:i w:val="false"/>
                <w:color w:val="000000"/>
                <w:sz w:val="20"/>
              </w:rPr>
              <w:t>
*.2. Код вида транспорта</w:t>
            </w:r>
          </w:p>
          <w:bookmarkEnd w:id="339"/>
          <w:p>
            <w:pPr>
              <w:spacing w:after="20"/>
              <w:ind w:left="20"/>
              <w:jc w:val="both"/>
            </w:pPr>
            <w:r>
              <w:rPr>
                <w:rFonts w:ascii="Times New Roman"/>
                <w:b w:val="false"/>
                <w:i w:val="false"/>
                <w:color w:val="000000"/>
                <w:sz w:val="20"/>
              </w:rPr>
              <w:t>
(csdo:‌Unified‌Transport‌Mode‌Code)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транспорта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340"/>
          <w:p>
            <w:pPr>
              <w:spacing w:after="20"/>
              <w:ind w:left="20"/>
              <w:jc w:val="both"/>
            </w:pPr>
            <w:r>
              <w:rPr>
                <w:rFonts w:ascii="Times New Roman"/>
                <w:b w:val="false"/>
                <w:i w:val="false"/>
                <w:color w:val="000000"/>
                <w:sz w:val="20"/>
              </w:rPr>
              <w:t>
а) идентификатор справочника (классификатора)</w:t>
            </w:r>
          </w:p>
          <w:bookmarkEnd w:id="340"/>
          <w:p>
            <w:pPr>
              <w:spacing w:after="20"/>
              <w:ind w:left="20"/>
              <w:jc w:val="both"/>
            </w:pPr>
            <w:r>
              <w:rPr>
                <w:rFonts w:ascii="Times New Roman"/>
                <w:b w:val="false"/>
                <w:i w:val="false"/>
                <w:color w:val="000000"/>
                <w:sz w:val="20"/>
              </w:rPr>
              <w:t>
(атрибут code‌List‌Id)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341"/>
          <w:p>
            <w:pPr>
              <w:spacing w:after="20"/>
              <w:ind w:left="20"/>
              <w:jc w:val="both"/>
            </w:pPr>
            <w:r>
              <w:rPr>
                <w:rFonts w:ascii="Times New Roman"/>
                <w:b w:val="false"/>
                <w:i w:val="false"/>
                <w:color w:val="000000"/>
                <w:sz w:val="20"/>
              </w:rPr>
              <w:t>
*.3. Код страны регистрации транспортного средства</w:t>
            </w:r>
          </w:p>
          <w:bookmarkEnd w:id="341"/>
          <w:p>
            <w:pPr>
              <w:spacing w:after="20"/>
              <w:ind w:left="20"/>
              <w:jc w:val="both"/>
            </w:pPr>
            <w:r>
              <w:rPr>
                <w:rFonts w:ascii="Times New Roman"/>
                <w:b w:val="false"/>
                <w:i w:val="false"/>
                <w:color w:val="000000"/>
                <w:sz w:val="20"/>
              </w:rPr>
              <w:t>
(casdo:‌Registration‌Nationality‌Code)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регистрации транспортного средства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342"/>
          <w:p>
            <w:pPr>
              <w:spacing w:after="20"/>
              <w:ind w:left="20"/>
              <w:jc w:val="both"/>
            </w:pPr>
            <w:r>
              <w:rPr>
                <w:rFonts w:ascii="Times New Roman"/>
                <w:b w:val="false"/>
                <w:i w:val="false"/>
                <w:color w:val="000000"/>
                <w:sz w:val="20"/>
              </w:rPr>
              <w:t>
а) идентификатор справочника (классификатора)</w:t>
            </w:r>
          </w:p>
          <w:bookmarkEnd w:id="342"/>
          <w:p>
            <w:pPr>
              <w:spacing w:after="20"/>
              <w:ind w:left="20"/>
              <w:jc w:val="both"/>
            </w:pPr>
            <w:r>
              <w:rPr>
                <w:rFonts w:ascii="Times New Roman"/>
                <w:b w:val="false"/>
                <w:i w:val="false"/>
                <w:color w:val="000000"/>
                <w:sz w:val="20"/>
              </w:rPr>
              <w:t>
(атрибут code‌List‌Id)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343"/>
          <w:p>
            <w:pPr>
              <w:spacing w:after="20"/>
              <w:ind w:left="20"/>
              <w:jc w:val="both"/>
            </w:pPr>
            <w:r>
              <w:rPr>
                <w:rFonts w:ascii="Times New Roman"/>
                <w:b w:val="false"/>
                <w:i w:val="false"/>
                <w:color w:val="000000"/>
                <w:sz w:val="20"/>
              </w:rPr>
              <w:t>
*.4. Регистрационный номер транспортного средства</w:t>
            </w:r>
          </w:p>
          <w:bookmarkEnd w:id="343"/>
          <w:p>
            <w:pPr>
              <w:spacing w:after="20"/>
              <w:ind w:left="20"/>
              <w:jc w:val="both"/>
            </w:pPr>
            <w:r>
              <w:rPr>
                <w:rFonts w:ascii="Times New Roman"/>
                <w:b w:val="false"/>
                <w:i w:val="false"/>
                <w:color w:val="000000"/>
                <w:sz w:val="20"/>
              </w:rPr>
              <w:t>
(csdo:‌Transport‌Means‌Reg‌Id)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автомобильного транспортного средства, прицепа, полуприцепа, название водного судна, номер рейса воздушного судна, номер железнодорожного транспортного средства (вагона, полувагона, платформы, цистерны и т.п.), идентификационный номер контейнера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344"/>
          <w:p>
            <w:pPr>
              <w:spacing w:after="20"/>
              <w:ind w:left="20"/>
              <w:jc w:val="both"/>
            </w:pPr>
            <w:r>
              <w:rPr>
                <w:rFonts w:ascii="Times New Roman"/>
                <w:b w:val="false"/>
                <w:i w:val="false"/>
                <w:color w:val="000000"/>
                <w:sz w:val="20"/>
              </w:rPr>
              <w:t>
а) код страны</w:t>
            </w:r>
          </w:p>
          <w:bookmarkEnd w:id="344"/>
          <w:p>
            <w:pPr>
              <w:spacing w:after="20"/>
              <w:ind w:left="20"/>
              <w:jc w:val="both"/>
            </w:pPr>
            <w:r>
              <w:rPr>
                <w:rFonts w:ascii="Times New Roman"/>
                <w:b w:val="false"/>
                <w:i w:val="false"/>
                <w:color w:val="000000"/>
                <w:sz w:val="20"/>
              </w:rPr>
              <w:t>
(атрибут country‌Code)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по правилам которой сформирован указанный регистрационный номер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345"/>
          <w:p>
            <w:pPr>
              <w:spacing w:after="20"/>
              <w:ind w:left="20"/>
              <w:jc w:val="both"/>
            </w:pPr>
            <w:r>
              <w:rPr>
                <w:rFonts w:ascii="Times New Roman"/>
                <w:b w:val="false"/>
                <w:i w:val="false"/>
                <w:color w:val="000000"/>
                <w:sz w:val="20"/>
              </w:rPr>
              <w:t>
б) идентификатор справочника (классификатора)</w:t>
            </w:r>
          </w:p>
          <w:bookmarkEnd w:id="345"/>
          <w:p>
            <w:pPr>
              <w:spacing w:after="20"/>
              <w:ind w:left="20"/>
              <w:jc w:val="both"/>
            </w:pPr>
            <w:r>
              <w:rPr>
                <w:rFonts w:ascii="Times New Roman"/>
                <w:b w:val="false"/>
                <w:i w:val="false"/>
                <w:color w:val="000000"/>
                <w:sz w:val="20"/>
              </w:rPr>
              <w:t>
(атрибут country‌Code‌List‌Id)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стран мира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346"/>
          <w:p>
            <w:pPr>
              <w:spacing w:after="20"/>
              <w:ind w:left="20"/>
              <w:jc w:val="both"/>
            </w:pPr>
            <w:r>
              <w:rPr>
                <w:rFonts w:ascii="Times New Roman"/>
                <w:b w:val="false"/>
                <w:i w:val="false"/>
                <w:color w:val="000000"/>
                <w:sz w:val="20"/>
              </w:rPr>
              <w:t>
*.5. Идентификационный номер транспортного средства</w:t>
            </w:r>
          </w:p>
          <w:bookmarkEnd w:id="346"/>
          <w:p>
            <w:pPr>
              <w:spacing w:after="20"/>
              <w:ind w:left="20"/>
              <w:jc w:val="both"/>
            </w:pPr>
            <w:r>
              <w:rPr>
                <w:rFonts w:ascii="Times New Roman"/>
                <w:b w:val="false"/>
                <w:i w:val="false"/>
                <w:color w:val="000000"/>
                <w:sz w:val="20"/>
              </w:rPr>
              <w:t>
(csdo:‌Vehicle‌Id)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 транспортного средства (шасси транспортного средства, самоходной машины), присвоенный изготовителем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347"/>
          <w:p>
            <w:pPr>
              <w:spacing w:after="20"/>
              <w:ind w:left="20"/>
              <w:jc w:val="both"/>
            </w:pPr>
            <w:r>
              <w:rPr>
                <w:rFonts w:ascii="Times New Roman"/>
                <w:b w:val="false"/>
                <w:i w:val="false"/>
                <w:color w:val="000000"/>
                <w:sz w:val="20"/>
              </w:rPr>
              <w:t>
*.6. Код типа транспортного средства международной перевозки</w:t>
            </w:r>
          </w:p>
          <w:bookmarkEnd w:id="347"/>
          <w:p>
            <w:pPr>
              <w:spacing w:after="20"/>
              <w:ind w:left="20"/>
              <w:jc w:val="both"/>
            </w:pPr>
            <w:r>
              <w:rPr>
                <w:rFonts w:ascii="Times New Roman"/>
                <w:b w:val="false"/>
                <w:i w:val="false"/>
                <w:color w:val="000000"/>
                <w:sz w:val="20"/>
              </w:rPr>
              <w:t>
(casdo:‌Transport‌Type‌Code)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типа транспортного средства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M.CA.SDT.00205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348"/>
          <w:p>
            <w:pPr>
              <w:spacing w:after="20"/>
              <w:ind w:left="20"/>
              <w:jc w:val="both"/>
            </w:pPr>
            <w:r>
              <w:rPr>
                <w:rFonts w:ascii="Times New Roman"/>
                <w:b w:val="false"/>
                <w:i w:val="false"/>
                <w:color w:val="000000"/>
                <w:sz w:val="20"/>
              </w:rPr>
              <w:t>
а) идентификатор справочника (классификатора)</w:t>
            </w:r>
          </w:p>
          <w:bookmarkEnd w:id="348"/>
          <w:p>
            <w:pPr>
              <w:spacing w:after="20"/>
              <w:ind w:left="20"/>
              <w:jc w:val="both"/>
            </w:pPr>
            <w:r>
              <w:rPr>
                <w:rFonts w:ascii="Times New Roman"/>
                <w:b w:val="false"/>
                <w:i w:val="false"/>
                <w:color w:val="000000"/>
                <w:sz w:val="20"/>
              </w:rPr>
              <w:t>
(атрибут code‌List‌Id)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349"/>
          <w:p>
            <w:pPr>
              <w:spacing w:after="20"/>
              <w:ind w:left="20"/>
              <w:jc w:val="both"/>
            </w:pPr>
            <w:r>
              <w:rPr>
                <w:rFonts w:ascii="Times New Roman"/>
                <w:b w:val="false"/>
                <w:i w:val="false"/>
                <w:color w:val="000000"/>
                <w:sz w:val="20"/>
              </w:rPr>
              <w:t>
*.7. Код марки транспортного средства</w:t>
            </w:r>
          </w:p>
          <w:bookmarkEnd w:id="349"/>
          <w:p>
            <w:pPr>
              <w:spacing w:after="20"/>
              <w:ind w:left="20"/>
              <w:jc w:val="both"/>
            </w:pPr>
            <w:r>
              <w:rPr>
                <w:rFonts w:ascii="Times New Roman"/>
                <w:b w:val="false"/>
                <w:i w:val="false"/>
                <w:color w:val="000000"/>
                <w:sz w:val="20"/>
              </w:rPr>
              <w:t>
(csdo:‌Vehicle‌Make‌Code)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марки транспортного средства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M.SDE.00303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M.SDT.00203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350"/>
          <w:p>
            <w:pPr>
              <w:spacing w:after="20"/>
              <w:ind w:left="20"/>
              <w:jc w:val="both"/>
            </w:pPr>
            <w:r>
              <w:rPr>
                <w:rFonts w:ascii="Times New Roman"/>
                <w:b w:val="false"/>
                <w:i w:val="false"/>
                <w:color w:val="000000"/>
                <w:sz w:val="20"/>
              </w:rPr>
              <w:t>
а) идентификатор справочника (классификатора)</w:t>
            </w:r>
          </w:p>
          <w:bookmarkEnd w:id="350"/>
          <w:p>
            <w:pPr>
              <w:spacing w:after="20"/>
              <w:ind w:left="20"/>
              <w:jc w:val="both"/>
            </w:pPr>
            <w:r>
              <w:rPr>
                <w:rFonts w:ascii="Times New Roman"/>
                <w:b w:val="false"/>
                <w:i w:val="false"/>
                <w:color w:val="000000"/>
                <w:sz w:val="20"/>
              </w:rPr>
              <w:t>
(атрибут code‌List‌Id)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351"/>
          <w:p>
            <w:pPr>
              <w:spacing w:after="20"/>
              <w:ind w:left="20"/>
              <w:jc w:val="both"/>
            </w:pPr>
            <w:r>
              <w:rPr>
                <w:rFonts w:ascii="Times New Roman"/>
                <w:b w:val="false"/>
                <w:i w:val="false"/>
                <w:color w:val="000000"/>
                <w:sz w:val="20"/>
              </w:rPr>
              <w:t>
*.8. Наименование модели транспортного средства</w:t>
            </w:r>
          </w:p>
          <w:bookmarkEnd w:id="351"/>
          <w:p>
            <w:pPr>
              <w:spacing w:after="20"/>
              <w:ind w:left="20"/>
              <w:jc w:val="both"/>
            </w:pPr>
            <w:r>
              <w:rPr>
                <w:rFonts w:ascii="Times New Roman"/>
                <w:b w:val="false"/>
                <w:i w:val="false"/>
                <w:color w:val="000000"/>
                <w:sz w:val="20"/>
              </w:rPr>
              <w:t>
(csdo:‌Vehicle‌Model‌Name)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модели транспортного средства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M.SDE.00314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352"/>
          <w:p>
            <w:pPr>
              <w:spacing w:after="20"/>
              <w:ind w:left="20"/>
              <w:jc w:val="both"/>
            </w:pPr>
            <w:r>
              <w:rPr>
                <w:rFonts w:ascii="Times New Roman"/>
                <w:b w:val="false"/>
                <w:i w:val="false"/>
                <w:color w:val="000000"/>
                <w:sz w:val="20"/>
              </w:rPr>
              <w:t>
*.9. Номер документа</w:t>
            </w:r>
          </w:p>
          <w:bookmarkEnd w:id="352"/>
          <w:p>
            <w:pPr>
              <w:spacing w:after="20"/>
              <w:ind w:left="20"/>
              <w:jc w:val="both"/>
            </w:pPr>
            <w:r>
              <w:rPr>
                <w:rFonts w:ascii="Times New Roman"/>
                <w:b w:val="false"/>
                <w:i w:val="false"/>
                <w:color w:val="000000"/>
                <w:sz w:val="20"/>
              </w:rPr>
              <w:t>
(csdo:‌Doc‌Id)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свидетельства о регистрации транспортного средства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353"/>
          <w:p>
            <w:pPr>
              <w:spacing w:after="20"/>
              <w:ind w:left="20"/>
              <w:jc w:val="both"/>
            </w:pPr>
            <w:r>
              <w:rPr>
                <w:rFonts w:ascii="Times New Roman"/>
                <w:b w:val="false"/>
                <w:i w:val="false"/>
                <w:color w:val="000000"/>
                <w:sz w:val="20"/>
              </w:rPr>
              <w:t>
13.26. Таможенный орган и пункт назначения</w:t>
            </w:r>
          </w:p>
          <w:bookmarkEnd w:id="353"/>
          <w:p>
            <w:pPr>
              <w:spacing w:after="20"/>
              <w:ind w:left="20"/>
              <w:jc w:val="both"/>
            </w:pPr>
            <w:r>
              <w:rPr>
                <w:rFonts w:ascii="Times New Roman"/>
                <w:b w:val="false"/>
                <w:i w:val="false"/>
                <w:color w:val="000000"/>
                <w:sz w:val="20"/>
              </w:rPr>
              <w:t>
(cacdo:‌Transit‌Destination‌Details)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предполагаемом таможенном органе и пункте назначения при осуществлении перевозки товаров в соответствии с таможенной процедурой таможенного транзита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354"/>
          <w:p>
            <w:pPr>
              <w:spacing w:after="20"/>
              <w:ind w:left="20"/>
              <w:jc w:val="both"/>
            </w:pPr>
            <w:r>
              <w:rPr>
                <w:rFonts w:ascii="Times New Roman"/>
                <w:b w:val="false"/>
                <w:i w:val="false"/>
                <w:color w:val="000000"/>
                <w:sz w:val="20"/>
              </w:rPr>
              <w:t>
M.CA.CDT.00191</w:t>
            </w:r>
          </w:p>
          <w:bookmarkEnd w:id="354"/>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355"/>
          <w:p>
            <w:pPr>
              <w:spacing w:after="20"/>
              <w:ind w:left="20"/>
              <w:jc w:val="both"/>
            </w:pPr>
            <w:r>
              <w:rPr>
                <w:rFonts w:ascii="Times New Roman"/>
                <w:b w:val="false"/>
                <w:i w:val="false"/>
                <w:color w:val="000000"/>
                <w:sz w:val="20"/>
              </w:rPr>
              <w:t>
13.26.1. Таможенный орган</w:t>
            </w:r>
          </w:p>
          <w:bookmarkEnd w:id="355"/>
          <w:p>
            <w:pPr>
              <w:spacing w:after="20"/>
              <w:ind w:left="20"/>
              <w:jc w:val="both"/>
            </w:pPr>
            <w:r>
              <w:rPr>
                <w:rFonts w:ascii="Times New Roman"/>
                <w:b w:val="false"/>
                <w:i w:val="false"/>
                <w:color w:val="000000"/>
                <w:sz w:val="20"/>
              </w:rPr>
              <w:t>
(ccdo:‌Customs‌Office‌Details)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таможенном органе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M.CDE.00102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356"/>
          <w:p>
            <w:pPr>
              <w:spacing w:after="20"/>
              <w:ind w:left="20"/>
              <w:jc w:val="both"/>
            </w:pPr>
            <w:r>
              <w:rPr>
                <w:rFonts w:ascii="Times New Roman"/>
                <w:b w:val="false"/>
                <w:i w:val="false"/>
                <w:color w:val="000000"/>
                <w:sz w:val="20"/>
              </w:rPr>
              <w:t>
M.CDT.00104</w:t>
            </w:r>
          </w:p>
          <w:bookmarkEnd w:id="356"/>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357"/>
          <w:p>
            <w:pPr>
              <w:spacing w:after="20"/>
              <w:ind w:left="20"/>
              <w:jc w:val="both"/>
            </w:pPr>
            <w:r>
              <w:rPr>
                <w:rFonts w:ascii="Times New Roman"/>
                <w:b w:val="false"/>
                <w:i w:val="false"/>
                <w:color w:val="000000"/>
                <w:sz w:val="20"/>
              </w:rPr>
              <w:t>
*.1. Код таможенного органа</w:t>
            </w:r>
          </w:p>
          <w:bookmarkEnd w:id="357"/>
          <w:p>
            <w:pPr>
              <w:spacing w:after="20"/>
              <w:ind w:left="20"/>
              <w:jc w:val="both"/>
            </w:pPr>
            <w:r>
              <w:rPr>
                <w:rFonts w:ascii="Times New Roman"/>
                <w:b w:val="false"/>
                <w:i w:val="false"/>
                <w:color w:val="000000"/>
                <w:sz w:val="20"/>
              </w:rPr>
              <w:t>
(csdo:‌Customs‌Office‌Code)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таможенного органа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358"/>
          <w:p>
            <w:pPr>
              <w:spacing w:after="20"/>
              <w:ind w:left="20"/>
              <w:jc w:val="both"/>
            </w:pPr>
            <w:r>
              <w:rPr>
                <w:rFonts w:ascii="Times New Roman"/>
                <w:b w:val="false"/>
                <w:i w:val="false"/>
                <w:color w:val="000000"/>
                <w:sz w:val="20"/>
              </w:rPr>
              <w:t>
*.2. Наименование таможенного органа</w:t>
            </w:r>
          </w:p>
          <w:bookmarkEnd w:id="358"/>
          <w:p>
            <w:pPr>
              <w:spacing w:after="20"/>
              <w:ind w:left="20"/>
              <w:jc w:val="both"/>
            </w:pPr>
            <w:r>
              <w:rPr>
                <w:rFonts w:ascii="Times New Roman"/>
                <w:b w:val="false"/>
                <w:i w:val="false"/>
                <w:color w:val="000000"/>
                <w:sz w:val="20"/>
              </w:rPr>
              <w:t>
(csdo:‌Customs‌Office‌Name)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таможенного органа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M.SDT.00204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359"/>
          <w:p>
            <w:pPr>
              <w:spacing w:after="20"/>
              <w:ind w:left="20"/>
              <w:jc w:val="both"/>
            </w:pPr>
            <w:r>
              <w:rPr>
                <w:rFonts w:ascii="Times New Roman"/>
                <w:b w:val="false"/>
                <w:i w:val="false"/>
                <w:color w:val="000000"/>
                <w:sz w:val="20"/>
              </w:rPr>
              <w:t>
*.3. Код страны</w:t>
            </w:r>
          </w:p>
          <w:bookmarkEnd w:id="359"/>
          <w:p>
            <w:pPr>
              <w:spacing w:after="20"/>
              <w:ind w:left="20"/>
              <w:jc w:val="both"/>
            </w:pPr>
            <w:r>
              <w:rPr>
                <w:rFonts w:ascii="Times New Roman"/>
                <w:b w:val="false"/>
                <w:i w:val="false"/>
                <w:color w:val="000000"/>
                <w:sz w:val="20"/>
              </w:rPr>
              <w:t>
(csdo:‌Unified‌Country‌Code)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360"/>
          <w:p>
            <w:pPr>
              <w:spacing w:after="20"/>
              <w:ind w:left="20"/>
              <w:jc w:val="both"/>
            </w:pPr>
            <w:r>
              <w:rPr>
                <w:rFonts w:ascii="Times New Roman"/>
                <w:b w:val="false"/>
                <w:i w:val="false"/>
                <w:color w:val="000000"/>
                <w:sz w:val="20"/>
              </w:rPr>
              <w:t>
а) идентификатор справочника (классификатора)</w:t>
            </w:r>
          </w:p>
          <w:bookmarkEnd w:id="360"/>
          <w:p>
            <w:pPr>
              <w:spacing w:after="20"/>
              <w:ind w:left="20"/>
              <w:jc w:val="both"/>
            </w:pPr>
            <w:r>
              <w:rPr>
                <w:rFonts w:ascii="Times New Roman"/>
                <w:b w:val="false"/>
                <w:i w:val="false"/>
                <w:color w:val="000000"/>
                <w:sz w:val="20"/>
              </w:rPr>
              <w:t>
(атрибут code‌List‌Id)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361"/>
          <w:p>
            <w:pPr>
              <w:spacing w:after="20"/>
              <w:ind w:left="20"/>
              <w:jc w:val="both"/>
            </w:pPr>
            <w:r>
              <w:rPr>
                <w:rFonts w:ascii="Times New Roman"/>
                <w:b w:val="false"/>
                <w:i w:val="false"/>
                <w:color w:val="000000"/>
                <w:sz w:val="20"/>
              </w:rPr>
              <w:t>
13.26.2. Номер (идентификатор) зоны таможенного контроля</w:t>
            </w:r>
          </w:p>
          <w:bookmarkEnd w:id="361"/>
          <w:p>
            <w:pPr>
              <w:spacing w:after="20"/>
              <w:ind w:left="20"/>
              <w:jc w:val="both"/>
            </w:pPr>
            <w:r>
              <w:rPr>
                <w:rFonts w:ascii="Times New Roman"/>
                <w:b w:val="false"/>
                <w:i w:val="false"/>
                <w:color w:val="000000"/>
                <w:sz w:val="20"/>
              </w:rPr>
              <w:t>
(casdo:‌Customs‌Control‌Zone‌Id)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(регистрационный номер) зоны таможенного контроля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362"/>
          <w:p>
            <w:pPr>
              <w:spacing w:after="20"/>
              <w:ind w:left="20"/>
              <w:jc w:val="both"/>
            </w:pPr>
            <w:r>
              <w:rPr>
                <w:rFonts w:ascii="Times New Roman"/>
                <w:b w:val="false"/>
                <w:i w:val="false"/>
                <w:color w:val="000000"/>
                <w:sz w:val="20"/>
              </w:rPr>
              <w:t>
13.26.3. Документ, подтверждающий включение лица в реестр</w:t>
            </w:r>
          </w:p>
          <w:bookmarkEnd w:id="362"/>
          <w:p>
            <w:pPr>
              <w:spacing w:after="20"/>
              <w:ind w:left="20"/>
              <w:jc w:val="both"/>
            </w:pPr>
            <w:r>
              <w:rPr>
                <w:rFonts w:ascii="Times New Roman"/>
                <w:b w:val="false"/>
                <w:i w:val="false"/>
                <w:color w:val="000000"/>
                <w:sz w:val="20"/>
              </w:rPr>
              <w:t>
(cacdo:‌Register‌Document‌Id‌Details)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о включении в реестр уполномоченных экономических операторов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363"/>
          <w:p>
            <w:pPr>
              <w:spacing w:after="20"/>
              <w:ind w:left="20"/>
              <w:jc w:val="both"/>
            </w:pPr>
            <w:r>
              <w:rPr>
                <w:rFonts w:ascii="Times New Roman"/>
                <w:b w:val="false"/>
                <w:i w:val="false"/>
                <w:color w:val="000000"/>
                <w:sz w:val="20"/>
              </w:rPr>
              <w:t>
M.CA.CDT.00303</w:t>
            </w:r>
          </w:p>
          <w:bookmarkEnd w:id="363"/>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364"/>
          <w:p>
            <w:pPr>
              <w:spacing w:after="20"/>
              <w:ind w:left="20"/>
              <w:jc w:val="both"/>
            </w:pPr>
            <w:r>
              <w:rPr>
                <w:rFonts w:ascii="Times New Roman"/>
                <w:b w:val="false"/>
                <w:i w:val="false"/>
                <w:color w:val="000000"/>
                <w:sz w:val="20"/>
              </w:rPr>
              <w:t>
*.1. Код вида документа</w:t>
            </w:r>
          </w:p>
          <w:bookmarkEnd w:id="364"/>
          <w:p>
            <w:pPr>
              <w:spacing w:after="20"/>
              <w:ind w:left="20"/>
              <w:jc w:val="both"/>
            </w:pPr>
            <w:r>
              <w:rPr>
                <w:rFonts w:ascii="Times New Roman"/>
                <w:b w:val="false"/>
                <w:i w:val="false"/>
                <w:color w:val="000000"/>
                <w:sz w:val="20"/>
              </w:rPr>
              <w:t>
(csdo:‌Doc‌Kind‌Code)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документа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365"/>
          <w:p>
            <w:pPr>
              <w:spacing w:after="20"/>
              <w:ind w:left="20"/>
              <w:jc w:val="both"/>
            </w:pPr>
            <w:r>
              <w:rPr>
                <w:rFonts w:ascii="Times New Roman"/>
                <w:b w:val="false"/>
                <w:i w:val="false"/>
                <w:color w:val="000000"/>
                <w:sz w:val="20"/>
              </w:rPr>
              <w:t>
а) идентификатор справочника (классификатора)</w:t>
            </w:r>
          </w:p>
          <w:bookmarkEnd w:id="365"/>
          <w:p>
            <w:pPr>
              <w:spacing w:after="20"/>
              <w:ind w:left="20"/>
              <w:jc w:val="both"/>
            </w:pPr>
            <w:r>
              <w:rPr>
                <w:rFonts w:ascii="Times New Roman"/>
                <w:b w:val="false"/>
                <w:i w:val="false"/>
                <w:color w:val="000000"/>
                <w:sz w:val="20"/>
              </w:rPr>
              <w:t>
(атрибут code‌List‌Id)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366"/>
          <w:p>
            <w:pPr>
              <w:spacing w:after="20"/>
              <w:ind w:left="20"/>
              <w:jc w:val="both"/>
            </w:pPr>
            <w:r>
              <w:rPr>
                <w:rFonts w:ascii="Times New Roman"/>
                <w:b w:val="false"/>
                <w:i w:val="false"/>
                <w:color w:val="000000"/>
                <w:sz w:val="20"/>
              </w:rPr>
              <w:t>
*.2. Код страны</w:t>
            </w:r>
          </w:p>
          <w:bookmarkEnd w:id="366"/>
          <w:p>
            <w:pPr>
              <w:spacing w:after="20"/>
              <w:ind w:left="20"/>
              <w:jc w:val="both"/>
            </w:pPr>
            <w:r>
              <w:rPr>
                <w:rFonts w:ascii="Times New Roman"/>
                <w:b w:val="false"/>
                <w:i w:val="false"/>
                <w:color w:val="000000"/>
                <w:sz w:val="20"/>
              </w:rPr>
              <w:t>
(csdo:‌Unified‌Country‌Code)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367"/>
          <w:p>
            <w:pPr>
              <w:spacing w:after="20"/>
              <w:ind w:left="20"/>
              <w:jc w:val="both"/>
            </w:pPr>
            <w:r>
              <w:rPr>
                <w:rFonts w:ascii="Times New Roman"/>
                <w:b w:val="false"/>
                <w:i w:val="false"/>
                <w:color w:val="000000"/>
                <w:sz w:val="20"/>
              </w:rPr>
              <w:t>
а) идентификатор справочника (классификатора)</w:t>
            </w:r>
          </w:p>
          <w:bookmarkEnd w:id="367"/>
          <w:p>
            <w:pPr>
              <w:spacing w:after="20"/>
              <w:ind w:left="20"/>
              <w:jc w:val="both"/>
            </w:pPr>
            <w:r>
              <w:rPr>
                <w:rFonts w:ascii="Times New Roman"/>
                <w:b w:val="false"/>
                <w:i w:val="false"/>
                <w:color w:val="000000"/>
                <w:sz w:val="20"/>
              </w:rPr>
              <w:t>
(атрибут code‌List‌Id)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368"/>
          <w:p>
            <w:pPr>
              <w:spacing w:after="20"/>
              <w:ind w:left="20"/>
              <w:jc w:val="both"/>
            </w:pPr>
            <w:r>
              <w:rPr>
                <w:rFonts w:ascii="Times New Roman"/>
                <w:b w:val="false"/>
                <w:i w:val="false"/>
                <w:color w:val="000000"/>
                <w:sz w:val="20"/>
              </w:rPr>
              <w:t>
*.3. Регистрационный номер юридического лица при включении в реестр</w:t>
            </w:r>
          </w:p>
          <w:bookmarkEnd w:id="368"/>
          <w:p>
            <w:pPr>
              <w:spacing w:after="20"/>
              <w:ind w:left="20"/>
              <w:jc w:val="both"/>
            </w:pPr>
            <w:r>
              <w:rPr>
                <w:rFonts w:ascii="Times New Roman"/>
                <w:b w:val="false"/>
                <w:i w:val="false"/>
                <w:color w:val="000000"/>
                <w:sz w:val="20"/>
              </w:rPr>
              <w:t>
(casdo:‌Registration‌Number‌Id)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лица, присвоенный ему при включении в реестр, или регистрационный номер документа о включении лица в реестр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369"/>
          <w:p>
            <w:pPr>
              <w:spacing w:after="20"/>
              <w:ind w:left="20"/>
              <w:jc w:val="both"/>
            </w:pPr>
            <w:r>
              <w:rPr>
                <w:rFonts w:ascii="Times New Roman"/>
                <w:b w:val="false"/>
                <w:i w:val="false"/>
                <w:color w:val="000000"/>
                <w:sz w:val="20"/>
              </w:rPr>
              <w:t>
*.4. Код признака перерегистрации документа</w:t>
            </w:r>
          </w:p>
          <w:bookmarkEnd w:id="369"/>
          <w:p>
            <w:pPr>
              <w:spacing w:after="20"/>
              <w:ind w:left="20"/>
              <w:jc w:val="both"/>
            </w:pPr>
            <w:r>
              <w:rPr>
                <w:rFonts w:ascii="Times New Roman"/>
                <w:b w:val="false"/>
                <w:i w:val="false"/>
                <w:color w:val="000000"/>
                <w:sz w:val="20"/>
              </w:rPr>
              <w:t>
(casdo:‌Reregistration‌Code)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признака перерегистрации документа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370"/>
          <w:p>
            <w:pPr>
              <w:spacing w:after="20"/>
              <w:ind w:left="20"/>
              <w:jc w:val="both"/>
            </w:pPr>
            <w:r>
              <w:rPr>
                <w:rFonts w:ascii="Times New Roman"/>
                <w:b w:val="false"/>
                <w:i w:val="false"/>
                <w:color w:val="000000"/>
                <w:sz w:val="20"/>
              </w:rPr>
              <w:t>
*.5. Код типа свидетельства</w:t>
            </w:r>
          </w:p>
          <w:bookmarkEnd w:id="370"/>
          <w:p>
            <w:pPr>
              <w:spacing w:after="20"/>
              <w:ind w:left="20"/>
              <w:jc w:val="both"/>
            </w:pPr>
            <w:r>
              <w:rPr>
                <w:rFonts w:ascii="Times New Roman"/>
                <w:b w:val="false"/>
                <w:i w:val="false"/>
                <w:color w:val="000000"/>
                <w:sz w:val="20"/>
              </w:rPr>
              <w:t>
(casdo:‌AEORegistry‌Kind‌Code)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типа свидетельства уполномоченного экономического оператора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371"/>
          <w:p>
            <w:pPr>
              <w:spacing w:after="20"/>
              <w:ind w:left="20"/>
              <w:jc w:val="both"/>
            </w:pPr>
            <w:r>
              <w:rPr>
                <w:rFonts w:ascii="Times New Roman"/>
                <w:b w:val="false"/>
                <w:i w:val="false"/>
                <w:color w:val="000000"/>
                <w:sz w:val="20"/>
              </w:rPr>
              <w:t>
13.26.4. Код железнодорожной станции</w:t>
            </w:r>
          </w:p>
          <w:bookmarkEnd w:id="371"/>
          <w:p>
            <w:pPr>
              <w:spacing w:after="20"/>
              <w:ind w:left="20"/>
              <w:jc w:val="both"/>
            </w:pPr>
            <w:r>
              <w:rPr>
                <w:rFonts w:ascii="Times New Roman"/>
                <w:b w:val="false"/>
                <w:i w:val="false"/>
                <w:color w:val="000000"/>
                <w:sz w:val="20"/>
              </w:rPr>
              <w:t>
(casdo:‌Railway‌Station‌Code)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железнодорожной станции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372"/>
          <w:p>
            <w:pPr>
              <w:spacing w:after="20"/>
              <w:ind w:left="20"/>
              <w:jc w:val="both"/>
            </w:pPr>
            <w:r>
              <w:rPr>
                <w:rFonts w:ascii="Times New Roman"/>
                <w:b w:val="false"/>
                <w:i w:val="false"/>
                <w:color w:val="000000"/>
                <w:sz w:val="20"/>
              </w:rPr>
              <w:t>
13.26.5. Адрес</w:t>
            </w:r>
          </w:p>
          <w:bookmarkEnd w:id="372"/>
          <w:p>
            <w:pPr>
              <w:spacing w:after="20"/>
              <w:ind w:left="20"/>
              <w:jc w:val="both"/>
            </w:pPr>
            <w:r>
              <w:rPr>
                <w:rFonts w:ascii="Times New Roman"/>
                <w:b w:val="false"/>
                <w:i w:val="false"/>
                <w:color w:val="000000"/>
                <w:sz w:val="20"/>
              </w:rPr>
              <w:t>
(ccdo:‌Subject‌Address‌Details)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помещений, открытых площадок или иных территорий уполномоченного экономического оператора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373"/>
          <w:p>
            <w:pPr>
              <w:spacing w:after="20"/>
              <w:ind w:left="20"/>
              <w:jc w:val="both"/>
            </w:pPr>
            <w:r>
              <w:rPr>
                <w:rFonts w:ascii="Times New Roman"/>
                <w:b w:val="false"/>
                <w:i w:val="false"/>
                <w:color w:val="000000"/>
                <w:sz w:val="20"/>
              </w:rPr>
              <w:t>
M.CDT.00064</w:t>
            </w:r>
          </w:p>
          <w:bookmarkEnd w:id="373"/>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374"/>
          <w:p>
            <w:pPr>
              <w:spacing w:after="20"/>
              <w:ind w:left="20"/>
              <w:jc w:val="both"/>
            </w:pPr>
            <w:r>
              <w:rPr>
                <w:rFonts w:ascii="Times New Roman"/>
                <w:b w:val="false"/>
                <w:i w:val="false"/>
                <w:color w:val="000000"/>
                <w:sz w:val="20"/>
              </w:rPr>
              <w:t>
*.1. Код вида адреса</w:t>
            </w:r>
          </w:p>
          <w:bookmarkEnd w:id="374"/>
          <w:p>
            <w:pPr>
              <w:spacing w:after="20"/>
              <w:ind w:left="20"/>
              <w:jc w:val="both"/>
            </w:pPr>
            <w:r>
              <w:rPr>
                <w:rFonts w:ascii="Times New Roman"/>
                <w:b w:val="false"/>
                <w:i w:val="false"/>
                <w:color w:val="000000"/>
                <w:sz w:val="20"/>
              </w:rPr>
              <w:t>
(csdo:‌Address‌Kind‌Code)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адреса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375"/>
          <w:p>
            <w:pPr>
              <w:spacing w:after="20"/>
              <w:ind w:left="20"/>
              <w:jc w:val="both"/>
            </w:pPr>
            <w:r>
              <w:rPr>
                <w:rFonts w:ascii="Times New Roman"/>
                <w:b w:val="false"/>
                <w:i w:val="false"/>
                <w:color w:val="000000"/>
                <w:sz w:val="20"/>
              </w:rPr>
              <w:t>
*.2. Код страны</w:t>
            </w:r>
          </w:p>
          <w:bookmarkEnd w:id="375"/>
          <w:p>
            <w:pPr>
              <w:spacing w:after="20"/>
              <w:ind w:left="20"/>
              <w:jc w:val="both"/>
            </w:pPr>
            <w:r>
              <w:rPr>
                <w:rFonts w:ascii="Times New Roman"/>
                <w:b w:val="false"/>
                <w:i w:val="false"/>
                <w:color w:val="000000"/>
                <w:sz w:val="20"/>
              </w:rPr>
              <w:t>
(csdo:‌Unified‌Country‌Code)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376"/>
          <w:p>
            <w:pPr>
              <w:spacing w:after="20"/>
              <w:ind w:left="20"/>
              <w:jc w:val="both"/>
            </w:pPr>
            <w:r>
              <w:rPr>
                <w:rFonts w:ascii="Times New Roman"/>
                <w:b w:val="false"/>
                <w:i w:val="false"/>
                <w:color w:val="000000"/>
                <w:sz w:val="20"/>
              </w:rPr>
              <w:t>
а) идентификатор справочника (классификатора)</w:t>
            </w:r>
          </w:p>
          <w:bookmarkEnd w:id="376"/>
          <w:p>
            <w:pPr>
              <w:spacing w:after="20"/>
              <w:ind w:left="20"/>
              <w:jc w:val="both"/>
            </w:pPr>
            <w:r>
              <w:rPr>
                <w:rFonts w:ascii="Times New Roman"/>
                <w:b w:val="false"/>
                <w:i w:val="false"/>
                <w:color w:val="000000"/>
                <w:sz w:val="20"/>
              </w:rPr>
              <w:t>
(атрибут code‌List‌Id)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377"/>
          <w:p>
            <w:pPr>
              <w:spacing w:after="20"/>
              <w:ind w:left="20"/>
              <w:jc w:val="both"/>
            </w:pPr>
            <w:r>
              <w:rPr>
                <w:rFonts w:ascii="Times New Roman"/>
                <w:b w:val="false"/>
                <w:i w:val="false"/>
                <w:color w:val="000000"/>
                <w:sz w:val="20"/>
              </w:rPr>
              <w:t>
*.3. Код территории</w:t>
            </w:r>
          </w:p>
          <w:bookmarkEnd w:id="377"/>
          <w:p>
            <w:pPr>
              <w:spacing w:after="20"/>
              <w:ind w:left="20"/>
              <w:jc w:val="both"/>
            </w:pPr>
            <w:r>
              <w:rPr>
                <w:rFonts w:ascii="Times New Roman"/>
                <w:b w:val="false"/>
                <w:i w:val="false"/>
                <w:color w:val="000000"/>
                <w:sz w:val="20"/>
              </w:rPr>
              <w:t>
(csdo:‌Territory‌Code)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единицы административно-территориального деления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378"/>
          <w:p>
            <w:pPr>
              <w:spacing w:after="20"/>
              <w:ind w:left="20"/>
              <w:jc w:val="both"/>
            </w:pPr>
            <w:r>
              <w:rPr>
                <w:rFonts w:ascii="Times New Roman"/>
                <w:b w:val="false"/>
                <w:i w:val="false"/>
                <w:color w:val="000000"/>
                <w:sz w:val="20"/>
              </w:rPr>
              <w:t>
*.4. Регион</w:t>
            </w:r>
          </w:p>
          <w:bookmarkEnd w:id="378"/>
          <w:p>
            <w:pPr>
              <w:spacing w:after="20"/>
              <w:ind w:left="20"/>
              <w:jc w:val="both"/>
            </w:pPr>
            <w:r>
              <w:rPr>
                <w:rFonts w:ascii="Times New Roman"/>
                <w:b w:val="false"/>
                <w:i w:val="false"/>
                <w:color w:val="000000"/>
                <w:sz w:val="20"/>
              </w:rPr>
              <w:t>
(csdo:‌Region‌Name)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первого уровня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379"/>
          <w:p>
            <w:pPr>
              <w:spacing w:after="20"/>
              <w:ind w:left="20"/>
              <w:jc w:val="both"/>
            </w:pPr>
            <w:r>
              <w:rPr>
                <w:rFonts w:ascii="Times New Roman"/>
                <w:b w:val="false"/>
                <w:i w:val="false"/>
                <w:color w:val="000000"/>
                <w:sz w:val="20"/>
              </w:rPr>
              <w:t>
*.5. Район</w:t>
            </w:r>
          </w:p>
          <w:bookmarkEnd w:id="379"/>
          <w:p>
            <w:pPr>
              <w:spacing w:after="20"/>
              <w:ind w:left="20"/>
              <w:jc w:val="both"/>
            </w:pPr>
            <w:r>
              <w:rPr>
                <w:rFonts w:ascii="Times New Roman"/>
                <w:b w:val="false"/>
                <w:i w:val="false"/>
                <w:color w:val="000000"/>
                <w:sz w:val="20"/>
              </w:rPr>
              <w:t>
(csdo:‌District‌Name)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второго уровня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380"/>
          <w:p>
            <w:pPr>
              <w:spacing w:after="20"/>
              <w:ind w:left="20"/>
              <w:jc w:val="both"/>
            </w:pPr>
            <w:r>
              <w:rPr>
                <w:rFonts w:ascii="Times New Roman"/>
                <w:b w:val="false"/>
                <w:i w:val="false"/>
                <w:color w:val="000000"/>
                <w:sz w:val="20"/>
              </w:rPr>
              <w:t>
*.6. Город</w:t>
            </w:r>
          </w:p>
          <w:bookmarkEnd w:id="380"/>
          <w:p>
            <w:pPr>
              <w:spacing w:after="20"/>
              <w:ind w:left="20"/>
              <w:jc w:val="both"/>
            </w:pPr>
            <w:r>
              <w:rPr>
                <w:rFonts w:ascii="Times New Roman"/>
                <w:b w:val="false"/>
                <w:i w:val="false"/>
                <w:color w:val="000000"/>
                <w:sz w:val="20"/>
              </w:rPr>
              <w:t>
(csdo:‌City‌Name)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381"/>
          <w:p>
            <w:pPr>
              <w:spacing w:after="20"/>
              <w:ind w:left="20"/>
              <w:jc w:val="both"/>
            </w:pPr>
            <w:r>
              <w:rPr>
                <w:rFonts w:ascii="Times New Roman"/>
                <w:b w:val="false"/>
                <w:i w:val="false"/>
                <w:color w:val="000000"/>
                <w:sz w:val="20"/>
              </w:rPr>
              <w:t>
*.7. Населенный пункт</w:t>
            </w:r>
          </w:p>
          <w:bookmarkEnd w:id="381"/>
          <w:p>
            <w:pPr>
              <w:spacing w:after="20"/>
              <w:ind w:left="20"/>
              <w:jc w:val="both"/>
            </w:pPr>
            <w:r>
              <w:rPr>
                <w:rFonts w:ascii="Times New Roman"/>
                <w:b w:val="false"/>
                <w:i w:val="false"/>
                <w:color w:val="000000"/>
                <w:sz w:val="20"/>
              </w:rPr>
              <w:t>
(csdo:‌Settlement‌Name)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382"/>
          <w:p>
            <w:pPr>
              <w:spacing w:after="20"/>
              <w:ind w:left="20"/>
              <w:jc w:val="both"/>
            </w:pPr>
            <w:r>
              <w:rPr>
                <w:rFonts w:ascii="Times New Roman"/>
                <w:b w:val="false"/>
                <w:i w:val="false"/>
                <w:color w:val="000000"/>
                <w:sz w:val="20"/>
              </w:rPr>
              <w:t>
*.8. Улица</w:t>
            </w:r>
          </w:p>
          <w:bookmarkEnd w:id="382"/>
          <w:p>
            <w:pPr>
              <w:spacing w:after="20"/>
              <w:ind w:left="20"/>
              <w:jc w:val="both"/>
            </w:pPr>
            <w:r>
              <w:rPr>
                <w:rFonts w:ascii="Times New Roman"/>
                <w:b w:val="false"/>
                <w:i w:val="false"/>
                <w:color w:val="000000"/>
                <w:sz w:val="20"/>
              </w:rPr>
              <w:t>
(csdo:‌Street‌Name)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элемента улично-дорожной сети городской инфраструктуры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383"/>
          <w:p>
            <w:pPr>
              <w:spacing w:after="20"/>
              <w:ind w:left="20"/>
              <w:jc w:val="both"/>
            </w:pPr>
            <w:r>
              <w:rPr>
                <w:rFonts w:ascii="Times New Roman"/>
                <w:b w:val="false"/>
                <w:i w:val="false"/>
                <w:color w:val="000000"/>
                <w:sz w:val="20"/>
              </w:rPr>
              <w:t>
*.9. Номер дома</w:t>
            </w:r>
          </w:p>
          <w:bookmarkEnd w:id="383"/>
          <w:p>
            <w:pPr>
              <w:spacing w:after="20"/>
              <w:ind w:left="20"/>
              <w:jc w:val="both"/>
            </w:pPr>
            <w:r>
              <w:rPr>
                <w:rFonts w:ascii="Times New Roman"/>
                <w:b w:val="false"/>
                <w:i w:val="false"/>
                <w:color w:val="000000"/>
                <w:sz w:val="20"/>
              </w:rPr>
              <w:t>
(csdo:‌Building‌Number‌Id)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дома, корпуса, строения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384"/>
          <w:p>
            <w:pPr>
              <w:spacing w:after="20"/>
              <w:ind w:left="20"/>
              <w:jc w:val="both"/>
            </w:pPr>
            <w:r>
              <w:rPr>
                <w:rFonts w:ascii="Times New Roman"/>
                <w:b w:val="false"/>
                <w:i w:val="false"/>
                <w:color w:val="000000"/>
                <w:sz w:val="20"/>
              </w:rPr>
              <w:t>
*.10. Номер помещения</w:t>
            </w:r>
          </w:p>
          <w:bookmarkEnd w:id="384"/>
          <w:p>
            <w:pPr>
              <w:spacing w:after="20"/>
              <w:ind w:left="20"/>
              <w:jc w:val="both"/>
            </w:pPr>
            <w:r>
              <w:rPr>
                <w:rFonts w:ascii="Times New Roman"/>
                <w:b w:val="false"/>
                <w:i w:val="false"/>
                <w:color w:val="000000"/>
                <w:sz w:val="20"/>
              </w:rPr>
              <w:t>
(csdo:‌Room‌Number‌Id)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офиса или квартиры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385"/>
          <w:p>
            <w:pPr>
              <w:spacing w:after="20"/>
              <w:ind w:left="20"/>
              <w:jc w:val="both"/>
            </w:pPr>
            <w:r>
              <w:rPr>
                <w:rFonts w:ascii="Times New Roman"/>
                <w:b w:val="false"/>
                <w:i w:val="false"/>
                <w:color w:val="000000"/>
                <w:sz w:val="20"/>
              </w:rPr>
              <w:t>
*.11. Почтовый индекс</w:t>
            </w:r>
          </w:p>
          <w:bookmarkEnd w:id="385"/>
          <w:p>
            <w:pPr>
              <w:spacing w:after="20"/>
              <w:ind w:left="20"/>
              <w:jc w:val="both"/>
            </w:pPr>
            <w:r>
              <w:rPr>
                <w:rFonts w:ascii="Times New Roman"/>
                <w:b w:val="false"/>
                <w:i w:val="false"/>
                <w:color w:val="000000"/>
                <w:sz w:val="20"/>
              </w:rPr>
              <w:t>
(csdo:‌Post‌Code)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предприятия почтовой связи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386"/>
          <w:p>
            <w:pPr>
              <w:spacing w:after="20"/>
              <w:ind w:left="20"/>
              <w:jc w:val="both"/>
            </w:pPr>
            <w:r>
              <w:rPr>
                <w:rFonts w:ascii="Times New Roman"/>
                <w:b w:val="false"/>
                <w:i w:val="false"/>
                <w:color w:val="000000"/>
                <w:sz w:val="20"/>
              </w:rPr>
              <w:t>
*.12. Номер абонентского ящика</w:t>
            </w:r>
          </w:p>
          <w:bookmarkEnd w:id="386"/>
          <w:p>
            <w:pPr>
              <w:spacing w:after="20"/>
              <w:ind w:left="20"/>
              <w:jc w:val="both"/>
            </w:pPr>
            <w:r>
              <w:rPr>
                <w:rFonts w:ascii="Times New Roman"/>
                <w:b w:val="false"/>
                <w:i w:val="false"/>
                <w:color w:val="000000"/>
                <w:sz w:val="20"/>
              </w:rPr>
              <w:t>
(csdo:‌Post‌Office‌Box‌Id)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абонентского ящика на предприятии почтовой связи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387"/>
          <w:p>
            <w:pPr>
              <w:spacing w:after="20"/>
              <w:ind w:left="20"/>
              <w:jc w:val="both"/>
            </w:pPr>
            <w:r>
              <w:rPr>
                <w:rFonts w:ascii="Times New Roman"/>
                <w:b w:val="false"/>
                <w:i w:val="false"/>
                <w:color w:val="000000"/>
                <w:sz w:val="20"/>
              </w:rPr>
              <w:t>
13.27. Грузовые операции</w:t>
            </w:r>
          </w:p>
          <w:bookmarkEnd w:id="387"/>
          <w:p>
            <w:pPr>
              <w:spacing w:after="20"/>
              <w:ind w:left="20"/>
              <w:jc w:val="both"/>
            </w:pPr>
            <w:r>
              <w:rPr>
                <w:rFonts w:ascii="Times New Roman"/>
                <w:b w:val="false"/>
                <w:i w:val="false"/>
                <w:color w:val="000000"/>
                <w:sz w:val="20"/>
              </w:rPr>
              <w:t>
(cacdo:‌PITranshipment‌Details)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планируемых грузовых операциях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388"/>
          <w:p>
            <w:pPr>
              <w:spacing w:after="20"/>
              <w:ind w:left="20"/>
              <w:jc w:val="both"/>
            </w:pPr>
            <w:r>
              <w:rPr>
                <w:rFonts w:ascii="Times New Roman"/>
                <w:b w:val="false"/>
                <w:i w:val="false"/>
                <w:color w:val="000000"/>
                <w:sz w:val="20"/>
              </w:rPr>
              <w:t>
M.CA.CDT.01137</w:t>
            </w:r>
          </w:p>
          <w:bookmarkEnd w:id="388"/>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389"/>
          <w:p>
            <w:pPr>
              <w:spacing w:after="20"/>
              <w:ind w:left="20"/>
              <w:jc w:val="both"/>
            </w:pPr>
            <w:r>
              <w:rPr>
                <w:rFonts w:ascii="Times New Roman"/>
                <w:b w:val="false"/>
                <w:i w:val="false"/>
                <w:color w:val="000000"/>
                <w:sz w:val="20"/>
              </w:rPr>
              <w:t>
13.27.1. Код вида грузовой операции</w:t>
            </w:r>
          </w:p>
          <w:bookmarkEnd w:id="389"/>
          <w:p>
            <w:pPr>
              <w:spacing w:after="20"/>
              <w:ind w:left="20"/>
              <w:jc w:val="both"/>
            </w:pPr>
            <w:r>
              <w:rPr>
                <w:rFonts w:ascii="Times New Roman"/>
                <w:b w:val="false"/>
                <w:i w:val="false"/>
                <w:color w:val="000000"/>
                <w:sz w:val="20"/>
              </w:rPr>
              <w:t>
(casdo:‌Cargo‌Operation‌Kind‌Code)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грузовой операции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390"/>
          <w:p>
            <w:pPr>
              <w:spacing w:after="20"/>
              <w:ind w:left="20"/>
              <w:jc w:val="both"/>
            </w:pPr>
            <w:r>
              <w:rPr>
                <w:rFonts w:ascii="Times New Roman"/>
                <w:b w:val="false"/>
                <w:i w:val="false"/>
                <w:color w:val="000000"/>
                <w:sz w:val="20"/>
              </w:rPr>
              <w:t>
13.27.2. Порядковый номер перевозчика</w:t>
            </w:r>
          </w:p>
          <w:bookmarkEnd w:id="390"/>
          <w:p>
            <w:pPr>
              <w:spacing w:after="20"/>
              <w:ind w:left="20"/>
              <w:jc w:val="both"/>
            </w:pPr>
            <w:r>
              <w:rPr>
                <w:rFonts w:ascii="Times New Roman"/>
                <w:b w:val="false"/>
                <w:i w:val="false"/>
                <w:color w:val="000000"/>
                <w:sz w:val="20"/>
              </w:rPr>
              <w:t>
(casdo:‌Carrier‌Ordinal)</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 перевозчика, который продолжает перевозку (транспортировку) товаров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391"/>
          <w:p>
            <w:pPr>
              <w:spacing w:after="20"/>
              <w:ind w:left="20"/>
              <w:jc w:val="both"/>
            </w:pPr>
            <w:r>
              <w:rPr>
                <w:rFonts w:ascii="Times New Roman"/>
                <w:b w:val="false"/>
                <w:i w:val="false"/>
                <w:color w:val="000000"/>
                <w:sz w:val="20"/>
              </w:rPr>
              <w:t>
13.27.3. Признак перегрузки товаров</w:t>
            </w:r>
          </w:p>
          <w:bookmarkEnd w:id="391"/>
          <w:p>
            <w:pPr>
              <w:spacing w:after="20"/>
              <w:ind w:left="20"/>
              <w:jc w:val="both"/>
            </w:pPr>
            <w:r>
              <w:rPr>
                <w:rFonts w:ascii="Times New Roman"/>
                <w:b w:val="false"/>
                <w:i w:val="false"/>
                <w:color w:val="000000"/>
                <w:sz w:val="20"/>
              </w:rPr>
              <w:t>
(casdo:‌Goods‌Transhsipment‌Indicator)</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перегрузки товаров из одного контейнера в другой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392"/>
          <w:p>
            <w:pPr>
              <w:spacing w:after="20"/>
              <w:ind w:left="20"/>
              <w:jc w:val="both"/>
            </w:pPr>
            <w:r>
              <w:rPr>
                <w:rFonts w:ascii="Times New Roman"/>
                <w:b w:val="false"/>
                <w:i w:val="false"/>
                <w:color w:val="000000"/>
                <w:sz w:val="20"/>
              </w:rPr>
              <w:t>
13.27.4. Код страны</w:t>
            </w:r>
          </w:p>
          <w:bookmarkEnd w:id="392"/>
          <w:p>
            <w:pPr>
              <w:spacing w:after="20"/>
              <w:ind w:left="20"/>
              <w:jc w:val="both"/>
            </w:pPr>
            <w:r>
              <w:rPr>
                <w:rFonts w:ascii="Times New Roman"/>
                <w:b w:val="false"/>
                <w:i w:val="false"/>
                <w:color w:val="000000"/>
                <w:sz w:val="20"/>
              </w:rPr>
              <w:t>
(casdo:‌CACountry‌Code)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в которой совершается грузовая операция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393"/>
          <w:p>
            <w:pPr>
              <w:spacing w:after="20"/>
              <w:ind w:left="20"/>
              <w:jc w:val="both"/>
            </w:pPr>
            <w:r>
              <w:rPr>
                <w:rFonts w:ascii="Times New Roman"/>
                <w:b w:val="false"/>
                <w:i w:val="false"/>
                <w:color w:val="000000"/>
                <w:sz w:val="20"/>
              </w:rPr>
              <w:t>
а) идентификатор справочника (классификатора)</w:t>
            </w:r>
          </w:p>
          <w:bookmarkEnd w:id="393"/>
          <w:p>
            <w:pPr>
              <w:spacing w:after="20"/>
              <w:ind w:left="20"/>
              <w:jc w:val="both"/>
            </w:pPr>
            <w:r>
              <w:rPr>
                <w:rFonts w:ascii="Times New Roman"/>
                <w:b w:val="false"/>
                <w:i w:val="false"/>
                <w:color w:val="000000"/>
                <w:sz w:val="20"/>
              </w:rPr>
              <w:t>
(атрибут code‌List‌Id)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394"/>
          <w:p>
            <w:pPr>
              <w:spacing w:after="20"/>
              <w:ind w:left="20"/>
              <w:jc w:val="both"/>
            </w:pPr>
            <w:r>
              <w:rPr>
                <w:rFonts w:ascii="Times New Roman"/>
                <w:b w:val="false"/>
                <w:i w:val="false"/>
                <w:color w:val="000000"/>
                <w:sz w:val="20"/>
              </w:rPr>
              <w:t>
13.27.5. Наименование (название) места</w:t>
            </w:r>
          </w:p>
          <w:bookmarkEnd w:id="394"/>
          <w:p>
            <w:pPr>
              <w:spacing w:after="20"/>
              <w:ind w:left="20"/>
              <w:jc w:val="both"/>
            </w:pPr>
            <w:r>
              <w:rPr>
                <w:rFonts w:ascii="Times New Roman"/>
                <w:b w:val="false"/>
                <w:i w:val="false"/>
                <w:color w:val="000000"/>
                <w:sz w:val="20"/>
              </w:rPr>
              <w:t>
(casdo:‌Place‌Name)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совершения грузовой операции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395"/>
          <w:p>
            <w:pPr>
              <w:spacing w:after="20"/>
              <w:ind w:left="20"/>
              <w:jc w:val="both"/>
            </w:pPr>
            <w:r>
              <w:rPr>
                <w:rFonts w:ascii="Times New Roman"/>
                <w:b w:val="false"/>
                <w:i w:val="false"/>
                <w:color w:val="000000"/>
                <w:sz w:val="20"/>
              </w:rPr>
              <w:t>
13.27.6. Код таможенного органа</w:t>
            </w:r>
          </w:p>
          <w:bookmarkEnd w:id="395"/>
          <w:p>
            <w:pPr>
              <w:spacing w:after="20"/>
              <w:ind w:left="20"/>
              <w:jc w:val="both"/>
            </w:pPr>
            <w:r>
              <w:rPr>
                <w:rFonts w:ascii="Times New Roman"/>
                <w:b w:val="false"/>
                <w:i w:val="false"/>
                <w:color w:val="000000"/>
                <w:sz w:val="20"/>
              </w:rPr>
              <w:t>
(csdo:‌Customs‌Office‌Code)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таможенного органа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396"/>
          <w:p>
            <w:pPr>
              <w:spacing w:after="20"/>
              <w:ind w:left="20"/>
              <w:jc w:val="both"/>
            </w:pPr>
            <w:r>
              <w:rPr>
                <w:rFonts w:ascii="Times New Roman"/>
                <w:b w:val="false"/>
                <w:i w:val="false"/>
                <w:color w:val="000000"/>
                <w:sz w:val="20"/>
              </w:rPr>
              <w:t>
13.27.7. Код железнодорожной станции</w:t>
            </w:r>
          </w:p>
          <w:bookmarkEnd w:id="396"/>
          <w:p>
            <w:pPr>
              <w:spacing w:after="20"/>
              <w:ind w:left="20"/>
              <w:jc w:val="both"/>
            </w:pPr>
            <w:r>
              <w:rPr>
                <w:rFonts w:ascii="Times New Roman"/>
                <w:b w:val="false"/>
                <w:i w:val="false"/>
                <w:color w:val="000000"/>
                <w:sz w:val="20"/>
              </w:rPr>
              <w:t>
(casdo:‌Railway‌Station‌Code)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железнодорожной станции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397"/>
          <w:p>
            <w:pPr>
              <w:spacing w:after="20"/>
              <w:ind w:left="20"/>
              <w:jc w:val="both"/>
            </w:pPr>
            <w:r>
              <w:rPr>
                <w:rFonts w:ascii="Times New Roman"/>
                <w:b w:val="false"/>
                <w:i w:val="false"/>
                <w:color w:val="000000"/>
                <w:sz w:val="20"/>
              </w:rPr>
              <w:t>
13.27.8. Транспортное средство при совершении грузовых операций с товарами и (или) замене транспортного средства</w:t>
            </w:r>
          </w:p>
          <w:bookmarkEnd w:id="397"/>
          <w:p>
            <w:pPr>
              <w:spacing w:after="20"/>
              <w:ind w:left="20"/>
              <w:jc w:val="both"/>
            </w:pPr>
            <w:r>
              <w:rPr>
                <w:rFonts w:ascii="Times New Roman"/>
                <w:b w:val="false"/>
                <w:i w:val="false"/>
                <w:color w:val="000000"/>
                <w:sz w:val="20"/>
              </w:rPr>
              <w:t>
(cacdo:‌Transhipment‌Transport‌Means‌Details)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транспортнном средстве, с использованием которого будет продолжаться перевозка (транспортировка) товаров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M.CA.CDE.00678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398"/>
          <w:p>
            <w:pPr>
              <w:spacing w:after="20"/>
              <w:ind w:left="20"/>
              <w:jc w:val="both"/>
            </w:pPr>
            <w:r>
              <w:rPr>
                <w:rFonts w:ascii="Times New Roman"/>
                <w:b w:val="false"/>
                <w:i w:val="false"/>
                <w:color w:val="000000"/>
                <w:sz w:val="20"/>
              </w:rPr>
              <w:t>
M.CA.CDT.00670</w:t>
            </w:r>
          </w:p>
          <w:bookmarkEnd w:id="398"/>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399"/>
          <w:p>
            <w:pPr>
              <w:spacing w:after="20"/>
              <w:ind w:left="20"/>
              <w:jc w:val="both"/>
            </w:pPr>
            <w:r>
              <w:rPr>
                <w:rFonts w:ascii="Times New Roman"/>
                <w:b w:val="false"/>
                <w:i w:val="false"/>
                <w:color w:val="000000"/>
                <w:sz w:val="20"/>
              </w:rPr>
              <w:t>
*.1. Порядковый номер</w:t>
            </w:r>
          </w:p>
          <w:bookmarkEnd w:id="399"/>
          <w:p>
            <w:pPr>
              <w:spacing w:after="20"/>
              <w:ind w:left="20"/>
              <w:jc w:val="both"/>
            </w:pPr>
            <w:r>
              <w:rPr>
                <w:rFonts w:ascii="Times New Roman"/>
                <w:b w:val="false"/>
                <w:i w:val="false"/>
                <w:color w:val="000000"/>
                <w:sz w:val="20"/>
              </w:rPr>
              <w:t>
(csdo:‌Object‌Ordinal)</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 транспортного средства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400"/>
          <w:p>
            <w:pPr>
              <w:spacing w:after="20"/>
              <w:ind w:left="20"/>
              <w:jc w:val="both"/>
            </w:pPr>
            <w:r>
              <w:rPr>
                <w:rFonts w:ascii="Times New Roman"/>
                <w:b w:val="false"/>
                <w:i w:val="false"/>
                <w:color w:val="000000"/>
                <w:sz w:val="20"/>
              </w:rPr>
              <w:t>
*.2. Код вида транспорта</w:t>
            </w:r>
          </w:p>
          <w:bookmarkEnd w:id="400"/>
          <w:p>
            <w:pPr>
              <w:spacing w:after="20"/>
              <w:ind w:left="20"/>
              <w:jc w:val="both"/>
            </w:pPr>
            <w:r>
              <w:rPr>
                <w:rFonts w:ascii="Times New Roman"/>
                <w:b w:val="false"/>
                <w:i w:val="false"/>
                <w:color w:val="000000"/>
                <w:sz w:val="20"/>
              </w:rPr>
              <w:t>
(csdo:‌Unified‌Transport‌Mode‌Code)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транспорта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401"/>
          <w:p>
            <w:pPr>
              <w:spacing w:after="20"/>
              <w:ind w:left="20"/>
              <w:jc w:val="both"/>
            </w:pPr>
            <w:r>
              <w:rPr>
                <w:rFonts w:ascii="Times New Roman"/>
                <w:b w:val="false"/>
                <w:i w:val="false"/>
                <w:color w:val="000000"/>
                <w:sz w:val="20"/>
              </w:rPr>
              <w:t>
а) идентификатор справочника (классификатора)</w:t>
            </w:r>
          </w:p>
          <w:bookmarkEnd w:id="401"/>
          <w:p>
            <w:pPr>
              <w:spacing w:after="20"/>
              <w:ind w:left="20"/>
              <w:jc w:val="both"/>
            </w:pPr>
            <w:r>
              <w:rPr>
                <w:rFonts w:ascii="Times New Roman"/>
                <w:b w:val="false"/>
                <w:i w:val="false"/>
                <w:color w:val="000000"/>
                <w:sz w:val="20"/>
              </w:rPr>
              <w:t>
(атрибут code‌List‌Id)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402"/>
          <w:p>
            <w:pPr>
              <w:spacing w:after="20"/>
              <w:ind w:left="20"/>
              <w:jc w:val="both"/>
            </w:pPr>
            <w:r>
              <w:rPr>
                <w:rFonts w:ascii="Times New Roman"/>
                <w:b w:val="false"/>
                <w:i w:val="false"/>
                <w:color w:val="000000"/>
                <w:sz w:val="20"/>
              </w:rPr>
              <w:t>
*.3. Код страны регистрации транспортного средства</w:t>
            </w:r>
          </w:p>
          <w:bookmarkEnd w:id="402"/>
          <w:p>
            <w:pPr>
              <w:spacing w:after="20"/>
              <w:ind w:left="20"/>
              <w:jc w:val="both"/>
            </w:pPr>
            <w:r>
              <w:rPr>
                <w:rFonts w:ascii="Times New Roman"/>
                <w:b w:val="false"/>
                <w:i w:val="false"/>
                <w:color w:val="000000"/>
                <w:sz w:val="20"/>
              </w:rPr>
              <w:t>
(casdo:‌Registration‌Nationality‌Code)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регистрации транспортного средства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403"/>
          <w:p>
            <w:pPr>
              <w:spacing w:after="20"/>
              <w:ind w:left="20"/>
              <w:jc w:val="both"/>
            </w:pPr>
            <w:r>
              <w:rPr>
                <w:rFonts w:ascii="Times New Roman"/>
                <w:b w:val="false"/>
                <w:i w:val="false"/>
                <w:color w:val="000000"/>
                <w:sz w:val="20"/>
              </w:rPr>
              <w:t>
а) идентификатор справочника (классификатора)</w:t>
            </w:r>
          </w:p>
          <w:bookmarkEnd w:id="403"/>
          <w:p>
            <w:pPr>
              <w:spacing w:after="20"/>
              <w:ind w:left="20"/>
              <w:jc w:val="both"/>
            </w:pPr>
            <w:r>
              <w:rPr>
                <w:rFonts w:ascii="Times New Roman"/>
                <w:b w:val="false"/>
                <w:i w:val="false"/>
                <w:color w:val="000000"/>
                <w:sz w:val="20"/>
              </w:rPr>
              <w:t>
(атрибут code‌List‌Id)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404"/>
          <w:p>
            <w:pPr>
              <w:spacing w:after="20"/>
              <w:ind w:left="20"/>
              <w:jc w:val="both"/>
            </w:pPr>
            <w:r>
              <w:rPr>
                <w:rFonts w:ascii="Times New Roman"/>
                <w:b w:val="false"/>
                <w:i w:val="false"/>
                <w:color w:val="000000"/>
                <w:sz w:val="20"/>
              </w:rPr>
              <w:t>
*.4. Регистрационный номер транспортного средства</w:t>
            </w:r>
          </w:p>
          <w:bookmarkEnd w:id="404"/>
          <w:p>
            <w:pPr>
              <w:spacing w:after="20"/>
              <w:ind w:left="20"/>
              <w:jc w:val="both"/>
            </w:pPr>
            <w:r>
              <w:rPr>
                <w:rFonts w:ascii="Times New Roman"/>
                <w:b w:val="false"/>
                <w:i w:val="false"/>
                <w:color w:val="000000"/>
                <w:sz w:val="20"/>
              </w:rPr>
              <w:t>
(csdo:‌Transport‌Means‌Reg‌Id)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автомобильного транспортного средства, прицепа, полуприцепа, название водного судна, номер рейса воздушного судна, номер железнодорожного транспортного средства (вагона, полувагона, платформы, цистерны и т.п.), идентификационный номер контейнера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405"/>
          <w:p>
            <w:pPr>
              <w:spacing w:after="20"/>
              <w:ind w:left="20"/>
              <w:jc w:val="both"/>
            </w:pPr>
            <w:r>
              <w:rPr>
                <w:rFonts w:ascii="Times New Roman"/>
                <w:b w:val="false"/>
                <w:i w:val="false"/>
                <w:color w:val="000000"/>
                <w:sz w:val="20"/>
              </w:rPr>
              <w:t>
а) код страны</w:t>
            </w:r>
          </w:p>
          <w:bookmarkEnd w:id="405"/>
          <w:p>
            <w:pPr>
              <w:spacing w:after="20"/>
              <w:ind w:left="20"/>
              <w:jc w:val="both"/>
            </w:pPr>
            <w:r>
              <w:rPr>
                <w:rFonts w:ascii="Times New Roman"/>
                <w:b w:val="false"/>
                <w:i w:val="false"/>
                <w:color w:val="000000"/>
                <w:sz w:val="20"/>
              </w:rPr>
              <w:t>
(атрибут country‌Code)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по правилам которой сформирован указанный регистрационный номер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406"/>
          <w:p>
            <w:pPr>
              <w:spacing w:after="20"/>
              <w:ind w:left="20"/>
              <w:jc w:val="both"/>
            </w:pPr>
            <w:r>
              <w:rPr>
                <w:rFonts w:ascii="Times New Roman"/>
                <w:b w:val="false"/>
                <w:i w:val="false"/>
                <w:color w:val="000000"/>
                <w:sz w:val="20"/>
              </w:rPr>
              <w:t>
б) идентификатор справочника (классификатора)</w:t>
            </w:r>
          </w:p>
          <w:bookmarkEnd w:id="406"/>
          <w:p>
            <w:pPr>
              <w:spacing w:after="20"/>
              <w:ind w:left="20"/>
              <w:jc w:val="both"/>
            </w:pPr>
            <w:r>
              <w:rPr>
                <w:rFonts w:ascii="Times New Roman"/>
                <w:b w:val="false"/>
                <w:i w:val="false"/>
                <w:color w:val="000000"/>
                <w:sz w:val="20"/>
              </w:rPr>
              <w:t>
(атрибут country‌Code‌List‌Id)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стран мира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407"/>
          <w:p>
            <w:pPr>
              <w:spacing w:after="20"/>
              <w:ind w:left="20"/>
              <w:jc w:val="both"/>
            </w:pPr>
            <w:r>
              <w:rPr>
                <w:rFonts w:ascii="Times New Roman"/>
                <w:b w:val="false"/>
                <w:i w:val="false"/>
                <w:color w:val="000000"/>
                <w:sz w:val="20"/>
              </w:rPr>
              <w:t>
*.5. Идентификационный номер транспортного средства</w:t>
            </w:r>
          </w:p>
          <w:bookmarkEnd w:id="407"/>
          <w:p>
            <w:pPr>
              <w:spacing w:after="20"/>
              <w:ind w:left="20"/>
              <w:jc w:val="both"/>
            </w:pPr>
            <w:r>
              <w:rPr>
                <w:rFonts w:ascii="Times New Roman"/>
                <w:b w:val="false"/>
                <w:i w:val="false"/>
                <w:color w:val="000000"/>
                <w:sz w:val="20"/>
              </w:rPr>
              <w:t>
(csdo:‌Vehicle‌Id)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 транспортного средства (шасси транспортного средства, самоходной машины), присвоенный изготовителем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408"/>
          <w:p>
            <w:pPr>
              <w:spacing w:after="20"/>
              <w:ind w:left="20"/>
              <w:jc w:val="both"/>
            </w:pPr>
            <w:r>
              <w:rPr>
                <w:rFonts w:ascii="Times New Roman"/>
                <w:b w:val="false"/>
                <w:i w:val="false"/>
                <w:color w:val="000000"/>
                <w:sz w:val="20"/>
              </w:rPr>
              <w:t>
*.6. Код типа транспортного средства международной перевозки</w:t>
            </w:r>
          </w:p>
          <w:bookmarkEnd w:id="408"/>
          <w:p>
            <w:pPr>
              <w:spacing w:after="20"/>
              <w:ind w:left="20"/>
              <w:jc w:val="both"/>
            </w:pPr>
            <w:r>
              <w:rPr>
                <w:rFonts w:ascii="Times New Roman"/>
                <w:b w:val="false"/>
                <w:i w:val="false"/>
                <w:color w:val="000000"/>
                <w:sz w:val="20"/>
              </w:rPr>
              <w:t>
(casdo:‌Transport‌Type‌Code)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типа транспортного средства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M.CA.SDT.00205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409"/>
          <w:p>
            <w:pPr>
              <w:spacing w:after="20"/>
              <w:ind w:left="20"/>
              <w:jc w:val="both"/>
            </w:pPr>
            <w:r>
              <w:rPr>
                <w:rFonts w:ascii="Times New Roman"/>
                <w:b w:val="false"/>
                <w:i w:val="false"/>
                <w:color w:val="000000"/>
                <w:sz w:val="20"/>
              </w:rPr>
              <w:t>
а) идентификатор справочника (классификатора)</w:t>
            </w:r>
          </w:p>
          <w:bookmarkEnd w:id="409"/>
          <w:p>
            <w:pPr>
              <w:spacing w:after="20"/>
              <w:ind w:left="20"/>
              <w:jc w:val="both"/>
            </w:pPr>
            <w:r>
              <w:rPr>
                <w:rFonts w:ascii="Times New Roman"/>
                <w:b w:val="false"/>
                <w:i w:val="false"/>
                <w:color w:val="000000"/>
                <w:sz w:val="20"/>
              </w:rPr>
              <w:t>
(атрибут code‌List‌Id)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410"/>
          <w:p>
            <w:pPr>
              <w:spacing w:after="20"/>
              <w:ind w:left="20"/>
              <w:jc w:val="both"/>
            </w:pPr>
            <w:r>
              <w:rPr>
                <w:rFonts w:ascii="Times New Roman"/>
                <w:b w:val="false"/>
                <w:i w:val="false"/>
                <w:color w:val="000000"/>
                <w:sz w:val="20"/>
              </w:rPr>
              <w:t>
*.7. Код марки транспортного средства</w:t>
            </w:r>
          </w:p>
          <w:bookmarkEnd w:id="410"/>
          <w:p>
            <w:pPr>
              <w:spacing w:after="20"/>
              <w:ind w:left="20"/>
              <w:jc w:val="both"/>
            </w:pPr>
            <w:r>
              <w:rPr>
                <w:rFonts w:ascii="Times New Roman"/>
                <w:b w:val="false"/>
                <w:i w:val="false"/>
                <w:color w:val="000000"/>
                <w:sz w:val="20"/>
              </w:rPr>
              <w:t>
(csdo:‌Vehicle‌Make‌Code)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марки транспортного средства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M.SDE.00303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M.SDT.00203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411"/>
          <w:p>
            <w:pPr>
              <w:spacing w:after="20"/>
              <w:ind w:left="20"/>
              <w:jc w:val="both"/>
            </w:pPr>
            <w:r>
              <w:rPr>
                <w:rFonts w:ascii="Times New Roman"/>
                <w:b w:val="false"/>
                <w:i w:val="false"/>
                <w:color w:val="000000"/>
                <w:sz w:val="20"/>
              </w:rPr>
              <w:t>
а) идентификатор справочника (классификатора)</w:t>
            </w:r>
          </w:p>
          <w:bookmarkEnd w:id="411"/>
          <w:p>
            <w:pPr>
              <w:spacing w:after="20"/>
              <w:ind w:left="20"/>
              <w:jc w:val="both"/>
            </w:pPr>
            <w:r>
              <w:rPr>
                <w:rFonts w:ascii="Times New Roman"/>
                <w:b w:val="false"/>
                <w:i w:val="false"/>
                <w:color w:val="000000"/>
                <w:sz w:val="20"/>
              </w:rPr>
              <w:t>
(атрибут code‌List‌Id)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412"/>
          <w:p>
            <w:pPr>
              <w:spacing w:after="20"/>
              <w:ind w:left="20"/>
              <w:jc w:val="both"/>
            </w:pPr>
            <w:r>
              <w:rPr>
                <w:rFonts w:ascii="Times New Roman"/>
                <w:b w:val="false"/>
                <w:i w:val="false"/>
                <w:color w:val="000000"/>
                <w:sz w:val="20"/>
              </w:rPr>
              <w:t>
*.8. Наименование модели транспортного средства</w:t>
            </w:r>
          </w:p>
          <w:bookmarkEnd w:id="412"/>
          <w:p>
            <w:pPr>
              <w:spacing w:after="20"/>
              <w:ind w:left="20"/>
              <w:jc w:val="both"/>
            </w:pPr>
            <w:r>
              <w:rPr>
                <w:rFonts w:ascii="Times New Roman"/>
                <w:b w:val="false"/>
                <w:i w:val="false"/>
                <w:color w:val="000000"/>
                <w:sz w:val="20"/>
              </w:rPr>
              <w:t>
(csdo:‌Vehicle‌Model‌Name)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модели транспортного средства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M.SDE.00314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413"/>
          <w:p>
            <w:pPr>
              <w:spacing w:after="20"/>
              <w:ind w:left="20"/>
              <w:jc w:val="both"/>
            </w:pPr>
            <w:r>
              <w:rPr>
                <w:rFonts w:ascii="Times New Roman"/>
                <w:b w:val="false"/>
                <w:i w:val="false"/>
                <w:color w:val="000000"/>
                <w:sz w:val="20"/>
              </w:rPr>
              <w:t>
*.9. Номер документа</w:t>
            </w:r>
          </w:p>
          <w:bookmarkEnd w:id="413"/>
          <w:p>
            <w:pPr>
              <w:spacing w:after="20"/>
              <w:ind w:left="20"/>
              <w:jc w:val="both"/>
            </w:pPr>
            <w:r>
              <w:rPr>
                <w:rFonts w:ascii="Times New Roman"/>
                <w:b w:val="false"/>
                <w:i w:val="false"/>
                <w:color w:val="000000"/>
                <w:sz w:val="20"/>
              </w:rPr>
              <w:t>
(csdo:‌Doc‌Id)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свидетельства о регистрации транспортного средства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414"/>
          <w:p>
            <w:pPr>
              <w:spacing w:after="20"/>
              <w:ind w:left="20"/>
              <w:jc w:val="both"/>
            </w:pPr>
            <w:r>
              <w:rPr>
                <w:rFonts w:ascii="Times New Roman"/>
                <w:b w:val="false"/>
                <w:i w:val="false"/>
                <w:color w:val="000000"/>
                <w:sz w:val="20"/>
              </w:rPr>
              <w:t>
*.10. Ссылочный порядковый номер</w:t>
            </w:r>
          </w:p>
          <w:bookmarkEnd w:id="414"/>
          <w:p>
            <w:pPr>
              <w:spacing w:after="20"/>
              <w:ind w:left="20"/>
              <w:jc w:val="both"/>
            </w:pPr>
            <w:r>
              <w:rPr>
                <w:rFonts w:ascii="Times New Roman"/>
                <w:b w:val="false"/>
                <w:i w:val="false"/>
                <w:color w:val="000000"/>
                <w:sz w:val="20"/>
              </w:rPr>
              <w:t>
(casdo:‌Reference‌Object‌Ordinal)</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 транспортного средства, с использованием которого осуществляется перевозка (транспортировка) товаров до совершения грузовой операции с товарами и (или) замены транспортного средства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M.CA.SDE.00797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415"/>
          <w:p>
            <w:pPr>
              <w:spacing w:after="20"/>
              <w:ind w:left="20"/>
              <w:jc w:val="both"/>
            </w:pPr>
            <w:r>
              <w:rPr>
                <w:rFonts w:ascii="Times New Roman"/>
                <w:b w:val="false"/>
                <w:i w:val="false"/>
                <w:color w:val="000000"/>
                <w:sz w:val="20"/>
              </w:rPr>
              <w:t>
13.27.9. Описание</w:t>
            </w:r>
          </w:p>
          <w:bookmarkEnd w:id="415"/>
          <w:p>
            <w:pPr>
              <w:spacing w:after="20"/>
              <w:ind w:left="20"/>
              <w:jc w:val="both"/>
            </w:pPr>
            <w:r>
              <w:rPr>
                <w:rFonts w:ascii="Times New Roman"/>
                <w:b w:val="false"/>
                <w:i w:val="false"/>
                <w:color w:val="000000"/>
                <w:sz w:val="20"/>
              </w:rPr>
              <w:t>
(csdo:‌Description‌Text)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грузовой операции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416"/>
          <w:p>
            <w:pPr>
              <w:spacing w:after="20"/>
              <w:ind w:left="20"/>
              <w:jc w:val="both"/>
            </w:pPr>
            <w:r>
              <w:rPr>
                <w:rFonts w:ascii="Times New Roman"/>
                <w:b w:val="false"/>
                <w:i w:val="false"/>
                <w:color w:val="000000"/>
                <w:sz w:val="20"/>
              </w:rPr>
              <w:t>
13.28. Место временного хранения товара</w:t>
            </w:r>
          </w:p>
          <w:bookmarkEnd w:id="416"/>
          <w:p>
            <w:pPr>
              <w:spacing w:after="20"/>
              <w:ind w:left="20"/>
              <w:jc w:val="both"/>
            </w:pPr>
            <w:r>
              <w:rPr>
                <w:rFonts w:ascii="Times New Roman"/>
                <w:b w:val="false"/>
                <w:i w:val="false"/>
                <w:color w:val="000000"/>
                <w:sz w:val="20"/>
              </w:rPr>
              <w:t>
(cacdo:‌Unload‌Warehouse‌Details)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планируемом месте временного хранения товаров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417"/>
          <w:p>
            <w:pPr>
              <w:spacing w:after="20"/>
              <w:ind w:left="20"/>
              <w:jc w:val="both"/>
            </w:pPr>
            <w:r>
              <w:rPr>
                <w:rFonts w:ascii="Times New Roman"/>
                <w:b w:val="false"/>
                <w:i w:val="false"/>
                <w:color w:val="000000"/>
                <w:sz w:val="20"/>
              </w:rPr>
              <w:t>
M.CA.CDT.01121</w:t>
            </w:r>
          </w:p>
          <w:bookmarkEnd w:id="417"/>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418"/>
          <w:p>
            <w:pPr>
              <w:spacing w:after="20"/>
              <w:ind w:left="20"/>
              <w:jc w:val="both"/>
            </w:pPr>
            <w:r>
              <w:rPr>
                <w:rFonts w:ascii="Times New Roman"/>
                <w:b w:val="false"/>
                <w:i w:val="false"/>
                <w:color w:val="000000"/>
                <w:sz w:val="20"/>
              </w:rPr>
              <w:t>
13.28.1. Код места нахождения товаров</w:t>
            </w:r>
          </w:p>
          <w:bookmarkEnd w:id="418"/>
          <w:p>
            <w:pPr>
              <w:spacing w:after="20"/>
              <w:ind w:left="20"/>
              <w:jc w:val="both"/>
            </w:pPr>
            <w:r>
              <w:rPr>
                <w:rFonts w:ascii="Times New Roman"/>
                <w:b w:val="false"/>
                <w:i w:val="false"/>
                <w:color w:val="000000"/>
                <w:sz w:val="20"/>
              </w:rPr>
              <w:t>
(casdo:‌Goods‌Location‌Code)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планируемого места хранения товаров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419"/>
          <w:p>
            <w:pPr>
              <w:spacing w:after="20"/>
              <w:ind w:left="20"/>
              <w:jc w:val="both"/>
            </w:pPr>
            <w:r>
              <w:rPr>
                <w:rFonts w:ascii="Times New Roman"/>
                <w:b w:val="false"/>
                <w:i w:val="false"/>
                <w:color w:val="000000"/>
                <w:sz w:val="20"/>
              </w:rPr>
              <w:t>
а) идентификатор справочника (классификатора)</w:t>
            </w:r>
          </w:p>
          <w:bookmarkEnd w:id="419"/>
          <w:p>
            <w:pPr>
              <w:spacing w:after="20"/>
              <w:ind w:left="20"/>
              <w:jc w:val="both"/>
            </w:pPr>
            <w:r>
              <w:rPr>
                <w:rFonts w:ascii="Times New Roman"/>
                <w:b w:val="false"/>
                <w:i w:val="false"/>
                <w:color w:val="000000"/>
                <w:sz w:val="20"/>
              </w:rPr>
              <w:t>
(атрибут code‌List‌Id)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420"/>
          <w:p>
            <w:pPr>
              <w:spacing w:after="20"/>
              <w:ind w:left="20"/>
              <w:jc w:val="both"/>
            </w:pPr>
            <w:r>
              <w:rPr>
                <w:rFonts w:ascii="Times New Roman"/>
                <w:b w:val="false"/>
                <w:i w:val="false"/>
                <w:color w:val="000000"/>
                <w:sz w:val="20"/>
              </w:rPr>
              <w:t>
13.28.2. Наименование (название) места</w:t>
            </w:r>
          </w:p>
          <w:bookmarkEnd w:id="420"/>
          <w:p>
            <w:pPr>
              <w:spacing w:after="20"/>
              <w:ind w:left="20"/>
              <w:jc w:val="both"/>
            </w:pPr>
            <w:r>
              <w:rPr>
                <w:rFonts w:ascii="Times New Roman"/>
                <w:b w:val="false"/>
                <w:i w:val="false"/>
                <w:color w:val="000000"/>
                <w:sz w:val="20"/>
              </w:rPr>
              <w:t>
(casdo:‌Place‌Name)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планируемого места временного хранения товаров (наименование терминала порта)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421"/>
          <w:p>
            <w:pPr>
              <w:spacing w:after="20"/>
              <w:ind w:left="20"/>
              <w:jc w:val="both"/>
            </w:pPr>
            <w:r>
              <w:rPr>
                <w:rFonts w:ascii="Times New Roman"/>
                <w:b w:val="false"/>
                <w:i w:val="false"/>
                <w:color w:val="000000"/>
                <w:sz w:val="20"/>
              </w:rPr>
              <w:t>
13.28.3. Сведения о документе, определяющем место нахождения товара</w:t>
            </w:r>
          </w:p>
          <w:bookmarkEnd w:id="421"/>
          <w:p>
            <w:pPr>
              <w:spacing w:after="20"/>
              <w:ind w:left="20"/>
              <w:jc w:val="both"/>
            </w:pPr>
            <w:r>
              <w:rPr>
                <w:rFonts w:ascii="Times New Roman"/>
                <w:b w:val="false"/>
                <w:i w:val="false"/>
                <w:color w:val="000000"/>
                <w:sz w:val="20"/>
              </w:rPr>
              <w:t>
(cacdo:‌Goods‌Location‌Doc‌Details)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документе, разрешающем временное хранение товаров, или о разрешении на временное хранение в ином месте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422"/>
          <w:p>
            <w:pPr>
              <w:spacing w:after="20"/>
              <w:ind w:left="20"/>
              <w:jc w:val="both"/>
            </w:pPr>
            <w:r>
              <w:rPr>
                <w:rFonts w:ascii="Times New Roman"/>
                <w:b w:val="false"/>
                <w:i w:val="false"/>
                <w:color w:val="000000"/>
                <w:sz w:val="20"/>
              </w:rPr>
              <w:t>
M.CA.CDT.00005</w:t>
            </w:r>
          </w:p>
          <w:bookmarkEnd w:id="422"/>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423"/>
          <w:p>
            <w:pPr>
              <w:spacing w:after="20"/>
              <w:ind w:left="20"/>
              <w:jc w:val="both"/>
            </w:pPr>
            <w:r>
              <w:rPr>
                <w:rFonts w:ascii="Times New Roman"/>
                <w:b w:val="false"/>
                <w:i w:val="false"/>
                <w:color w:val="000000"/>
                <w:sz w:val="20"/>
              </w:rPr>
              <w:t>
*.1. Код вида документа</w:t>
            </w:r>
          </w:p>
          <w:bookmarkEnd w:id="423"/>
          <w:p>
            <w:pPr>
              <w:spacing w:after="20"/>
              <w:ind w:left="20"/>
              <w:jc w:val="both"/>
            </w:pPr>
            <w:r>
              <w:rPr>
                <w:rFonts w:ascii="Times New Roman"/>
                <w:b w:val="false"/>
                <w:i w:val="false"/>
                <w:color w:val="000000"/>
                <w:sz w:val="20"/>
              </w:rPr>
              <w:t>
(csdo:‌Doc‌Kind‌Code)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документа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424"/>
          <w:p>
            <w:pPr>
              <w:spacing w:after="20"/>
              <w:ind w:left="20"/>
              <w:jc w:val="both"/>
            </w:pPr>
            <w:r>
              <w:rPr>
                <w:rFonts w:ascii="Times New Roman"/>
                <w:b w:val="false"/>
                <w:i w:val="false"/>
                <w:color w:val="000000"/>
                <w:sz w:val="20"/>
              </w:rPr>
              <w:t>
а) идентификатор справочника (классификатора)</w:t>
            </w:r>
          </w:p>
          <w:bookmarkEnd w:id="424"/>
          <w:p>
            <w:pPr>
              <w:spacing w:after="20"/>
              <w:ind w:left="20"/>
              <w:jc w:val="both"/>
            </w:pPr>
            <w:r>
              <w:rPr>
                <w:rFonts w:ascii="Times New Roman"/>
                <w:b w:val="false"/>
                <w:i w:val="false"/>
                <w:color w:val="000000"/>
                <w:sz w:val="20"/>
              </w:rPr>
              <w:t>
(атрибут code‌List‌Id)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425"/>
          <w:p>
            <w:pPr>
              <w:spacing w:after="20"/>
              <w:ind w:left="20"/>
              <w:jc w:val="both"/>
            </w:pPr>
            <w:r>
              <w:rPr>
                <w:rFonts w:ascii="Times New Roman"/>
                <w:b w:val="false"/>
                <w:i w:val="false"/>
                <w:color w:val="000000"/>
                <w:sz w:val="20"/>
              </w:rPr>
              <w:t>
*.2. Наименование документа</w:t>
            </w:r>
          </w:p>
          <w:bookmarkEnd w:id="425"/>
          <w:p>
            <w:pPr>
              <w:spacing w:after="20"/>
              <w:ind w:left="20"/>
              <w:jc w:val="both"/>
            </w:pPr>
            <w:r>
              <w:rPr>
                <w:rFonts w:ascii="Times New Roman"/>
                <w:b w:val="false"/>
                <w:i w:val="false"/>
                <w:color w:val="000000"/>
                <w:sz w:val="20"/>
              </w:rPr>
              <w:t>
(csdo:‌Doc‌Name)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426"/>
          <w:p>
            <w:pPr>
              <w:spacing w:after="20"/>
              <w:ind w:left="20"/>
              <w:jc w:val="both"/>
            </w:pPr>
            <w:r>
              <w:rPr>
                <w:rFonts w:ascii="Times New Roman"/>
                <w:b w:val="false"/>
                <w:i w:val="false"/>
                <w:color w:val="000000"/>
                <w:sz w:val="20"/>
              </w:rPr>
              <w:t>
*.3. Номер документа</w:t>
            </w:r>
          </w:p>
          <w:bookmarkEnd w:id="426"/>
          <w:p>
            <w:pPr>
              <w:spacing w:after="20"/>
              <w:ind w:left="20"/>
              <w:jc w:val="both"/>
            </w:pPr>
            <w:r>
              <w:rPr>
                <w:rFonts w:ascii="Times New Roman"/>
                <w:b w:val="false"/>
                <w:i w:val="false"/>
                <w:color w:val="000000"/>
                <w:sz w:val="20"/>
              </w:rPr>
              <w:t>
(csdo:‌Doc‌Id)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цифровое или буквенно-цифровое обозначение, присвоенное документу при его регистрации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427"/>
          <w:p>
            <w:pPr>
              <w:spacing w:after="20"/>
              <w:ind w:left="20"/>
              <w:jc w:val="both"/>
            </w:pPr>
            <w:r>
              <w:rPr>
                <w:rFonts w:ascii="Times New Roman"/>
                <w:b w:val="false"/>
                <w:i w:val="false"/>
                <w:color w:val="000000"/>
                <w:sz w:val="20"/>
              </w:rPr>
              <w:t>
*.4. Дата документа</w:t>
            </w:r>
          </w:p>
          <w:bookmarkEnd w:id="427"/>
          <w:p>
            <w:pPr>
              <w:spacing w:after="20"/>
              <w:ind w:left="20"/>
              <w:jc w:val="both"/>
            </w:pPr>
            <w:r>
              <w:rPr>
                <w:rFonts w:ascii="Times New Roman"/>
                <w:b w:val="false"/>
                <w:i w:val="false"/>
                <w:color w:val="000000"/>
                <w:sz w:val="20"/>
              </w:rPr>
              <w:t>
(csdo:‌Doc‌Creation‌Date)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подписания, утверждения или регистрации документа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428"/>
          <w:p>
            <w:pPr>
              <w:spacing w:after="20"/>
              <w:ind w:left="20"/>
              <w:jc w:val="both"/>
            </w:pPr>
            <w:r>
              <w:rPr>
                <w:rFonts w:ascii="Times New Roman"/>
                <w:b w:val="false"/>
                <w:i w:val="false"/>
                <w:color w:val="000000"/>
                <w:sz w:val="20"/>
              </w:rPr>
              <w:t>
*.5. Дата начала срока действия документа</w:t>
            </w:r>
          </w:p>
          <w:bookmarkEnd w:id="428"/>
          <w:p>
            <w:pPr>
              <w:spacing w:after="20"/>
              <w:ind w:left="20"/>
              <w:jc w:val="both"/>
            </w:pPr>
            <w:r>
              <w:rPr>
                <w:rFonts w:ascii="Times New Roman"/>
                <w:b w:val="false"/>
                <w:i w:val="false"/>
                <w:color w:val="000000"/>
                <w:sz w:val="20"/>
              </w:rPr>
              <w:t>
(csdo:‌Doc‌Start‌Date)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начала срока, в течение которого документ имеет силу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429"/>
          <w:p>
            <w:pPr>
              <w:spacing w:after="20"/>
              <w:ind w:left="20"/>
              <w:jc w:val="both"/>
            </w:pPr>
            <w:r>
              <w:rPr>
                <w:rFonts w:ascii="Times New Roman"/>
                <w:b w:val="false"/>
                <w:i w:val="false"/>
                <w:color w:val="000000"/>
                <w:sz w:val="20"/>
              </w:rPr>
              <w:t>
*.6. Дата истечения срока действия документа</w:t>
            </w:r>
          </w:p>
          <w:bookmarkEnd w:id="429"/>
          <w:p>
            <w:pPr>
              <w:spacing w:after="20"/>
              <w:ind w:left="20"/>
              <w:jc w:val="both"/>
            </w:pPr>
            <w:r>
              <w:rPr>
                <w:rFonts w:ascii="Times New Roman"/>
                <w:b w:val="false"/>
                <w:i w:val="false"/>
                <w:color w:val="000000"/>
                <w:sz w:val="20"/>
              </w:rPr>
              <w:t>
(csdo:‌Doc‌Validity‌Date)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срока, в течение которого документ имеет силу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430"/>
          <w:p>
            <w:pPr>
              <w:spacing w:after="20"/>
              <w:ind w:left="20"/>
              <w:jc w:val="both"/>
            </w:pPr>
            <w:r>
              <w:rPr>
                <w:rFonts w:ascii="Times New Roman"/>
                <w:b w:val="false"/>
                <w:i w:val="false"/>
                <w:color w:val="000000"/>
                <w:sz w:val="20"/>
              </w:rPr>
              <w:t>
13.28.4. Документ, подтверждающий включение лица в реестр</w:t>
            </w:r>
          </w:p>
          <w:bookmarkEnd w:id="430"/>
          <w:p>
            <w:pPr>
              <w:spacing w:after="20"/>
              <w:ind w:left="20"/>
              <w:jc w:val="both"/>
            </w:pPr>
            <w:r>
              <w:rPr>
                <w:rFonts w:ascii="Times New Roman"/>
                <w:b w:val="false"/>
                <w:i w:val="false"/>
                <w:color w:val="000000"/>
                <w:sz w:val="20"/>
              </w:rPr>
              <w:t>
(cacdo:‌Register‌Document‌Id‌Details)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документе, подтверждающем включение лица в реестр владельцев складов временного хранения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431"/>
          <w:p>
            <w:pPr>
              <w:spacing w:after="20"/>
              <w:ind w:left="20"/>
              <w:jc w:val="both"/>
            </w:pPr>
            <w:r>
              <w:rPr>
                <w:rFonts w:ascii="Times New Roman"/>
                <w:b w:val="false"/>
                <w:i w:val="false"/>
                <w:color w:val="000000"/>
                <w:sz w:val="20"/>
              </w:rPr>
              <w:t>
M.CA.CDT.00303</w:t>
            </w:r>
          </w:p>
          <w:bookmarkEnd w:id="431"/>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432"/>
          <w:p>
            <w:pPr>
              <w:spacing w:after="20"/>
              <w:ind w:left="20"/>
              <w:jc w:val="both"/>
            </w:pPr>
            <w:r>
              <w:rPr>
                <w:rFonts w:ascii="Times New Roman"/>
                <w:b w:val="false"/>
                <w:i w:val="false"/>
                <w:color w:val="000000"/>
                <w:sz w:val="20"/>
              </w:rPr>
              <w:t>
*.1. Код вида документа</w:t>
            </w:r>
          </w:p>
          <w:bookmarkEnd w:id="432"/>
          <w:p>
            <w:pPr>
              <w:spacing w:after="20"/>
              <w:ind w:left="20"/>
              <w:jc w:val="both"/>
            </w:pPr>
            <w:r>
              <w:rPr>
                <w:rFonts w:ascii="Times New Roman"/>
                <w:b w:val="false"/>
                <w:i w:val="false"/>
                <w:color w:val="000000"/>
                <w:sz w:val="20"/>
              </w:rPr>
              <w:t>
(csdo:‌Doc‌Kind‌Code)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документа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433"/>
          <w:p>
            <w:pPr>
              <w:spacing w:after="20"/>
              <w:ind w:left="20"/>
              <w:jc w:val="both"/>
            </w:pPr>
            <w:r>
              <w:rPr>
                <w:rFonts w:ascii="Times New Roman"/>
                <w:b w:val="false"/>
                <w:i w:val="false"/>
                <w:color w:val="000000"/>
                <w:sz w:val="20"/>
              </w:rPr>
              <w:t>
а) идентификатор справочника (классификатора)</w:t>
            </w:r>
          </w:p>
          <w:bookmarkEnd w:id="433"/>
          <w:p>
            <w:pPr>
              <w:spacing w:after="20"/>
              <w:ind w:left="20"/>
              <w:jc w:val="both"/>
            </w:pPr>
            <w:r>
              <w:rPr>
                <w:rFonts w:ascii="Times New Roman"/>
                <w:b w:val="false"/>
                <w:i w:val="false"/>
                <w:color w:val="000000"/>
                <w:sz w:val="20"/>
              </w:rPr>
              <w:t>
(атрибут code‌List‌Id)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434"/>
          <w:p>
            <w:pPr>
              <w:spacing w:after="20"/>
              <w:ind w:left="20"/>
              <w:jc w:val="both"/>
            </w:pPr>
            <w:r>
              <w:rPr>
                <w:rFonts w:ascii="Times New Roman"/>
                <w:b w:val="false"/>
                <w:i w:val="false"/>
                <w:color w:val="000000"/>
                <w:sz w:val="20"/>
              </w:rPr>
              <w:t>
*.2. Код страны</w:t>
            </w:r>
          </w:p>
          <w:bookmarkEnd w:id="434"/>
          <w:p>
            <w:pPr>
              <w:spacing w:after="20"/>
              <w:ind w:left="20"/>
              <w:jc w:val="both"/>
            </w:pPr>
            <w:r>
              <w:rPr>
                <w:rFonts w:ascii="Times New Roman"/>
                <w:b w:val="false"/>
                <w:i w:val="false"/>
                <w:color w:val="000000"/>
                <w:sz w:val="20"/>
              </w:rPr>
              <w:t>
(csdo:‌Unified‌Country‌Code)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435"/>
          <w:p>
            <w:pPr>
              <w:spacing w:after="20"/>
              <w:ind w:left="20"/>
              <w:jc w:val="both"/>
            </w:pPr>
            <w:r>
              <w:rPr>
                <w:rFonts w:ascii="Times New Roman"/>
                <w:b w:val="false"/>
                <w:i w:val="false"/>
                <w:color w:val="000000"/>
                <w:sz w:val="20"/>
              </w:rPr>
              <w:t>
а) идентификатор справочника (классификатора)</w:t>
            </w:r>
          </w:p>
          <w:bookmarkEnd w:id="435"/>
          <w:p>
            <w:pPr>
              <w:spacing w:after="20"/>
              <w:ind w:left="20"/>
              <w:jc w:val="both"/>
            </w:pPr>
            <w:r>
              <w:rPr>
                <w:rFonts w:ascii="Times New Roman"/>
                <w:b w:val="false"/>
                <w:i w:val="false"/>
                <w:color w:val="000000"/>
                <w:sz w:val="20"/>
              </w:rPr>
              <w:t>
(атрибут code‌List‌Id)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436"/>
          <w:p>
            <w:pPr>
              <w:spacing w:after="20"/>
              <w:ind w:left="20"/>
              <w:jc w:val="both"/>
            </w:pPr>
            <w:r>
              <w:rPr>
                <w:rFonts w:ascii="Times New Roman"/>
                <w:b w:val="false"/>
                <w:i w:val="false"/>
                <w:color w:val="000000"/>
                <w:sz w:val="20"/>
              </w:rPr>
              <w:t>
*.3. Регистрационный номер юридического лица при включении в реестр</w:t>
            </w:r>
          </w:p>
          <w:bookmarkEnd w:id="436"/>
          <w:p>
            <w:pPr>
              <w:spacing w:after="20"/>
              <w:ind w:left="20"/>
              <w:jc w:val="both"/>
            </w:pPr>
            <w:r>
              <w:rPr>
                <w:rFonts w:ascii="Times New Roman"/>
                <w:b w:val="false"/>
                <w:i w:val="false"/>
                <w:color w:val="000000"/>
                <w:sz w:val="20"/>
              </w:rPr>
              <w:t>
(casdo:‌Registration‌Number‌Id)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лица, присвоенный ему при включении в реестр, или регистрационный номер документа о включении лица в реестр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437"/>
          <w:p>
            <w:pPr>
              <w:spacing w:after="20"/>
              <w:ind w:left="20"/>
              <w:jc w:val="both"/>
            </w:pPr>
            <w:r>
              <w:rPr>
                <w:rFonts w:ascii="Times New Roman"/>
                <w:b w:val="false"/>
                <w:i w:val="false"/>
                <w:color w:val="000000"/>
                <w:sz w:val="20"/>
              </w:rPr>
              <w:t>
*.4. Код признака перерегистрации документа</w:t>
            </w:r>
          </w:p>
          <w:bookmarkEnd w:id="437"/>
          <w:p>
            <w:pPr>
              <w:spacing w:after="20"/>
              <w:ind w:left="20"/>
              <w:jc w:val="both"/>
            </w:pPr>
            <w:r>
              <w:rPr>
                <w:rFonts w:ascii="Times New Roman"/>
                <w:b w:val="false"/>
                <w:i w:val="false"/>
                <w:color w:val="000000"/>
                <w:sz w:val="20"/>
              </w:rPr>
              <w:t>
(casdo:‌Reregistration‌Code)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признака перерегистрации документа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438"/>
          <w:p>
            <w:pPr>
              <w:spacing w:after="20"/>
              <w:ind w:left="20"/>
              <w:jc w:val="both"/>
            </w:pPr>
            <w:r>
              <w:rPr>
                <w:rFonts w:ascii="Times New Roman"/>
                <w:b w:val="false"/>
                <w:i w:val="false"/>
                <w:color w:val="000000"/>
                <w:sz w:val="20"/>
              </w:rPr>
              <w:t>
*.5. Код типа свидетельства</w:t>
            </w:r>
          </w:p>
          <w:bookmarkEnd w:id="438"/>
          <w:p>
            <w:pPr>
              <w:spacing w:after="20"/>
              <w:ind w:left="20"/>
              <w:jc w:val="both"/>
            </w:pPr>
            <w:r>
              <w:rPr>
                <w:rFonts w:ascii="Times New Roman"/>
                <w:b w:val="false"/>
                <w:i w:val="false"/>
                <w:color w:val="000000"/>
                <w:sz w:val="20"/>
              </w:rPr>
              <w:t>
(casdo:‌AEORegistry‌Kind‌Code)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типа свидетельства уполномоченного экономического оператора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439"/>
          <w:p>
            <w:pPr>
              <w:spacing w:after="20"/>
              <w:ind w:left="20"/>
              <w:jc w:val="both"/>
            </w:pPr>
            <w:r>
              <w:rPr>
                <w:rFonts w:ascii="Times New Roman"/>
                <w:b w:val="false"/>
                <w:i w:val="false"/>
                <w:color w:val="000000"/>
                <w:sz w:val="20"/>
              </w:rPr>
              <w:t>
13.28.5. Дата помещения товара на склад</w:t>
            </w:r>
          </w:p>
          <w:bookmarkEnd w:id="439"/>
          <w:p>
            <w:pPr>
              <w:spacing w:after="20"/>
              <w:ind w:left="20"/>
              <w:jc w:val="both"/>
            </w:pPr>
            <w:r>
              <w:rPr>
                <w:rFonts w:ascii="Times New Roman"/>
                <w:b w:val="false"/>
                <w:i w:val="false"/>
                <w:color w:val="000000"/>
                <w:sz w:val="20"/>
              </w:rPr>
              <w:t>
(casdo:‌Warehouse‌Date)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планируемая дата помещения товаров на временное хранение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440"/>
          <w:p>
            <w:pPr>
              <w:spacing w:after="20"/>
              <w:ind w:left="20"/>
              <w:jc w:val="both"/>
            </w:pPr>
            <w:r>
              <w:rPr>
                <w:rFonts w:ascii="Times New Roman"/>
                <w:b w:val="false"/>
                <w:i w:val="false"/>
                <w:color w:val="000000"/>
                <w:sz w:val="20"/>
              </w:rPr>
              <w:t>
13.28.6. Условия хранения товаров</w:t>
            </w:r>
          </w:p>
          <w:bookmarkEnd w:id="440"/>
          <w:p>
            <w:pPr>
              <w:spacing w:after="20"/>
              <w:ind w:left="20"/>
              <w:jc w:val="both"/>
            </w:pPr>
            <w:r>
              <w:rPr>
                <w:rFonts w:ascii="Times New Roman"/>
                <w:b w:val="false"/>
                <w:i w:val="false"/>
                <w:color w:val="000000"/>
                <w:sz w:val="20"/>
              </w:rPr>
              <w:t>
(cacdo:‌Storage‌Requirement‌Details)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особых условиях хранения товаров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441"/>
          <w:p>
            <w:pPr>
              <w:spacing w:after="20"/>
              <w:ind w:left="20"/>
              <w:jc w:val="both"/>
            </w:pPr>
            <w:r>
              <w:rPr>
                <w:rFonts w:ascii="Times New Roman"/>
                <w:b w:val="false"/>
                <w:i w:val="false"/>
                <w:color w:val="000000"/>
                <w:sz w:val="20"/>
              </w:rPr>
              <w:t>
M.CA.CDT.01125</w:t>
            </w:r>
          </w:p>
          <w:bookmarkEnd w:id="441"/>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442"/>
          <w:p>
            <w:pPr>
              <w:spacing w:after="20"/>
              <w:ind w:left="20"/>
              <w:jc w:val="both"/>
            </w:pPr>
            <w:r>
              <w:rPr>
                <w:rFonts w:ascii="Times New Roman"/>
                <w:b w:val="false"/>
                <w:i w:val="false"/>
                <w:color w:val="000000"/>
                <w:sz w:val="20"/>
              </w:rPr>
              <w:t>
*.1. Признак необходимости особых условий хранения</w:t>
            </w:r>
          </w:p>
          <w:bookmarkEnd w:id="442"/>
          <w:p>
            <w:pPr>
              <w:spacing w:after="20"/>
              <w:ind w:left="20"/>
              <w:jc w:val="both"/>
            </w:pPr>
            <w:r>
              <w:rPr>
                <w:rFonts w:ascii="Times New Roman"/>
                <w:b w:val="false"/>
                <w:i w:val="false"/>
                <w:color w:val="000000"/>
                <w:sz w:val="20"/>
              </w:rPr>
              <w:t>
(casdo:‌Special‌Storage‌Requirement‌Indicator)</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необходимости обеспечения особых условий хранения товаров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443"/>
          <w:p>
            <w:pPr>
              <w:spacing w:after="20"/>
              <w:ind w:left="20"/>
              <w:jc w:val="both"/>
            </w:pPr>
            <w:r>
              <w:rPr>
                <w:rFonts w:ascii="Times New Roman"/>
                <w:b w:val="false"/>
                <w:i w:val="false"/>
                <w:color w:val="000000"/>
                <w:sz w:val="20"/>
              </w:rPr>
              <w:t>
*.2. Описание</w:t>
            </w:r>
          </w:p>
          <w:bookmarkEnd w:id="443"/>
          <w:p>
            <w:pPr>
              <w:spacing w:after="20"/>
              <w:ind w:left="20"/>
              <w:jc w:val="both"/>
            </w:pPr>
            <w:r>
              <w:rPr>
                <w:rFonts w:ascii="Times New Roman"/>
                <w:b w:val="false"/>
                <w:i w:val="false"/>
                <w:color w:val="000000"/>
                <w:sz w:val="20"/>
              </w:rPr>
              <w:t>
(csdo:‌Description‌Text)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особых условий хранения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444"/>
          <w:p>
            <w:pPr>
              <w:spacing w:after="20"/>
              <w:ind w:left="20"/>
              <w:jc w:val="both"/>
            </w:pPr>
            <w:r>
              <w:rPr>
                <w:rFonts w:ascii="Times New Roman"/>
                <w:b w:val="false"/>
                <w:i w:val="false"/>
                <w:color w:val="000000"/>
                <w:sz w:val="20"/>
              </w:rPr>
              <w:t>
13.29. Товар</w:t>
            </w:r>
          </w:p>
          <w:bookmarkEnd w:id="444"/>
          <w:p>
            <w:pPr>
              <w:spacing w:after="20"/>
              <w:ind w:left="20"/>
              <w:jc w:val="both"/>
            </w:pPr>
            <w:r>
              <w:rPr>
                <w:rFonts w:ascii="Times New Roman"/>
                <w:b w:val="false"/>
                <w:i w:val="false"/>
                <w:color w:val="000000"/>
                <w:sz w:val="20"/>
              </w:rPr>
              <w:t>
(cacdo:‌PIARConsignment‌Item‌Details)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товаре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445"/>
          <w:p>
            <w:pPr>
              <w:spacing w:after="20"/>
              <w:ind w:left="20"/>
              <w:jc w:val="both"/>
            </w:pPr>
            <w:r>
              <w:rPr>
                <w:rFonts w:ascii="Times New Roman"/>
                <w:b w:val="false"/>
                <w:i w:val="false"/>
                <w:color w:val="000000"/>
                <w:sz w:val="20"/>
              </w:rPr>
              <w:t>
M.CA.CDT.01114</w:t>
            </w:r>
          </w:p>
          <w:bookmarkEnd w:id="445"/>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446"/>
          <w:p>
            <w:pPr>
              <w:spacing w:after="20"/>
              <w:ind w:left="20"/>
              <w:jc w:val="both"/>
            </w:pPr>
            <w:r>
              <w:rPr>
                <w:rFonts w:ascii="Times New Roman"/>
                <w:b w:val="false"/>
                <w:i w:val="false"/>
                <w:color w:val="000000"/>
                <w:sz w:val="20"/>
              </w:rPr>
              <w:t>
13.29.1. Порядковый номер товара</w:t>
            </w:r>
          </w:p>
          <w:bookmarkEnd w:id="446"/>
          <w:p>
            <w:pPr>
              <w:spacing w:after="20"/>
              <w:ind w:left="20"/>
              <w:jc w:val="both"/>
            </w:pPr>
            <w:r>
              <w:rPr>
                <w:rFonts w:ascii="Times New Roman"/>
                <w:b w:val="false"/>
                <w:i w:val="false"/>
                <w:color w:val="000000"/>
                <w:sz w:val="20"/>
              </w:rPr>
              <w:t>
(casdo:‌Consignment‌Item‌Ordinal)</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 товара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M.CA.SDE.00183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447"/>
          <w:p>
            <w:pPr>
              <w:spacing w:after="20"/>
              <w:ind w:left="20"/>
              <w:jc w:val="both"/>
            </w:pPr>
            <w:r>
              <w:rPr>
                <w:rFonts w:ascii="Times New Roman"/>
                <w:b w:val="false"/>
                <w:i w:val="false"/>
                <w:color w:val="000000"/>
                <w:sz w:val="20"/>
              </w:rPr>
              <w:t>
13.29.2. Код товара по ТН ВЭД ЕАЭС</w:t>
            </w:r>
          </w:p>
          <w:bookmarkEnd w:id="447"/>
          <w:p>
            <w:pPr>
              <w:spacing w:after="20"/>
              <w:ind w:left="20"/>
              <w:jc w:val="both"/>
            </w:pPr>
            <w:r>
              <w:rPr>
                <w:rFonts w:ascii="Times New Roman"/>
                <w:b w:val="false"/>
                <w:i w:val="false"/>
                <w:color w:val="000000"/>
                <w:sz w:val="20"/>
              </w:rPr>
              <w:t>
(csdo:‌Commodity‌Code)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товара в соответствии с ТН ВЭД ЕАЭС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448"/>
          <w:p>
            <w:pPr>
              <w:spacing w:after="20"/>
              <w:ind w:left="20"/>
              <w:jc w:val="both"/>
            </w:pPr>
            <w:r>
              <w:rPr>
                <w:rFonts w:ascii="Times New Roman"/>
                <w:b w:val="false"/>
                <w:i w:val="false"/>
                <w:color w:val="000000"/>
                <w:sz w:val="20"/>
              </w:rPr>
              <w:t>
13.29.3. Наименование товара</w:t>
            </w:r>
          </w:p>
          <w:bookmarkEnd w:id="448"/>
          <w:p>
            <w:pPr>
              <w:spacing w:after="20"/>
              <w:ind w:left="20"/>
              <w:jc w:val="both"/>
            </w:pPr>
            <w:r>
              <w:rPr>
                <w:rFonts w:ascii="Times New Roman"/>
                <w:b w:val="false"/>
                <w:i w:val="false"/>
                <w:color w:val="000000"/>
                <w:sz w:val="20"/>
              </w:rPr>
              <w:t>
(casdo:‌Goods‌Description‌Text)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товара, включая коммерческое, фирменное или иное традиционное наименование товара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449"/>
          <w:p>
            <w:pPr>
              <w:spacing w:after="20"/>
              <w:ind w:left="20"/>
              <w:jc w:val="both"/>
            </w:pPr>
            <w:r>
              <w:rPr>
                <w:rFonts w:ascii="Times New Roman"/>
                <w:b w:val="false"/>
                <w:i w:val="false"/>
                <w:color w:val="000000"/>
                <w:sz w:val="20"/>
              </w:rPr>
              <w:t>
13.29.4. Масса брутто</w:t>
            </w:r>
          </w:p>
          <w:bookmarkEnd w:id="449"/>
          <w:p>
            <w:pPr>
              <w:spacing w:after="20"/>
              <w:ind w:left="20"/>
              <w:jc w:val="both"/>
            </w:pPr>
            <w:r>
              <w:rPr>
                <w:rFonts w:ascii="Times New Roman"/>
                <w:b w:val="false"/>
                <w:i w:val="false"/>
                <w:color w:val="000000"/>
                <w:sz w:val="20"/>
              </w:rPr>
              <w:t>
(csdo:‌Unified‌Gross‌Mass‌Measure)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 товара, брутто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450"/>
          <w:p>
            <w:pPr>
              <w:spacing w:after="20"/>
              <w:ind w:left="20"/>
              <w:jc w:val="both"/>
            </w:pPr>
            <w:r>
              <w:rPr>
                <w:rFonts w:ascii="Times New Roman"/>
                <w:b w:val="false"/>
                <w:i w:val="false"/>
                <w:color w:val="000000"/>
                <w:sz w:val="20"/>
              </w:rPr>
              <w:t>
а) единица измерения</w:t>
            </w:r>
          </w:p>
          <w:bookmarkEnd w:id="450"/>
          <w:p>
            <w:pPr>
              <w:spacing w:after="20"/>
              <w:ind w:left="20"/>
              <w:jc w:val="both"/>
            </w:pPr>
            <w:r>
              <w:rPr>
                <w:rFonts w:ascii="Times New Roman"/>
                <w:b w:val="false"/>
                <w:i w:val="false"/>
                <w:color w:val="000000"/>
                <w:sz w:val="20"/>
              </w:rPr>
              <w:t>
(атрибут measurement‌Unit‌Code)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единицы измерения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451"/>
          <w:p>
            <w:pPr>
              <w:spacing w:after="20"/>
              <w:ind w:left="20"/>
              <w:jc w:val="both"/>
            </w:pPr>
            <w:r>
              <w:rPr>
                <w:rFonts w:ascii="Times New Roman"/>
                <w:b w:val="false"/>
                <w:i w:val="false"/>
                <w:color w:val="000000"/>
                <w:sz w:val="20"/>
              </w:rPr>
              <w:t>
б) идентификатор справочника (классификатора)</w:t>
            </w:r>
          </w:p>
          <w:bookmarkEnd w:id="451"/>
          <w:p>
            <w:pPr>
              <w:spacing w:after="20"/>
              <w:ind w:left="20"/>
              <w:jc w:val="both"/>
            </w:pPr>
            <w:r>
              <w:rPr>
                <w:rFonts w:ascii="Times New Roman"/>
                <w:b w:val="false"/>
                <w:i w:val="false"/>
                <w:color w:val="000000"/>
                <w:sz w:val="20"/>
              </w:rPr>
              <w:t>
(атрибут measurement‌Unit‌Code‌List‌Id)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единиц измерения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452"/>
          <w:p>
            <w:pPr>
              <w:spacing w:after="20"/>
              <w:ind w:left="20"/>
              <w:jc w:val="both"/>
            </w:pPr>
            <w:r>
              <w:rPr>
                <w:rFonts w:ascii="Times New Roman"/>
                <w:b w:val="false"/>
                <w:i w:val="false"/>
                <w:color w:val="000000"/>
                <w:sz w:val="20"/>
              </w:rPr>
              <w:t>
13.29.5. Масса нетто</w:t>
            </w:r>
          </w:p>
          <w:bookmarkEnd w:id="452"/>
          <w:p>
            <w:pPr>
              <w:spacing w:after="20"/>
              <w:ind w:left="20"/>
              <w:jc w:val="both"/>
            </w:pPr>
            <w:r>
              <w:rPr>
                <w:rFonts w:ascii="Times New Roman"/>
                <w:b w:val="false"/>
                <w:i w:val="false"/>
                <w:color w:val="000000"/>
                <w:sz w:val="20"/>
              </w:rPr>
              <w:t>
(csdo:‌Unified‌Net‌Mass‌Measure)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 товара, нетто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453"/>
          <w:p>
            <w:pPr>
              <w:spacing w:after="20"/>
              <w:ind w:left="20"/>
              <w:jc w:val="both"/>
            </w:pPr>
            <w:r>
              <w:rPr>
                <w:rFonts w:ascii="Times New Roman"/>
                <w:b w:val="false"/>
                <w:i w:val="false"/>
                <w:color w:val="000000"/>
                <w:sz w:val="20"/>
              </w:rPr>
              <w:t>
а) единица измерения</w:t>
            </w:r>
          </w:p>
          <w:bookmarkEnd w:id="453"/>
          <w:p>
            <w:pPr>
              <w:spacing w:after="20"/>
              <w:ind w:left="20"/>
              <w:jc w:val="both"/>
            </w:pPr>
            <w:r>
              <w:rPr>
                <w:rFonts w:ascii="Times New Roman"/>
                <w:b w:val="false"/>
                <w:i w:val="false"/>
                <w:color w:val="000000"/>
                <w:sz w:val="20"/>
              </w:rPr>
              <w:t>
(атрибут measurement‌Unit‌Code)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единицы измерения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454"/>
          <w:p>
            <w:pPr>
              <w:spacing w:after="20"/>
              <w:ind w:left="20"/>
              <w:jc w:val="both"/>
            </w:pPr>
            <w:r>
              <w:rPr>
                <w:rFonts w:ascii="Times New Roman"/>
                <w:b w:val="false"/>
                <w:i w:val="false"/>
                <w:color w:val="000000"/>
                <w:sz w:val="20"/>
              </w:rPr>
              <w:t>
б) идентификатор справочника (классификатора)</w:t>
            </w:r>
          </w:p>
          <w:bookmarkEnd w:id="454"/>
          <w:p>
            <w:pPr>
              <w:spacing w:after="20"/>
              <w:ind w:left="20"/>
              <w:jc w:val="both"/>
            </w:pPr>
            <w:r>
              <w:rPr>
                <w:rFonts w:ascii="Times New Roman"/>
                <w:b w:val="false"/>
                <w:i w:val="false"/>
                <w:color w:val="000000"/>
                <w:sz w:val="20"/>
              </w:rPr>
              <w:t>
(атрибут measurement‌Unit‌Code‌List‌Id)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единиц измерения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455"/>
          <w:p>
            <w:pPr>
              <w:spacing w:after="20"/>
              <w:ind w:left="20"/>
              <w:jc w:val="both"/>
            </w:pPr>
            <w:r>
              <w:rPr>
                <w:rFonts w:ascii="Times New Roman"/>
                <w:b w:val="false"/>
                <w:i w:val="false"/>
                <w:color w:val="000000"/>
                <w:sz w:val="20"/>
              </w:rPr>
              <w:t>
13.29.6. Количество товара</w:t>
            </w:r>
          </w:p>
          <w:bookmarkEnd w:id="455"/>
          <w:p>
            <w:pPr>
              <w:spacing w:after="20"/>
              <w:ind w:left="20"/>
              <w:jc w:val="both"/>
            </w:pPr>
            <w:r>
              <w:rPr>
                <w:rFonts w:ascii="Times New Roman"/>
                <w:b w:val="false"/>
                <w:i w:val="false"/>
                <w:color w:val="000000"/>
                <w:sz w:val="20"/>
              </w:rPr>
              <w:t>
(cacdo:‌Goods‌Measure‌Details)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товара с указанием дополнительной единицы измерения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456"/>
          <w:p>
            <w:pPr>
              <w:spacing w:after="20"/>
              <w:ind w:left="20"/>
              <w:jc w:val="both"/>
            </w:pPr>
            <w:r>
              <w:rPr>
                <w:rFonts w:ascii="Times New Roman"/>
                <w:b w:val="false"/>
                <w:i w:val="false"/>
                <w:color w:val="000000"/>
                <w:sz w:val="20"/>
              </w:rPr>
              <w:t>
M.CA.CDT.00109</w:t>
            </w:r>
          </w:p>
          <w:bookmarkEnd w:id="456"/>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457"/>
          <w:p>
            <w:pPr>
              <w:spacing w:after="20"/>
              <w:ind w:left="20"/>
              <w:jc w:val="both"/>
            </w:pPr>
            <w:r>
              <w:rPr>
                <w:rFonts w:ascii="Times New Roman"/>
                <w:b w:val="false"/>
                <w:i w:val="false"/>
                <w:color w:val="000000"/>
                <w:sz w:val="20"/>
              </w:rPr>
              <w:t>
*.1. Количество товара с указанием единицы измерения</w:t>
            </w:r>
          </w:p>
          <w:bookmarkEnd w:id="457"/>
          <w:p>
            <w:pPr>
              <w:spacing w:after="20"/>
              <w:ind w:left="20"/>
              <w:jc w:val="both"/>
            </w:pPr>
            <w:r>
              <w:rPr>
                <w:rFonts w:ascii="Times New Roman"/>
                <w:b w:val="false"/>
                <w:i w:val="false"/>
                <w:color w:val="000000"/>
                <w:sz w:val="20"/>
              </w:rPr>
              <w:t>
(casdo:‌Goods‌Measure)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количестве товара с указанием единицы измерения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458"/>
          <w:p>
            <w:pPr>
              <w:spacing w:after="20"/>
              <w:ind w:left="20"/>
              <w:jc w:val="both"/>
            </w:pPr>
            <w:r>
              <w:rPr>
                <w:rFonts w:ascii="Times New Roman"/>
                <w:b w:val="false"/>
                <w:i w:val="false"/>
                <w:color w:val="000000"/>
                <w:sz w:val="20"/>
              </w:rPr>
              <w:t>
а) единица измерения</w:t>
            </w:r>
          </w:p>
          <w:bookmarkEnd w:id="458"/>
          <w:p>
            <w:pPr>
              <w:spacing w:after="20"/>
              <w:ind w:left="20"/>
              <w:jc w:val="both"/>
            </w:pPr>
            <w:r>
              <w:rPr>
                <w:rFonts w:ascii="Times New Roman"/>
                <w:b w:val="false"/>
                <w:i w:val="false"/>
                <w:color w:val="000000"/>
                <w:sz w:val="20"/>
              </w:rPr>
              <w:t>
(атрибут measurement‌Unit‌Code)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единицы измерения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459"/>
          <w:p>
            <w:pPr>
              <w:spacing w:after="20"/>
              <w:ind w:left="20"/>
              <w:jc w:val="both"/>
            </w:pPr>
            <w:r>
              <w:rPr>
                <w:rFonts w:ascii="Times New Roman"/>
                <w:b w:val="false"/>
                <w:i w:val="false"/>
                <w:color w:val="000000"/>
                <w:sz w:val="20"/>
              </w:rPr>
              <w:t>
б) идентификатор справочника (классификатора)</w:t>
            </w:r>
          </w:p>
          <w:bookmarkEnd w:id="459"/>
          <w:p>
            <w:pPr>
              <w:spacing w:after="20"/>
              <w:ind w:left="20"/>
              <w:jc w:val="both"/>
            </w:pPr>
            <w:r>
              <w:rPr>
                <w:rFonts w:ascii="Times New Roman"/>
                <w:b w:val="false"/>
                <w:i w:val="false"/>
                <w:color w:val="000000"/>
                <w:sz w:val="20"/>
              </w:rPr>
              <w:t>
(атрибут measurement‌Unit‌Code‌List‌Id)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единиц измерения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460"/>
          <w:p>
            <w:pPr>
              <w:spacing w:after="20"/>
              <w:ind w:left="20"/>
              <w:jc w:val="both"/>
            </w:pPr>
            <w:r>
              <w:rPr>
                <w:rFonts w:ascii="Times New Roman"/>
                <w:b w:val="false"/>
                <w:i w:val="false"/>
                <w:color w:val="000000"/>
                <w:sz w:val="20"/>
              </w:rPr>
              <w:t>
*.2. Условное обозначение единицы измерения</w:t>
            </w:r>
          </w:p>
          <w:bookmarkEnd w:id="460"/>
          <w:p>
            <w:pPr>
              <w:spacing w:after="20"/>
              <w:ind w:left="20"/>
              <w:jc w:val="both"/>
            </w:pPr>
            <w:r>
              <w:rPr>
                <w:rFonts w:ascii="Times New Roman"/>
                <w:b w:val="false"/>
                <w:i w:val="false"/>
                <w:color w:val="000000"/>
                <w:sz w:val="20"/>
              </w:rPr>
              <w:t>
(casdo:‌Measure‌Unit‌Abbreviation‌Code)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условное обозначение единицы измерения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M.CA.SDT.00409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461"/>
          <w:p>
            <w:pPr>
              <w:spacing w:after="20"/>
              <w:ind w:left="20"/>
              <w:jc w:val="both"/>
            </w:pPr>
            <w:r>
              <w:rPr>
                <w:rFonts w:ascii="Times New Roman"/>
                <w:b w:val="false"/>
                <w:i w:val="false"/>
                <w:color w:val="000000"/>
                <w:sz w:val="20"/>
              </w:rPr>
              <w:t>
13.29.7. Признак товара, свободного от применения запретов и ограничений</w:t>
            </w:r>
          </w:p>
          <w:bookmarkEnd w:id="461"/>
          <w:p>
            <w:pPr>
              <w:spacing w:after="20"/>
              <w:ind w:left="20"/>
              <w:jc w:val="both"/>
            </w:pPr>
            <w:r>
              <w:rPr>
                <w:rFonts w:ascii="Times New Roman"/>
                <w:b w:val="false"/>
                <w:i w:val="false"/>
                <w:color w:val="000000"/>
                <w:sz w:val="20"/>
              </w:rPr>
              <w:t>
(casdo:‌Goods‌Prohibition‌Free‌Code)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товара, свободного от применения запретов и ограничений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462"/>
          <w:p>
            <w:pPr>
              <w:spacing w:after="20"/>
              <w:ind w:left="20"/>
              <w:jc w:val="both"/>
            </w:pPr>
            <w:r>
              <w:rPr>
                <w:rFonts w:ascii="Times New Roman"/>
                <w:b w:val="false"/>
                <w:i w:val="false"/>
                <w:color w:val="000000"/>
                <w:sz w:val="20"/>
              </w:rPr>
              <w:t>
13.29.8. Код декларирования компонентов разобранного товара</w:t>
            </w:r>
          </w:p>
          <w:bookmarkEnd w:id="462"/>
          <w:p>
            <w:pPr>
              <w:spacing w:after="20"/>
              <w:ind w:left="20"/>
              <w:jc w:val="both"/>
            </w:pPr>
            <w:r>
              <w:rPr>
                <w:rFonts w:ascii="Times New Roman"/>
                <w:b w:val="false"/>
                <w:i w:val="false"/>
                <w:color w:val="000000"/>
                <w:sz w:val="20"/>
              </w:rPr>
              <w:t>
(casdo:‌Goods‌Component‌Code)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декларирования компонентов разобранного товара, перевозимых по территориям двух и более государств-членов в течение определенного периода времени одним или несколькими транспортными средствами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M.CA.SDE.00852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463"/>
          <w:p>
            <w:pPr>
              <w:spacing w:after="20"/>
              <w:ind w:left="20"/>
              <w:jc w:val="both"/>
            </w:pPr>
            <w:r>
              <w:rPr>
                <w:rFonts w:ascii="Times New Roman"/>
                <w:b w:val="false"/>
                <w:i w:val="false"/>
                <w:color w:val="000000"/>
                <w:sz w:val="20"/>
              </w:rPr>
              <w:t>
13.29.9. Порядковый номер товара в декларации на товары</w:t>
            </w:r>
          </w:p>
          <w:bookmarkEnd w:id="463"/>
          <w:p>
            <w:pPr>
              <w:spacing w:after="20"/>
              <w:ind w:left="20"/>
              <w:jc w:val="both"/>
            </w:pPr>
            <w:r>
              <w:rPr>
                <w:rFonts w:ascii="Times New Roman"/>
                <w:b w:val="false"/>
                <w:i w:val="false"/>
                <w:color w:val="000000"/>
                <w:sz w:val="20"/>
              </w:rPr>
              <w:t>
(casdo:‌DTConsignment‌Item‌Ordinal)</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товара в таможенной декларации, в соответствии с которой осуществлено предварительное таможенное декларирование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464"/>
          <w:p>
            <w:pPr>
              <w:spacing w:after="20"/>
              <w:ind w:left="20"/>
              <w:jc w:val="both"/>
            </w:pPr>
            <w:r>
              <w:rPr>
                <w:rFonts w:ascii="Times New Roman"/>
                <w:b w:val="false"/>
                <w:i w:val="false"/>
                <w:color w:val="000000"/>
                <w:sz w:val="20"/>
              </w:rPr>
              <w:t>
13.29.10. Уникальный идентификатор товарной партии</w:t>
            </w:r>
          </w:p>
          <w:bookmarkEnd w:id="464"/>
          <w:p>
            <w:pPr>
              <w:spacing w:after="20"/>
              <w:ind w:left="20"/>
              <w:jc w:val="both"/>
            </w:pPr>
            <w:r>
              <w:rPr>
                <w:rFonts w:ascii="Times New Roman"/>
                <w:b w:val="false"/>
                <w:i w:val="false"/>
                <w:color w:val="000000"/>
                <w:sz w:val="20"/>
              </w:rPr>
              <w:t>
(casdo:‌UCRId)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идентификатор, присвоенный товарной партии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M.CA.SDT.00210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465"/>
          <w:p>
            <w:pPr>
              <w:spacing w:after="20"/>
              <w:ind w:left="20"/>
              <w:jc w:val="both"/>
            </w:pPr>
            <w:r>
              <w:rPr>
                <w:rFonts w:ascii="Times New Roman"/>
                <w:b w:val="false"/>
                <w:i w:val="false"/>
                <w:color w:val="000000"/>
                <w:sz w:val="20"/>
              </w:rPr>
              <w:t>
13.29.11. Количество товара в единице измерения, отличной от основной и дополнительной</w:t>
            </w:r>
          </w:p>
          <w:bookmarkEnd w:id="465"/>
          <w:p>
            <w:pPr>
              <w:spacing w:after="20"/>
              <w:ind w:left="20"/>
              <w:jc w:val="both"/>
            </w:pPr>
            <w:r>
              <w:rPr>
                <w:rFonts w:ascii="Times New Roman"/>
                <w:b w:val="false"/>
                <w:i w:val="false"/>
                <w:color w:val="000000"/>
                <w:sz w:val="20"/>
              </w:rPr>
              <w:t>
(cacdo:‌Add‌Goods‌Measure‌Details)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товара в единице измерения, отличной от основной и дополнительной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466"/>
          <w:p>
            <w:pPr>
              <w:spacing w:after="20"/>
              <w:ind w:left="20"/>
              <w:jc w:val="both"/>
            </w:pPr>
            <w:r>
              <w:rPr>
                <w:rFonts w:ascii="Times New Roman"/>
                <w:b w:val="false"/>
                <w:i w:val="false"/>
                <w:color w:val="000000"/>
                <w:sz w:val="20"/>
              </w:rPr>
              <w:t>
M.CA.CDT.00109</w:t>
            </w:r>
          </w:p>
          <w:bookmarkEnd w:id="466"/>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467"/>
          <w:p>
            <w:pPr>
              <w:spacing w:after="20"/>
              <w:ind w:left="20"/>
              <w:jc w:val="both"/>
            </w:pPr>
            <w:r>
              <w:rPr>
                <w:rFonts w:ascii="Times New Roman"/>
                <w:b w:val="false"/>
                <w:i w:val="false"/>
                <w:color w:val="000000"/>
                <w:sz w:val="20"/>
              </w:rPr>
              <w:t>
*.1. Количество товара с указанием единицы измерения</w:t>
            </w:r>
          </w:p>
          <w:bookmarkEnd w:id="467"/>
          <w:p>
            <w:pPr>
              <w:spacing w:after="20"/>
              <w:ind w:left="20"/>
              <w:jc w:val="both"/>
            </w:pPr>
            <w:r>
              <w:rPr>
                <w:rFonts w:ascii="Times New Roman"/>
                <w:b w:val="false"/>
                <w:i w:val="false"/>
                <w:color w:val="000000"/>
                <w:sz w:val="20"/>
              </w:rPr>
              <w:t>
(casdo:‌Goods‌Measure)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количестве товара с указанием единицы измерения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468"/>
          <w:p>
            <w:pPr>
              <w:spacing w:after="20"/>
              <w:ind w:left="20"/>
              <w:jc w:val="both"/>
            </w:pPr>
            <w:r>
              <w:rPr>
                <w:rFonts w:ascii="Times New Roman"/>
                <w:b w:val="false"/>
                <w:i w:val="false"/>
                <w:color w:val="000000"/>
                <w:sz w:val="20"/>
              </w:rPr>
              <w:t>
а) единица измерения</w:t>
            </w:r>
          </w:p>
          <w:bookmarkEnd w:id="468"/>
          <w:p>
            <w:pPr>
              <w:spacing w:after="20"/>
              <w:ind w:left="20"/>
              <w:jc w:val="both"/>
            </w:pPr>
            <w:r>
              <w:rPr>
                <w:rFonts w:ascii="Times New Roman"/>
                <w:b w:val="false"/>
                <w:i w:val="false"/>
                <w:color w:val="000000"/>
                <w:sz w:val="20"/>
              </w:rPr>
              <w:t>
(атрибут measurement‌Unit‌Code)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единицы измерения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469"/>
          <w:p>
            <w:pPr>
              <w:spacing w:after="20"/>
              <w:ind w:left="20"/>
              <w:jc w:val="both"/>
            </w:pPr>
            <w:r>
              <w:rPr>
                <w:rFonts w:ascii="Times New Roman"/>
                <w:b w:val="false"/>
                <w:i w:val="false"/>
                <w:color w:val="000000"/>
                <w:sz w:val="20"/>
              </w:rPr>
              <w:t>
б) идентификатор справочника (классификатора)</w:t>
            </w:r>
          </w:p>
          <w:bookmarkEnd w:id="469"/>
          <w:p>
            <w:pPr>
              <w:spacing w:after="20"/>
              <w:ind w:left="20"/>
              <w:jc w:val="both"/>
            </w:pPr>
            <w:r>
              <w:rPr>
                <w:rFonts w:ascii="Times New Roman"/>
                <w:b w:val="false"/>
                <w:i w:val="false"/>
                <w:color w:val="000000"/>
                <w:sz w:val="20"/>
              </w:rPr>
              <w:t>
(атрибут measurement‌Unit‌Code‌List‌Id)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единиц измерения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470"/>
          <w:p>
            <w:pPr>
              <w:spacing w:after="20"/>
              <w:ind w:left="20"/>
              <w:jc w:val="both"/>
            </w:pPr>
            <w:r>
              <w:rPr>
                <w:rFonts w:ascii="Times New Roman"/>
                <w:b w:val="false"/>
                <w:i w:val="false"/>
                <w:color w:val="000000"/>
                <w:sz w:val="20"/>
              </w:rPr>
              <w:t>
*.2. Условное обозначение единицы измерения</w:t>
            </w:r>
          </w:p>
          <w:bookmarkEnd w:id="470"/>
          <w:p>
            <w:pPr>
              <w:spacing w:after="20"/>
              <w:ind w:left="20"/>
              <w:jc w:val="both"/>
            </w:pPr>
            <w:r>
              <w:rPr>
                <w:rFonts w:ascii="Times New Roman"/>
                <w:b w:val="false"/>
                <w:i w:val="false"/>
                <w:color w:val="000000"/>
                <w:sz w:val="20"/>
              </w:rPr>
              <w:t>
(casdo:‌Measure‌Unit‌Abbreviation‌Code)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условное обозначение единицы измерения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M.CA.SDT.00409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471"/>
          <w:p>
            <w:pPr>
              <w:spacing w:after="20"/>
              <w:ind w:left="20"/>
              <w:jc w:val="both"/>
            </w:pPr>
            <w:r>
              <w:rPr>
                <w:rFonts w:ascii="Times New Roman"/>
                <w:b w:val="false"/>
                <w:i w:val="false"/>
                <w:color w:val="000000"/>
                <w:sz w:val="20"/>
              </w:rPr>
              <w:t>
13.29.12. Наименование места происхождения</w:t>
            </w:r>
          </w:p>
          <w:bookmarkEnd w:id="471"/>
          <w:p>
            <w:pPr>
              <w:spacing w:after="20"/>
              <w:ind w:left="20"/>
              <w:jc w:val="both"/>
            </w:pPr>
            <w:r>
              <w:rPr>
                <w:rFonts w:ascii="Times New Roman"/>
                <w:b w:val="false"/>
                <w:i w:val="false"/>
                <w:color w:val="000000"/>
                <w:sz w:val="20"/>
              </w:rPr>
              <w:t>
(casdo:‌Production‌Place‌Name)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места происхождения товара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472"/>
          <w:p>
            <w:pPr>
              <w:spacing w:after="20"/>
              <w:ind w:left="20"/>
              <w:jc w:val="both"/>
            </w:pPr>
            <w:r>
              <w:rPr>
                <w:rFonts w:ascii="Times New Roman"/>
                <w:b w:val="false"/>
                <w:i w:val="false"/>
                <w:color w:val="000000"/>
                <w:sz w:val="20"/>
              </w:rPr>
              <w:t>
13.29.13. Маркировка товара</w:t>
            </w:r>
          </w:p>
          <w:bookmarkEnd w:id="472"/>
          <w:p>
            <w:pPr>
              <w:spacing w:after="20"/>
              <w:ind w:left="20"/>
              <w:jc w:val="both"/>
            </w:pPr>
            <w:r>
              <w:rPr>
                <w:rFonts w:ascii="Times New Roman"/>
                <w:b w:val="false"/>
                <w:i w:val="false"/>
                <w:color w:val="000000"/>
                <w:sz w:val="20"/>
              </w:rPr>
              <w:t>
(casdo:‌Goods‌Label‌Description‌Text)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маркировки товара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473"/>
          <w:p>
            <w:pPr>
              <w:spacing w:after="20"/>
              <w:ind w:left="20"/>
              <w:jc w:val="both"/>
            </w:pPr>
            <w:r>
              <w:rPr>
                <w:rFonts w:ascii="Times New Roman"/>
                <w:b w:val="false"/>
                <w:i w:val="false"/>
                <w:color w:val="000000"/>
                <w:sz w:val="20"/>
              </w:rPr>
              <w:t>
13.29.14. Назначение и область применения товара</w:t>
            </w:r>
          </w:p>
          <w:bookmarkEnd w:id="473"/>
          <w:p>
            <w:pPr>
              <w:spacing w:after="20"/>
              <w:ind w:left="20"/>
              <w:jc w:val="both"/>
            </w:pPr>
            <w:r>
              <w:rPr>
                <w:rFonts w:ascii="Times New Roman"/>
                <w:b w:val="false"/>
                <w:i w:val="false"/>
                <w:color w:val="000000"/>
                <w:sz w:val="20"/>
              </w:rPr>
              <w:t>
(casdo:‌Goods‌Usage‌Description‌Text)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назначения и области применения товара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474"/>
          <w:p>
            <w:pPr>
              <w:spacing w:after="20"/>
              <w:ind w:left="20"/>
              <w:jc w:val="both"/>
            </w:pPr>
            <w:r>
              <w:rPr>
                <w:rFonts w:ascii="Times New Roman"/>
                <w:b w:val="false"/>
                <w:i w:val="false"/>
                <w:color w:val="000000"/>
                <w:sz w:val="20"/>
              </w:rPr>
              <w:t>
13.29.15. Производитель</w:t>
            </w:r>
          </w:p>
          <w:bookmarkEnd w:id="474"/>
          <w:p>
            <w:pPr>
              <w:spacing w:after="20"/>
              <w:ind w:left="20"/>
              <w:jc w:val="both"/>
            </w:pPr>
            <w:r>
              <w:rPr>
                <w:rFonts w:ascii="Times New Roman"/>
                <w:b w:val="false"/>
                <w:i w:val="false"/>
                <w:color w:val="000000"/>
                <w:sz w:val="20"/>
              </w:rPr>
              <w:t>
(cacdo:‌Manufacturer‌Details)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производителе (изготовителе) продукции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475"/>
          <w:p>
            <w:pPr>
              <w:spacing w:after="20"/>
              <w:ind w:left="20"/>
              <w:jc w:val="both"/>
            </w:pPr>
            <w:r>
              <w:rPr>
                <w:rFonts w:ascii="Times New Roman"/>
                <w:b w:val="false"/>
                <w:i w:val="false"/>
                <w:color w:val="000000"/>
                <w:sz w:val="20"/>
              </w:rPr>
              <w:t>
M.CA.CDT.01117</w:t>
            </w:r>
          </w:p>
          <w:bookmarkEnd w:id="475"/>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476"/>
          <w:p>
            <w:pPr>
              <w:spacing w:after="20"/>
              <w:ind w:left="20"/>
              <w:jc w:val="both"/>
            </w:pPr>
            <w:r>
              <w:rPr>
                <w:rFonts w:ascii="Times New Roman"/>
                <w:b w:val="false"/>
                <w:i w:val="false"/>
                <w:color w:val="000000"/>
                <w:sz w:val="20"/>
              </w:rPr>
              <w:t>
*.1. Наименование субъекта</w:t>
            </w:r>
          </w:p>
          <w:bookmarkEnd w:id="476"/>
          <w:p>
            <w:pPr>
              <w:spacing w:after="20"/>
              <w:ind w:left="20"/>
              <w:jc w:val="both"/>
            </w:pPr>
            <w:r>
              <w:rPr>
                <w:rFonts w:ascii="Times New Roman"/>
                <w:b w:val="false"/>
                <w:i w:val="false"/>
                <w:color w:val="000000"/>
                <w:sz w:val="20"/>
              </w:rPr>
              <w:t>
(csdo:‌Subject‌Name)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хозяйствующего субъекта или фамилия, имя и отчество физического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477"/>
          <w:p>
            <w:pPr>
              <w:spacing w:after="20"/>
              <w:ind w:left="20"/>
              <w:jc w:val="both"/>
            </w:pPr>
            <w:r>
              <w:rPr>
                <w:rFonts w:ascii="Times New Roman"/>
                <w:b w:val="false"/>
                <w:i w:val="false"/>
                <w:color w:val="000000"/>
                <w:sz w:val="20"/>
              </w:rPr>
              <w:t>
*.2. Краткое наименование субъекта</w:t>
            </w:r>
          </w:p>
          <w:bookmarkEnd w:id="477"/>
          <w:p>
            <w:pPr>
              <w:spacing w:after="20"/>
              <w:ind w:left="20"/>
              <w:jc w:val="both"/>
            </w:pPr>
            <w:r>
              <w:rPr>
                <w:rFonts w:ascii="Times New Roman"/>
                <w:b w:val="false"/>
                <w:i w:val="false"/>
                <w:color w:val="000000"/>
                <w:sz w:val="20"/>
              </w:rPr>
              <w:t>
(csdo:‌Subject‌Brief‌Name)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сокращенное наименование хозяйствующего субъекта или фамилия, имя и отчество физического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478"/>
          <w:p>
            <w:pPr>
              <w:spacing w:after="20"/>
              <w:ind w:left="20"/>
              <w:jc w:val="both"/>
            </w:pPr>
            <w:r>
              <w:rPr>
                <w:rFonts w:ascii="Times New Roman"/>
                <w:b w:val="false"/>
                <w:i w:val="false"/>
                <w:color w:val="000000"/>
                <w:sz w:val="20"/>
              </w:rPr>
              <w:t>
*.3. Уникальный идентификационный таможенный номер</w:t>
            </w:r>
          </w:p>
          <w:bookmarkEnd w:id="478"/>
          <w:p>
            <w:pPr>
              <w:spacing w:after="20"/>
              <w:ind w:left="20"/>
              <w:jc w:val="both"/>
            </w:pPr>
            <w:r>
              <w:rPr>
                <w:rFonts w:ascii="Times New Roman"/>
                <w:b w:val="false"/>
                <w:i w:val="false"/>
                <w:color w:val="000000"/>
                <w:sz w:val="20"/>
              </w:rPr>
              <w:t>
(casdo:‌CAUnique‌Customs‌Number‌Id)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идентификационном (уникальном идентификационном) таможенном номере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479"/>
          <w:p>
            <w:pPr>
              <w:spacing w:after="20"/>
              <w:ind w:left="20"/>
              <w:jc w:val="both"/>
            </w:pPr>
            <w:r>
              <w:rPr>
                <w:rFonts w:ascii="Times New Roman"/>
                <w:b w:val="false"/>
                <w:i w:val="false"/>
                <w:color w:val="000000"/>
                <w:sz w:val="20"/>
              </w:rPr>
              <w:t>
а) код страны</w:t>
            </w:r>
          </w:p>
          <w:bookmarkEnd w:id="479"/>
          <w:p>
            <w:pPr>
              <w:spacing w:after="20"/>
              <w:ind w:left="20"/>
              <w:jc w:val="both"/>
            </w:pPr>
            <w:r>
              <w:rPr>
                <w:rFonts w:ascii="Times New Roman"/>
                <w:b w:val="false"/>
                <w:i w:val="false"/>
                <w:color w:val="000000"/>
                <w:sz w:val="20"/>
              </w:rPr>
              <w:t>
(атрибут country‌Code)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по правилам которой сформирован указанный идентификационный номер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480"/>
          <w:p>
            <w:pPr>
              <w:spacing w:after="20"/>
              <w:ind w:left="20"/>
              <w:jc w:val="both"/>
            </w:pPr>
            <w:r>
              <w:rPr>
                <w:rFonts w:ascii="Times New Roman"/>
                <w:b w:val="false"/>
                <w:i w:val="false"/>
                <w:color w:val="000000"/>
                <w:sz w:val="20"/>
              </w:rPr>
              <w:t>
б) идентификатор справочника (классификатора)</w:t>
            </w:r>
          </w:p>
          <w:bookmarkEnd w:id="480"/>
          <w:p>
            <w:pPr>
              <w:spacing w:after="20"/>
              <w:ind w:left="20"/>
              <w:jc w:val="both"/>
            </w:pPr>
            <w:r>
              <w:rPr>
                <w:rFonts w:ascii="Times New Roman"/>
                <w:b w:val="false"/>
                <w:i w:val="false"/>
                <w:color w:val="000000"/>
                <w:sz w:val="20"/>
              </w:rPr>
              <w:t>
(атрибут country‌Code‌List‌Id)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стран мира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481"/>
          <w:p>
            <w:pPr>
              <w:spacing w:after="20"/>
              <w:ind w:left="20"/>
              <w:jc w:val="both"/>
            </w:pPr>
            <w:r>
              <w:rPr>
                <w:rFonts w:ascii="Times New Roman"/>
                <w:b w:val="false"/>
                <w:i w:val="false"/>
                <w:color w:val="000000"/>
                <w:sz w:val="20"/>
              </w:rPr>
              <w:t>
*.4. Идентификатор налогоплательщика</w:t>
            </w:r>
          </w:p>
          <w:bookmarkEnd w:id="481"/>
          <w:p>
            <w:pPr>
              <w:spacing w:after="20"/>
              <w:ind w:left="20"/>
              <w:jc w:val="both"/>
            </w:pPr>
            <w:r>
              <w:rPr>
                <w:rFonts w:ascii="Times New Roman"/>
                <w:b w:val="false"/>
                <w:i w:val="false"/>
                <w:color w:val="000000"/>
                <w:sz w:val="20"/>
              </w:rPr>
              <w:t>
(csdo:‌Taxpayer‌Id)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субъекта в реестре налогоплательщиков страны регистрации налогоплательщика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482"/>
          <w:p>
            <w:pPr>
              <w:spacing w:after="20"/>
              <w:ind w:left="20"/>
              <w:jc w:val="both"/>
            </w:pPr>
            <w:r>
              <w:rPr>
                <w:rFonts w:ascii="Times New Roman"/>
                <w:b w:val="false"/>
                <w:i w:val="false"/>
                <w:color w:val="000000"/>
                <w:sz w:val="20"/>
              </w:rPr>
              <w:t>
*.5. Код причины постановки на учет</w:t>
            </w:r>
          </w:p>
          <w:bookmarkEnd w:id="482"/>
          <w:p>
            <w:pPr>
              <w:spacing w:after="20"/>
              <w:ind w:left="20"/>
              <w:jc w:val="both"/>
            </w:pPr>
            <w:r>
              <w:rPr>
                <w:rFonts w:ascii="Times New Roman"/>
                <w:b w:val="false"/>
                <w:i w:val="false"/>
                <w:color w:val="000000"/>
                <w:sz w:val="20"/>
              </w:rPr>
              <w:t>
(csdo:‌Tax‌Registration‌Reason‌Code)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идентифицирующий причину постановки субъекта на налоговый учет в Российской Федерации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483"/>
          <w:p>
            <w:pPr>
              <w:spacing w:after="20"/>
              <w:ind w:left="20"/>
              <w:jc w:val="both"/>
            </w:pPr>
            <w:r>
              <w:rPr>
                <w:rFonts w:ascii="Times New Roman"/>
                <w:b w:val="false"/>
                <w:i w:val="false"/>
                <w:color w:val="000000"/>
                <w:sz w:val="20"/>
              </w:rPr>
              <w:t>
*.6. Идентификатор физического лица</w:t>
            </w:r>
          </w:p>
          <w:bookmarkEnd w:id="483"/>
          <w:p>
            <w:pPr>
              <w:spacing w:after="20"/>
              <w:ind w:left="20"/>
              <w:jc w:val="both"/>
            </w:pPr>
            <w:r>
              <w:rPr>
                <w:rFonts w:ascii="Times New Roman"/>
                <w:b w:val="false"/>
                <w:i w:val="false"/>
                <w:color w:val="000000"/>
                <w:sz w:val="20"/>
              </w:rPr>
              <w:t>
(casdo:‌Person‌Id)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идентификатор физического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484"/>
          <w:p>
            <w:pPr>
              <w:spacing w:after="20"/>
              <w:ind w:left="20"/>
              <w:jc w:val="both"/>
            </w:pPr>
            <w:r>
              <w:rPr>
                <w:rFonts w:ascii="Times New Roman"/>
                <w:b w:val="false"/>
                <w:i w:val="false"/>
                <w:color w:val="000000"/>
                <w:sz w:val="20"/>
              </w:rPr>
              <w:t>
*.7. Адрес</w:t>
            </w:r>
          </w:p>
          <w:bookmarkEnd w:id="484"/>
          <w:p>
            <w:pPr>
              <w:spacing w:after="20"/>
              <w:ind w:left="20"/>
              <w:jc w:val="both"/>
            </w:pPr>
            <w:r>
              <w:rPr>
                <w:rFonts w:ascii="Times New Roman"/>
                <w:b w:val="false"/>
                <w:i w:val="false"/>
                <w:color w:val="000000"/>
                <w:sz w:val="20"/>
              </w:rPr>
              <w:t>
(ccdo:‌Subject‌Address‌Details)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485"/>
          <w:p>
            <w:pPr>
              <w:spacing w:after="20"/>
              <w:ind w:left="20"/>
              <w:jc w:val="both"/>
            </w:pPr>
            <w:r>
              <w:rPr>
                <w:rFonts w:ascii="Times New Roman"/>
                <w:b w:val="false"/>
                <w:i w:val="false"/>
                <w:color w:val="000000"/>
                <w:sz w:val="20"/>
              </w:rPr>
              <w:t>
M.CDT.00064</w:t>
            </w:r>
          </w:p>
          <w:bookmarkEnd w:id="485"/>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486"/>
          <w:p>
            <w:pPr>
              <w:spacing w:after="20"/>
              <w:ind w:left="20"/>
              <w:jc w:val="both"/>
            </w:pPr>
            <w:r>
              <w:rPr>
                <w:rFonts w:ascii="Times New Roman"/>
                <w:b w:val="false"/>
                <w:i w:val="false"/>
                <w:color w:val="000000"/>
                <w:sz w:val="20"/>
              </w:rPr>
              <w:t>
*.7.1. Код вида адреса</w:t>
            </w:r>
          </w:p>
          <w:bookmarkEnd w:id="486"/>
          <w:p>
            <w:pPr>
              <w:spacing w:after="20"/>
              <w:ind w:left="20"/>
              <w:jc w:val="both"/>
            </w:pPr>
            <w:r>
              <w:rPr>
                <w:rFonts w:ascii="Times New Roman"/>
                <w:b w:val="false"/>
                <w:i w:val="false"/>
                <w:color w:val="000000"/>
                <w:sz w:val="20"/>
              </w:rPr>
              <w:t>
(csdo:‌Address‌Kind‌Code)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адреса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487"/>
          <w:p>
            <w:pPr>
              <w:spacing w:after="20"/>
              <w:ind w:left="20"/>
              <w:jc w:val="both"/>
            </w:pPr>
            <w:r>
              <w:rPr>
                <w:rFonts w:ascii="Times New Roman"/>
                <w:b w:val="false"/>
                <w:i w:val="false"/>
                <w:color w:val="000000"/>
                <w:sz w:val="20"/>
              </w:rPr>
              <w:t>
*.7.2. Код страны</w:t>
            </w:r>
          </w:p>
          <w:bookmarkEnd w:id="487"/>
          <w:p>
            <w:pPr>
              <w:spacing w:after="20"/>
              <w:ind w:left="20"/>
              <w:jc w:val="both"/>
            </w:pPr>
            <w:r>
              <w:rPr>
                <w:rFonts w:ascii="Times New Roman"/>
                <w:b w:val="false"/>
                <w:i w:val="false"/>
                <w:color w:val="000000"/>
                <w:sz w:val="20"/>
              </w:rPr>
              <w:t>
(csdo:‌Unified‌Country‌Code)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488"/>
          <w:p>
            <w:pPr>
              <w:spacing w:after="20"/>
              <w:ind w:left="20"/>
              <w:jc w:val="both"/>
            </w:pPr>
            <w:r>
              <w:rPr>
                <w:rFonts w:ascii="Times New Roman"/>
                <w:b w:val="false"/>
                <w:i w:val="false"/>
                <w:color w:val="000000"/>
                <w:sz w:val="20"/>
              </w:rPr>
              <w:t>
а) идентификатор справочника (классификатора)</w:t>
            </w:r>
          </w:p>
          <w:bookmarkEnd w:id="488"/>
          <w:p>
            <w:pPr>
              <w:spacing w:after="20"/>
              <w:ind w:left="20"/>
              <w:jc w:val="both"/>
            </w:pPr>
            <w:r>
              <w:rPr>
                <w:rFonts w:ascii="Times New Roman"/>
                <w:b w:val="false"/>
                <w:i w:val="false"/>
                <w:color w:val="000000"/>
                <w:sz w:val="20"/>
              </w:rPr>
              <w:t>
(атрибут code‌List‌Id)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489"/>
          <w:p>
            <w:pPr>
              <w:spacing w:after="20"/>
              <w:ind w:left="20"/>
              <w:jc w:val="both"/>
            </w:pPr>
            <w:r>
              <w:rPr>
                <w:rFonts w:ascii="Times New Roman"/>
                <w:b w:val="false"/>
                <w:i w:val="false"/>
                <w:color w:val="000000"/>
                <w:sz w:val="20"/>
              </w:rPr>
              <w:t>
*.7.3. Код территории</w:t>
            </w:r>
          </w:p>
          <w:bookmarkEnd w:id="489"/>
          <w:p>
            <w:pPr>
              <w:spacing w:after="20"/>
              <w:ind w:left="20"/>
              <w:jc w:val="both"/>
            </w:pPr>
            <w:r>
              <w:rPr>
                <w:rFonts w:ascii="Times New Roman"/>
                <w:b w:val="false"/>
                <w:i w:val="false"/>
                <w:color w:val="000000"/>
                <w:sz w:val="20"/>
              </w:rPr>
              <w:t>
(csdo:‌Territory‌Code)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единицы административно-территориального деления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490"/>
          <w:p>
            <w:pPr>
              <w:spacing w:after="20"/>
              <w:ind w:left="20"/>
              <w:jc w:val="both"/>
            </w:pPr>
            <w:r>
              <w:rPr>
                <w:rFonts w:ascii="Times New Roman"/>
                <w:b w:val="false"/>
                <w:i w:val="false"/>
                <w:color w:val="000000"/>
                <w:sz w:val="20"/>
              </w:rPr>
              <w:t>
*.7.4. Регион</w:t>
            </w:r>
          </w:p>
          <w:bookmarkEnd w:id="490"/>
          <w:p>
            <w:pPr>
              <w:spacing w:after="20"/>
              <w:ind w:left="20"/>
              <w:jc w:val="both"/>
            </w:pPr>
            <w:r>
              <w:rPr>
                <w:rFonts w:ascii="Times New Roman"/>
                <w:b w:val="false"/>
                <w:i w:val="false"/>
                <w:color w:val="000000"/>
                <w:sz w:val="20"/>
              </w:rPr>
              <w:t>
(csdo:‌Region‌Name)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первого уровня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491"/>
          <w:p>
            <w:pPr>
              <w:spacing w:after="20"/>
              <w:ind w:left="20"/>
              <w:jc w:val="both"/>
            </w:pPr>
            <w:r>
              <w:rPr>
                <w:rFonts w:ascii="Times New Roman"/>
                <w:b w:val="false"/>
                <w:i w:val="false"/>
                <w:color w:val="000000"/>
                <w:sz w:val="20"/>
              </w:rPr>
              <w:t>
*.7.5. Район</w:t>
            </w:r>
          </w:p>
          <w:bookmarkEnd w:id="491"/>
          <w:p>
            <w:pPr>
              <w:spacing w:after="20"/>
              <w:ind w:left="20"/>
              <w:jc w:val="both"/>
            </w:pPr>
            <w:r>
              <w:rPr>
                <w:rFonts w:ascii="Times New Roman"/>
                <w:b w:val="false"/>
                <w:i w:val="false"/>
                <w:color w:val="000000"/>
                <w:sz w:val="20"/>
              </w:rPr>
              <w:t>
(csdo:‌District‌Name)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второго уровня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492"/>
          <w:p>
            <w:pPr>
              <w:spacing w:after="20"/>
              <w:ind w:left="20"/>
              <w:jc w:val="both"/>
            </w:pPr>
            <w:r>
              <w:rPr>
                <w:rFonts w:ascii="Times New Roman"/>
                <w:b w:val="false"/>
                <w:i w:val="false"/>
                <w:color w:val="000000"/>
                <w:sz w:val="20"/>
              </w:rPr>
              <w:t>
*.7.6. Город</w:t>
            </w:r>
          </w:p>
          <w:bookmarkEnd w:id="492"/>
          <w:p>
            <w:pPr>
              <w:spacing w:after="20"/>
              <w:ind w:left="20"/>
              <w:jc w:val="both"/>
            </w:pPr>
            <w:r>
              <w:rPr>
                <w:rFonts w:ascii="Times New Roman"/>
                <w:b w:val="false"/>
                <w:i w:val="false"/>
                <w:color w:val="000000"/>
                <w:sz w:val="20"/>
              </w:rPr>
              <w:t>
(csdo:‌City‌Name)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493"/>
          <w:p>
            <w:pPr>
              <w:spacing w:after="20"/>
              <w:ind w:left="20"/>
              <w:jc w:val="both"/>
            </w:pPr>
            <w:r>
              <w:rPr>
                <w:rFonts w:ascii="Times New Roman"/>
                <w:b w:val="false"/>
                <w:i w:val="false"/>
                <w:color w:val="000000"/>
                <w:sz w:val="20"/>
              </w:rPr>
              <w:t>
*.7.7. Населенный пункт</w:t>
            </w:r>
          </w:p>
          <w:bookmarkEnd w:id="493"/>
          <w:p>
            <w:pPr>
              <w:spacing w:after="20"/>
              <w:ind w:left="20"/>
              <w:jc w:val="both"/>
            </w:pPr>
            <w:r>
              <w:rPr>
                <w:rFonts w:ascii="Times New Roman"/>
                <w:b w:val="false"/>
                <w:i w:val="false"/>
                <w:color w:val="000000"/>
                <w:sz w:val="20"/>
              </w:rPr>
              <w:t>
(csdo:‌Settlement‌Name)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494"/>
          <w:p>
            <w:pPr>
              <w:spacing w:after="20"/>
              <w:ind w:left="20"/>
              <w:jc w:val="both"/>
            </w:pPr>
            <w:r>
              <w:rPr>
                <w:rFonts w:ascii="Times New Roman"/>
                <w:b w:val="false"/>
                <w:i w:val="false"/>
                <w:color w:val="000000"/>
                <w:sz w:val="20"/>
              </w:rPr>
              <w:t>
*.7.8. Улица</w:t>
            </w:r>
          </w:p>
          <w:bookmarkEnd w:id="494"/>
          <w:p>
            <w:pPr>
              <w:spacing w:after="20"/>
              <w:ind w:left="20"/>
              <w:jc w:val="both"/>
            </w:pPr>
            <w:r>
              <w:rPr>
                <w:rFonts w:ascii="Times New Roman"/>
                <w:b w:val="false"/>
                <w:i w:val="false"/>
                <w:color w:val="000000"/>
                <w:sz w:val="20"/>
              </w:rPr>
              <w:t>
(csdo:‌Street‌Name)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элемента улично-дорожной сети городской инфраструктуры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495"/>
          <w:p>
            <w:pPr>
              <w:spacing w:after="20"/>
              <w:ind w:left="20"/>
              <w:jc w:val="both"/>
            </w:pPr>
            <w:r>
              <w:rPr>
                <w:rFonts w:ascii="Times New Roman"/>
                <w:b w:val="false"/>
                <w:i w:val="false"/>
                <w:color w:val="000000"/>
                <w:sz w:val="20"/>
              </w:rPr>
              <w:t>
*.7.9. Номер дома</w:t>
            </w:r>
          </w:p>
          <w:bookmarkEnd w:id="495"/>
          <w:p>
            <w:pPr>
              <w:spacing w:after="20"/>
              <w:ind w:left="20"/>
              <w:jc w:val="both"/>
            </w:pPr>
            <w:r>
              <w:rPr>
                <w:rFonts w:ascii="Times New Roman"/>
                <w:b w:val="false"/>
                <w:i w:val="false"/>
                <w:color w:val="000000"/>
                <w:sz w:val="20"/>
              </w:rPr>
              <w:t>
(csdo:‌Building‌Number‌Id)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дома, корпуса, строения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496"/>
          <w:p>
            <w:pPr>
              <w:spacing w:after="20"/>
              <w:ind w:left="20"/>
              <w:jc w:val="both"/>
            </w:pPr>
            <w:r>
              <w:rPr>
                <w:rFonts w:ascii="Times New Roman"/>
                <w:b w:val="false"/>
                <w:i w:val="false"/>
                <w:color w:val="000000"/>
                <w:sz w:val="20"/>
              </w:rPr>
              <w:t>
*.7.10. Номер помещения</w:t>
            </w:r>
          </w:p>
          <w:bookmarkEnd w:id="496"/>
          <w:p>
            <w:pPr>
              <w:spacing w:after="20"/>
              <w:ind w:left="20"/>
              <w:jc w:val="both"/>
            </w:pPr>
            <w:r>
              <w:rPr>
                <w:rFonts w:ascii="Times New Roman"/>
                <w:b w:val="false"/>
                <w:i w:val="false"/>
                <w:color w:val="000000"/>
                <w:sz w:val="20"/>
              </w:rPr>
              <w:t>
(csdo:‌Room‌Number‌Id)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офиса или квартиры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497"/>
          <w:p>
            <w:pPr>
              <w:spacing w:after="20"/>
              <w:ind w:left="20"/>
              <w:jc w:val="both"/>
            </w:pPr>
            <w:r>
              <w:rPr>
                <w:rFonts w:ascii="Times New Roman"/>
                <w:b w:val="false"/>
                <w:i w:val="false"/>
                <w:color w:val="000000"/>
                <w:sz w:val="20"/>
              </w:rPr>
              <w:t>
*.7.11. Почтовый индекс</w:t>
            </w:r>
          </w:p>
          <w:bookmarkEnd w:id="497"/>
          <w:p>
            <w:pPr>
              <w:spacing w:after="20"/>
              <w:ind w:left="20"/>
              <w:jc w:val="both"/>
            </w:pPr>
            <w:r>
              <w:rPr>
                <w:rFonts w:ascii="Times New Roman"/>
                <w:b w:val="false"/>
                <w:i w:val="false"/>
                <w:color w:val="000000"/>
                <w:sz w:val="20"/>
              </w:rPr>
              <w:t>
(csdo:‌Post‌Code)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предприятия почтовой связи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498"/>
          <w:p>
            <w:pPr>
              <w:spacing w:after="20"/>
              <w:ind w:left="20"/>
              <w:jc w:val="both"/>
            </w:pPr>
            <w:r>
              <w:rPr>
                <w:rFonts w:ascii="Times New Roman"/>
                <w:b w:val="false"/>
                <w:i w:val="false"/>
                <w:color w:val="000000"/>
                <w:sz w:val="20"/>
              </w:rPr>
              <w:t>
*.7.12. Номер абонентского ящика</w:t>
            </w:r>
          </w:p>
          <w:bookmarkEnd w:id="498"/>
          <w:p>
            <w:pPr>
              <w:spacing w:after="20"/>
              <w:ind w:left="20"/>
              <w:jc w:val="both"/>
            </w:pPr>
            <w:r>
              <w:rPr>
                <w:rFonts w:ascii="Times New Roman"/>
                <w:b w:val="false"/>
                <w:i w:val="false"/>
                <w:color w:val="000000"/>
                <w:sz w:val="20"/>
              </w:rPr>
              <w:t>
(csdo:‌Post‌Office‌Box‌Id)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абонентского ящика на предприятии почтовой связи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499"/>
          <w:p>
            <w:pPr>
              <w:spacing w:after="20"/>
              <w:ind w:left="20"/>
              <w:jc w:val="both"/>
            </w:pPr>
            <w:r>
              <w:rPr>
                <w:rFonts w:ascii="Times New Roman"/>
                <w:b w:val="false"/>
                <w:i w:val="false"/>
                <w:color w:val="000000"/>
                <w:sz w:val="20"/>
              </w:rPr>
              <w:t>
13.29.16. Предприятие, выпустившее товары в оборот</w:t>
            </w:r>
          </w:p>
          <w:bookmarkEnd w:id="499"/>
          <w:p>
            <w:pPr>
              <w:spacing w:after="20"/>
              <w:ind w:left="20"/>
              <w:jc w:val="both"/>
            </w:pPr>
            <w:r>
              <w:rPr>
                <w:rFonts w:ascii="Times New Roman"/>
                <w:b w:val="false"/>
                <w:i w:val="false"/>
                <w:color w:val="000000"/>
                <w:sz w:val="20"/>
              </w:rPr>
              <w:t>
(cacdo:‌Vet‌Release‌Organization‌Details)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предприятии, выпустившем в оборот товары, подлежащие ветеринарному контролю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500"/>
          <w:p>
            <w:pPr>
              <w:spacing w:after="20"/>
              <w:ind w:left="20"/>
              <w:jc w:val="both"/>
            </w:pPr>
            <w:r>
              <w:rPr>
                <w:rFonts w:ascii="Times New Roman"/>
                <w:b w:val="false"/>
                <w:i w:val="false"/>
                <w:color w:val="000000"/>
                <w:sz w:val="20"/>
              </w:rPr>
              <w:t>
M.CA.CDT.01128</w:t>
            </w:r>
          </w:p>
          <w:bookmarkEnd w:id="500"/>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501"/>
          <w:p>
            <w:pPr>
              <w:spacing w:after="20"/>
              <w:ind w:left="20"/>
              <w:jc w:val="both"/>
            </w:pPr>
            <w:r>
              <w:rPr>
                <w:rFonts w:ascii="Times New Roman"/>
                <w:b w:val="false"/>
                <w:i w:val="false"/>
                <w:color w:val="000000"/>
                <w:sz w:val="20"/>
              </w:rPr>
              <w:t>
*.1. Наименование субъекта</w:t>
            </w:r>
          </w:p>
          <w:bookmarkEnd w:id="501"/>
          <w:p>
            <w:pPr>
              <w:spacing w:after="20"/>
              <w:ind w:left="20"/>
              <w:jc w:val="both"/>
            </w:pPr>
            <w:r>
              <w:rPr>
                <w:rFonts w:ascii="Times New Roman"/>
                <w:b w:val="false"/>
                <w:i w:val="false"/>
                <w:color w:val="000000"/>
                <w:sz w:val="20"/>
              </w:rPr>
              <w:t>
(csdo:‌Subject‌Name)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хозяйствующего субъекта или фамилия, имя и отчество физического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502"/>
          <w:p>
            <w:pPr>
              <w:spacing w:after="20"/>
              <w:ind w:left="20"/>
              <w:jc w:val="both"/>
            </w:pPr>
            <w:r>
              <w:rPr>
                <w:rFonts w:ascii="Times New Roman"/>
                <w:b w:val="false"/>
                <w:i w:val="false"/>
                <w:color w:val="000000"/>
                <w:sz w:val="20"/>
              </w:rPr>
              <w:t>
*.2. Регистрационный номер предприятия, осуществляющего деятельность, подконтрольную ветеринарно-санитарному надзору</w:t>
            </w:r>
          </w:p>
          <w:bookmarkEnd w:id="502"/>
          <w:p>
            <w:pPr>
              <w:spacing w:after="20"/>
              <w:ind w:left="20"/>
              <w:jc w:val="both"/>
            </w:pPr>
            <w:r>
              <w:rPr>
                <w:rFonts w:ascii="Times New Roman"/>
                <w:b w:val="false"/>
                <w:i w:val="false"/>
                <w:color w:val="000000"/>
                <w:sz w:val="20"/>
              </w:rPr>
              <w:t>
(casdo:‌Veterinary‌Organization‌Id)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предприятия, выпустившего в оборот товары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503"/>
          <w:p>
            <w:pPr>
              <w:spacing w:after="20"/>
              <w:ind w:left="20"/>
              <w:jc w:val="both"/>
            </w:pPr>
            <w:r>
              <w:rPr>
                <w:rFonts w:ascii="Times New Roman"/>
                <w:b w:val="false"/>
                <w:i w:val="false"/>
                <w:color w:val="000000"/>
                <w:sz w:val="20"/>
              </w:rPr>
              <w:t>
13.29.17. Груз, грузовые места, поддоны и упаковка товаров</w:t>
            </w:r>
          </w:p>
          <w:bookmarkEnd w:id="503"/>
          <w:p>
            <w:pPr>
              <w:spacing w:after="20"/>
              <w:ind w:left="20"/>
              <w:jc w:val="both"/>
            </w:pPr>
            <w:r>
              <w:rPr>
                <w:rFonts w:ascii="Times New Roman"/>
                <w:b w:val="false"/>
                <w:i w:val="false"/>
                <w:color w:val="000000"/>
                <w:sz w:val="20"/>
              </w:rPr>
              <w:t>
(cacdo:‌Cargo‌Package‌Pallet‌Details)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грузе, грузовых местах, поддонах и упаковке товаров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504"/>
          <w:p>
            <w:pPr>
              <w:spacing w:after="20"/>
              <w:ind w:left="20"/>
              <w:jc w:val="both"/>
            </w:pPr>
            <w:r>
              <w:rPr>
                <w:rFonts w:ascii="Times New Roman"/>
                <w:b w:val="false"/>
                <w:i w:val="false"/>
                <w:color w:val="000000"/>
                <w:sz w:val="20"/>
              </w:rPr>
              <w:t>
M.CA.CDT.00119</w:t>
            </w:r>
          </w:p>
          <w:bookmarkEnd w:id="504"/>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505"/>
          <w:p>
            <w:pPr>
              <w:spacing w:after="20"/>
              <w:ind w:left="20"/>
              <w:jc w:val="both"/>
            </w:pPr>
            <w:r>
              <w:rPr>
                <w:rFonts w:ascii="Times New Roman"/>
                <w:b w:val="false"/>
                <w:i w:val="false"/>
                <w:color w:val="000000"/>
                <w:sz w:val="20"/>
              </w:rPr>
              <w:t>
*.1. Код вида информации об упаковке товара</w:t>
            </w:r>
          </w:p>
          <w:bookmarkEnd w:id="505"/>
          <w:p>
            <w:pPr>
              <w:spacing w:after="20"/>
              <w:ind w:left="20"/>
              <w:jc w:val="both"/>
            </w:pPr>
            <w:r>
              <w:rPr>
                <w:rFonts w:ascii="Times New Roman"/>
                <w:b w:val="false"/>
                <w:i w:val="false"/>
                <w:color w:val="000000"/>
                <w:sz w:val="20"/>
              </w:rPr>
              <w:t>
(casdo:‌Package‌Availability‌Code)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информации об упаковке товара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506"/>
          <w:p>
            <w:pPr>
              <w:spacing w:after="20"/>
              <w:ind w:left="20"/>
              <w:jc w:val="both"/>
            </w:pPr>
            <w:r>
              <w:rPr>
                <w:rFonts w:ascii="Times New Roman"/>
                <w:b w:val="false"/>
                <w:i w:val="false"/>
                <w:color w:val="000000"/>
                <w:sz w:val="20"/>
              </w:rPr>
              <w:t>
*.2. Количество грузовых мест</w:t>
            </w:r>
          </w:p>
          <w:bookmarkEnd w:id="506"/>
          <w:p>
            <w:pPr>
              <w:spacing w:after="20"/>
              <w:ind w:left="20"/>
              <w:jc w:val="both"/>
            </w:pPr>
            <w:r>
              <w:rPr>
                <w:rFonts w:ascii="Times New Roman"/>
                <w:b w:val="false"/>
                <w:i w:val="false"/>
                <w:color w:val="000000"/>
                <w:sz w:val="20"/>
              </w:rPr>
              <w:t>
(casdo:‌Cargo‌Quantity)</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грузовых мест, занятых товаром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507"/>
          <w:p>
            <w:pPr>
              <w:spacing w:after="20"/>
              <w:ind w:left="20"/>
              <w:jc w:val="both"/>
            </w:pPr>
            <w:r>
              <w:rPr>
                <w:rFonts w:ascii="Times New Roman"/>
                <w:b w:val="false"/>
                <w:i w:val="false"/>
                <w:color w:val="000000"/>
                <w:sz w:val="20"/>
              </w:rPr>
              <w:t>
*.3. Количество грузовых мест, частично занятых товаром</w:t>
            </w:r>
          </w:p>
          <w:bookmarkEnd w:id="507"/>
          <w:p>
            <w:pPr>
              <w:spacing w:after="20"/>
              <w:ind w:left="20"/>
              <w:jc w:val="both"/>
            </w:pPr>
            <w:r>
              <w:rPr>
                <w:rFonts w:ascii="Times New Roman"/>
                <w:b w:val="false"/>
                <w:i w:val="false"/>
                <w:color w:val="000000"/>
                <w:sz w:val="20"/>
              </w:rPr>
              <w:t>
(casdo:‌Cargo‌Part‌Quantity)</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грузовых мест, частично занятых товаром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508"/>
          <w:p>
            <w:pPr>
              <w:spacing w:after="20"/>
              <w:ind w:left="20"/>
              <w:jc w:val="both"/>
            </w:pPr>
            <w:r>
              <w:rPr>
                <w:rFonts w:ascii="Times New Roman"/>
                <w:b w:val="false"/>
                <w:i w:val="false"/>
                <w:color w:val="000000"/>
                <w:sz w:val="20"/>
              </w:rPr>
              <w:t>
*.4. Вид грузовых мест</w:t>
            </w:r>
          </w:p>
          <w:bookmarkEnd w:id="508"/>
          <w:p>
            <w:pPr>
              <w:spacing w:after="20"/>
              <w:ind w:left="20"/>
              <w:jc w:val="both"/>
            </w:pPr>
            <w:r>
              <w:rPr>
                <w:rFonts w:ascii="Times New Roman"/>
                <w:b w:val="false"/>
                <w:i w:val="false"/>
                <w:color w:val="000000"/>
                <w:sz w:val="20"/>
              </w:rPr>
              <w:t>
(casdo:‌Cargo‌Kind‌Name)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вида грузовых мест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509"/>
          <w:p>
            <w:pPr>
              <w:spacing w:after="20"/>
              <w:ind w:left="20"/>
              <w:jc w:val="both"/>
            </w:pPr>
            <w:r>
              <w:rPr>
                <w:rFonts w:ascii="Times New Roman"/>
                <w:b w:val="false"/>
                <w:i w:val="false"/>
                <w:color w:val="000000"/>
                <w:sz w:val="20"/>
              </w:rPr>
              <w:t>
*.5. Сведения о грузе, таре, упаковке, поддоне</w:t>
            </w:r>
          </w:p>
          <w:bookmarkEnd w:id="509"/>
          <w:p>
            <w:pPr>
              <w:spacing w:after="20"/>
              <w:ind w:left="20"/>
              <w:jc w:val="both"/>
            </w:pPr>
            <w:r>
              <w:rPr>
                <w:rFonts w:ascii="Times New Roman"/>
                <w:b w:val="false"/>
                <w:i w:val="false"/>
                <w:color w:val="000000"/>
                <w:sz w:val="20"/>
              </w:rPr>
              <w:t>
(cacdo:‌Package‌Pallet‌Details)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грузе, таре, упаковке, поддоне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510"/>
          <w:p>
            <w:pPr>
              <w:spacing w:after="20"/>
              <w:ind w:left="20"/>
              <w:jc w:val="both"/>
            </w:pPr>
            <w:r>
              <w:rPr>
                <w:rFonts w:ascii="Times New Roman"/>
                <w:b w:val="false"/>
                <w:i w:val="false"/>
                <w:color w:val="000000"/>
                <w:sz w:val="20"/>
              </w:rPr>
              <w:t>
M.CA.CDT.00388</w:t>
            </w:r>
          </w:p>
          <w:bookmarkEnd w:id="510"/>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511"/>
          <w:p>
            <w:pPr>
              <w:spacing w:after="20"/>
              <w:ind w:left="20"/>
              <w:jc w:val="both"/>
            </w:pPr>
            <w:r>
              <w:rPr>
                <w:rFonts w:ascii="Times New Roman"/>
                <w:b w:val="false"/>
                <w:i w:val="false"/>
                <w:color w:val="000000"/>
                <w:sz w:val="20"/>
              </w:rPr>
              <w:t>
*.5.1. Код вида информации</w:t>
            </w:r>
          </w:p>
          <w:bookmarkEnd w:id="511"/>
          <w:p>
            <w:pPr>
              <w:spacing w:after="20"/>
              <w:ind w:left="20"/>
              <w:jc w:val="both"/>
            </w:pPr>
            <w:r>
              <w:rPr>
                <w:rFonts w:ascii="Times New Roman"/>
                <w:b w:val="false"/>
                <w:i w:val="false"/>
                <w:color w:val="000000"/>
                <w:sz w:val="20"/>
              </w:rPr>
              <w:t>
(casdo:‌Information‌Kind‌Code)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информации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512"/>
          <w:p>
            <w:pPr>
              <w:spacing w:after="20"/>
              <w:ind w:left="20"/>
              <w:jc w:val="both"/>
            </w:pPr>
            <w:r>
              <w:rPr>
                <w:rFonts w:ascii="Times New Roman"/>
                <w:b w:val="false"/>
                <w:i w:val="false"/>
                <w:color w:val="000000"/>
                <w:sz w:val="20"/>
              </w:rPr>
              <w:t>
*.5.2. Код вида упаковки</w:t>
            </w:r>
          </w:p>
          <w:bookmarkEnd w:id="512"/>
          <w:p>
            <w:pPr>
              <w:spacing w:after="20"/>
              <w:ind w:left="20"/>
              <w:jc w:val="both"/>
            </w:pPr>
            <w:r>
              <w:rPr>
                <w:rFonts w:ascii="Times New Roman"/>
                <w:b w:val="false"/>
                <w:i w:val="false"/>
                <w:color w:val="000000"/>
                <w:sz w:val="20"/>
              </w:rPr>
              <w:t>
(csdo:‌Package‌Kind‌Code)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груза, упаковки или упаковочного материала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513"/>
          <w:p>
            <w:pPr>
              <w:spacing w:after="20"/>
              <w:ind w:left="20"/>
              <w:jc w:val="both"/>
            </w:pPr>
            <w:r>
              <w:rPr>
                <w:rFonts w:ascii="Times New Roman"/>
                <w:b w:val="false"/>
                <w:i w:val="false"/>
                <w:color w:val="000000"/>
                <w:sz w:val="20"/>
              </w:rPr>
              <w:t>
а) идентификатор справочника (классификатора)</w:t>
            </w:r>
          </w:p>
          <w:bookmarkEnd w:id="513"/>
          <w:p>
            <w:pPr>
              <w:spacing w:after="20"/>
              <w:ind w:left="20"/>
              <w:jc w:val="both"/>
            </w:pPr>
            <w:r>
              <w:rPr>
                <w:rFonts w:ascii="Times New Roman"/>
                <w:b w:val="false"/>
                <w:i w:val="false"/>
                <w:color w:val="000000"/>
                <w:sz w:val="20"/>
              </w:rPr>
              <w:t>
(атрибут code‌List‌Id)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514"/>
          <w:p>
            <w:pPr>
              <w:spacing w:after="20"/>
              <w:ind w:left="20"/>
              <w:jc w:val="both"/>
            </w:pPr>
            <w:r>
              <w:rPr>
                <w:rFonts w:ascii="Times New Roman"/>
                <w:b w:val="false"/>
                <w:i w:val="false"/>
                <w:color w:val="000000"/>
                <w:sz w:val="20"/>
              </w:rPr>
              <w:t>
*.5.3. Количество упаковок</w:t>
            </w:r>
          </w:p>
          <w:bookmarkEnd w:id="514"/>
          <w:p>
            <w:pPr>
              <w:spacing w:after="20"/>
              <w:ind w:left="20"/>
              <w:jc w:val="both"/>
            </w:pPr>
            <w:r>
              <w:rPr>
                <w:rFonts w:ascii="Times New Roman"/>
                <w:b w:val="false"/>
                <w:i w:val="false"/>
                <w:color w:val="000000"/>
                <w:sz w:val="20"/>
              </w:rPr>
              <w:t>
(csdo:‌Package‌Quantity)</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упаковок, поддонов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515"/>
          <w:p>
            <w:pPr>
              <w:spacing w:after="20"/>
              <w:ind w:left="20"/>
              <w:jc w:val="both"/>
            </w:pPr>
            <w:r>
              <w:rPr>
                <w:rFonts w:ascii="Times New Roman"/>
                <w:b w:val="false"/>
                <w:i w:val="false"/>
                <w:color w:val="000000"/>
                <w:sz w:val="20"/>
              </w:rPr>
              <w:t>
*.5.4. Описание грузового места</w:t>
            </w:r>
          </w:p>
          <w:bookmarkEnd w:id="515"/>
          <w:p>
            <w:pPr>
              <w:spacing w:after="20"/>
              <w:ind w:left="20"/>
              <w:jc w:val="both"/>
            </w:pPr>
            <w:r>
              <w:rPr>
                <w:rFonts w:ascii="Times New Roman"/>
                <w:b w:val="false"/>
                <w:i w:val="false"/>
                <w:color w:val="000000"/>
                <w:sz w:val="20"/>
              </w:rPr>
              <w:t>
(casdo:‌Cargo‌Description‌Text)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груза, поддона, грузового места или маркировки товара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516"/>
          <w:p>
            <w:pPr>
              <w:spacing w:after="20"/>
              <w:ind w:left="20"/>
              <w:jc w:val="both"/>
            </w:pPr>
            <w:r>
              <w:rPr>
                <w:rFonts w:ascii="Times New Roman"/>
                <w:b w:val="false"/>
                <w:i w:val="false"/>
                <w:color w:val="000000"/>
                <w:sz w:val="20"/>
              </w:rPr>
              <w:t>
13.29.18. Контейнер</w:t>
            </w:r>
          </w:p>
          <w:bookmarkEnd w:id="516"/>
          <w:p>
            <w:pPr>
              <w:spacing w:after="20"/>
              <w:ind w:left="20"/>
              <w:jc w:val="both"/>
            </w:pPr>
            <w:r>
              <w:rPr>
                <w:rFonts w:ascii="Times New Roman"/>
                <w:b w:val="false"/>
                <w:i w:val="false"/>
                <w:color w:val="000000"/>
                <w:sz w:val="20"/>
              </w:rPr>
              <w:t>
(cacdo:‌PIContainer‌Details)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контейнере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517"/>
          <w:p>
            <w:pPr>
              <w:spacing w:after="20"/>
              <w:ind w:left="20"/>
              <w:jc w:val="both"/>
            </w:pPr>
            <w:r>
              <w:rPr>
                <w:rFonts w:ascii="Times New Roman"/>
                <w:b w:val="false"/>
                <w:i w:val="false"/>
                <w:color w:val="000000"/>
                <w:sz w:val="20"/>
              </w:rPr>
              <w:t>
M.CA.CDT.01120</w:t>
            </w:r>
          </w:p>
          <w:bookmarkEnd w:id="517"/>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518"/>
          <w:p>
            <w:pPr>
              <w:spacing w:after="20"/>
              <w:ind w:left="20"/>
              <w:jc w:val="both"/>
            </w:pPr>
            <w:r>
              <w:rPr>
                <w:rFonts w:ascii="Times New Roman"/>
                <w:b w:val="false"/>
                <w:i w:val="false"/>
                <w:color w:val="000000"/>
                <w:sz w:val="20"/>
              </w:rPr>
              <w:t>
*.1. Идентификатор контейнера</w:t>
            </w:r>
          </w:p>
          <w:bookmarkEnd w:id="518"/>
          <w:p>
            <w:pPr>
              <w:spacing w:after="20"/>
              <w:ind w:left="20"/>
              <w:jc w:val="both"/>
            </w:pPr>
            <w:r>
              <w:rPr>
                <w:rFonts w:ascii="Times New Roman"/>
                <w:b w:val="false"/>
                <w:i w:val="false"/>
                <w:color w:val="000000"/>
                <w:sz w:val="20"/>
              </w:rPr>
              <w:t>
(casdo:‌Container‌Id)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контейнера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519"/>
          <w:p>
            <w:pPr>
              <w:spacing w:after="20"/>
              <w:ind w:left="20"/>
              <w:jc w:val="both"/>
            </w:pPr>
            <w:r>
              <w:rPr>
                <w:rFonts w:ascii="Times New Roman"/>
                <w:b w:val="false"/>
                <w:i w:val="false"/>
                <w:color w:val="000000"/>
                <w:sz w:val="20"/>
              </w:rPr>
              <w:t>
*.2. Код страны</w:t>
            </w:r>
          </w:p>
          <w:bookmarkEnd w:id="519"/>
          <w:p>
            <w:pPr>
              <w:spacing w:after="20"/>
              <w:ind w:left="20"/>
              <w:jc w:val="both"/>
            </w:pPr>
            <w:r>
              <w:rPr>
                <w:rFonts w:ascii="Times New Roman"/>
                <w:b w:val="false"/>
                <w:i w:val="false"/>
                <w:color w:val="000000"/>
                <w:sz w:val="20"/>
              </w:rPr>
              <w:t>
(casdo:‌CACountry‌Code)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регистрации контейнера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520"/>
          <w:p>
            <w:pPr>
              <w:spacing w:after="20"/>
              <w:ind w:left="20"/>
              <w:jc w:val="both"/>
            </w:pPr>
            <w:r>
              <w:rPr>
                <w:rFonts w:ascii="Times New Roman"/>
                <w:b w:val="false"/>
                <w:i w:val="false"/>
                <w:color w:val="000000"/>
                <w:sz w:val="20"/>
              </w:rPr>
              <w:t>
а) идентификатор справочника (классификатора)</w:t>
            </w:r>
          </w:p>
          <w:bookmarkEnd w:id="520"/>
          <w:p>
            <w:pPr>
              <w:spacing w:after="20"/>
              <w:ind w:left="20"/>
              <w:jc w:val="both"/>
            </w:pPr>
            <w:r>
              <w:rPr>
                <w:rFonts w:ascii="Times New Roman"/>
                <w:b w:val="false"/>
                <w:i w:val="false"/>
                <w:color w:val="000000"/>
                <w:sz w:val="20"/>
              </w:rPr>
              <w:t>
(атрибут code‌List‌Id)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521"/>
          <w:p>
            <w:pPr>
              <w:spacing w:after="20"/>
              <w:ind w:left="20"/>
              <w:jc w:val="both"/>
            </w:pPr>
            <w:r>
              <w:rPr>
                <w:rFonts w:ascii="Times New Roman"/>
                <w:b w:val="false"/>
                <w:i w:val="false"/>
                <w:color w:val="000000"/>
                <w:sz w:val="20"/>
              </w:rPr>
              <w:t>
13.29.19. Страна происхождения</w:t>
            </w:r>
          </w:p>
          <w:bookmarkEnd w:id="521"/>
          <w:p>
            <w:pPr>
              <w:spacing w:after="20"/>
              <w:ind w:left="20"/>
              <w:jc w:val="both"/>
            </w:pPr>
            <w:r>
              <w:rPr>
                <w:rFonts w:ascii="Times New Roman"/>
                <w:b w:val="false"/>
                <w:i w:val="false"/>
                <w:color w:val="000000"/>
                <w:sz w:val="20"/>
              </w:rPr>
              <w:t>
(cacdo:‌Origin‌Country‌Details)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стране происхождения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522"/>
          <w:p>
            <w:pPr>
              <w:spacing w:after="20"/>
              <w:ind w:left="20"/>
              <w:jc w:val="both"/>
            </w:pPr>
            <w:r>
              <w:rPr>
                <w:rFonts w:ascii="Times New Roman"/>
                <w:b w:val="false"/>
                <w:i w:val="false"/>
                <w:color w:val="000000"/>
                <w:sz w:val="20"/>
              </w:rPr>
              <w:t>
M.CA.CDT.00079</w:t>
            </w:r>
          </w:p>
          <w:bookmarkEnd w:id="522"/>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523"/>
          <w:p>
            <w:pPr>
              <w:spacing w:after="20"/>
              <w:ind w:left="20"/>
              <w:jc w:val="both"/>
            </w:pPr>
            <w:r>
              <w:rPr>
                <w:rFonts w:ascii="Times New Roman"/>
                <w:b w:val="false"/>
                <w:i w:val="false"/>
                <w:color w:val="000000"/>
                <w:sz w:val="20"/>
              </w:rPr>
              <w:t>
*.1. Код страны</w:t>
            </w:r>
          </w:p>
          <w:bookmarkEnd w:id="523"/>
          <w:p>
            <w:pPr>
              <w:spacing w:after="20"/>
              <w:ind w:left="20"/>
              <w:jc w:val="both"/>
            </w:pPr>
            <w:r>
              <w:rPr>
                <w:rFonts w:ascii="Times New Roman"/>
                <w:b w:val="false"/>
                <w:i w:val="false"/>
                <w:color w:val="000000"/>
                <w:sz w:val="20"/>
              </w:rPr>
              <w:t>
(casdo:‌CACountry‌Code)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524"/>
          <w:p>
            <w:pPr>
              <w:spacing w:after="20"/>
              <w:ind w:left="20"/>
              <w:jc w:val="both"/>
            </w:pPr>
            <w:r>
              <w:rPr>
                <w:rFonts w:ascii="Times New Roman"/>
                <w:b w:val="false"/>
                <w:i w:val="false"/>
                <w:color w:val="000000"/>
                <w:sz w:val="20"/>
              </w:rPr>
              <w:t>
а) идентификатор справочника (классификатора)</w:t>
            </w:r>
          </w:p>
          <w:bookmarkEnd w:id="524"/>
          <w:p>
            <w:pPr>
              <w:spacing w:after="20"/>
              <w:ind w:left="20"/>
              <w:jc w:val="both"/>
            </w:pPr>
            <w:r>
              <w:rPr>
                <w:rFonts w:ascii="Times New Roman"/>
                <w:b w:val="false"/>
                <w:i w:val="false"/>
                <w:color w:val="000000"/>
                <w:sz w:val="20"/>
              </w:rPr>
              <w:t>
(атрибут code‌List‌Id)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525"/>
          <w:p>
            <w:pPr>
              <w:spacing w:after="20"/>
              <w:ind w:left="20"/>
              <w:jc w:val="both"/>
            </w:pPr>
            <w:r>
              <w:rPr>
                <w:rFonts w:ascii="Times New Roman"/>
                <w:b w:val="false"/>
                <w:i w:val="false"/>
                <w:color w:val="000000"/>
                <w:sz w:val="20"/>
              </w:rPr>
              <w:t>
*.2. Краткое название страны</w:t>
            </w:r>
          </w:p>
          <w:bookmarkEnd w:id="525"/>
          <w:p>
            <w:pPr>
              <w:spacing w:after="20"/>
              <w:ind w:left="20"/>
              <w:jc w:val="both"/>
            </w:pPr>
            <w:r>
              <w:rPr>
                <w:rFonts w:ascii="Times New Roman"/>
                <w:b w:val="false"/>
                <w:i w:val="false"/>
                <w:color w:val="000000"/>
                <w:sz w:val="20"/>
              </w:rPr>
              <w:t>
(casdo:‌Short‌Country‌Name)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название страны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526"/>
          <w:p>
            <w:pPr>
              <w:spacing w:after="20"/>
              <w:ind w:left="20"/>
              <w:jc w:val="both"/>
            </w:pPr>
            <w:r>
              <w:rPr>
                <w:rFonts w:ascii="Times New Roman"/>
                <w:b w:val="false"/>
                <w:i w:val="false"/>
                <w:color w:val="000000"/>
                <w:sz w:val="20"/>
              </w:rPr>
              <w:t>
*.3. Код территории</w:t>
            </w:r>
          </w:p>
          <w:bookmarkEnd w:id="526"/>
          <w:p>
            <w:pPr>
              <w:spacing w:after="20"/>
              <w:ind w:left="20"/>
              <w:jc w:val="both"/>
            </w:pPr>
            <w:r>
              <w:rPr>
                <w:rFonts w:ascii="Times New Roman"/>
                <w:b w:val="false"/>
                <w:i w:val="false"/>
                <w:color w:val="000000"/>
                <w:sz w:val="20"/>
              </w:rPr>
              <w:t>
(csdo:‌Territory‌Code)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единицы административно-территориального деления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527"/>
          <w:p>
            <w:pPr>
              <w:spacing w:after="20"/>
              <w:ind w:left="20"/>
              <w:jc w:val="both"/>
            </w:pPr>
            <w:r>
              <w:rPr>
                <w:rFonts w:ascii="Times New Roman"/>
                <w:b w:val="false"/>
                <w:i w:val="false"/>
                <w:color w:val="000000"/>
                <w:sz w:val="20"/>
              </w:rPr>
              <w:t>
13.29.20. Стоимость</w:t>
            </w:r>
          </w:p>
          <w:bookmarkEnd w:id="527"/>
          <w:p>
            <w:pPr>
              <w:spacing w:after="20"/>
              <w:ind w:left="20"/>
              <w:jc w:val="both"/>
            </w:pPr>
            <w:r>
              <w:rPr>
                <w:rFonts w:ascii="Times New Roman"/>
                <w:b w:val="false"/>
                <w:i w:val="false"/>
                <w:color w:val="000000"/>
                <w:sz w:val="20"/>
              </w:rPr>
              <w:t>
(casdo:‌CAValue‌Amount)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(цена) товара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M.CA.SDE.00383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528"/>
          <w:p>
            <w:pPr>
              <w:spacing w:after="20"/>
              <w:ind w:left="20"/>
              <w:jc w:val="both"/>
            </w:pPr>
            <w:r>
              <w:rPr>
                <w:rFonts w:ascii="Times New Roman"/>
                <w:b w:val="false"/>
                <w:i w:val="false"/>
                <w:color w:val="000000"/>
                <w:sz w:val="20"/>
              </w:rPr>
              <w:t>
а) код валюты</w:t>
            </w:r>
          </w:p>
          <w:bookmarkEnd w:id="528"/>
          <w:p>
            <w:pPr>
              <w:spacing w:after="20"/>
              <w:ind w:left="20"/>
              <w:jc w:val="both"/>
            </w:pPr>
            <w:r>
              <w:rPr>
                <w:rFonts w:ascii="Times New Roman"/>
                <w:b w:val="false"/>
                <w:i w:val="false"/>
                <w:color w:val="000000"/>
                <w:sz w:val="20"/>
              </w:rPr>
              <w:t>
(атрибут currency‌Code)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валюты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529"/>
          <w:p>
            <w:pPr>
              <w:spacing w:after="20"/>
              <w:ind w:left="20"/>
              <w:jc w:val="both"/>
            </w:pPr>
            <w:r>
              <w:rPr>
                <w:rFonts w:ascii="Times New Roman"/>
                <w:b w:val="false"/>
                <w:i w:val="false"/>
                <w:color w:val="000000"/>
                <w:sz w:val="20"/>
              </w:rPr>
              <w:t>
б) идентификатор справочника (классификатора)</w:t>
            </w:r>
          </w:p>
          <w:bookmarkEnd w:id="529"/>
          <w:p>
            <w:pPr>
              <w:spacing w:after="20"/>
              <w:ind w:left="20"/>
              <w:jc w:val="both"/>
            </w:pPr>
            <w:r>
              <w:rPr>
                <w:rFonts w:ascii="Times New Roman"/>
                <w:b w:val="false"/>
                <w:i w:val="false"/>
                <w:color w:val="000000"/>
                <w:sz w:val="20"/>
              </w:rPr>
              <w:t>
(атрибут currency‌Code‌List‌Id)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валют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530"/>
          <w:p>
            <w:pPr>
              <w:spacing w:after="20"/>
              <w:ind w:left="20"/>
              <w:jc w:val="both"/>
            </w:pPr>
            <w:r>
              <w:rPr>
                <w:rFonts w:ascii="Times New Roman"/>
                <w:b w:val="false"/>
                <w:i w:val="false"/>
                <w:color w:val="000000"/>
                <w:sz w:val="20"/>
              </w:rPr>
              <w:t>
13.29.21. Предшествующий документ</w:t>
            </w:r>
          </w:p>
          <w:bookmarkEnd w:id="530"/>
          <w:p>
            <w:pPr>
              <w:spacing w:after="20"/>
              <w:ind w:left="20"/>
              <w:jc w:val="both"/>
            </w:pPr>
            <w:r>
              <w:rPr>
                <w:rFonts w:ascii="Times New Roman"/>
                <w:b w:val="false"/>
                <w:i w:val="false"/>
                <w:color w:val="000000"/>
                <w:sz w:val="20"/>
              </w:rPr>
              <w:t>
(cacdo:‌PIPreceding‌Doc‌Details)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предшествующем документе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531"/>
          <w:p>
            <w:pPr>
              <w:spacing w:after="20"/>
              <w:ind w:left="20"/>
              <w:jc w:val="both"/>
            </w:pPr>
            <w:r>
              <w:rPr>
                <w:rFonts w:ascii="Times New Roman"/>
                <w:b w:val="false"/>
                <w:i w:val="false"/>
                <w:color w:val="000000"/>
                <w:sz w:val="20"/>
              </w:rPr>
              <w:t>
M.CA.CDT.00565</w:t>
            </w:r>
          </w:p>
          <w:bookmarkEnd w:id="531"/>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532"/>
          <w:p>
            <w:pPr>
              <w:spacing w:after="20"/>
              <w:ind w:left="20"/>
              <w:jc w:val="both"/>
            </w:pPr>
            <w:r>
              <w:rPr>
                <w:rFonts w:ascii="Times New Roman"/>
                <w:b w:val="false"/>
                <w:i w:val="false"/>
                <w:color w:val="000000"/>
                <w:sz w:val="20"/>
              </w:rPr>
              <w:t>
*.1. Идентификатор записи</w:t>
            </w:r>
          </w:p>
          <w:bookmarkEnd w:id="532"/>
          <w:p>
            <w:pPr>
              <w:spacing w:after="20"/>
              <w:ind w:left="20"/>
              <w:jc w:val="both"/>
            </w:pPr>
            <w:r>
              <w:rPr>
                <w:rFonts w:ascii="Times New Roman"/>
                <w:b w:val="false"/>
                <w:i w:val="false"/>
                <w:color w:val="000000"/>
                <w:sz w:val="20"/>
              </w:rPr>
              <w:t>
(casdo:‌Line‌Id)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записи о предшествующем документе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533"/>
          <w:p>
            <w:pPr>
              <w:spacing w:after="20"/>
              <w:ind w:left="20"/>
              <w:jc w:val="both"/>
            </w:pPr>
            <w:r>
              <w:rPr>
                <w:rFonts w:ascii="Times New Roman"/>
                <w:b w:val="false"/>
                <w:i w:val="false"/>
                <w:color w:val="000000"/>
                <w:sz w:val="20"/>
              </w:rPr>
              <w:t>
*.2. Код вида документа</w:t>
            </w:r>
          </w:p>
          <w:bookmarkEnd w:id="533"/>
          <w:p>
            <w:pPr>
              <w:spacing w:after="20"/>
              <w:ind w:left="20"/>
              <w:jc w:val="both"/>
            </w:pPr>
            <w:r>
              <w:rPr>
                <w:rFonts w:ascii="Times New Roman"/>
                <w:b w:val="false"/>
                <w:i w:val="false"/>
                <w:color w:val="000000"/>
                <w:sz w:val="20"/>
              </w:rPr>
              <w:t>
(csdo:‌Doc‌Kind‌Code)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документа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534"/>
          <w:p>
            <w:pPr>
              <w:spacing w:after="20"/>
              <w:ind w:left="20"/>
              <w:jc w:val="both"/>
            </w:pPr>
            <w:r>
              <w:rPr>
                <w:rFonts w:ascii="Times New Roman"/>
                <w:b w:val="false"/>
                <w:i w:val="false"/>
                <w:color w:val="000000"/>
                <w:sz w:val="20"/>
              </w:rPr>
              <w:t>
а) идентификатор справочника (классификатора)</w:t>
            </w:r>
          </w:p>
          <w:bookmarkEnd w:id="534"/>
          <w:p>
            <w:pPr>
              <w:spacing w:after="20"/>
              <w:ind w:left="20"/>
              <w:jc w:val="both"/>
            </w:pPr>
            <w:r>
              <w:rPr>
                <w:rFonts w:ascii="Times New Roman"/>
                <w:b w:val="false"/>
                <w:i w:val="false"/>
                <w:color w:val="000000"/>
                <w:sz w:val="20"/>
              </w:rPr>
              <w:t>
(атрибут code‌List‌Id)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535"/>
          <w:p>
            <w:pPr>
              <w:spacing w:after="20"/>
              <w:ind w:left="20"/>
              <w:jc w:val="both"/>
            </w:pPr>
            <w:r>
              <w:rPr>
                <w:rFonts w:ascii="Times New Roman"/>
                <w:b w:val="false"/>
                <w:i w:val="false"/>
                <w:color w:val="000000"/>
                <w:sz w:val="20"/>
              </w:rPr>
              <w:t>
*.3. Наименование документа</w:t>
            </w:r>
          </w:p>
          <w:bookmarkEnd w:id="535"/>
          <w:p>
            <w:pPr>
              <w:spacing w:after="20"/>
              <w:ind w:left="20"/>
              <w:jc w:val="both"/>
            </w:pPr>
            <w:r>
              <w:rPr>
                <w:rFonts w:ascii="Times New Roman"/>
                <w:b w:val="false"/>
                <w:i w:val="false"/>
                <w:color w:val="000000"/>
                <w:sz w:val="20"/>
              </w:rPr>
              <w:t>
(csdo:‌Doc‌Name)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536"/>
          <w:p>
            <w:pPr>
              <w:spacing w:after="20"/>
              <w:ind w:left="20"/>
              <w:jc w:val="both"/>
            </w:pPr>
            <w:r>
              <w:rPr>
                <w:rFonts w:ascii="Times New Roman"/>
                <w:b w:val="false"/>
                <w:i w:val="false"/>
                <w:color w:val="000000"/>
                <w:sz w:val="20"/>
              </w:rPr>
              <w:t>
*.4. Номер документа</w:t>
            </w:r>
          </w:p>
          <w:bookmarkEnd w:id="536"/>
          <w:p>
            <w:pPr>
              <w:spacing w:after="20"/>
              <w:ind w:left="20"/>
              <w:jc w:val="both"/>
            </w:pPr>
            <w:r>
              <w:rPr>
                <w:rFonts w:ascii="Times New Roman"/>
                <w:b w:val="false"/>
                <w:i w:val="false"/>
                <w:color w:val="000000"/>
                <w:sz w:val="20"/>
              </w:rPr>
              <w:t>
(csdo:‌Doc‌Id)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иного предшествующего документа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537"/>
          <w:p>
            <w:pPr>
              <w:spacing w:after="20"/>
              <w:ind w:left="20"/>
              <w:jc w:val="both"/>
            </w:pPr>
            <w:r>
              <w:rPr>
                <w:rFonts w:ascii="Times New Roman"/>
                <w:b w:val="false"/>
                <w:i w:val="false"/>
                <w:color w:val="000000"/>
                <w:sz w:val="20"/>
              </w:rPr>
              <w:t>
*.5. Дата документа</w:t>
            </w:r>
          </w:p>
          <w:bookmarkEnd w:id="537"/>
          <w:p>
            <w:pPr>
              <w:spacing w:after="20"/>
              <w:ind w:left="20"/>
              <w:jc w:val="both"/>
            </w:pPr>
            <w:r>
              <w:rPr>
                <w:rFonts w:ascii="Times New Roman"/>
                <w:b w:val="false"/>
                <w:i w:val="false"/>
                <w:color w:val="000000"/>
                <w:sz w:val="20"/>
              </w:rPr>
              <w:t>
(csdo:‌Doc‌Creation‌Date)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 иного предшествующего документа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538"/>
          <w:p>
            <w:pPr>
              <w:spacing w:after="20"/>
              <w:ind w:left="20"/>
              <w:jc w:val="both"/>
            </w:pPr>
            <w:r>
              <w:rPr>
                <w:rFonts w:ascii="Times New Roman"/>
                <w:b w:val="false"/>
                <w:i w:val="false"/>
                <w:color w:val="000000"/>
                <w:sz w:val="20"/>
              </w:rPr>
              <w:t>
13.29.22. Дополнительный документ (сведения)</w:t>
            </w:r>
          </w:p>
          <w:bookmarkEnd w:id="538"/>
          <w:p>
            <w:pPr>
              <w:spacing w:after="20"/>
              <w:ind w:left="20"/>
              <w:jc w:val="both"/>
            </w:pPr>
            <w:r>
              <w:rPr>
                <w:rFonts w:ascii="Times New Roman"/>
                <w:b w:val="false"/>
                <w:i w:val="false"/>
                <w:color w:val="000000"/>
                <w:sz w:val="20"/>
              </w:rPr>
              <w:t>
(cacdo:‌PIGoods‌Doc‌Details)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информация и (или) документы (сведения из документов)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539"/>
          <w:p>
            <w:pPr>
              <w:spacing w:after="20"/>
              <w:ind w:left="20"/>
              <w:jc w:val="both"/>
            </w:pPr>
            <w:r>
              <w:rPr>
                <w:rFonts w:ascii="Times New Roman"/>
                <w:b w:val="false"/>
                <w:i w:val="false"/>
                <w:color w:val="000000"/>
                <w:sz w:val="20"/>
              </w:rPr>
              <w:t>
M.CA.CDT.01126</w:t>
            </w:r>
          </w:p>
          <w:bookmarkEnd w:id="539"/>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540"/>
          <w:p>
            <w:pPr>
              <w:spacing w:after="20"/>
              <w:ind w:left="20"/>
              <w:jc w:val="both"/>
            </w:pPr>
            <w:r>
              <w:rPr>
                <w:rFonts w:ascii="Times New Roman"/>
                <w:b w:val="false"/>
                <w:i w:val="false"/>
                <w:color w:val="000000"/>
                <w:sz w:val="20"/>
              </w:rPr>
              <w:t>
*.1. Код вида документа</w:t>
            </w:r>
          </w:p>
          <w:bookmarkEnd w:id="540"/>
          <w:p>
            <w:pPr>
              <w:spacing w:after="20"/>
              <w:ind w:left="20"/>
              <w:jc w:val="both"/>
            </w:pPr>
            <w:r>
              <w:rPr>
                <w:rFonts w:ascii="Times New Roman"/>
                <w:b w:val="false"/>
                <w:i w:val="false"/>
                <w:color w:val="000000"/>
                <w:sz w:val="20"/>
              </w:rPr>
              <w:t>
(csdo:‌Doc‌Kind‌Code)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документа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541"/>
          <w:p>
            <w:pPr>
              <w:spacing w:after="20"/>
              <w:ind w:left="20"/>
              <w:jc w:val="both"/>
            </w:pPr>
            <w:r>
              <w:rPr>
                <w:rFonts w:ascii="Times New Roman"/>
                <w:b w:val="false"/>
                <w:i w:val="false"/>
                <w:color w:val="000000"/>
                <w:sz w:val="20"/>
              </w:rPr>
              <w:t>
а) идентификатор справочника (классификатора)</w:t>
            </w:r>
          </w:p>
          <w:bookmarkEnd w:id="541"/>
          <w:p>
            <w:pPr>
              <w:spacing w:after="20"/>
              <w:ind w:left="20"/>
              <w:jc w:val="both"/>
            </w:pPr>
            <w:r>
              <w:rPr>
                <w:rFonts w:ascii="Times New Roman"/>
                <w:b w:val="false"/>
                <w:i w:val="false"/>
                <w:color w:val="000000"/>
                <w:sz w:val="20"/>
              </w:rPr>
              <w:t>
(атрибут code‌List‌Id)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542"/>
          <w:p>
            <w:pPr>
              <w:spacing w:after="20"/>
              <w:ind w:left="20"/>
              <w:jc w:val="both"/>
            </w:pPr>
            <w:r>
              <w:rPr>
                <w:rFonts w:ascii="Times New Roman"/>
                <w:b w:val="false"/>
                <w:i w:val="false"/>
                <w:color w:val="000000"/>
                <w:sz w:val="20"/>
              </w:rPr>
              <w:t>
*.2. Наименование документа</w:t>
            </w:r>
          </w:p>
          <w:bookmarkEnd w:id="542"/>
          <w:p>
            <w:pPr>
              <w:spacing w:after="20"/>
              <w:ind w:left="20"/>
              <w:jc w:val="both"/>
            </w:pPr>
            <w:r>
              <w:rPr>
                <w:rFonts w:ascii="Times New Roman"/>
                <w:b w:val="false"/>
                <w:i w:val="false"/>
                <w:color w:val="000000"/>
                <w:sz w:val="20"/>
              </w:rPr>
              <w:t>
(csdo:‌Doc‌Name)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543"/>
          <w:p>
            <w:pPr>
              <w:spacing w:after="20"/>
              <w:ind w:left="20"/>
              <w:jc w:val="both"/>
            </w:pPr>
            <w:r>
              <w:rPr>
                <w:rFonts w:ascii="Times New Roman"/>
                <w:b w:val="false"/>
                <w:i w:val="false"/>
                <w:color w:val="000000"/>
                <w:sz w:val="20"/>
              </w:rPr>
              <w:t>
*.3. Номер документа</w:t>
            </w:r>
          </w:p>
          <w:bookmarkEnd w:id="543"/>
          <w:p>
            <w:pPr>
              <w:spacing w:after="20"/>
              <w:ind w:left="20"/>
              <w:jc w:val="both"/>
            </w:pPr>
            <w:r>
              <w:rPr>
                <w:rFonts w:ascii="Times New Roman"/>
                <w:b w:val="false"/>
                <w:i w:val="false"/>
                <w:color w:val="000000"/>
                <w:sz w:val="20"/>
              </w:rPr>
              <w:t>
(csdo:‌Doc‌Id)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цифровое или буквенно-цифровое обозначение, присвоенное документу при его регистрации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544"/>
          <w:p>
            <w:pPr>
              <w:spacing w:after="20"/>
              <w:ind w:left="20"/>
              <w:jc w:val="both"/>
            </w:pPr>
            <w:r>
              <w:rPr>
                <w:rFonts w:ascii="Times New Roman"/>
                <w:b w:val="false"/>
                <w:i w:val="false"/>
                <w:color w:val="000000"/>
                <w:sz w:val="20"/>
              </w:rPr>
              <w:t>
*.4. Дата документа</w:t>
            </w:r>
          </w:p>
          <w:bookmarkEnd w:id="544"/>
          <w:p>
            <w:pPr>
              <w:spacing w:after="20"/>
              <w:ind w:left="20"/>
              <w:jc w:val="both"/>
            </w:pPr>
            <w:r>
              <w:rPr>
                <w:rFonts w:ascii="Times New Roman"/>
                <w:b w:val="false"/>
                <w:i w:val="false"/>
                <w:color w:val="000000"/>
                <w:sz w:val="20"/>
              </w:rPr>
              <w:t>
(csdo:‌Doc‌Creation‌Date)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подписания, утверждения или регистрации документа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545"/>
          <w:p>
            <w:pPr>
              <w:spacing w:after="20"/>
              <w:ind w:left="20"/>
              <w:jc w:val="both"/>
            </w:pPr>
            <w:r>
              <w:rPr>
                <w:rFonts w:ascii="Times New Roman"/>
                <w:b w:val="false"/>
                <w:i w:val="false"/>
                <w:color w:val="000000"/>
                <w:sz w:val="20"/>
              </w:rPr>
              <w:t>
*.5. Дата начала срока действия документа</w:t>
            </w:r>
          </w:p>
          <w:bookmarkEnd w:id="545"/>
          <w:p>
            <w:pPr>
              <w:spacing w:after="20"/>
              <w:ind w:left="20"/>
              <w:jc w:val="both"/>
            </w:pPr>
            <w:r>
              <w:rPr>
                <w:rFonts w:ascii="Times New Roman"/>
                <w:b w:val="false"/>
                <w:i w:val="false"/>
                <w:color w:val="000000"/>
                <w:sz w:val="20"/>
              </w:rPr>
              <w:t>
(csdo:‌Doc‌Start‌Date)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начала срока, в течение которого документ имеет силу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546"/>
          <w:p>
            <w:pPr>
              <w:spacing w:after="20"/>
              <w:ind w:left="20"/>
              <w:jc w:val="both"/>
            </w:pPr>
            <w:r>
              <w:rPr>
                <w:rFonts w:ascii="Times New Roman"/>
                <w:b w:val="false"/>
                <w:i w:val="false"/>
                <w:color w:val="000000"/>
                <w:sz w:val="20"/>
              </w:rPr>
              <w:t>
*.6. Дата истечения срока действия документа</w:t>
            </w:r>
          </w:p>
          <w:bookmarkEnd w:id="546"/>
          <w:p>
            <w:pPr>
              <w:spacing w:after="20"/>
              <w:ind w:left="20"/>
              <w:jc w:val="both"/>
            </w:pPr>
            <w:r>
              <w:rPr>
                <w:rFonts w:ascii="Times New Roman"/>
                <w:b w:val="false"/>
                <w:i w:val="false"/>
                <w:color w:val="000000"/>
                <w:sz w:val="20"/>
              </w:rPr>
              <w:t>
(csdo:‌Doc‌Validity‌Date)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срока, в течение которого документ имеет силу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547"/>
          <w:p>
            <w:pPr>
              <w:spacing w:after="20"/>
              <w:ind w:left="20"/>
              <w:jc w:val="both"/>
            </w:pPr>
            <w:r>
              <w:rPr>
                <w:rFonts w:ascii="Times New Roman"/>
                <w:b w:val="false"/>
                <w:i w:val="false"/>
                <w:color w:val="000000"/>
                <w:sz w:val="20"/>
              </w:rPr>
              <w:t>
*.7. Код страны</w:t>
            </w:r>
          </w:p>
          <w:bookmarkEnd w:id="547"/>
          <w:p>
            <w:pPr>
              <w:spacing w:after="20"/>
              <w:ind w:left="20"/>
              <w:jc w:val="both"/>
            </w:pPr>
            <w:r>
              <w:rPr>
                <w:rFonts w:ascii="Times New Roman"/>
                <w:b w:val="false"/>
                <w:i w:val="false"/>
                <w:color w:val="000000"/>
                <w:sz w:val="20"/>
              </w:rPr>
              <w:t>
(csdo:‌Unified‌Country‌Code)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 w:id="548"/>
          <w:p>
            <w:pPr>
              <w:spacing w:after="20"/>
              <w:ind w:left="20"/>
              <w:jc w:val="both"/>
            </w:pPr>
            <w:r>
              <w:rPr>
                <w:rFonts w:ascii="Times New Roman"/>
                <w:b w:val="false"/>
                <w:i w:val="false"/>
                <w:color w:val="000000"/>
                <w:sz w:val="20"/>
              </w:rPr>
              <w:t>
а) идентификатор справочника (классификатора)</w:t>
            </w:r>
          </w:p>
          <w:bookmarkEnd w:id="548"/>
          <w:p>
            <w:pPr>
              <w:spacing w:after="20"/>
              <w:ind w:left="20"/>
              <w:jc w:val="both"/>
            </w:pPr>
            <w:r>
              <w:rPr>
                <w:rFonts w:ascii="Times New Roman"/>
                <w:b w:val="false"/>
                <w:i w:val="false"/>
                <w:color w:val="000000"/>
                <w:sz w:val="20"/>
              </w:rPr>
              <w:t>
(атрибут code‌List‌Id)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549"/>
          <w:p>
            <w:pPr>
              <w:spacing w:after="20"/>
              <w:ind w:left="20"/>
              <w:jc w:val="both"/>
            </w:pPr>
            <w:r>
              <w:rPr>
                <w:rFonts w:ascii="Times New Roman"/>
                <w:b w:val="false"/>
                <w:i w:val="false"/>
                <w:color w:val="000000"/>
                <w:sz w:val="20"/>
              </w:rPr>
              <w:t>
*.8. Наименование уполномоченного органа</w:t>
            </w:r>
          </w:p>
          <w:bookmarkEnd w:id="549"/>
          <w:p>
            <w:pPr>
              <w:spacing w:after="20"/>
              <w:ind w:left="20"/>
              <w:jc w:val="both"/>
            </w:pPr>
            <w:r>
              <w:rPr>
                <w:rFonts w:ascii="Times New Roman"/>
                <w:b w:val="false"/>
                <w:i w:val="false"/>
                <w:color w:val="000000"/>
                <w:sz w:val="20"/>
              </w:rPr>
              <w:t>
(csdo:‌Authority‌Name)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органа либо организации, выдавшей документ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550"/>
          <w:p>
            <w:pPr>
              <w:spacing w:after="20"/>
              <w:ind w:left="20"/>
              <w:jc w:val="both"/>
            </w:pPr>
            <w:r>
              <w:rPr>
                <w:rFonts w:ascii="Times New Roman"/>
                <w:b w:val="false"/>
                <w:i w:val="false"/>
                <w:color w:val="000000"/>
                <w:sz w:val="20"/>
              </w:rPr>
              <w:t>
*.9. Идентификатор уполномоченного органа</w:t>
            </w:r>
          </w:p>
          <w:bookmarkEnd w:id="550"/>
          <w:p>
            <w:pPr>
              <w:spacing w:after="20"/>
              <w:ind w:left="20"/>
              <w:jc w:val="both"/>
            </w:pPr>
            <w:r>
              <w:rPr>
                <w:rFonts w:ascii="Times New Roman"/>
                <w:b w:val="false"/>
                <w:i w:val="false"/>
                <w:color w:val="000000"/>
                <w:sz w:val="20"/>
              </w:rPr>
              <w:t>
(csdo:‌Authority‌Id)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символов, идентифицирующая государственный или межгосударственный орган (организацию), выдавший или утвердивший документ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551"/>
          <w:p>
            <w:pPr>
              <w:spacing w:after="20"/>
              <w:ind w:left="20"/>
              <w:jc w:val="both"/>
            </w:pPr>
            <w:r>
              <w:rPr>
                <w:rFonts w:ascii="Times New Roman"/>
                <w:b w:val="false"/>
                <w:i w:val="false"/>
                <w:color w:val="000000"/>
                <w:sz w:val="20"/>
              </w:rPr>
              <w:t>
*.10. Идентификатор записи</w:t>
            </w:r>
          </w:p>
          <w:bookmarkEnd w:id="551"/>
          <w:p>
            <w:pPr>
              <w:spacing w:after="20"/>
              <w:ind w:left="20"/>
              <w:jc w:val="both"/>
            </w:pPr>
            <w:r>
              <w:rPr>
                <w:rFonts w:ascii="Times New Roman"/>
                <w:b w:val="false"/>
                <w:i w:val="false"/>
                <w:color w:val="000000"/>
                <w:sz w:val="20"/>
              </w:rPr>
              <w:t>
(casdo:‌Line‌Id)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идентификатор, используемый для целей однозначной ссылки на запись, или порядковый номер записи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552"/>
          <w:p>
            <w:pPr>
              <w:spacing w:after="20"/>
              <w:ind w:left="20"/>
              <w:jc w:val="both"/>
            </w:pPr>
            <w:r>
              <w:rPr>
                <w:rFonts w:ascii="Times New Roman"/>
                <w:b w:val="false"/>
                <w:i w:val="false"/>
                <w:color w:val="000000"/>
                <w:sz w:val="20"/>
              </w:rPr>
              <w:t>
*.11. Номер бланка документа</w:t>
            </w:r>
          </w:p>
          <w:bookmarkEnd w:id="552"/>
          <w:p>
            <w:pPr>
              <w:spacing w:after="20"/>
              <w:ind w:left="20"/>
              <w:jc w:val="both"/>
            </w:pPr>
            <w:r>
              <w:rPr>
                <w:rFonts w:ascii="Times New Roman"/>
                <w:b w:val="false"/>
                <w:i w:val="false"/>
                <w:color w:val="000000"/>
                <w:sz w:val="20"/>
              </w:rPr>
              <w:t>
(csdo:‌Form‌Number‌Id)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типографский номер бланка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553"/>
          <w:p>
            <w:pPr>
              <w:spacing w:after="20"/>
              <w:ind w:left="20"/>
              <w:jc w:val="both"/>
            </w:pPr>
            <w:r>
              <w:rPr>
                <w:rFonts w:ascii="Times New Roman"/>
                <w:b w:val="false"/>
                <w:i w:val="false"/>
                <w:color w:val="000000"/>
                <w:sz w:val="20"/>
              </w:rPr>
              <w:t>
*.12. Учетная серия</w:t>
            </w:r>
          </w:p>
          <w:bookmarkEnd w:id="553"/>
          <w:p>
            <w:pPr>
              <w:spacing w:after="20"/>
              <w:ind w:left="20"/>
              <w:jc w:val="both"/>
            </w:pPr>
            <w:r>
              <w:rPr>
                <w:rFonts w:ascii="Times New Roman"/>
                <w:b w:val="false"/>
                <w:i w:val="false"/>
                <w:color w:val="000000"/>
                <w:sz w:val="20"/>
              </w:rPr>
              <w:t>
(casdo:‌Registration‌Series‌Id)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учетная серия корма или кормовой добавки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554"/>
          <w:p>
            <w:pPr>
              <w:spacing w:after="20"/>
              <w:ind w:left="20"/>
              <w:jc w:val="both"/>
            </w:pPr>
            <w:r>
              <w:rPr>
                <w:rFonts w:ascii="Times New Roman"/>
                <w:b w:val="false"/>
                <w:i w:val="false"/>
                <w:color w:val="000000"/>
                <w:sz w:val="20"/>
              </w:rPr>
              <w:t>
*.13. Код товара по ТН ВЭД ЕАЭС</w:t>
            </w:r>
          </w:p>
          <w:bookmarkEnd w:id="554"/>
          <w:p>
            <w:pPr>
              <w:spacing w:after="20"/>
              <w:ind w:left="20"/>
              <w:jc w:val="both"/>
            </w:pPr>
            <w:r>
              <w:rPr>
                <w:rFonts w:ascii="Times New Roman"/>
                <w:b w:val="false"/>
                <w:i w:val="false"/>
                <w:color w:val="000000"/>
                <w:sz w:val="20"/>
              </w:rPr>
              <w:t>
(csdo:‌Commodity‌Code)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товара в соответствии с ТН ВЭД ЕАЭС, указанное в разрешительном документе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555"/>
          <w:p>
            <w:pPr>
              <w:spacing w:after="20"/>
              <w:ind w:left="20"/>
              <w:jc w:val="both"/>
            </w:pPr>
            <w:r>
              <w:rPr>
                <w:rFonts w:ascii="Times New Roman"/>
                <w:b w:val="false"/>
                <w:i w:val="false"/>
                <w:color w:val="000000"/>
                <w:sz w:val="20"/>
              </w:rPr>
              <w:t>
*.14. Наименование товара</w:t>
            </w:r>
          </w:p>
          <w:bookmarkEnd w:id="555"/>
          <w:p>
            <w:pPr>
              <w:spacing w:after="20"/>
              <w:ind w:left="20"/>
              <w:jc w:val="both"/>
            </w:pPr>
            <w:r>
              <w:rPr>
                <w:rFonts w:ascii="Times New Roman"/>
                <w:b w:val="false"/>
                <w:i w:val="false"/>
                <w:color w:val="000000"/>
                <w:sz w:val="20"/>
              </w:rPr>
              <w:t>
(casdo:‌Goods‌Description‌Text)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наименование товара, указанное в документе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556"/>
          <w:p>
            <w:pPr>
              <w:spacing w:after="20"/>
              <w:ind w:left="20"/>
              <w:jc w:val="both"/>
            </w:pPr>
            <w:r>
              <w:rPr>
                <w:rFonts w:ascii="Times New Roman"/>
                <w:b w:val="false"/>
                <w:i w:val="false"/>
                <w:color w:val="000000"/>
                <w:sz w:val="20"/>
              </w:rPr>
              <w:t>
*.15. Маркировка товара</w:t>
            </w:r>
          </w:p>
          <w:bookmarkEnd w:id="556"/>
          <w:p>
            <w:pPr>
              <w:spacing w:after="20"/>
              <w:ind w:left="20"/>
              <w:jc w:val="both"/>
            </w:pPr>
            <w:r>
              <w:rPr>
                <w:rFonts w:ascii="Times New Roman"/>
                <w:b w:val="false"/>
                <w:i w:val="false"/>
                <w:color w:val="000000"/>
                <w:sz w:val="20"/>
              </w:rPr>
              <w:t>
(casdo:‌Goods‌Label‌Description‌Text)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маркировки товара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557"/>
          <w:p>
            <w:pPr>
              <w:spacing w:after="20"/>
              <w:ind w:left="20"/>
              <w:jc w:val="both"/>
            </w:pPr>
            <w:r>
              <w:rPr>
                <w:rFonts w:ascii="Times New Roman"/>
                <w:b w:val="false"/>
                <w:i w:val="false"/>
                <w:color w:val="000000"/>
                <w:sz w:val="20"/>
              </w:rPr>
              <w:t>
*.16. Производитель</w:t>
            </w:r>
          </w:p>
          <w:bookmarkEnd w:id="557"/>
          <w:p>
            <w:pPr>
              <w:spacing w:after="20"/>
              <w:ind w:left="20"/>
              <w:jc w:val="both"/>
            </w:pPr>
            <w:r>
              <w:rPr>
                <w:rFonts w:ascii="Times New Roman"/>
                <w:b w:val="false"/>
                <w:i w:val="false"/>
                <w:color w:val="000000"/>
                <w:sz w:val="20"/>
              </w:rPr>
              <w:t>
(cacdo:‌Manufacturer‌Details)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производителе (изготовителе) продукции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558"/>
          <w:p>
            <w:pPr>
              <w:spacing w:after="20"/>
              <w:ind w:left="20"/>
              <w:jc w:val="both"/>
            </w:pPr>
            <w:r>
              <w:rPr>
                <w:rFonts w:ascii="Times New Roman"/>
                <w:b w:val="false"/>
                <w:i w:val="false"/>
                <w:color w:val="000000"/>
                <w:sz w:val="20"/>
              </w:rPr>
              <w:t>
M.CA.CDT.01117</w:t>
            </w:r>
          </w:p>
          <w:bookmarkEnd w:id="558"/>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 w:id="559"/>
          <w:p>
            <w:pPr>
              <w:spacing w:after="20"/>
              <w:ind w:left="20"/>
              <w:jc w:val="both"/>
            </w:pPr>
            <w:r>
              <w:rPr>
                <w:rFonts w:ascii="Times New Roman"/>
                <w:b w:val="false"/>
                <w:i w:val="false"/>
                <w:color w:val="000000"/>
                <w:sz w:val="20"/>
              </w:rPr>
              <w:t>
*.16.1. Наименование субъекта</w:t>
            </w:r>
          </w:p>
          <w:bookmarkEnd w:id="559"/>
          <w:p>
            <w:pPr>
              <w:spacing w:after="20"/>
              <w:ind w:left="20"/>
              <w:jc w:val="both"/>
            </w:pPr>
            <w:r>
              <w:rPr>
                <w:rFonts w:ascii="Times New Roman"/>
                <w:b w:val="false"/>
                <w:i w:val="false"/>
                <w:color w:val="000000"/>
                <w:sz w:val="20"/>
              </w:rPr>
              <w:t>
(csdo:‌Subject‌Name)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хозяйствующего субъекта или фамилия, имя и отчество физического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 w:id="560"/>
          <w:p>
            <w:pPr>
              <w:spacing w:after="20"/>
              <w:ind w:left="20"/>
              <w:jc w:val="both"/>
            </w:pPr>
            <w:r>
              <w:rPr>
                <w:rFonts w:ascii="Times New Roman"/>
                <w:b w:val="false"/>
                <w:i w:val="false"/>
                <w:color w:val="000000"/>
                <w:sz w:val="20"/>
              </w:rPr>
              <w:t>
*.16.2. Краткое наименование субъекта</w:t>
            </w:r>
          </w:p>
          <w:bookmarkEnd w:id="560"/>
          <w:p>
            <w:pPr>
              <w:spacing w:after="20"/>
              <w:ind w:left="20"/>
              <w:jc w:val="both"/>
            </w:pPr>
            <w:r>
              <w:rPr>
                <w:rFonts w:ascii="Times New Roman"/>
                <w:b w:val="false"/>
                <w:i w:val="false"/>
                <w:color w:val="000000"/>
                <w:sz w:val="20"/>
              </w:rPr>
              <w:t>
(csdo:‌Subject‌Brief‌Name)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сокращенное наименование хозяйствующего субъекта или фамилия, имя и отчество физического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561"/>
          <w:p>
            <w:pPr>
              <w:spacing w:after="20"/>
              <w:ind w:left="20"/>
              <w:jc w:val="both"/>
            </w:pPr>
            <w:r>
              <w:rPr>
                <w:rFonts w:ascii="Times New Roman"/>
                <w:b w:val="false"/>
                <w:i w:val="false"/>
                <w:color w:val="000000"/>
                <w:sz w:val="20"/>
              </w:rPr>
              <w:t>
*.16.3. Уникальный идентификационный таможенный номер</w:t>
            </w:r>
          </w:p>
          <w:bookmarkEnd w:id="561"/>
          <w:p>
            <w:pPr>
              <w:spacing w:after="20"/>
              <w:ind w:left="20"/>
              <w:jc w:val="both"/>
            </w:pPr>
            <w:r>
              <w:rPr>
                <w:rFonts w:ascii="Times New Roman"/>
                <w:b w:val="false"/>
                <w:i w:val="false"/>
                <w:color w:val="000000"/>
                <w:sz w:val="20"/>
              </w:rPr>
              <w:t>
(casdo:‌CAUnique‌Customs‌Number‌Id)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идентификационном (уникальном идентификационном) таможенном номере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 w:id="562"/>
          <w:p>
            <w:pPr>
              <w:spacing w:after="20"/>
              <w:ind w:left="20"/>
              <w:jc w:val="both"/>
            </w:pPr>
            <w:r>
              <w:rPr>
                <w:rFonts w:ascii="Times New Roman"/>
                <w:b w:val="false"/>
                <w:i w:val="false"/>
                <w:color w:val="000000"/>
                <w:sz w:val="20"/>
              </w:rPr>
              <w:t>
а) код страны</w:t>
            </w:r>
          </w:p>
          <w:bookmarkEnd w:id="562"/>
          <w:p>
            <w:pPr>
              <w:spacing w:after="20"/>
              <w:ind w:left="20"/>
              <w:jc w:val="both"/>
            </w:pPr>
            <w:r>
              <w:rPr>
                <w:rFonts w:ascii="Times New Roman"/>
                <w:b w:val="false"/>
                <w:i w:val="false"/>
                <w:color w:val="000000"/>
                <w:sz w:val="20"/>
              </w:rPr>
              <w:t>
(атрибут country‌Code)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по правилам которой сформирован указанный идентификационный номер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 w:id="563"/>
          <w:p>
            <w:pPr>
              <w:spacing w:after="20"/>
              <w:ind w:left="20"/>
              <w:jc w:val="both"/>
            </w:pPr>
            <w:r>
              <w:rPr>
                <w:rFonts w:ascii="Times New Roman"/>
                <w:b w:val="false"/>
                <w:i w:val="false"/>
                <w:color w:val="000000"/>
                <w:sz w:val="20"/>
              </w:rPr>
              <w:t>
б) идентификатор справочника (классификатора)</w:t>
            </w:r>
          </w:p>
          <w:bookmarkEnd w:id="563"/>
          <w:p>
            <w:pPr>
              <w:spacing w:after="20"/>
              <w:ind w:left="20"/>
              <w:jc w:val="both"/>
            </w:pPr>
            <w:r>
              <w:rPr>
                <w:rFonts w:ascii="Times New Roman"/>
                <w:b w:val="false"/>
                <w:i w:val="false"/>
                <w:color w:val="000000"/>
                <w:sz w:val="20"/>
              </w:rPr>
              <w:t>
(атрибут country‌Code‌List‌Id)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стран мира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 w:id="564"/>
          <w:p>
            <w:pPr>
              <w:spacing w:after="20"/>
              <w:ind w:left="20"/>
              <w:jc w:val="both"/>
            </w:pPr>
            <w:r>
              <w:rPr>
                <w:rFonts w:ascii="Times New Roman"/>
                <w:b w:val="false"/>
                <w:i w:val="false"/>
                <w:color w:val="000000"/>
                <w:sz w:val="20"/>
              </w:rPr>
              <w:t>
*.16.4. Идентификатор налогоплательщика</w:t>
            </w:r>
          </w:p>
          <w:bookmarkEnd w:id="564"/>
          <w:p>
            <w:pPr>
              <w:spacing w:after="20"/>
              <w:ind w:left="20"/>
              <w:jc w:val="both"/>
            </w:pPr>
            <w:r>
              <w:rPr>
                <w:rFonts w:ascii="Times New Roman"/>
                <w:b w:val="false"/>
                <w:i w:val="false"/>
                <w:color w:val="000000"/>
                <w:sz w:val="20"/>
              </w:rPr>
              <w:t>
(csdo:‌Taxpayer‌Id)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субъекта в реестре налогоплательщиков страны регистрации налогоплательщика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 w:id="565"/>
          <w:p>
            <w:pPr>
              <w:spacing w:after="20"/>
              <w:ind w:left="20"/>
              <w:jc w:val="both"/>
            </w:pPr>
            <w:r>
              <w:rPr>
                <w:rFonts w:ascii="Times New Roman"/>
                <w:b w:val="false"/>
                <w:i w:val="false"/>
                <w:color w:val="000000"/>
                <w:sz w:val="20"/>
              </w:rPr>
              <w:t>
*.16.5. Код причины постановки на учет</w:t>
            </w:r>
          </w:p>
          <w:bookmarkEnd w:id="565"/>
          <w:p>
            <w:pPr>
              <w:spacing w:after="20"/>
              <w:ind w:left="20"/>
              <w:jc w:val="both"/>
            </w:pPr>
            <w:r>
              <w:rPr>
                <w:rFonts w:ascii="Times New Roman"/>
                <w:b w:val="false"/>
                <w:i w:val="false"/>
                <w:color w:val="000000"/>
                <w:sz w:val="20"/>
              </w:rPr>
              <w:t>
(csdo:‌Tax‌Registration‌Reason‌Code)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идентифицирующий причину постановки субъекта на налоговый учет в Российской Федерации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 w:id="566"/>
          <w:p>
            <w:pPr>
              <w:spacing w:after="20"/>
              <w:ind w:left="20"/>
              <w:jc w:val="both"/>
            </w:pPr>
            <w:r>
              <w:rPr>
                <w:rFonts w:ascii="Times New Roman"/>
                <w:b w:val="false"/>
                <w:i w:val="false"/>
                <w:color w:val="000000"/>
                <w:sz w:val="20"/>
              </w:rPr>
              <w:t>
*.16.6. Идентификатор физического лица</w:t>
            </w:r>
          </w:p>
          <w:bookmarkEnd w:id="566"/>
          <w:p>
            <w:pPr>
              <w:spacing w:after="20"/>
              <w:ind w:left="20"/>
              <w:jc w:val="both"/>
            </w:pPr>
            <w:r>
              <w:rPr>
                <w:rFonts w:ascii="Times New Roman"/>
                <w:b w:val="false"/>
                <w:i w:val="false"/>
                <w:color w:val="000000"/>
                <w:sz w:val="20"/>
              </w:rPr>
              <w:t>
(casdo:‌Person‌Id)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идентификатор физического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567"/>
          <w:p>
            <w:pPr>
              <w:spacing w:after="20"/>
              <w:ind w:left="20"/>
              <w:jc w:val="both"/>
            </w:pPr>
            <w:r>
              <w:rPr>
                <w:rFonts w:ascii="Times New Roman"/>
                <w:b w:val="false"/>
                <w:i w:val="false"/>
                <w:color w:val="000000"/>
                <w:sz w:val="20"/>
              </w:rPr>
              <w:t>
*.16.7. Адрес</w:t>
            </w:r>
          </w:p>
          <w:bookmarkEnd w:id="567"/>
          <w:p>
            <w:pPr>
              <w:spacing w:after="20"/>
              <w:ind w:left="20"/>
              <w:jc w:val="both"/>
            </w:pPr>
            <w:r>
              <w:rPr>
                <w:rFonts w:ascii="Times New Roman"/>
                <w:b w:val="false"/>
                <w:i w:val="false"/>
                <w:color w:val="000000"/>
                <w:sz w:val="20"/>
              </w:rPr>
              <w:t>
(ccdo:‌Subject‌Address‌Details)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 w:id="568"/>
          <w:p>
            <w:pPr>
              <w:spacing w:after="20"/>
              <w:ind w:left="20"/>
              <w:jc w:val="both"/>
            </w:pPr>
            <w:r>
              <w:rPr>
                <w:rFonts w:ascii="Times New Roman"/>
                <w:b w:val="false"/>
                <w:i w:val="false"/>
                <w:color w:val="000000"/>
                <w:sz w:val="20"/>
              </w:rPr>
              <w:t>
M.CDT.00064</w:t>
            </w:r>
          </w:p>
          <w:bookmarkEnd w:id="568"/>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569"/>
          <w:p>
            <w:pPr>
              <w:spacing w:after="20"/>
              <w:ind w:left="20"/>
              <w:jc w:val="both"/>
            </w:pPr>
            <w:r>
              <w:rPr>
                <w:rFonts w:ascii="Times New Roman"/>
                <w:b w:val="false"/>
                <w:i w:val="false"/>
                <w:color w:val="000000"/>
                <w:sz w:val="20"/>
              </w:rPr>
              <w:t>
*.16.7.1. Код вида адреса</w:t>
            </w:r>
          </w:p>
          <w:bookmarkEnd w:id="569"/>
          <w:p>
            <w:pPr>
              <w:spacing w:after="20"/>
              <w:ind w:left="20"/>
              <w:jc w:val="both"/>
            </w:pPr>
            <w:r>
              <w:rPr>
                <w:rFonts w:ascii="Times New Roman"/>
                <w:b w:val="false"/>
                <w:i w:val="false"/>
                <w:color w:val="000000"/>
                <w:sz w:val="20"/>
              </w:rPr>
              <w:t>
(csdo:‌Address‌Kind‌Code)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адреса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570"/>
          <w:p>
            <w:pPr>
              <w:spacing w:after="20"/>
              <w:ind w:left="20"/>
              <w:jc w:val="both"/>
            </w:pPr>
            <w:r>
              <w:rPr>
                <w:rFonts w:ascii="Times New Roman"/>
                <w:b w:val="false"/>
                <w:i w:val="false"/>
                <w:color w:val="000000"/>
                <w:sz w:val="20"/>
              </w:rPr>
              <w:t>
*.16.7.2. Код страны</w:t>
            </w:r>
          </w:p>
          <w:bookmarkEnd w:id="570"/>
          <w:p>
            <w:pPr>
              <w:spacing w:after="20"/>
              <w:ind w:left="20"/>
              <w:jc w:val="both"/>
            </w:pPr>
            <w:r>
              <w:rPr>
                <w:rFonts w:ascii="Times New Roman"/>
                <w:b w:val="false"/>
                <w:i w:val="false"/>
                <w:color w:val="000000"/>
                <w:sz w:val="20"/>
              </w:rPr>
              <w:t>
(csdo:‌Unified‌Country‌Code)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571"/>
          <w:p>
            <w:pPr>
              <w:spacing w:after="20"/>
              <w:ind w:left="20"/>
              <w:jc w:val="both"/>
            </w:pPr>
            <w:r>
              <w:rPr>
                <w:rFonts w:ascii="Times New Roman"/>
                <w:b w:val="false"/>
                <w:i w:val="false"/>
                <w:color w:val="000000"/>
                <w:sz w:val="20"/>
              </w:rPr>
              <w:t>
а) идентификатор справочника (классификатора)</w:t>
            </w:r>
          </w:p>
          <w:bookmarkEnd w:id="571"/>
          <w:p>
            <w:pPr>
              <w:spacing w:after="20"/>
              <w:ind w:left="20"/>
              <w:jc w:val="both"/>
            </w:pPr>
            <w:r>
              <w:rPr>
                <w:rFonts w:ascii="Times New Roman"/>
                <w:b w:val="false"/>
                <w:i w:val="false"/>
                <w:color w:val="000000"/>
                <w:sz w:val="20"/>
              </w:rPr>
              <w:t>
(атрибут code‌List‌Id)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 w:id="572"/>
          <w:p>
            <w:pPr>
              <w:spacing w:after="20"/>
              <w:ind w:left="20"/>
              <w:jc w:val="both"/>
            </w:pPr>
            <w:r>
              <w:rPr>
                <w:rFonts w:ascii="Times New Roman"/>
                <w:b w:val="false"/>
                <w:i w:val="false"/>
                <w:color w:val="000000"/>
                <w:sz w:val="20"/>
              </w:rPr>
              <w:t>
*.16.7.3. Код территории</w:t>
            </w:r>
          </w:p>
          <w:bookmarkEnd w:id="572"/>
          <w:p>
            <w:pPr>
              <w:spacing w:after="20"/>
              <w:ind w:left="20"/>
              <w:jc w:val="both"/>
            </w:pPr>
            <w:r>
              <w:rPr>
                <w:rFonts w:ascii="Times New Roman"/>
                <w:b w:val="false"/>
                <w:i w:val="false"/>
                <w:color w:val="000000"/>
                <w:sz w:val="20"/>
              </w:rPr>
              <w:t>
(csdo:‌Territory‌Code)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единицы административно-территориального деления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 w:id="573"/>
          <w:p>
            <w:pPr>
              <w:spacing w:after="20"/>
              <w:ind w:left="20"/>
              <w:jc w:val="both"/>
            </w:pPr>
            <w:r>
              <w:rPr>
                <w:rFonts w:ascii="Times New Roman"/>
                <w:b w:val="false"/>
                <w:i w:val="false"/>
                <w:color w:val="000000"/>
                <w:sz w:val="20"/>
              </w:rPr>
              <w:t>
*.16.7.4. Регион</w:t>
            </w:r>
          </w:p>
          <w:bookmarkEnd w:id="573"/>
          <w:p>
            <w:pPr>
              <w:spacing w:after="20"/>
              <w:ind w:left="20"/>
              <w:jc w:val="both"/>
            </w:pPr>
            <w:r>
              <w:rPr>
                <w:rFonts w:ascii="Times New Roman"/>
                <w:b w:val="false"/>
                <w:i w:val="false"/>
                <w:color w:val="000000"/>
                <w:sz w:val="20"/>
              </w:rPr>
              <w:t>
(csdo:‌Region‌Name)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первого уровня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 w:id="574"/>
          <w:p>
            <w:pPr>
              <w:spacing w:after="20"/>
              <w:ind w:left="20"/>
              <w:jc w:val="both"/>
            </w:pPr>
            <w:r>
              <w:rPr>
                <w:rFonts w:ascii="Times New Roman"/>
                <w:b w:val="false"/>
                <w:i w:val="false"/>
                <w:color w:val="000000"/>
                <w:sz w:val="20"/>
              </w:rPr>
              <w:t>
*.16.7.5. Район</w:t>
            </w:r>
          </w:p>
          <w:bookmarkEnd w:id="574"/>
          <w:p>
            <w:pPr>
              <w:spacing w:after="20"/>
              <w:ind w:left="20"/>
              <w:jc w:val="both"/>
            </w:pPr>
            <w:r>
              <w:rPr>
                <w:rFonts w:ascii="Times New Roman"/>
                <w:b w:val="false"/>
                <w:i w:val="false"/>
                <w:color w:val="000000"/>
                <w:sz w:val="20"/>
              </w:rPr>
              <w:t>
(csdo:‌District‌Name)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второго уровня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 w:id="575"/>
          <w:p>
            <w:pPr>
              <w:spacing w:after="20"/>
              <w:ind w:left="20"/>
              <w:jc w:val="both"/>
            </w:pPr>
            <w:r>
              <w:rPr>
                <w:rFonts w:ascii="Times New Roman"/>
                <w:b w:val="false"/>
                <w:i w:val="false"/>
                <w:color w:val="000000"/>
                <w:sz w:val="20"/>
              </w:rPr>
              <w:t>
*.16.7.6. Город</w:t>
            </w:r>
          </w:p>
          <w:bookmarkEnd w:id="575"/>
          <w:p>
            <w:pPr>
              <w:spacing w:after="20"/>
              <w:ind w:left="20"/>
              <w:jc w:val="both"/>
            </w:pPr>
            <w:r>
              <w:rPr>
                <w:rFonts w:ascii="Times New Roman"/>
                <w:b w:val="false"/>
                <w:i w:val="false"/>
                <w:color w:val="000000"/>
                <w:sz w:val="20"/>
              </w:rPr>
              <w:t>
(csdo:‌City‌Name)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 w:id="576"/>
          <w:p>
            <w:pPr>
              <w:spacing w:after="20"/>
              <w:ind w:left="20"/>
              <w:jc w:val="both"/>
            </w:pPr>
            <w:r>
              <w:rPr>
                <w:rFonts w:ascii="Times New Roman"/>
                <w:b w:val="false"/>
                <w:i w:val="false"/>
                <w:color w:val="000000"/>
                <w:sz w:val="20"/>
              </w:rPr>
              <w:t>
*.16.7.7. Населенный пункт</w:t>
            </w:r>
          </w:p>
          <w:bookmarkEnd w:id="576"/>
          <w:p>
            <w:pPr>
              <w:spacing w:after="20"/>
              <w:ind w:left="20"/>
              <w:jc w:val="both"/>
            </w:pPr>
            <w:r>
              <w:rPr>
                <w:rFonts w:ascii="Times New Roman"/>
                <w:b w:val="false"/>
                <w:i w:val="false"/>
                <w:color w:val="000000"/>
                <w:sz w:val="20"/>
              </w:rPr>
              <w:t>
(csdo:‌Settlement‌Name)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 w:id="577"/>
          <w:p>
            <w:pPr>
              <w:spacing w:after="20"/>
              <w:ind w:left="20"/>
              <w:jc w:val="both"/>
            </w:pPr>
            <w:r>
              <w:rPr>
                <w:rFonts w:ascii="Times New Roman"/>
                <w:b w:val="false"/>
                <w:i w:val="false"/>
                <w:color w:val="000000"/>
                <w:sz w:val="20"/>
              </w:rPr>
              <w:t>
*.16.7.8. Улица</w:t>
            </w:r>
          </w:p>
          <w:bookmarkEnd w:id="577"/>
          <w:p>
            <w:pPr>
              <w:spacing w:after="20"/>
              <w:ind w:left="20"/>
              <w:jc w:val="both"/>
            </w:pPr>
            <w:r>
              <w:rPr>
                <w:rFonts w:ascii="Times New Roman"/>
                <w:b w:val="false"/>
                <w:i w:val="false"/>
                <w:color w:val="000000"/>
                <w:sz w:val="20"/>
              </w:rPr>
              <w:t>
(csdo:‌Street‌Name)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элемента улично-дорожной сети городской инфраструктуры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 w:id="578"/>
          <w:p>
            <w:pPr>
              <w:spacing w:after="20"/>
              <w:ind w:left="20"/>
              <w:jc w:val="both"/>
            </w:pPr>
            <w:r>
              <w:rPr>
                <w:rFonts w:ascii="Times New Roman"/>
                <w:b w:val="false"/>
                <w:i w:val="false"/>
                <w:color w:val="000000"/>
                <w:sz w:val="20"/>
              </w:rPr>
              <w:t>
*.16.7.9. Номер дома</w:t>
            </w:r>
          </w:p>
          <w:bookmarkEnd w:id="578"/>
          <w:p>
            <w:pPr>
              <w:spacing w:after="20"/>
              <w:ind w:left="20"/>
              <w:jc w:val="both"/>
            </w:pPr>
            <w:r>
              <w:rPr>
                <w:rFonts w:ascii="Times New Roman"/>
                <w:b w:val="false"/>
                <w:i w:val="false"/>
                <w:color w:val="000000"/>
                <w:sz w:val="20"/>
              </w:rPr>
              <w:t>
(csdo:‌Building‌Number‌Id)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дома, корпуса, строения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579"/>
          <w:p>
            <w:pPr>
              <w:spacing w:after="20"/>
              <w:ind w:left="20"/>
              <w:jc w:val="both"/>
            </w:pPr>
            <w:r>
              <w:rPr>
                <w:rFonts w:ascii="Times New Roman"/>
                <w:b w:val="false"/>
                <w:i w:val="false"/>
                <w:color w:val="000000"/>
                <w:sz w:val="20"/>
              </w:rPr>
              <w:t>
*.16.7.10. Номер помещения</w:t>
            </w:r>
          </w:p>
          <w:bookmarkEnd w:id="579"/>
          <w:p>
            <w:pPr>
              <w:spacing w:after="20"/>
              <w:ind w:left="20"/>
              <w:jc w:val="both"/>
            </w:pPr>
            <w:r>
              <w:rPr>
                <w:rFonts w:ascii="Times New Roman"/>
                <w:b w:val="false"/>
                <w:i w:val="false"/>
                <w:color w:val="000000"/>
                <w:sz w:val="20"/>
              </w:rPr>
              <w:t>
(csdo:‌Room‌Number‌Id)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офиса или квартиры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 w:id="580"/>
          <w:p>
            <w:pPr>
              <w:spacing w:after="20"/>
              <w:ind w:left="20"/>
              <w:jc w:val="both"/>
            </w:pPr>
            <w:r>
              <w:rPr>
                <w:rFonts w:ascii="Times New Roman"/>
                <w:b w:val="false"/>
                <w:i w:val="false"/>
                <w:color w:val="000000"/>
                <w:sz w:val="20"/>
              </w:rPr>
              <w:t>
*.16.7.11. Почтовый индекс</w:t>
            </w:r>
          </w:p>
          <w:bookmarkEnd w:id="580"/>
          <w:p>
            <w:pPr>
              <w:spacing w:after="20"/>
              <w:ind w:left="20"/>
              <w:jc w:val="both"/>
            </w:pPr>
            <w:r>
              <w:rPr>
                <w:rFonts w:ascii="Times New Roman"/>
                <w:b w:val="false"/>
                <w:i w:val="false"/>
                <w:color w:val="000000"/>
                <w:sz w:val="20"/>
              </w:rPr>
              <w:t>
(csdo:‌Post‌Code)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предприятия почтовой связи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 w:id="581"/>
          <w:p>
            <w:pPr>
              <w:spacing w:after="20"/>
              <w:ind w:left="20"/>
              <w:jc w:val="both"/>
            </w:pPr>
            <w:r>
              <w:rPr>
                <w:rFonts w:ascii="Times New Roman"/>
                <w:b w:val="false"/>
                <w:i w:val="false"/>
                <w:color w:val="000000"/>
                <w:sz w:val="20"/>
              </w:rPr>
              <w:t>
*.16.7.12. Номер абонентского ящика</w:t>
            </w:r>
          </w:p>
          <w:bookmarkEnd w:id="581"/>
          <w:p>
            <w:pPr>
              <w:spacing w:after="20"/>
              <w:ind w:left="20"/>
              <w:jc w:val="both"/>
            </w:pPr>
            <w:r>
              <w:rPr>
                <w:rFonts w:ascii="Times New Roman"/>
                <w:b w:val="false"/>
                <w:i w:val="false"/>
                <w:color w:val="000000"/>
                <w:sz w:val="20"/>
              </w:rPr>
              <w:t>
(csdo:‌Post‌Office‌Box‌Id)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абонентского ящика на предприятии почтовой связи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 w:id="582"/>
          <w:p>
            <w:pPr>
              <w:spacing w:after="20"/>
              <w:ind w:left="20"/>
              <w:jc w:val="both"/>
            </w:pPr>
            <w:r>
              <w:rPr>
                <w:rFonts w:ascii="Times New Roman"/>
                <w:b w:val="false"/>
                <w:i w:val="false"/>
                <w:color w:val="000000"/>
                <w:sz w:val="20"/>
              </w:rPr>
              <w:t>
*.17. Сведения об обеззараживании</w:t>
            </w:r>
          </w:p>
          <w:bookmarkEnd w:id="582"/>
          <w:p>
            <w:pPr>
              <w:spacing w:after="20"/>
              <w:ind w:left="20"/>
              <w:jc w:val="both"/>
            </w:pPr>
            <w:r>
              <w:rPr>
                <w:rFonts w:ascii="Times New Roman"/>
                <w:b w:val="false"/>
                <w:i w:val="false"/>
                <w:color w:val="000000"/>
                <w:sz w:val="20"/>
              </w:rPr>
              <w:t>
(cacdo:‌Goods‌Disinfection‌Details)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обеззараживании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 w:id="583"/>
          <w:p>
            <w:pPr>
              <w:spacing w:after="20"/>
              <w:ind w:left="20"/>
              <w:jc w:val="both"/>
            </w:pPr>
            <w:r>
              <w:rPr>
                <w:rFonts w:ascii="Times New Roman"/>
                <w:b w:val="false"/>
                <w:i w:val="false"/>
                <w:color w:val="000000"/>
                <w:sz w:val="20"/>
              </w:rPr>
              <w:t>
M.CA.CDT.01130</w:t>
            </w:r>
          </w:p>
          <w:bookmarkEnd w:id="583"/>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 w:id="584"/>
          <w:p>
            <w:pPr>
              <w:spacing w:after="20"/>
              <w:ind w:left="20"/>
              <w:jc w:val="both"/>
            </w:pPr>
            <w:r>
              <w:rPr>
                <w:rFonts w:ascii="Times New Roman"/>
                <w:b w:val="false"/>
                <w:i w:val="false"/>
                <w:color w:val="000000"/>
                <w:sz w:val="20"/>
              </w:rPr>
              <w:t>
*.17.1. Признак проведения обеззараживания</w:t>
            </w:r>
          </w:p>
          <w:bookmarkEnd w:id="584"/>
          <w:p>
            <w:pPr>
              <w:spacing w:after="20"/>
              <w:ind w:left="20"/>
              <w:jc w:val="both"/>
            </w:pPr>
            <w:r>
              <w:rPr>
                <w:rFonts w:ascii="Times New Roman"/>
                <w:b w:val="false"/>
                <w:i w:val="false"/>
                <w:color w:val="000000"/>
                <w:sz w:val="20"/>
              </w:rPr>
              <w:t>
(casdo:‌Disinfection‌Indicator)</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проведения обеззараживания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 w:id="585"/>
          <w:p>
            <w:pPr>
              <w:spacing w:after="20"/>
              <w:ind w:left="20"/>
              <w:jc w:val="both"/>
            </w:pPr>
            <w:r>
              <w:rPr>
                <w:rFonts w:ascii="Times New Roman"/>
                <w:b w:val="false"/>
                <w:i w:val="false"/>
                <w:color w:val="000000"/>
                <w:sz w:val="20"/>
              </w:rPr>
              <w:t>
*.17.2. Сведения о проведенном обеззараживании</w:t>
            </w:r>
          </w:p>
          <w:bookmarkEnd w:id="585"/>
          <w:p>
            <w:pPr>
              <w:spacing w:after="20"/>
              <w:ind w:left="20"/>
              <w:jc w:val="both"/>
            </w:pPr>
            <w:r>
              <w:rPr>
                <w:rFonts w:ascii="Times New Roman"/>
                <w:b w:val="false"/>
                <w:i w:val="false"/>
                <w:color w:val="000000"/>
                <w:sz w:val="20"/>
              </w:rPr>
              <w:t>
(cacdo:‌Disinfection‌Details)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проведенного обеззараживания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M.CA.CDE.01205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 w:id="586"/>
          <w:p>
            <w:pPr>
              <w:spacing w:after="20"/>
              <w:ind w:left="20"/>
              <w:jc w:val="both"/>
            </w:pPr>
            <w:r>
              <w:rPr>
                <w:rFonts w:ascii="Times New Roman"/>
                <w:b w:val="false"/>
                <w:i w:val="false"/>
                <w:color w:val="000000"/>
                <w:sz w:val="20"/>
              </w:rPr>
              <w:t>
M.CA.CDT.01192</w:t>
            </w:r>
          </w:p>
          <w:bookmarkEnd w:id="586"/>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 w:id="587"/>
          <w:p>
            <w:pPr>
              <w:spacing w:after="20"/>
              <w:ind w:left="20"/>
              <w:jc w:val="both"/>
            </w:pPr>
            <w:r>
              <w:rPr>
                <w:rFonts w:ascii="Times New Roman"/>
                <w:b w:val="false"/>
                <w:i w:val="false"/>
                <w:color w:val="000000"/>
                <w:sz w:val="20"/>
              </w:rPr>
              <w:t>
*.17.2.1. Дата</w:t>
            </w:r>
          </w:p>
          <w:bookmarkEnd w:id="587"/>
          <w:p>
            <w:pPr>
              <w:spacing w:after="20"/>
              <w:ind w:left="20"/>
              <w:jc w:val="both"/>
            </w:pPr>
            <w:r>
              <w:rPr>
                <w:rFonts w:ascii="Times New Roman"/>
                <w:b w:val="false"/>
                <w:i w:val="false"/>
                <w:color w:val="000000"/>
                <w:sz w:val="20"/>
              </w:rPr>
              <w:t>
(csdo:‌Event‌Date)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проведения обеззараживания (дезинфекции)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 w:id="588"/>
          <w:p>
            <w:pPr>
              <w:spacing w:after="20"/>
              <w:ind w:left="20"/>
              <w:jc w:val="both"/>
            </w:pPr>
            <w:r>
              <w:rPr>
                <w:rFonts w:ascii="Times New Roman"/>
                <w:b w:val="false"/>
                <w:i w:val="false"/>
                <w:color w:val="000000"/>
                <w:sz w:val="20"/>
              </w:rPr>
              <w:t>
*.17.2.2. Продолжительность обработки</w:t>
            </w:r>
          </w:p>
          <w:bookmarkEnd w:id="588"/>
          <w:p>
            <w:pPr>
              <w:spacing w:after="20"/>
              <w:ind w:left="20"/>
              <w:jc w:val="both"/>
            </w:pPr>
            <w:r>
              <w:rPr>
                <w:rFonts w:ascii="Times New Roman"/>
                <w:b w:val="false"/>
                <w:i w:val="false"/>
                <w:color w:val="000000"/>
                <w:sz w:val="20"/>
              </w:rPr>
              <w:t>
(casdo:‌Exposition‌Duration)</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проведения обеззараживания (экспозиция)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 w:id="589"/>
          <w:p>
            <w:pPr>
              <w:spacing w:after="20"/>
              <w:ind w:left="20"/>
              <w:jc w:val="both"/>
            </w:pPr>
            <w:r>
              <w:rPr>
                <w:rFonts w:ascii="Times New Roman"/>
                <w:b w:val="false"/>
                <w:i w:val="false"/>
                <w:color w:val="000000"/>
                <w:sz w:val="20"/>
              </w:rPr>
              <w:t>
*.17.2.3. Способ обработки</w:t>
            </w:r>
          </w:p>
          <w:bookmarkEnd w:id="589"/>
          <w:p>
            <w:pPr>
              <w:spacing w:after="20"/>
              <w:ind w:left="20"/>
              <w:jc w:val="both"/>
            </w:pPr>
            <w:r>
              <w:rPr>
                <w:rFonts w:ascii="Times New Roman"/>
                <w:b w:val="false"/>
                <w:i w:val="false"/>
                <w:color w:val="000000"/>
                <w:sz w:val="20"/>
              </w:rPr>
              <w:t>
(casdo:‌Disinfection‌Method‌Name)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способа обработки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 w:id="590"/>
          <w:p>
            <w:pPr>
              <w:spacing w:after="20"/>
              <w:ind w:left="20"/>
              <w:jc w:val="both"/>
            </w:pPr>
            <w:r>
              <w:rPr>
                <w:rFonts w:ascii="Times New Roman"/>
                <w:b w:val="false"/>
                <w:i w:val="false"/>
                <w:color w:val="000000"/>
                <w:sz w:val="20"/>
              </w:rPr>
              <w:t>
*.17.2.4. Наименование химического вещества (субстанции)</w:t>
            </w:r>
          </w:p>
          <w:bookmarkEnd w:id="590"/>
          <w:p>
            <w:pPr>
              <w:spacing w:after="20"/>
              <w:ind w:left="20"/>
              <w:jc w:val="both"/>
            </w:pPr>
            <w:r>
              <w:rPr>
                <w:rFonts w:ascii="Times New Roman"/>
                <w:b w:val="false"/>
                <w:i w:val="false"/>
                <w:color w:val="000000"/>
                <w:sz w:val="20"/>
              </w:rPr>
              <w:t>
(casdo:‌Chemical‌Name)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химиката (действующего вещества)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 w:id="591"/>
          <w:p>
            <w:pPr>
              <w:spacing w:after="20"/>
              <w:ind w:left="20"/>
              <w:jc w:val="both"/>
            </w:pPr>
            <w:r>
              <w:rPr>
                <w:rFonts w:ascii="Times New Roman"/>
                <w:b w:val="false"/>
                <w:i w:val="false"/>
                <w:color w:val="000000"/>
                <w:sz w:val="20"/>
              </w:rPr>
              <w:t>
*.17.2.5. Температура обработки</w:t>
            </w:r>
          </w:p>
          <w:bookmarkEnd w:id="591"/>
          <w:p>
            <w:pPr>
              <w:spacing w:after="20"/>
              <w:ind w:left="20"/>
              <w:jc w:val="both"/>
            </w:pPr>
            <w:r>
              <w:rPr>
                <w:rFonts w:ascii="Times New Roman"/>
                <w:b w:val="false"/>
                <w:i w:val="false"/>
                <w:color w:val="000000"/>
                <w:sz w:val="20"/>
              </w:rPr>
              <w:t>
(casdo:‌Temperature‌Measure)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при проведении обеззараживания (дезинфекции)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 w:id="592"/>
          <w:p>
            <w:pPr>
              <w:spacing w:after="20"/>
              <w:ind w:left="20"/>
              <w:jc w:val="both"/>
            </w:pPr>
            <w:r>
              <w:rPr>
                <w:rFonts w:ascii="Times New Roman"/>
                <w:b w:val="false"/>
                <w:i w:val="false"/>
                <w:color w:val="000000"/>
                <w:sz w:val="20"/>
              </w:rPr>
              <w:t>
*.17.2.6. Концентрация вещества</w:t>
            </w:r>
          </w:p>
          <w:bookmarkEnd w:id="592"/>
          <w:p>
            <w:pPr>
              <w:spacing w:after="20"/>
              <w:ind w:left="20"/>
              <w:jc w:val="both"/>
            </w:pPr>
            <w:r>
              <w:rPr>
                <w:rFonts w:ascii="Times New Roman"/>
                <w:b w:val="false"/>
                <w:i w:val="false"/>
                <w:color w:val="000000"/>
                <w:sz w:val="20"/>
              </w:rPr>
              <w:t>
(casdo:‌Concentration‌Measure)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 химиката (действующего вещества), примененного при обеззараживании (дезинфекции)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 w:id="593"/>
          <w:p>
            <w:pPr>
              <w:spacing w:after="20"/>
              <w:ind w:left="20"/>
              <w:jc w:val="both"/>
            </w:pPr>
            <w:r>
              <w:rPr>
                <w:rFonts w:ascii="Times New Roman"/>
                <w:b w:val="false"/>
                <w:i w:val="false"/>
                <w:color w:val="000000"/>
                <w:sz w:val="20"/>
              </w:rPr>
              <w:t>
а) единица измерения</w:t>
            </w:r>
          </w:p>
          <w:bookmarkEnd w:id="593"/>
          <w:p>
            <w:pPr>
              <w:spacing w:after="20"/>
              <w:ind w:left="20"/>
              <w:jc w:val="both"/>
            </w:pPr>
            <w:r>
              <w:rPr>
                <w:rFonts w:ascii="Times New Roman"/>
                <w:b w:val="false"/>
                <w:i w:val="false"/>
                <w:color w:val="000000"/>
                <w:sz w:val="20"/>
              </w:rPr>
              <w:t>
(атрибут measurement‌Unit‌Code)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единицы измерения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 w:id="594"/>
          <w:p>
            <w:pPr>
              <w:spacing w:after="20"/>
              <w:ind w:left="20"/>
              <w:jc w:val="both"/>
            </w:pPr>
            <w:r>
              <w:rPr>
                <w:rFonts w:ascii="Times New Roman"/>
                <w:b w:val="false"/>
                <w:i w:val="false"/>
                <w:color w:val="000000"/>
                <w:sz w:val="20"/>
              </w:rPr>
              <w:t>
б) идентификатор справочника (классификатора)</w:t>
            </w:r>
          </w:p>
          <w:bookmarkEnd w:id="594"/>
          <w:p>
            <w:pPr>
              <w:spacing w:after="20"/>
              <w:ind w:left="20"/>
              <w:jc w:val="both"/>
            </w:pPr>
            <w:r>
              <w:rPr>
                <w:rFonts w:ascii="Times New Roman"/>
                <w:b w:val="false"/>
                <w:i w:val="false"/>
                <w:color w:val="000000"/>
                <w:sz w:val="20"/>
              </w:rPr>
              <w:t>
(атрибут measurement‌Unit‌Code‌List‌Id)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единиц измерения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 w:id="595"/>
          <w:p>
            <w:pPr>
              <w:spacing w:after="20"/>
              <w:ind w:left="20"/>
              <w:jc w:val="both"/>
            </w:pPr>
            <w:r>
              <w:rPr>
                <w:rFonts w:ascii="Times New Roman"/>
                <w:b w:val="false"/>
                <w:i w:val="false"/>
                <w:color w:val="000000"/>
                <w:sz w:val="20"/>
              </w:rPr>
              <w:t>
*.17.2.7. Доза вещества</w:t>
            </w:r>
          </w:p>
          <w:bookmarkEnd w:id="595"/>
          <w:p>
            <w:pPr>
              <w:spacing w:after="20"/>
              <w:ind w:left="20"/>
              <w:jc w:val="both"/>
            </w:pPr>
            <w:r>
              <w:rPr>
                <w:rFonts w:ascii="Times New Roman"/>
                <w:b w:val="false"/>
                <w:i w:val="false"/>
                <w:color w:val="000000"/>
                <w:sz w:val="20"/>
              </w:rPr>
              <w:t>
(casdo:‌Dose‌Measure)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 химиката (действующего вещества), примененного при обеззараживании (дезинфекции)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 w:id="596"/>
          <w:p>
            <w:pPr>
              <w:spacing w:after="20"/>
              <w:ind w:left="20"/>
              <w:jc w:val="both"/>
            </w:pPr>
            <w:r>
              <w:rPr>
                <w:rFonts w:ascii="Times New Roman"/>
                <w:b w:val="false"/>
                <w:i w:val="false"/>
                <w:color w:val="000000"/>
                <w:sz w:val="20"/>
              </w:rPr>
              <w:t>
а) единица измерения</w:t>
            </w:r>
          </w:p>
          <w:bookmarkEnd w:id="596"/>
          <w:p>
            <w:pPr>
              <w:spacing w:after="20"/>
              <w:ind w:left="20"/>
              <w:jc w:val="both"/>
            </w:pPr>
            <w:r>
              <w:rPr>
                <w:rFonts w:ascii="Times New Roman"/>
                <w:b w:val="false"/>
                <w:i w:val="false"/>
                <w:color w:val="000000"/>
                <w:sz w:val="20"/>
              </w:rPr>
              <w:t>
(атрибут measurement‌Unit‌Code)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единицы измерения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597"/>
          <w:p>
            <w:pPr>
              <w:spacing w:after="20"/>
              <w:ind w:left="20"/>
              <w:jc w:val="both"/>
            </w:pPr>
            <w:r>
              <w:rPr>
                <w:rFonts w:ascii="Times New Roman"/>
                <w:b w:val="false"/>
                <w:i w:val="false"/>
                <w:color w:val="000000"/>
                <w:sz w:val="20"/>
              </w:rPr>
              <w:t>
б) идентификатор справочника (классификатора)</w:t>
            </w:r>
          </w:p>
          <w:bookmarkEnd w:id="597"/>
          <w:p>
            <w:pPr>
              <w:spacing w:after="20"/>
              <w:ind w:left="20"/>
              <w:jc w:val="both"/>
            </w:pPr>
            <w:r>
              <w:rPr>
                <w:rFonts w:ascii="Times New Roman"/>
                <w:b w:val="false"/>
                <w:i w:val="false"/>
                <w:color w:val="000000"/>
                <w:sz w:val="20"/>
              </w:rPr>
              <w:t>
(атрибут measurement‌Unit‌Code‌List‌Id)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единиц измерения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 w:id="598"/>
          <w:p>
            <w:pPr>
              <w:spacing w:after="20"/>
              <w:ind w:left="20"/>
              <w:jc w:val="both"/>
            </w:pPr>
            <w:r>
              <w:rPr>
                <w:rFonts w:ascii="Times New Roman"/>
                <w:b w:val="false"/>
                <w:i w:val="false"/>
                <w:color w:val="000000"/>
                <w:sz w:val="20"/>
              </w:rPr>
              <w:t>
*.17.2.8. Описание</w:t>
            </w:r>
          </w:p>
          <w:bookmarkEnd w:id="598"/>
          <w:p>
            <w:pPr>
              <w:spacing w:after="20"/>
              <w:ind w:left="20"/>
              <w:jc w:val="both"/>
            </w:pPr>
            <w:r>
              <w:rPr>
                <w:rFonts w:ascii="Times New Roman"/>
                <w:b w:val="false"/>
                <w:i w:val="false"/>
                <w:color w:val="000000"/>
                <w:sz w:val="20"/>
              </w:rPr>
              <w:t>
(csdo:‌Description‌Text)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информация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 w:id="599"/>
          <w:p>
            <w:pPr>
              <w:spacing w:after="20"/>
              <w:ind w:left="20"/>
              <w:jc w:val="both"/>
            </w:pPr>
            <w:r>
              <w:rPr>
                <w:rFonts w:ascii="Times New Roman"/>
                <w:b w:val="false"/>
                <w:i w:val="false"/>
                <w:color w:val="000000"/>
                <w:sz w:val="20"/>
              </w:rPr>
              <w:t>
*.18. Сведения о фактическом представлении документа</w:t>
            </w:r>
          </w:p>
          <w:bookmarkEnd w:id="599"/>
          <w:p>
            <w:pPr>
              <w:spacing w:after="20"/>
              <w:ind w:left="20"/>
              <w:jc w:val="both"/>
            </w:pPr>
            <w:r>
              <w:rPr>
                <w:rFonts w:ascii="Times New Roman"/>
                <w:b w:val="false"/>
                <w:i w:val="false"/>
                <w:color w:val="000000"/>
                <w:sz w:val="20"/>
              </w:rPr>
              <w:t>
(cacdo:‌Document‌Presenting‌Details)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фактическом представлении документа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 w:id="600"/>
          <w:p>
            <w:pPr>
              <w:spacing w:after="20"/>
              <w:ind w:left="20"/>
              <w:jc w:val="both"/>
            </w:pPr>
            <w:r>
              <w:rPr>
                <w:rFonts w:ascii="Times New Roman"/>
                <w:b w:val="false"/>
                <w:i w:val="false"/>
                <w:color w:val="000000"/>
                <w:sz w:val="20"/>
              </w:rPr>
              <w:t>
M.CA.CDT.00185</w:t>
            </w:r>
          </w:p>
          <w:bookmarkEnd w:id="600"/>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601"/>
          <w:p>
            <w:pPr>
              <w:spacing w:after="20"/>
              <w:ind w:left="20"/>
              <w:jc w:val="both"/>
            </w:pPr>
            <w:r>
              <w:rPr>
                <w:rFonts w:ascii="Times New Roman"/>
                <w:b w:val="false"/>
                <w:i w:val="false"/>
                <w:color w:val="000000"/>
                <w:sz w:val="20"/>
              </w:rPr>
              <w:t>
*.18.1. Код представления документа</w:t>
            </w:r>
          </w:p>
          <w:bookmarkEnd w:id="601"/>
          <w:p>
            <w:pPr>
              <w:spacing w:after="20"/>
              <w:ind w:left="20"/>
              <w:jc w:val="both"/>
            </w:pPr>
            <w:r>
              <w:rPr>
                <w:rFonts w:ascii="Times New Roman"/>
                <w:b w:val="false"/>
                <w:i w:val="false"/>
                <w:color w:val="000000"/>
                <w:sz w:val="20"/>
              </w:rPr>
              <w:t>
(casdo:‌Doc‌Present‌Kind‌Code)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представления документа при подаче таможенной декларации (заявления)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602"/>
          <w:p>
            <w:pPr>
              <w:spacing w:after="20"/>
              <w:ind w:left="20"/>
              <w:jc w:val="both"/>
            </w:pPr>
            <w:r>
              <w:rPr>
                <w:rFonts w:ascii="Times New Roman"/>
                <w:b w:val="false"/>
                <w:i w:val="false"/>
                <w:color w:val="000000"/>
                <w:sz w:val="20"/>
              </w:rPr>
              <w:t>
*.18.2. Код вида документа</w:t>
            </w:r>
          </w:p>
          <w:bookmarkEnd w:id="602"/>
          <w:p>
            <w:pPr>
              <w:spacing w:after="20"/>
              <w:ind w:left="20"/>
              <w:jc w:val="both"/>
            </w:pPr>
            <w:r>
              <w:rPr>
                <w:rFonts w:ascii="Times New Roman"/>
                <w:b w:val="false"/>
                <w:i w:val="false"/>
                <w:color w:val="000000"/>
                <w:sz w:val="20"/>
              </w:rPr>
              <w:t>
(csdo:‌Doc‌Kind‌Code)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документа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 w:id="603"/>
          <w:p>
            <w:pPr>
              <w:spacing w:after="20"/>
              <w:ind w:left="20"/>
              <w:jc w:val="both"/>
            </w:pPr>
            <w:r>
              <w:rPr>
                <w:rFonts w:ascii="Times New Roman"/>
                <w:b w:val="false"/>
                <w:i w:val="false"/>
                <w:color w:val="000000"/>
                <w:sz w:val="20"/>
              </w:rPr>
              <w:t>
а) идентификатор справочника (классификатора)</w:t>
            </w:r>
          </w:p>
          <w:bookmarkEnd w:id="603"/>
          <w:p>
            <w:pPr>
              <w:spacing w:after="20"/>
              <w:ind w:left="20"/>
              <w:jc w:val="both"/>
            </w:pPr>
            <w:r>
              <w:rPr>
                <w:rFonts w:ascii="Times New Roman"/>
                <w:b w:val="false"/>
                <w:i w:val="false"/>
                <w:color w:val="000000"/>
                <w:sz w:val="20"/>
              </w:rPr>
              <w:t>
(атрибут code‌List‌Id)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604"/>
          <w:p>
            <w:pPr>
              <w:spacing w:after="20"/>
              <w:ind w:left="20"/>
              <w:jc w:val="both"/>
            </w:pPr>
            <w:r>
              <w:rPr>
                <w:rFonts w:ascii="Times New Roman"/>
                <w:b w:val="false"/>
                <w:i w:val="false"/>
                <w:color w:val="000000"/>
                <w:sz w:val="20"/>
              </w:rPr>
              <w:t>
*.18.3. Дата представления документа</w:t>
            </w:r>
          </w:p>
          <w:bookmarkEnd w:id="604"/>
          <w:p>
            <w:pPr>
              <w:spacing w:after="20"/>
              <w:ind w:left="20"/>
              <w:jc w:val="both"/>
            </w:pPr>
            <w:r>
              <w:rPr>
                <w:rFonts w:ascii="Times New Roman"/>
                <w:b w:val="false"/>
                <w:i w:val="false"/>
                <w:color w:val="000000"/>
                <w:sz w:val="20"/>
              </w:rPr>
              <w:t>
(casdo:‌Doc‌Present‌Date)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 которой должны быть выполнены обязательства по представлению документа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 w:id="605"/>
          <w:p>
            <w:pPr>
              <w:spacing w:after="20"/>
              <w:ind w:left="20"/>
              <w:jc w:val="both"/>
            </w:pPr>
            <w:r>
              <w:rPr>
                <w:rFonts w:ascii="Times New Roman"/>
                <w:b w:val="false"/>
                <w:i w:val="false"/>
                <w:color w:val="000000"/>
                <w:sz w:val="20"/>
              </w:rPr>
              <w:t>
*.18.4. Регистрационный номер таможенного документа</w:t>
            </w:r>
          </w:p>
          <w:bookmarkEnd w:id="605"/>
          <w:p>
            <w:pPr>
              <w:spacing w:after="20"/>
              <w:ind w:left="20"/>
              <w:jc w:val="both"/>
            </w:pPr>
            <w:r>
              <w:rPr>
                <w:rFonts w:ascii="Times New Roman"/>
                <w:b w:val="false"/>
                <w:i w:val="false"/>
                <w:color w:val="000000"/>
                <w:sz w:val="20"/>
              </w:rPr>
              <w:t>
(cacdo:‌Customs‌Doc‌Id‌Details)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декларации на товары, транзитной декларации, заявления о выпуске товаров до подачи декларации на товары или заявления о совершении операций в отношении временно вывезенных транспортных средств международной перевозки, являющихся товарами, помещенными под таможенную процедуру временного ввоза (допуска), к которой (которому) был приложен представленный документ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 w:id="606"/>
          <w:p>
            <w:pPr>
              <w:spacing w:after="20"/>
              <w:ind w:left="20"/>
              <w:jc w:val="both"/>
            </w:pPr>
            <w:r>
              <w:rPr>
                <w:rFonts w:ascii="Times New Roman"/>
                <w:b w:val="false"/>
                <w:i w:val="false"/>
                <w:color w:val="000000"/>
                <w:sz w:val="20"/>
              </w:rPr>
              <w:t>
M.CA.CDT.00433</w:t>
            </w:r>
          </w:p>
          <w:bookmarkEnd w:id="606"/>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 w:id="607"/>
          <w:p>
            <w:pPr>
              <w:spacing w:after="20"/>
              <w:ind w:left="20"/>
              <w:jc w:val="both"/>
            </w:pPr>
            <w:r>
              <w:rPr>
                <w:rFonts w:ascii="Times New Roman"/>
                <w:b w:val="false"/>
                <w:i w:val="false"/>
                <w:color w:val="000000"/>
                <w:sz w:val="20"/>
              </w:rPr>
              <w:t>
*.18.4.1. Код таможенного органа</w:t>
            </w:r>
          </w:p>
          <w:bookmarkEnd w:id="607"/>
          <w:p>
            <w:pPr>
              <w:spacing w:after="20"/>
              <w:ind w:left="20"/>
              <w:jc w:val="both"/>
            </w:pPr>
            <w:r>
              <w:rPr>
                <w:rFonts w:ascii="Times New Roman"/>
                <w:b w:val="false"/>
                <w:i w:val="false"/>
                <w:color w:val="000000"/>
                <w:sz w:val="20"/>
              </w:rPr>
              <w:t>
(csdo:‌Customs‌Office‌Code)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таможенного органа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 w:id="608"/>
          <w:p>
            <w:pPr>
              <w:spacing w:after="20"/>
              <w:ind w:left="20"/>
              <w:jc w:val="both"/>
            </w:pPr>
            <w:r>
              <w:rPr>
                <w:rFonts w:ascii="Times New Roman"/>
                <w:b w:val="false"/>
                <w:i w:val="false"/>
                <w:color w:val="000000"/>
                <w:sz w:val="20"/>
              </w:rPr>
              <w:t>
*.18.4.2. Дата документа</w:t>
            </w:r>
          </w:p>
          <w:bookmarkEnd w:id="608"/>
          <w:p>
            <w:pPr>
              <w:spacing w:after="20"/>
              <w:ind w:left="20"/>
              <w:jc w:val="both"/>
            </w:pPr>
            <w:r>
              <w:rPr>
                <w:rFonts w:ascii="Times New Roman"/>
                <w:b w:val="false"/>
                <w:i w:val="false"/>
                <w:color w:val="000000"/>
                <w:sz w:val="20"/>
              </w:rPr>
              <w:t>
(csdo:‌Doc‌Creation‌Date)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 документа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 w:id="609"/>
          <w:p>
            <w:pPr>
              <w:spacing w:after="20"/>
              <w:ind w:left="20"/>
              <w:jc w:val="both"/>
            </w:pPr>
            <w:r>
              <w:rPr>
                <w:rFonts w:ascii="Times New Roman"/>
                <w:b w:val="false"/>
                <w:i w:val="false"/>
                <w:color w:val="000000"/>
                <w:sz w:val="20"/>
              </w:rPr>
              <w:t>
*.18.4.3. Номер таможенного документа по журналу регистрации</w:t>
            </w:r>
          </w:p>
          <w:bookmarkEnd w:id="609"/>
          <w:p>
            <w:pPr>
              <w:spacing w:after="20"/>
              <w:ind w:left="20"/>
              <w:jc w:val="both"/>
            </w:pPr>
            <w:r>
              <w:rPr>
                <w:rFonts w:ascii="Times New Roman"/>
                <w:b w:val="false"/>
                <w:i w:val="false"/>
                <w:color w:val="000000"/>
                <w:sz w:val="20"/>
              </w:rPr>
              <w:t>
(casdo:‌Customs‌Document‌Id)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таможенного документа по журналу регистрации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 w:id="610"/>
          <w:p>
            <w:pPr>
              <w:spacing w:after="20"/>
              <w:ind w:left="20"/>
              <w:jc w:val="both"/>
            </w:pPr>
            <w:r>
              <w:rPr>
                <w:rFonts w:ascii="Times New Roman"/>
                <w:b w:val="false"/>
                <w:i w:val="false"/>
                <w:color w:val="000000"/>
                <w:sz w:val="20"/>
              </w:rPr>
              <w:t>
*.18.4.4. Порядковый номер</w:t>
            </w:r>
          </w:p>
          <w:bookmarkEnd w:id="610"/>
          <w:p>
            <w:pPr>
              <w:spacing w:after="20"/>
              <w:ind w:left="20"/>
              <w:jc w:val="both"/>
            </w:pPr>
            <w:r>
              <w:rPr>
                <w:rFonts w:ascii="Times New Roman"/>
                <w:b w:val="false"/>
                <w:i w:val="false"/>
                <w:color w:val="000000"/>
                <w:sz w:val="20"/>
              </w:rPr>
              <w:t>
(casdo:‌Customs‌Document‌Ordinal‌Id)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(идентификатор) вносимых изменений и (или) дополнений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 w:id="611"/>
          <w:p>
            <w:pPr>
              <w:spacing w:after="20"/>
              <w:ind w:left="20"/>
              <w:jc w:val="both"/>
            </w:pPr>
            <w:r>
              <w:rPr>
                <w:rFonts w:ascii="Times New Roman"/>
                <w:b w:val="false"/>
                <w:i w:val="false"/>
                <w:color w:val="000000"/>
                <w:sz w:val="20"/>
              </w:rPr>
              <w:t>
*.18.5. Регистрационный номер декларации на транспортное средство</w:t>
            </w:r>
          </w:p>
          <w:bookmarkEnd w:id="611"/>
          <w:p>
            <w:pPr>
              <w:spacing w:after="20"/>
              <w:ind w:left="20"/>
              <w:jc w:val="both"/>
            </w:pPr>
            <w:r>
              <w:rPr>
                <w:rFonts w:ascii="Times New Roman"/>
                <w:b w:val="false"/>
                <w:i w:val="false"/>
                <w:color w:val="000000"/>
                <w:sz w:val="20"/>
              </w:rPr>
              <w:t>
(cacdo:‌DTMDoc‌Details)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декларации на транспортное средство, к которой был приложен представленный документ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 w:id="612"/>
          <w:p>
            <w:pPr>
              <w:spacing w:after="20"/>
              <w:ind w:left="20"/>
              <w:jc w:val="both"/>
            </w:pPr>
            <w:r>
              <w:rPr>
                <w:rFonts w:ascii="Times New Roman"/>
                <w:b w:val="false"/>
                <w:i w:val="false"/>
                <w:color w:val="000000"/>
                <w:sz w:val="20"/>
              </w:rPr>
              <w:t>
M.CA.CDT.00240</w:t>
            </w:r>
          </w:p>
          <w:bookmarkEnd w:id="612"/>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 w:id="613"/>
          <w:p>
            <w:pPr>
              <w:spacing w:after="20"/>
              <w:ind w:left="20"/>
              <w:jc w:val="both"/>
            </w:pPr>
            <w:r>
              <w:rPr>
                <w:rFonts w:ascii="Times New Roman"/>
                <w:b w:val="false"/>
                <w:i w:val="false"/>
                <w:color w:val="000000"/>
                <w:sz w:val="20"/>
              </w:rPr>
              <w:t>
*.18.5.1. Код таможенного органа</w:t>
            </w:r>
          </w:p>
          <w:bookmarkEnd w:id="613"/>
          <w:p>
            <w:pPr>
              <w:spacing w:after="20"/>
              <w:ind w:left="20"/>
              <w:jc w:val="both"/>
            </w:pPr>
            <w:r>
              <w:rPr>
                <w:rFonts w:ascii="Times New Roman"/>
                <w:b w:val="false"/>
                <w:i w:val="false"/>
                <w:color w:val="000000"/>
                <w:sz w:val="20"/>
              </w:rPr>
              <w:t>
(csdo:‌Customs‌Office‌Code)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таможенного органа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 w:id="614"/>
          <w:p>
            <w:pPr>
              <w:spacing w:after="20"/>
              <w:ind w:left="20"/>
              <w:jc w:val="both"/>
            </w:pPr>
            <w:r>
              <w:rPr>
                <w:rFonts w:ascii="Times New Roman"/>
                <w:b w:val="false"/>
                <w:i w:val="false"/>
                <w:color w:val="000000"/>
                <w:sz w:val="20"/>
              </w:rPr>
              <w:t>
*.18.5.2. Дата документа</w:t>
            </w:r>
          </w:p>
          <w:bookmarkEnd w:id="614"/>
          <w:p>
            <w:pPr>
              <w:spacing w:after="20"/>
              <w:ind w:left="20"/>
              <w:jc w:val="both"/>
            </w:pPr>
            <w:r>
              <w:rPr>
                <w:rFonts w:ascii="Times New Roman"/>
                <w:b w:val="false"/>
                <w:i w:val="false"/>
                <w:color w:val="000000"/>
                <w:sz w:val="20"/>
              </w:rPr>
              <w:t>
(csdo:‌Doc‌Creation‌Date)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подписания, утверждения или регистрации документа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 w:id="615"/>
          <w:p>
            <w:pPr>
              <w:spacing w:after="20"/>
              <w:ind w:left="20"/>
              <w:jc w:val="both"/>
            </w:pPr>
            <w:r>
              <w:rPr>
                <w:rFonts w:ascii="Times New Roman"/>
                <w:b w:val="false"/>
                <w:i w:val="false"/>
                <w:color w:val="000000"/>
                <w:sz w:val="20"/>
              </w:rPr>
              <w:t>
*.18.5.3. Номер таможенного документа по журналу регистрации</w:t>
            </w:r>
          </w:p>
          <w:bookmarkEnd w:id="615"/>
          <w:p>
            <w:pPr>
              <w:spacing w:after="20"/>
              <w:ind w:left="20"/>
              <w:jc w:val="both"/>
            </w:pPr>
            <w:r>
              <w:rPr>
                <w:rFonts w:ascii="Times New Roman"/>
                <w:b w:val="false"/>
                <w:i w:val="false"/>
                <w:color w:val="000000"/>
                <w:sz w:val="20"/>
              </w:rPr>
              <w:t>
(casdo:‌Customs‌Document‌Id)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по журналу регистрации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 w:id="616"/>
          <w:p>
            <w:pPr>
              <w:spacing w:after="20"/>
              <w:ind w:left="20"/>
              <w:jc w:val="both"/>
            </w:pPr>
            <w:r>
              <w:rPr>
                <w:rFonts w:ascii="Times New Roman"/>
                <w:b w:val="false"/>
                <w:i w:val="false"/>
                <w:color w:val="000000"/>
                <w:sz w:val="20"/>
              </w:rPr>
              <w:t>
*.18.5.4. Код вида транспорта</w:t>
            </w:r>
          </w:p>
          <w:bookmarkEnd w:id="616"/>
          <w:p>
            <w:pPr>
              <w:spacing w:after="20"/>
              <w:ind w:left="20"/>
              <w:jc w:val="both"/>
            </w:pPr>
            <w:r>
              <w:rPr>
                <w:rFonts w:ascii="Times New Roman"/>
                <w:b w:val="false"/>
                <w:i w:val="false"/>
                <w:color w:val="000000"/>
                <w:sz w:val="20"/>
              </w:rPr>
              <w:t>
(csdo:‌Unified‌Transport‌Mode‌Code)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транспорта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 w:id="617"/>
          <w:p>
            <w:pPr>
              <w:spacing w:after="20"/>
              <w:ind w:left="20"/>
              <w:jc w:val="both"/>
            </w:pPr>
            <w:r>
              <w:rPr>
                <w:rFonts w:ascii="Times New Roman"/>
                <w:b w:val="false"/>
                <w:i w:val="false"/>
                <w:color w:val="000000"/>
                <w:sz w:val="20"/>
              </w:rPr>
              <w:t>
а) идентификатор справочника (классификатора)</w:t>
            </w:r>
          </w:p>
          <w:bookmarkEnd w:id="617"/>
          <w:p>
            <w:pPr>
              <w:spacing w:after="20"/>
              <w:ind w:left="20"/>
              <w:jc w:val="both"/>
            </w:pPr>
            <w:r>
              <w:rPr>
                <w:rFonts w:ascii="Times New Roman"/>
                <w:b w:val="false"/>
                <w:i w:val="false"/>
                <w:color w:val="000000"/>
                <w:sz w:val="20"/>
              </w:rPr>
              <w:t>
(атрибут code‌List‌Id)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 w:id="618"/>
          <w:p>
            <w:pPr>
              <w:spacing w:after="20"/>
              <w:ind w:left="20"/>
              <w:jc w:val="both"/>
            </w:pPr>
            <w:r>
              <w:rPr>
                <w:rFonts w:ascii="Times New Roman"/>
                <w:b w:val="false"/>
                <w:i w:val="false"/>
                <w:color w:val="000000"/>
                <w:sz w:val="20"/>
              </w:rPr>
              <w:t>
*.18.6. Регистрационный номер книжки МДП</w:t>
            </w:r>
          </w:p>
          <w:bookmarkEnd w:id="618"/>
          <w:p>
            <w:pPr>
              <w:spacing w:after="20"/>
              <w:ind w:left="20"/>
              <w:jc w:val="both"/>
            </w:pPr>
            <w:r>
              <w:rPr>
                <w:rFonts w:ascii="Times New Roman"/>
                <w:b w:val="false"/>
                <w:i w:val="false"/>
                <w:color w:val="000000"/>
                <w:sz w:val="20"/>
              </w:rPr>
              <w:t>
(cacdo:‌TIRId‌Details)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книжки МДП, которая использовалась в качестве транзитной декларации и к которой был приложен представленный документ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 w:id="619"/>
          <w:p>
            <w:pPr>
              <w:spacing w:after="20"/>
              <w:ind w:left="20"/>
              <w:jc w:val="both"/>
            </w:pPr>
            <w:r>
              <w:rPr>
                <w:rFonts w:ascii="Times New Roman"/>
                <w:b w:val="false"/>
                <w:i w:val="false"/>
                <w:color w:val="000000"/>
                <w:sz w:val="20"/>
              </w:rPr>
              <w:t>
M.CA.CDT.00701</w:t>
            </w:r>
          </w:p>
          <w:bookmarkEnd w:id="619"/>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 w:id="620"/>
          <w:p>
            <w:pPr>
              <w:spacing w:after="20"/>
              <w:ind w:left="20"/>
              <w:jc w:val="both"/>
            </w:pPr>
            <w:r>
              <w:rPr>
                <w:rFonts w:ascii="Times New Roman"/>
                <w:b w:val="false"/>
                <w:i w:val="false"/>
                <w:color w:val="000000"/>
                <w:sz w:val="20"/>
              </w:rPr>
              <w:t>
*.18.6.1. Серия книжки МДП</w:t>
            </w:r>
          </w:p>
          <w:bookmarkEnd w:id="620"/>
          <w:p>
            <w:pPr>
              <w:spacing w:after="20"/>
              <w:ind w:left="20"/>
              <w:jc w:val="both"/>
            </w:pPr>
            <w:r>
              <w:rPr>
                <w:rFonts w:ascii="Times New Roman"/>
                <w:b w:val="false"/>
                <w:i w:val="false"/>
                <w:color w:val="000000"/>
                <w:sz w:val="20"/>
              </w:rPr>
              <w:t>
(casdo:‌TIRSeries‌Id)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 книжки МДП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M.CA.SDT.00094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 w:id="621"/>
          <w:p>
            <w:pPr>
              <w:spacing w:after="20"/>
              <w:ind w:left="20"/>
              <w:jc w:val="both"/>
            </w:pPr>
            <w:r>
              <w:rPr>
                <w:rFonts w:ascii="Times New Roman"/>
                <w:b w:val="false"/>
                <w:i w:val="false"/>
                <w:color w:val="000000"/>
                <w:sz w:val="20"/>
              </w:rPr>
              <w:t>
*.18.6.2. Идентификационный номер книжки МДП</w:t>
            </w:r>
          </w:p>
          <w:bookmarkEnd w:id="621"/>
          <w:p>
            <w:pPr>
              <w:spacing w:after="20"/>
              <w:ind w:left="20"/>
              <w:jc w:val="both"/>
            </w:pPr>
            <w:r>
              <w:rPr>
                <w:rFonts w:ascii="Times New Roman"/>
                <w:b w:val="false"/>
                <w:i w:val="false"/>
                <w:color w:val="000000"/>
                <w:sz w:val="20"/>
              </w:rPr>
              <w:t>
(casdo:‌TIRId)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книжки МДП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 w:id="622"/>
          <w:p>
            <w:pPr>
              <w:spacing w:after="20"/>
              <w:ind w:left="20"/>
              <w:jc w:val="both"/>
            </w:pPr>
            <w:r>
              <w:rPr>
                <w:rFonts w:ascii="Times New Roman"/>
                <w:b w:val="false"/>
                <w:i w:val="false"/>
                <w:color w:val="000000"/>
                <w:sz w:val="20"/>
              </w:rPr>
              <w:t>
*.18.7. Номер предшествующего документа</w:t>
            </w:r>
          </w:p>
          <w:bookmarkEnd w:id="622"/>
          <w:p>
            <w:pPr>
              <w:spacing w:after="20"/>
              <w:ind w:left="20"/>
              <w:jc w:val="both"/>
            </w:pPr>
            <w:r>
              <w:rPr>
                <w:rFonts w:ascii="Times New Roman"/>
                <w:b w:val="false"/>
                <w:i w:val="false"/>
                <w:color w:val="000000"/>
                <w:sz w:val="20"/>
              </w:rPr>
              <w:t>
(casdo:‌Preceding‌Doc‌Id)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иного документа, к которому был приложен представляемый документ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 w:id="623"/>
          <w:p>
            <w:pPr>
              <w:spacing w:after="20"/>
              <w:ind w:left="20"/>
              <w:jc w:val="both"/>
            </w:pPr>
            <w:r>
              <w:rPr>
                <w:rFonts w:ascii="Times New Roman"/>
                <w:b w:val="false"/>
                <w:i w:val="false"/>
                <w:color w:val="000000"/>
                <w:sz w:val="20"/>
              </w:rPr>
              <w:t>
*.18.8. Дата документа</w:t>
            </w:r>
          </w:p>
          <w:bookmarkEnd w:id="623"/>
          <w:p>
            <w:pPr>
              <w:spacing w:after="20"/>
              <w:ind w:left="20"/>
              <w:jc w:val="both"/>
            </w:pPr>
            <w:r>
              <w:rPr>
                <w:rFonts w:ascii="Times New Roman"/>
                <w:b w:val="false"/>
                <w:i w:val="false"/>
                <w:color w:val="000000"/>
                <w:sz w:val="20"/>
              </w:rPr>
              <w:t>
(csdo:‌Doc‌Creation‌Date)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подписания, утверждения или регистрации иного документа, к которому был приложен представляемый документ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 w:id="624"/>
          <w:p>
            <w:pPr>
              <w:spacing w:after="20"/>
              <w:ind w:left="20"/>
              <w:jc w:val="both"/>
            </w:pPr>
            <w:r>
              <w:rPr>
                <w:rFonts w:ascii="Times New Roman"/>
                <w:b w:val="false"/>
                <w:i w:val="false"/>
                <w:color w:val="000000"/>
                <w:sz w:val="20"/>
              </w:rPr>
              <w:t>
13.29.23. Место и дата отгрузки товара</w:t>
            </w:r>
          </w:p>
          <w:bookmarkEnd w:id="624"/>
          <w:p>
            <w:pPr>
              <w:spacing w:after="20"/>
              <w:ind w:left="20"/>
              <w:jc w:val="both"/>
            </w:pPr>
            <w:r>
              <w:rPr>
                <w:rFonts w:ascii="Times New Roman"/>
                <w:b w:val="false"/>
                <w:i w:val="false"/>
                <w:color w:val="000000"/>
                <w:sz w:val="20"/>
              </w:rPr>
              <w:t>
(cacdo:‌PIShipment‌Location‌Details)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месте и дате отгрузки товара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 w:id="625"/>
          <w:p>
            <w:pPr>
              <w:spacing w:after="20"/>
              <w:ind w:left="20"/>
              <w:jc w:val="both"/>
            </w:pPr>
            <w:r>
              <w:rPr>
                <w:rFonts w:ascii="Times New Roman"/>
                <w:b w:val="false"/>
                <w:i w:val="false"/>
                <w:color w:val="000000"/>
                <w:sz w:val="20"/>
              </w:rPr>
              <w:t>
M.CA.CDT.01145</w:t>
            </w:r>
          </w:p>
          <w:bookmarkEnd w:id="625"/>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 w:id="626"/>
          <w:p>
            <w:pPr>
              <w:spacing w:after="20"/>
              <w:ind w:left="20"/>
              <w:jc w:val="both"/>
            </w:pPr>
            <w:r>
              <w:rPr>
                <w:rFonts w:ascii="Times New Roman"/>
                <w:b w:val="false"/>
                <w:i w:val="false"/>
                <w:color w:val="000000"/>
                <w:sz w:val="20"/>
              </w:rPr>
              <w:t>
*.1. Код страны</w:t>
            </w:r>
          </w:p>
          <w:bookmarkEnd w:id="626"/>
          <w:p>
            <w:pPr>
              <w:spacing w:after="20"/>
              <w:ind w:left="20"/>
              <w:jc w:val="both"/>
            </w:pPr>
            <w:r>
              <w:rPr>
                <w:rFonts w:ascii="Times New Roman"/>
                <w:b w:val="false"/>
                <w:i w:val="false"/>
                <w:color w:val="000000"/>
                <w:sz w:val="20"/>
              </w:rPr>
              <w:t>
(csdo:‌Unified‌Country‌Code)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 w:id="627"/>
          <w:p>
            <w:pPr>
              <w:spacing w:after="20"/>
              <w:ind w:left="20"/>
              <w:jc w:val="both"/>
            </w:pPr>
            <w:r>
              <w:rPr>
                <w:rFonts w:ascii="Times New Roman"/>
                <w:b w:val="false"/>
                <w:i w:val="false"/>
                <w:color w:val="000000"/>
                <w:sz w:val="20"/>
              </w:rPr>
              <w:t>
а) идентификатор справочника (классификатора)</w:t>
            </w:r>
          </w:p>
          <w:bookmarkEnd w:id="627"/>
          <w:p>
            <w:pPr>
              <w:spacing w:after="20"/>
              <w:ind w:left="20"/>
              <w:jc w:val="both"/>
            </w:pPr>
            <w:r>
              <w:rPr>
                <w:rFonts w:ascii="Times New Roman"/>
                <w:b w:val="false"/>
                <w:i w:val="false"/>
                <w:color w:val="000000"/>
                <w:sz w:val="20"/>
              </w:rPr>
              <w:t>
(атрибут code‌List‌Id)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 w:id="628"/>
          <w:p>
            <w:pPr>
              <w:spacing w:after="20"/>
              <w:ind w:left="20"/>
              <w:jc w:val="both"/>
            </w:pPr>
            <w:r>
              <w:rPr>
                <w:rFonts w:ascii="Times New Roman"/>
                <w:b w:val="false"/>
                <w:i w:val="false"/>
                <w:color w:val="000000"/>
                <w:sz w:val="20"/>
              </w:rPr>
              <w:t>
*.2. Код места или географического пункта</w:t>
            </w:r>
          </w:p>
          <w:bookmarkEnd w:id="628"/>
          <w:p>
            <w:pPr>
              <w:spacing w:after="20"/>
              <w:ind w:left="20"/>
              <w:jc w:val="both"/>
            </w:pPr>
            <w:r>
              <w:rPr>
                <w:rFonts w:ascii="Times New Roman"/>
                <w:b w:val="false"/>
                <w:i w:val="false"/>
                <w:color w:val="000000"/>
                <w:sz w:val="20"/>
              </w:rPr>
              <w:t>
(casdo:‌Location‌Code)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места отгрузки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 w:id="629"/>
          <w:p>
            <w:pPr>
              <w:spacing w:after="20"/>
              <w:ind w:left="20"/>
              <w:jc w:val="both"/>
            </w:pPr>
            <w:r>
              <w:rPr>
                <w:rFonts w:ascii="Times New Roman"/>
                <w:b w:val="false"/>
                <w:i w:val="false"/>
                <w:color w:val="000000"/>
                <w:sz w:val="20"/>
              </w:rPr>
              <w:t>
а) идентификатор справочника (классификатора)</w:t>
            </w:r>
          </w:p>
          <w:bookmarkEnd w:id="629"/>
          <w:p>
            <w:pPr>
              <w:spacing w:after="20"/>
              <w:ind w:left="20"/>
              <w:jc w:val="both"/>
            </w:pPr>
            <w:r>
              <w:rPr>
                <w:rFonts w:ascii="Times New Roman"/>
                <w:b w:val="false"/>
                <w:i w:val="false"/>
                <w:color w:val="000000"/>
                <w:sz w:val="20"/>
              </w:rPr>
              <w:t>
(атрибут code‌List‌Id)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 w:id="630"/>
          <w:p>
            <w:pPr>
              <w:spacing w:after="20"/>
              <w:ind w:left="20"/>
              <w:jc w:val="both"/>
            </w:pPr>
            <w:r>
              <w:rPr>
                <w:rFonts w:ascii="Times New Roman"/>
                <w:b w:val="false"/>
                <w:i w:val="false"/>
                <w:color w:val="000000"/>
                <w:sz w:val="20"/>
              </w:rPr>
              <w:t>
*.3. Регион</w:t>
            </w:r>
          </w:p>
          <w:bookmarkEnd w:id="630"/>
          <w:p>
            <w:pPr>
              <w:spacing w:after="20"/>
              <w:ind w:left="20"/>
              <w:jc w:val="both"/>
            </w:pPr>
            <w:r>
              <w:rPr>
                <w:rFonts w:ascii="Times New Roman"/>
                <w:b w:val="false"/>
                <w:i w:val="false"/>
                <w:color w:val="000000"/>
                <w:sz w:val="20"/>
              </w:rPr>
              <w:t>
(csdo:‌Region‌Name)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первого уровня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 w:id="631"/>
          <w:p>
            <w:pPr>
              <w:spacing w:after="20"/>
              <w:ind w:left="20"/>
              <w:jc w:val="both"/>
            </w:pPr>
            <w:r>
              <w:rPr>
                <w:rFonts w:ascii="Times New Roman"/>
                <w:b w:val="false"/>
                <w:i w:val="false"/>
                <w:color w:val="000000"/>
                <w:sz w:val="20"/>
              </w:rPr>
              <w:t>
*.4. Район</w:t>
            </w:r>
          </w:p>
          <w:bookmarkEnd w:id="631"/>
          <w:p>
            <w:pPr>
              <w:spacing w:after="20"/>
              <w:ind w:left="20"/>
              <w:jc w:val="both"/>
            </w:pPr>
            <w:r>
              <w:rPr>
                <w:rFonts w:ascii="Times New Roman"/>
                <w:b w:val="false"/>
                <w:i w:val="false"/>
                <w:color w:val="000000"/>
                <w:sz w:val="20"/>
              </w:rPr>
              <w:t>
(csdo:‌District‌Name)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второго уровня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 w:id="632"/>
          <w:p>
            <w:pPr>
              <w:spacing w:after="20"/>
              <w:ind w:left="20"/>
              <w:jc w:val="both"/>
            </w:pPr>
            <w:r>
              <w:rPr>
                <w:rFonts w:ascii="Times New Roman"/>
                <w:b w:val="false"/>
                <w:i w:val="false"/>
                <w:color w:val="000000"/>
                <w:sz w:val="20"/>
              </w:rPr>
              <w:t>
*.5. Город</w:t>
            </w:r>
          </w:p>
          <w:bookmarkEnd w:id="632"/>
          <w:p>
            <w:pPr>
              <w:spacing w:after="20"/>
              <w:ind w:left="20"/>
              <w:jc w:val="both"/>
            </w:pPr>
            <w:r>
              <w:rPr>
                <w:rFonts w:ascii="Times New Roman"/>
                <w:b w:val="false"/>
                <w:i w:val="false"/>
                <w:color w:val="000000"/>
                <w:sz w:val="20"/>
              </w:rPr>
              <w:t>
(csdo:‌City‌Name)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 w:id="633"/>
          <w:p>
            <w:pPr>
              <w:spacing w:after="20"/>
              <w:ind w:left="20"/>
              <w:jc w:val="both"/>
            </w:pPr>
            <w:r>
              <w:rPr>
                <w:rFonts w:ascii="Times New Roman"/>
                <w:b w:val="false"/>
                <w:i w:val="false"/>
                <w:color w:val="000000"/>
                <w:sz w:val="20"/>
              </w:rPr>
              <w:t>
*.6. Населенный пункт</w:t>
            </w:r>
          </w:p>
          <w:bookmarkEnd w:id="633"/>
          <w:p>
            <w:pPr>
              <w:spacing w:after="20"/>
              <w:ind w:left="20"/>
              <w:jc w:val="both"/>
            </w:pPr>
            <w:r>
              <w:rPr>
                <w:rFonts w:ascii="Times New Roman"/>
                <w:b w:val="false"/>
                <w:i w:val="false"/>
                <w:color w:val="000000"/>
                <w:sz w:val="20"/>
              </w:rPr>
              <w:t>
(csdo:‌Settlement‌Name)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 w:id="634"/>
          <w:p>
            <w:pPr>
              <w:spacing w:after="20"/>
              <w:ind w:left="20"/>
              <w:jc w:val="both"/>
            </w:pPr>
            <w:r>
              <w:rPr>
                <w:rFonts w:ascii="Times New Roman"/>
                <w:b w:val="false"/>
                <w:i w:val="false"/>
                <w:color w:val="000000"/>
                <w:sz w:val="20"/>
              </w:rPr>
              <w:t>
*.7. Дата</w:t>
            </w:r>
          </w:p>
          <w:bookmarkEnd w:id="634"/>
          <w:p>
            <w:pPr>
              <w:spacing w:after="20"/>
              <w:ind w:left="20"/>
              <w:jc w:val="both"/>
            </w:pPr>
            <w:r>
              <w:rPr>
                <w:rFonts w:ascii="Times New Roman"/>
                <w:b w:val="false"/>
                <w:i w:val="false"/>
                <w:color w:val="000000"/>
                <w:sz w:val="20"/>
              </w:rPr>
              <w:t>
(csdo:‌Event‌Date)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 w:id="635"/>
          <w:p>
            <w:pPr>
              <w:spacing w:after="20"/>
              <w:ind w:left="20"/>
              <w:jc w:val="both"/>
            </w:pPr>
            <w:r>
              <w:rPr>
                <w:rFonts w:ascii="Times New Roman"/>
                <w:b w:val="false"/>
                <w:i w:val="false"/>
                <w:color w:val="000000"/>
                <w:sz w:val="20"/>
              </w:rPr>
              <w:t>
13.30. Обеспечение исполнения обязанности по уплате таможенных и иных платежей</w:t>
            </w:r>
          </w:p>
          <w:bookmarkEnd w:id="635"/>
          <w:p>
            <w:pPr>
              <w:spacing w:after="20"/>
              <w:ind w:left="20"/>
              <w:jc w:val="both"/>
            </w:pPr>
            <w:r>
              <w:rPr>
                <w:rFonts w:ascii="Times New Roman"/>
                <w:b w:val="false"/>
                <w:i w:val="false"/>
                <w:color w:val="000000"/>
                <w:sz w:val="20"/>
              </w:rPr>
              <w:t>
(cacdo:‌Transit‌Guarantee‌Details)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обеспечении исполнения обязанности по уплате таможенных и иных платежей при таможенной процедуре таможенного транзита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 w:id="636"/>
          <w:p>
            <w:pPr>
              <w:spacing w:after="20"/>
              <w:ind w:left="20"/>
              <w:jc w:val="both"/>
            </w:pPr>
            <w:r>
              <w:rPr>
                <w:rFonts w:ascii="Times New Roman"/>
                <w:b w:val="false"/>
                <w:i w:val="false"/>
                <w:color w:val="000000"/>
                <w:sz w:val="20"/>
              </w:rPr>
              <w:t>
M.CA.CDT.00195</w:t>
            </w:r>
          </w:p>
          <w:bookmarkEnd w:id="636"/>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 w:id="637"/>
          <w:p>
            <w:pPr>
              <w:spacing w:after="20"/>
              <w:ind w:left="20"/>
              <w:jc w:val="both"/>
            </w:pPr>
            <w:r>
              <w:rPr>
                <w:rFonts w:ascii="Times New Roman"/>
                <w:b w:val="false"/>
                <w:i w:val="false"/>
                <w:color w:val="000000"/>
                <w:sz w:val="20"/>
              </w:rPr>
              <w:t>
13.30.1. Код предоставления обеспечения исполнения обязанности по уплате таможенных и иных платежей</w:t>
            </w:r>
          </w:p>
          <w:bookmarkEnd w:id="637"/>
          <w:p>
            <w:pPr>
              <w:spacing w:after="20"/>
              <w:ind w:left="20"/>
              <w:jc w:val="both"/>
            </w:pPr>
            <w:r>
              <w:rPr>
                <w:rFonts w:ascii="Times New Roman"/>
                <w:b w:val="false"/>
                <w:i w:val="false"/>
                <w:color w:val="000000"/>
                <w:sz w:val="20"/>
              </w:rPr>
              <w:t>
(casdo:‌Guarantee‌Present‌Code)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предоставления обеспечения исполнения обязанности по уплате таможенных и иных платежей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 w:id="638"/>
          <w:p>
            <w:pPr>
              <w:spacing w:after="20"/>
              <w:ind w:left="20"/>
              <w:jc w:val="both"/>
            </w:pPr>
            <w:r>
              <w:rPr>
                <w:rFonts w:ascii="Times New Roman"/>
                <w:b w:val="false"/>
                <w:i w:val="false"/>
                <w:color w:val="000000"/>
                <w:sz w:val="20"/>
              </w:rPr>
              <w:t>
13.30.2. Код основания для непредоставления обеспечения исполнения обязанности по уплате таможенных и иных платежей</w:t>
            </w:r>
          </w:p>
          <w:bookmarkEnd w:id="638"/>
          <w:p>
            <w:pPr>
              <w:spacing w:after="20"/>
              <w:ind w:left="20"/>
              <w:jc w:val="both"/>
            </w:pPr>
            <w:r>
              <w:rPr>
                <w:rFonts w:ascii="Times New Roman"/>
                <w:b w:val="false"/>
                <w:i w:val="false"/>
                <w:color w:val="000000"/>
                <w:sz w:val="20"/>
              </w:rPr>
              <w:t>
(casdo:‌No‌Guarantee‌Cause‌Code)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основания для непредоставления обеспечения исполнения обязанности по уплате таможенных и иных платежей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M.CA.SDT.00312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 w:id="639"/>
          <w:p>
            <w:pPr>
              <w:spacing w:after="20"/>
              <w:ind w:left="20"/>
              <w:jc w:val="both"/>
            </w:pPr>
            <w:r>
              <w:rPr>
                <w:rFonts w:ascii="Times New Roman"/>
                <w:b w:val="false"/>
                <w:i w:val="false"/>
                <w:color w:val="000000"/>
                <w:sz w:val="20"/>
              </w:rPr>
              <w:t>
а) идентификатор справочника (классификатора)</w:t>
            </w:r>
          </w:p>
          <w:bookmarkEnd w:id="639"/>
          <w:p>
            <w:pPr>
              <w:spacing w:after="20"/>
              <w:ind w:left="20"/>
              <w:jc w:val="both"/>
            </w:pPr>
            <w:r>
              <w:rPr>
                <w:rFonts w:ascii="Times New Roman"/>
                <w:b w:val="false"/>
                <w:i w:val="false"/>
                <w:color w:val="000000"/>
                <w:sz w:val="20"/>
              </w:rPr>
              <w:t>
(атрибут code‌List‌Id)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 w:id="640"/>
          <w:p>
            <w:pPr>
              <w:spacing w:after="20"/>
              <w:ind w:left="20"/>
              <w:jc w:val="both"/>
            </w:pPr>
            <w:r>
              <w:rPr>
                <w:rFonts w:ascii="Times New Roman"/>
                <w:b w:val="false"/>
                <w:i w:val="false"/>
                <w:color w:val="000000"/>
                <w:sz w:val="20"/>
              </w:rPr>
              <w:t>
13.30.3. Документ, подтверждающий предоставление (непредоставление) обеспечения исполнения обязанности по уплате таможенных и иных платежей</w:t>
            </w:r>
          </w:p>
          <w:bookmarkEnd w:id="640"/>
          <w:p>
            <w:pPr>
              <w:spacing w:after="20"/>
              <w:ind w:left="20"/>
              <w:jc w:val="both"/>
            </w:pPr>
            <w:r>
              <w:rPr>
                <w:rFonts w:ascii="Times New Roman"/>
                <w:b w:val="false"/>
                <w:i w:val="false"/>
                <w:color w:val="000000"/>
                <w:sz w:val="20"/>
              </w:rPr>
              <w:t>
(cacdo:‌Transit‌Guarantee‌Doc‌Details)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документе, подтверждающем предоставление (принятие) либо основание для непредоставления обеспечения исполнения обязанности по уплате таможенных и иных платежей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 w:id="641"/>
          <w:p>
            <w:pPr>
              <w:spacing w:after="20"/>
              <w:ind w:left="20"/>
              <w:jc w:val="both"/>
            </w:pPr>
            <w:r>
              <w:rPr>
                <w:rFonts w:ascii="Times New Roman"/>
                <w:b w:val="false"/>
                <w:i w:val="false"/>
                <w:color w:val="000000"/>
                <w:sz w:val="20"/>
              </w:rPr>
              <w:t>
M.CA.CDT.00673</w:t>
            </w:r>
          </w:p>
          <w:bookmarkEnd w:id="641"/>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 w:id="642"/>
          <w:p>
            <w:pPr>
              <w:spacing w:after="20"/>
              <w:ind w:left="20"/>
              <w:jc w:val="both"/>
            </w:pPr>
            <w:r>
              <w:rPr>
                <w:rFonts w:ascii="Times New Roman"/>
                <w:b w:val="false"/>
                <w:i w:val="false"/>
                <w:color w:val="000000"/>
                <w:sz w:val="20"/>
              </w:rPr>
              <w:t>
*.1. Код вида документа</w:t>
            </w:r>
          </w:p>
          <w:bookmarkEnd w:id="642"/>
          <w:p>
            <w:pPr>
              <w:spacing w:after="20"/>
              <w:ind w:left="20"/>
              <w:jc w:val="both"/>
            </w:pPr>
            <w:r>
              <w:rPr>
                <w:rFonts w:ascii="Times New Roman"/>
                <w:b w:val="false"/>
                <w:i w:val="false"/>
                <w:color w:val="000000"/>
                <w:sz w:val="20"/>
              </w:rPr>
              <w:t>
(csdo:‌Doc‌Kind‌Code)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документа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 w:id="643"/>
          <w:p>
            <w:pPr>
              <w:spacing w:after="20"/>
              <w:ind w:left="20"/>
              <w:jc w:val="both"/>
            </w:pPr>
            <w:r>
              <w:rPr>
                <w:rFonts w:ascii="Times New Roman"/>
                <w:b w:val="false"/>
                <w:i w:val="false"/>
                <w:color w:val="000000"/>
                <w:sz w:val="20"/>
              </w:rPr>
              <w:t>
а) идентификатор справочника (классификатора)</w:t>
            </w:r>
          </w:p>
          <w:bookmarkEnd w:id="643"/>
          <w:p>
            <w:pPr>
              <w:spacing w:after="20"/>
              <w:ind w:left="20"/>
              <w:jc w:val="both"/>
            </w:pPr>
            <w:r>
              <w:rPr>
                <w:rFonts w:ascii="Times New Roman"/>
                <w:b w:val="false"/>
                <w:i w:val="false"/>
                <w:color w:val="000000"/>
                <w:sz w:val="20"/>
              </w:rPr>
              <w:t>
(атрибут code‌List‌Id)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 w:id="644"/>
          <w:p>
            <w:pPr>
              <w:spacing w:after="20"/>
              <w:ind w:left="20"/>
              <w:jc w:val="both"/>
            </w:pPr>
            <w:r>
              <w:rPr>
                <w:rFonts w:ascii="Times New Roman"/>
                <w:b w:val="false"/>
                <w:i w:val="false"/>
                <w:color w:val="000000"/>
                <w:sz w:val="20"/>
              </w:rPr>
              <w:t>
*.2. Наименование документа</w:t>
            </w:r>
          </w:p>
          <w:bookmarkEnd w:id="644"/>
          <w:p>
            <w:pPr>
              <w:spacing w:after="20"/>
              <w:ind w:left="20"/>
              <w:jc w:val="both"/>
            </w:pPr>
            <w:r>
              <w:rPr>
                <w:rFonts w:ascii="Times New Roman"/>
                <w:b w:val="false"/>
                <w:i w:val="false"/>
                <w:color w:val="000000"/>
                <w:sz w:val="20"/>
              </w:rPr>
              <w:t>
(csdo:‌Doc‌Name)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 w:id="645"/>
          <w:p>
            <w:pPr>
              <w:spacing w:after="20"/>
              <w:ind w:left="20"/>
              <w:jc w:val="both"/>
            </w:pPr>
            <w:r>
              <w:rPr>
                <w:rFonts w:ascii="Times New Roman"/>
                <w:b w:val="false"/>
                <w:i w:val="false"/>
                <w:color w:val="000000"/>
                <w:sz w:val="20"/>
              </w:rPr>
              <w:t>
*.3. Регистрационный номер сертификата обеспечения исполнения обязанности по уплате таможенных пошлин, налогов</w:t>
            </w:r>
          </w:p>
          <w:bookmarkEnd w:id="645"/>
          <w:p>
            <w:pPr>
              <w:spacing w:after="20"/>
              <w:ind w:left="20"/>
              <w:jc w:val="both"/>
            </w:pPr>
            <w:r>
              <w:rPr>
                <w:rFonts w:ascii="Times New Roman"/>
                <w:b w:val="false"/>
                <w:i w:val="false"/>
                <w:color w:val="000000"/>
                <w:sz w:val="20"/>
              </w:rPr>
              <w:t>
(cacdo:‌Guarantee‌Certificate‌Id‌Details)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регистрационном номере сертификата обеспечения исполнения обязанности по уплате таможенных пошлин, налогов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 w:id="646"/>
          <w:p>
            <w:pPr>
              <w:spacing w:after="20"/>
              <w:ind w:left="20"/>
              <w:jc w:val="both"/>
            </w:pPr>
            <w:r>
              <w:rPr>
                <w:rFonts w:ascii="Times New Roman"/>
                <w:b w:val="false"/>
                <w:i w:val="false"/>
                <w:color w:val="000000"/>
                <w:sz w:val="20"/>
              </w:rPr>
              <w:t>
M.CA.CDT.00638</w:t>
            </w:r>
          </w:p>
          <w:bookmarkEnd w:id="646"/>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 w:id="647"/>
          <w:p>
            <w:pPr>
              <w:spacing w:after="20"/>
              <w:ind w:left="20"/>
              <w:jc w:val="both"/>
            </w:pPr>
            <w:r>
              <w:rPr>
                <w:rFonts w:ascii="Times New Roman"/>
                <w:b w:val="false"/>
                <w:i w:val="false"/>
                <w:color w:val="000000"/>
                <w:sz w:val="20"/>
              </w:rPr>
              <w:t>
*.3.1. Код таможенного органа</w:t>
            </w:r>
          </w:p>
          <w:bookmarkEnd w:id="647"/>
          <w:p>
            <w:pPr>
              <w:spacing w:after="20"/>
              <w:ind w:left="20"/>
              <w:jc w:val="both"/>
            </w:pPr>
            <w:r>
              <w:rPr>
                <w:rFonts w:ascii="Times New Roman"/>
                <w:b w:val="false"/>
                <w:i w:val="false"/>
                <w:color w:val="000000"/>
                <w:sz w:val="20"/>
              </w:rPr>
              <w:t>
(csdo:‌Customs‌Office‌Code)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таможенного органа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 w:id="648"/>
          <w:p>
            <w:pPr>
              <w:spacing w:after="20"/>
              <w:ind w:left="20"/>
              <w:jc w:val="both"/>
            </w:pPr>
            <w:r>
              <w:rPr>
                <w:rFonts w:ascii="Times New Roman"/>
                <w:b w:val="false"/>
                <w:i w:val="false"/>
                <w:color w:val="000000"/>
                <w:sz w:val="20"/>
              </w:rPr>
              <w:t>
*.3.2. Дата документа</w:t>
            </w:r>
          </w:p>
          <w:bookmarkEnd w:id="648"/>
          <w:p>
            <w:pPr>
              <w:spacing w:after="20"/>
              <w:ind w:left="20"/>
              <w:jc w:val="both"/>
            </w:pPr>
            <w:r>
              <w:rPr>
                <w:rFonts w:ascii="Times New Roman"/>
                <w:b w:val="false"/>
                <w:i w:val="false"/>
                <w:color w:val="000000"/>
                <w:sz w:val="20"/>
              </w:rPr>
              <w:t>
(csdo:‌Doc‌Creation‌Date)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 документа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 w:id="649"/>
          <w:p>
            <w:pPr>
              <w:spacing w:after="20"/>
              <w:ind w:left="20"/>
              <w:jc w:val="both"/>
            </w:pPr>
            <w:r>
              <w:rPr>
                <w:rFonts w:ascii="Times New Roman"/>
                <w:b w:val="false"/>
                <w:i w:val="false"/>
                <w:color w:val="000000"/>
                <w:sz w:val="20"/>
              </w:rPr>
              <w:t>
*.3.3. Номер сертификата обеспечения по журналу регистрации</w:t>
            </w:r>
          </w:p>
          <w:bookmarkEnd w:id="649"/>
          <w:p>
            <w:pPr>
              <w:spacing w:after="20"/>
              <w:ind w:left="20"/>
              <w:jc w:val="both"/>
            </w:pPr>
            <w:r>
              <w:rPr>
                <w:rFonts w:ascii="Times New Roman"/>
                <w:b w:val="false"/>
                <w:i w:val="false"/>
                <w:color w:val="000000"/>
                <w:sz w:val="20"/>
              </w:rPr>
              <w:t>
(casdo:‌Guarantee‌Certificate‌Reg‌Id)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сертификата обеспечения по журналу регистрации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 w:id="650"/>
          <w:p>
            <w:pPr>
              <w:spacing w:after="20"/>
              <w:ind w:left="20"/>
              <w:jc w:val="both"/>
            </w:pPr>
            <w:r>
              <w:rPr>
                <w:rFonts w:ascii="Times New Roman"/>
                <w:b w:val="false"/>
                <w:i w:val="false"/>
                <w:color w:val="000000"/>
                <w:sz w:val="20"/>
              </w:rPr>
              <w:t>
*.4. Регистрационный номер таможенного документа, подтверждающего принятие обеспечения исполнения обязанности по уплате таможенных и иных платежей</w:t>
            </w:r>
          </w:p>
          <w:bookmarkEnd w:id="650"/>
          <w:p>
            <w:pPr>
              <w:spacing w:after="20"/>
              <w:ind w:left="20"/>
              <w:jc w:val="both"/>
            </w:pPr>
            <w:r>
              <w:rPr>
                <w:rFonts w:ascii="Times New Roman"/>
                <w:b w:val="false"/>
                <w:i w:val="false"/>
                <w:color w:val="000000"/>
                <w:sz w:val="20"/>
              </w:rPr>
              <w:t>
(cacdo:‌Guarantee‌Customs‌Doc‌Id‌Details)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регистрационном номере таможенного документа, подтверждающего принятие обеспечения исполнения обязанности по уплате таможенных и иных платежей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M.CA.CDE.00723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 w:id="651"/>
          <w:p>
            <w:pPr>
              <w:spacing w:after="20"/>
              <w:ind w:left="20"/>
              <w:jc w:val="both"/>
            </w:pPr>
            <w:r>
              <w:rPr>
                <w:rFonts w:ascii="Times New Roman"/>
                <w:b w:val="false"/>
                <w:i w:val="false"/>
                <w:color w:val="000000"/>
                <w:sz w:val="20"/>
              </w:rPr>
              <w:t>
M.CA.CDT.00258</w:t>
            </w:r>
          </w:p>
          <w:bookmarkEnd w:id="651"/>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 w:id="652"/>
          <w:p>
            <w:pPr>
              <w:spacing w:after="20"/>
              <w:ind w:left="20"/>
              <w:jc w:val="both"/>
            </w:pPr>
            <w:r>
              <w:rPr>
                <w:rFonts w:ascii="Times New Roman"/>
                <w:b w:val="false"/>
                <w:i w:val="false"/>
                <w:color w:val="000000"/>
                <w:sz w:val="20"/>
              </w:rPr>
              <w:t>
*.4.1. Код таможенного органа</w:t>
            </w:r>
          </w:p>
          <w:bookmarkEnd w:id="652"/>
          <w:p>
            <w:pPr>
              <w:spacing w:after="20"/>
              <w:ind w:left="20"/>
              <w:jc w:val="both"/>
            </w:pPr>
            <w:r>
              <w:rPr>
                <w:rFonts w:ascii="Times New Roman"/>
                <w:b w:val="false"/>
                <w:i w:val="false"/>
                <w:color w:val="000000"/>
                <w:sz w:val="20"/>
              </w:rPr>
              <w:t>
(csdo:‌Customs‌Office‌Code)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таможенного органа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 w:id="653"/>
          <w:p>
            <w:pPr>
              <w:spacing w:after="20"/>
              <w:ind w:left="20"/>
              <w:jc w:val="both"/>
            </w:pPr>
            <w:r>
              <w:rPr>
                <w:rFonts w:ascii="Times New Roman"/>
                <w:b w:val="false"/>
                <w:i w:val="false"/>
                <w:color w:val="000000"/>
                <w:sz w:val="20"/>
              </w:rPr>
              <w:t>
*.4.2. Дата документа</w:t>
            </w:r>
          </w:p>
          <w:bookmarkEnd w:id="653"/>
          <w:p>
            <w:pPr>
              <w:spacing w:after="20"/>
              <w:ind w:left="20"/>
              <w:jc w:val="both"/>
            </w:pPr>
            <w:r>
              <w:rPr>
                <w:rFonts w:ascii="Times New Roman"/>
                <w:b w:val="false"/>
                <w:i w:val="false"/>
                <w:color w:val="000000"/>
                <w:sz w:val="20"/>
              </w:rPr>
              <w:t>
(csdo:‌Doc‌Creation‌Date)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 документа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 w:id="654"/>
          <w:p>
            <w:pPr>
              <w:spacing w:after="20"/>
              <w:ind w:left="20"/>
              <w:jc w:val="both"/>
            </w:pPr>
            <w:r>
              <w:rPr>
                <w:rFonts w:ascii="Times New Roman"/>
                <w:b w:val="false"/>
                <w:i w:val="false"/>
                <w:color w:val="000000"/>
                <w:sz w:val="20"/>
              </w:rPr>
              <w:t>
*.4.3. Номер таможенного документа по журналу регистрации</w:t>
            </w:r>
          </w:p>
          <w:bookmarkEnd w:id="654"/>
          <w:p>
            <w:pPr>
              <w:spacing w:after="20"/>
              <w:ind w:left="20"/>
              <w:jc w:val="both"/>
            </w:pPr>
            <w:r>
              <w:rPr>
                <w:rFonts w:ascii="Times New Roman"/>
                <w:b w:val="false"/>
                <w:i w:val="false"/>
                <w:color w:val="000000"/>
                <w:sz w:val="20"/>
              </w:rPr>
              <w:t>
(casdo:‌Customs‌Document‌Id)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таможенного документа по журналу регистрации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 w:id="655"/>
          <w:p>
            <w:pPr>
              <w:spacing w:after="20"/>
              <w:ind w:left="20"/>
              <w:jc w:val="both"/>
            </w:pPr>
            <w:r>
              <w:rPr>
                <w:rFonts w:ascii="Times New Roman"/>
                <w:b w:val="false"/>
                <w:i w:val="false"/>
                <w:color w:val="000000"/>
                <w:sz w:val="20"/>
              </w:rPr>
              <w:t>
*.5. Номер документа</w:t>
            </w:r>
          </w:p>
          <w:bookmarkEnd w:id="655"/>
          <w:p>
            <w:pPr>
              <w:spacing w:after="20"/>
              <w:ind w:left="20"/>
              <w:jc w:val="both"/>
            </w:pPr>
            <w:r>
              <w:rPr>
                <w:rFonts w:ascii="Times New Roman"/>
                <w:b w:val="false"/>
                <w:i w:val="false"/>
                <w:color w:val="000000"/>
                <w:sz w:val="20"/>
              </w:rPr>
              <w:t>
(csdo:‌Doc‌Id)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(регистрационный номер) иного документа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 w:id="656"/>
          <w:p>
            <w:pPr>
              <w:spacing w:after="20"/>
              <w:ind w:left="20"/>
              <w:jc w:val="both"/>
            </w:pPr>
            <w:r>
              <w:rPr>
                <w:rFonts w:ascii="Times New Roman"/>
                <w:b w:val="false"/>
                <w:i w:val="false"/>
                <w:color w:val="000000"/>
                <w:sz w:val="20"/>
              </w:rPr>
              <w:t>
*.6. Дата документа</w:t>
            </w:r>
          </w:p>
          <w:bookmarkEnd w:id="656"/>
          <w:p>
            <w:pPr>
              <w:spacing w:after="20"/>
              <w:ind w:left="20"/>
              <w:jc w:val="both"/>
            </w:pPr>
            <w:r>
              <w:rPr>
                <w:rFonts w:ascii="Times New Roman"/>
                <w:b w:val="false"/>
                <w:i w:val="false"/>
                <w:color w:val="000000"/>
                <w:sz w:val="20"/>
              </w:rPr>
              <w:t>
(csdo:‌Doc‌Creation‌Date)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подписания, утверждения или регистрации документа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 w:id="657"/>
          <w:p>
            <w:pPr>
              <w:spacing w:after="20"/>
              <w:ind w:left="20"/>
              <w:jc w:val="both"/>
            </w:pPr>
            <w:r>
              <w:rPr>
                <w:rFonts w:ascii="Times New Roman"/>
                <w:b w:val="false"/>
                <w:i w:val="false"/>
                <w:color w:val="000000"/>
                <w:sz w:val="20"/>
              </w:rPr>
              <w:t>
*.7. Сумма (размер) обеспечения</w:t>
            </w:r>
          </w:p>
          <w:bookmarkEnd w:id="657"/>
          <w:p>
            <w:pPr>
              <w:spacing w:after="20"/>
              <w:ind w:left="20"/>
              <w:jc w:val="both"/>
            </w:pPr>
            <w:r>
              <w:rPr>
                <w:rFonts w:ascii="Times New Roman"/>
                <w:b w:val="false"/>
                <w:i w:val="false"/>
                <w:color w:val="000000"/>
                <w:sz w:val="20"/>
              </w:rPr>
              <w:t>
(casdo:‌Guarantee‌Amount)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(размер) предоставленного обеспечения исполнения обязанности по уплате таможенных и иных платежей, которая используется в отношении товаров транзитной декларации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 w:id="658"/>
          <w:p>
            <w:pPr>
              <w:spacing w:after="20"/>
              <w:ind w:left="20"/>
              <w:jc w:val="both"/>
            </w:pPr>
            <w:r>
              <w:rPr>
                <w:rFonts w:ascii="Times New Roman"/>
                <w:b w:val="false"/>
                <w:i w:val="false"/>
                <w:color w:val="000000"/>
                <w:sz w:val="20"/>
              </w:rPr>
              <w:t>
а) код валюты</w:t>
            </w:r>
          </w:p>
          <w:bookmarkEnd w:id="658"/>
          <w:p>
            <w:pPr>
              <w:spacing w:after="20"/>
              <w:ind w:left="20"/>
              <w:jc w:val="both"/>
            </w:pPr>
            <w:r>
              <w:rPr>
                <w:rFonts w:ascii="Times New Roman"/>
                <w:b w:val="false"/>
                <w:i w:val="false"/>
                <w:color w:val="000000"/>
                <w:sz w:val="20"/>
              </w:rPr>
              <w:t>
(атрибут currency‌Code)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валюты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 w:id="659"/>
          <w:p>
            <w:pPr>
              <w:spacing w:after="20"/>
              <w:ind w:left="20"/>
              <w:jc w:val="both"/>
            </w:pPr>
            <w:r>
              <w:rPr>
                <w:rFonts w:ascii="Times New Roman"/>
                <w:b w:val="false"/>
                <w:i w:val="false"/>
                <w:color w:val="000000"/>
                <w:sz w:val="20"/>
              </w:rPr>
              <w:t>
б) идентификатор справочника (классификатора)</w:t>
            </w:r>
          </w:p>
          <w:bookmarkEnd w:id="659"/>
          <w:p>
            <w:pPr>
              <w:spacing w:after="20"/>
              <w:ind w:left="20"/>
              <w:jc w:val="both"/>
            </w:pPr>
            <w:r>
              <w:rPr>
                <w:rFonts w:ascii="Times New Roman"/>
                <w:b w:val="false"/>
                <w:i w:val="false"/>
                <w:color w:val="000000"/>
                <w:sz w:val="20"/>
              </w:rPr>
              <w:t>
(атрибут currency‌Code‌List‌Id)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валют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 w:id="660"/>
          <w:p>
            <w:pPr>
              <w:spacing w:after="20"/>
              <w:ind w:left="20"/>
              <w:jc w:val="both"/>
            </w:pPr>
            <w:r>
              <w:rPr>
                <w:rFonts w:ascii="Times New Roman"/>
                <w:b w:val="false"/>
                <w:i w:val="false"/>
                <w:color w:val="000000"/>
                <w:sz w:val="20"/>
              </w:rPr>
              <w:t>
*.8. Код способа обеспечения исполнения обязанности по уплате таможенных пошлин, налогов</w:t>
            </w:r>
          </w:p>
          <w:bookmarkEnd w:id="660"/>
          <w:p>
            <w:pPr>
              <w:spacing w:after="20"/>
              <w:ind w:left="20"/>
              <w:jc w:val="both"/>
            </w:pPr>
            <w:r>
              <w:rPr>
                <w:rFonts w:ascii="Times New Roman"/>
                <w:b w:val="false"/>
                <w:i w:val="false"/>
                <w:color w:val="000000"/>
                <w:sz w:val="20"/>
              </w:rPr>
              <w:t>
(casdo:‌Payment‌Guarantee‌Method‌Code)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способа обеспечения исполнения обязанности по уплате таможенных пошлин, налогов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 w:id="661"/>
          <w:p>
            <w:pPr>
              <w:spacing w:after="20"/>
              <w:ind w:left="20"/>
              <w:jc w:val="both"/>
            </w:pPr>
            <w:r>
              <w:rPr>
                <w:rFonts w:ascii="Times New Roman"/>
                <w:b w:val="false"/>
                <w:i w:val="false"/>
                <w:color w:val="000000"/>
                <w:sz w:val="20"/>
              </w:rPr>
              <w:t>
а) идентификатор справочника (классификатора)</w:t>
            </w:r>
          </w:p>
          <w:bookmarkEnd w:id="661"/>
          <w:p>
            <w:pPr>
              <w:spacing w:after="20"/>
              <w:ind w:left="20"/>
              <w:jc w:val="both"/>
            </w:pPr>
            <w:r>
              <w:rPr>
                <w:rFonts w:ascii="Times New Roman"/>
                <w:b w:val="false"/>
                <w:i w:val="false"/>
                <w:color w:val="000000"/>
                <w:sz w:val="20"/>
              </w:rPr>
              <w:t>
(атрибут code‌List‌Id)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 w:id="662"/>
          <w:p>
            <w:pPr>
              <w:spacing w:after="20"/>
              <w:ind w:left="20"/>
              <w:jc w:val="both"/>
            </w:pPr>
            <w:r>
              <w:rPr>
                <w:rFonts w:ascii="Times New Roman"/>
                <w:b w:val="false"/>
                <w:i w:val="false"/>
                <w:color w:val="000000"/>
                <w:sz w:val="20"/>
              </w:rPr>
              <w:t>
*.9. Ссылочный номер товара</w:t>
            </w:r>
          </w:p>
          <w:bookmarkEnd w:id="662"/>
          <w:p>
            <w:pPr>
              <w:spacing w:after="20"/>
              <w:ind w:left="20"/>
              <w:jc w:val="both"/>
            </w:pPr>
            <w:r>
              <w:rPr>
                <w:rFonts w:ascii="Times New Roman"/>
                <w:b w:val="false"/>
                <w:i w:val="false"/>
                <w:color w:val="000000"/>
                <w:sz w:val="20"/>
              </w:rPr>
              <w:t>
(casdo:‌Reference‌Consignment‌Item‌Ordinal)</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 товара, в отношении которого используется генеральное обеспечение исполнения обязанности по уплате таможенных и иных платежей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 w:id="663"/>
          <w:p>
            <w:pPr>
              <w:spacing w:after="20"/>
              <w:ind w:left="20"/>
              <w:jc w:val="both"/>
            </w:pPr>
            <w:r>
              <w:rPr>
                <w:rFonts w:ascii="Times New Roman"/>
                <w:b w:val="false"/>
                <w:i w:val="false"/>
                <w:color w:val="000000"/>
                <w:sz w:val="20"/>
              </w:rPr>
              <w:t>
*.10. Ссылочный диапазон порядковых номеров товаров</w:t>
            </w:r>
          </w:p>
          <w:bookmarkEnd w:id="663"/>
          <w:p>
            <w:pPr>
              <w:spacing w:after="20"/>
              <w:ind w:left="20"/>
              <w:jc w:val="both"/>
            </w:pPr>
            <w:r>
              <w:rPr>
                <w:rFonts w:ascii="Times New Roman"/>
                <w:b w:val="false"/>
                <w:i w:val="false"/>
                <w:color w:val="000000"/>
                <w:sz w:val="20"/>
              </w:rPr>
              <w:t>
(cacdo:‌Reference‌Consignment‌Item‌Range‌Details)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диапазоне порядковых номеров товаров, в отношении которых используется генеральное обеспечение исполнения обязанности по уплате таможенных и иных платежей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M.CA.CDE.00659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 w:id="664"/>
          <w:p>
            <w:pPr>
              <w:spacing w:after="20"/>
              <w:ind w:left="20"/>
              <w:jc w:val="both"/>
            </w:pPr>
            <w:r>
              <w:rPr>
                <w:rFonts w:ascii="Times New Roman"/>
                <w:b w:val="false"/>
                <w:i w:val="false"/>
                <w:color w:val="000000"/>
                <w:sz w:val="20"/>
              </w:rPr>
              <w:t>
M.CA.CDT.00632</w:t>
            </w:r>
          </w:p>
          <w:bookmarkEnd w:id="664"/>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 w:id="665"/>
          <w:p>
            <w:pPr>
              <w:spacing w:after="20"/>
              <w:ind w:left="20"/>
              <w:jc w:val="both"/>
            </w:pPr>
            <w:r>
              <w:rPr>
                <w:rFonts w:ascii="Times New Roman"/>
                <w:b w:val="false"/>
                <w:i w:val="false"/>
                <w:color w:val="000000"/>
                <w:sz w:val="20"/>
              </w:rPr>
              <w:t>
*.10.1. Первый номер диапазона порядковых номеров</w:t>
            </w:r>
          </w:p>
          <w:bookmarkEnd w:id="665"/>
          <w:p>
            <w:pPr>
              <w:spacing w:after="20"/>
              <w:ind w:left="20"/>
              <w:jc w:val="both"/>
            </w:pPr>
            <w:r>
              <w:rPr>
                <w:rFonts w:ascii="Times New Roman"/>
                <w:b w:val="false"/>
                <w:i w:val="false"/>
                <w:color w:val="000000"/>
                <w:sz w:val="20"/>
              </w:rPr>
              <w:t>
(casdo:‌First‌Reference‌Ordinal)</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номер диапазона порядковых номеров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 w:id="666"/>
          <w:p>
            <w:pPr>
              <w:spacing w:after="20"/>
              <w:ind w:left="20"/>
              <w:jc w:val="both"/>
            </w:pPr>
            <w:r>
              <w:rPr>
                <w:rFonts w:ascii="Times New Roman"/>
                <w:b w:val="false"/>
                <w:i w:val="false"/>
                <w:color w:val="000000"/>
                <w:sz w:val="20"/>
              </w:rPr>
              <w:t>
*.10.2. Последний порядковый номер диапазона</w:t>
            </w:r>
          </w:p>
          <w:bookmarkEnd w:id="666"/>
          <w:p>
            <w:pPr>
              <w:spacing w:after="20"/>
              <w:ind w:left="20"/>
              <w:jc w:val="both"/>
            </w:pPr>
            <w:r>
              <w:rPr>
                <w:rFonts w:ascii="Times New Roman"/>
                <w:b w:val="false"/>
                <w:i w:val="false"/>
                <w:color w:val="000000"/>
                <w:sz w:val="20"/>
              </w:rPr>
              <w:t>
(casdo:‌Last‌Reference‌Ordinal)</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последний номер диапазона порядковых номеров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 w:id="667"/>
          <w:p>
            <w:pPr>
              <w:spacing w:after="20"/>
              <w:ind w:left="20"/>
              <w:jc w:val="both"/>
            </w:pPr>
            <w:r>
              <w:rPr>
                <w:rFonts w:ascii="Times New Roman"/>
                <w:b w:val="false"/>
                <w:i w:val="false"/>
                <w:color w:val="000000"/>
                <w:sz w:val="20"/>
              </w:rPr>
              <w:t>
13.31. Декларант таможенной процедуры таможенного транзита</w:t>
            </w:r>
          </w:p>
          <w:bookmarkEnd w:id="667"/>
          <w:p>
            <w:pPr>
              <w:spacing w:after="20"/>
              <w:ind w:left="20"/>
              <w:jc w:val="both"/>
            </w:pPr>
            <w:r>
              <w:rPr>
                <w:rFonts w:ascii="Times New Roman"/>
                <w:b w:val="false"/>
                <w:i w:val="false"/>
                <w:color w:val="000000"/>
                <w:sz w:val="20"/>
              </w:rPr>
              <w:t>
(cacdo:‌PITransit‌Declarant‌Details)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декларанте таможенной процедуры таможенного транзита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 w:id="668"/>
          <w:p>
            <w:pPr>
              <w:spacing w:after="20"/>
              <w:ind w:left="20"/>
              <w:jc w:val="both"/>
            </w:pPr>
            <w:r>
              <w:rPr>
                <w:rFonts w:ascii="Times New Roman"/>
                <w:b w:val="false"/>
                <w:i w:val="false"/>
                <w:color w:val="000000"/>
                <w:sz w:val="20"/>
              </w:rPr>
              <w:t>
M.CA.CDT.00457</w:t>
            </w:r>
          </w:p>
          <w:bookmarkEnd w:id="668"/>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 w:id="669"/>
          <w:p>
            <w:pPr>
              <w:spacing w:after="20"/>
              <w:ind w:left="20"/>
              <w:jc w:val="both"/>
            </w:pPr>
            <w:r>
              <w:rPr>
                <w:rFonts w:ascii="Times New Roman"/>
                <w:b w:val="false"/>
                <w:i w:val="false"/>
                <w:color w:val="000000"/>
                <w:sz w:val="20"/>
              </w:rPr>
              <w:t>
13.31.1. Код страны</w:t>
            </w:r>
          </w:p>
          <w:bookmarkEnd w:id="669"/>
          <w:p>
            <w:pPr>
              <w:spacing w:after="20"/>
              <w:ind w:left="20"/>
              <w:jc w:val="both"/>
            </w:pPr>
            <w:r>
              <w:rPr>
                <w:rFonts w:ascii="Times New Roman"/>
                <w:b w:val="false"/>
                <w:i w:val="false"/>
                <w:color w:val="000000"/>
                <w:sz w:val="20"/>
              </w:rPr>
              <w:t>
(csdo:‌Unified‌Country‌Code)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регистрации субъекта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 w:id="670"/>
          <w:p>
            <w:pPr>
              <w:spacing w:after="20"/>
              <w:ind w:left="20"/>
              <w:jc w:val="both"/>
            </w:pPr>
            <w:r>
              <w:rPr>
                <w:rFonts w:ascii="Times New Roman"/>
                <w:b w:val="false"/>
                <w:i w:val="false"/>
                <w:color w:val="000000"/>
                <w:sz w:val="20"/>
              </w:rPr>
              <w:t>
а) идентификатор справочника (классификатора)</w:t>
            </w:r>
          </w:p>
          <w:bookmarkEnd w:id="670"/>
          <w:p>
            <w:pPr>
              <w:spacing w:after="20"/>
              <w:ind w:left="20"/>
              <w:jc w:val="both"/>
            </w:pPr>
            <w:r>
              <w:rPr>
                <w:rFonts w:ascii="Times New Roman"/>
                <w:b w:val="false"/>
                <w:i w:val="false"/>
                <w:color w:val="000000"/>
                <w:sz w:val="20"/>
              </w:rPr>
              <w:t>
(атрибут code‌List‌Id)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 w:id="671"/>
          <w:p>
            <w:pPr>
              <w:spacing w:after="20"/>
              <w:ind w:left="20"/>
              <w:jc w:val="both"/>
            </w:pPr>
            <w:r>
              <w:rPr>
                <w:rFonts w:ascii="Times New Roman"/>
                <w:b w:val="false"/>
                <w:i w:val="false"/>
                <w:color w:val="000000"/>
                <w:sz w:val="20"/>
              </w:rPr>
              <w:t>
13.31.2. Наименование субъекта</w:t>
            </w:r>
          </w:p>
          <w:bookmarkEnd w:id="671"/>
          <w:p>
            <w:pPr>
              <w:spacing w:after="20"/>
              <w:ind w:left="20"/>
              <w:jc w:val="both"/>
            </w:pPr>
            <w:r>
              <w:rPr>
                <w:rFonts w:ascii="Times New Roman"/>
                <w:b w:val="false"/>
                <w:i w:val="false"/>
                <w:color w:val="000000"/>
                <w:sz w:val="20"/>
              </w:rPr>
              <w:t>
(csdo:‌Subject‌Name)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хозяйствующего субъекта или фамилия, имя и отчество физического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 w:id="672"/>
          <w:p>
            <w:pPr>
              <w:spacing w:after="20"/>
              <w:ind w:left="20"/>
              <w:jc w:val="both"/>
            </w:pPr>
            <w:r>
              <w:rPr>
                <w:rFonts w:ascii="Times New Roman"/>
                <w:b w:val="false"/>
                <w:i w:val="false"/>
                <w:color w:val="000000"/>
                <w:sz w:val="20"/>
              </w:rPr>
              <w:t>
13.31.3. Краткое наименование субъекта</w:t>
            </w:r>
          </w:p>
          <w:bookmarkEnd w:id="672"/>
          <w:p>
            <w:pPr>
              <w:spacing w:after="20"/>
              <w:ind w:left="20"/>
              <w:jc w:val="both"/>
            </w:pPr>
            <w:r>
              <w:rPr>
                <w:rFonts w:ascii="Times New Roman"/>
                <w:b w:val="false"/>
                <w:i w:val="false"/>
                <w:color w:val="000000"/>
                <w:sz w:val="20"/>
              </w:rPr>
              <w:t>
(csdo:‌Subject‌Brief‌Name)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сокращенное наименование хозяйствующего субъекта или фамилия, имя и отчество физического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 w:id="673"/>
          <w:p>
            <w:pPr>
              <w:spacing w:after="20"/>
              <w:ind w:left="20"/>
              <w:jc w:val="both"/>
            </w:pPr>
            <w:r>
              <w:rPr>
                <w:rFonts w:ascii="Times New Roman"/>
                <w:b w:val="false"/>
                <w:i w:val="false"/>
                <w:color w:val="000000"/>
                <w:sz w:val="20"/>
              </w:rPr>
              <w:t>
13.31.4. Код организационно-правовой формы</w:t>
            </w:r>
          </w:p>
          <w:bookmarkEnd w:id="673"/>
          <w:p>
            <w:pPr>
              <w:spacing w:after="20"/>
              <w:ind w:left="20"/>
              <w:jc w:val="both"/>
            </w:pPr>
            <w:r>
              <w:rPr>
                <w:rFonts w:ascii="Times New Roman"/>
                <w:b w:val="false"/>
                <w:i w:val="false"/>
                <w:color w:val="000000"/>
                <w:sz w:val="20"/>
              </w:rPr>
              <w:t>
(csdo:‌Business‌Entity‌Type‌Code)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организационно-правовой формы, в которой зарегистрирован хозяйствующий субъект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 w:id="674"/>
          <w:p>
            <w:pPr>
              <w:spacing w:after="20"/>
              <w:ind w:left="20"/>
              <w:jc w:val="both"/>
            </w:pPr>
            <w:r>
              <w:rPr>
                <w:rFonts w:ascii="Times New Roman"/>
                <w:b w:val="false"/>
                <w:i w:val="false"/>
                <w:color w:val="000000"/>
                <w:sz w:val="20"/>
              </w:rPr>
              <w:t>
а) идентификатор справочника (классификатора)</w:t>
            </w:r>
          </w:p>
          <w:bookmarkEnd w:id="674"/>
          <w:p>
            <w:pPr>
              <w:spacing w:after="20"/>
              <w:ind w:left="20"/>
              <w:jc w:val="both"/>
            </w:pPr>
            <w:r>
              <w:rPr>
                <w:rFonts w:ascii="Times New Roman"/>
                <w:b w:val="false"/>
                <w:i w:val="false"/>
                <w:color w:val="000000"/>
                <w:sz w:val="20"/>
              </w:rPr>
              <w:t>
(атрибут code‌List‌Id)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 w:id="675"/>
          <w:p>
            <w:pPr>
              <w:spacing w:after="20"/>
              <w:ind w:left="20"/>
              <w:jc w:val="both"/>
            </w:pPr>
            <w:r>
              <w:rPr>
                <w:rFonts w:ascii="Times New Roman"/>
                <w:b w:val="false"/>
                <w:i w:val="false"/>
                <w:color w:val="000000"/>
                <w:sz w:val="20"/>
              </w:rPr>
              <w:t>
13.31.5. Наименование организационно-правовой формы</w:t>
            </w:r>
          </w:p>
          <w:bookmarkEnd w:id="675"/>
          <w:p>
            <w:pPr>
              <w:spacing w:after="20"/>
              <w:ind w:left="20"/>
              <w:jc w:val="both"/>
            </w:pPr>
            <w:r>
              <w:rPr>
                <w:rFonts w:ascii="Times New Roman"/>
                <w:b w:val="false"/>
                <w:i w:val="false"/>
                <w:color w:val="000000"/>
                <w:sz w:val="20"/>
              </w:rPr>
              <w:t>
(csdo:‌Business‌Entity‌Type‌Name)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организационно-правовой формы, в которой зарегистрирован хозяйствующий субъект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 w:id="676"/>
          <w:p>
            <w:pPr>
              <w:spacing w:after="20"/>
              <w:ind w:left="20"/>
              <w:jc w:val="both"/>
            </w:pPr>
            <w:r>
              <w:rPr>
                <w:rFonts w:ascii="Times New Roman"/>
                <w:b w:val="false"/>
                <w:i w:val="false"/>
                <w:color w:val="000000"/>
                <w:sz w:val="20"/>
              </w:rPr>
              <w:t>
13.31.6. Идентификатор хозяйствующего субъекта</w:t>
            </w:r>
          </w:p>
          <w:bookmarkEnd w:id="676"/>
          <w:p>
            <w:pPr>
              <w:spacing w:after="20"/>
              <w:ind w:left="20"/>
              <w:jc w:val="both"/>
            </w:pPr>
            <w:r>
              <w:rPr>
                <w:rFonts w:ascii="Times New Roman"/>
                <w:b w:val="false"/>
                <w:i w:val="false"/>
                <w:color w:val="000000"/>
                <w:sz w:val="20"/>
              </w:rPr>
              <w:t>
(csdo:‌Business‌Entity‌Id)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(код) записи по реестру (регистру), присвоенный при государственной регистрации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 w:id="677"/>
          <w:p>
            <w:pPr>
              <w:spacing w:after="20"/>
              <w:ind w:left="20"/>
              <w:jc w:val="both"/>
            </w:pPr>
            <w:r>
              <w:rPr>
                <w:rFonts w:ascii="Times New Roman"/>
                <w:b w:val="false"/>
                <w:i w:val="false"/>
                <w:color w:val="000000"/>
                <w:sz w:val="20"/>
              </w:rPr>
              <w:t>
а) метод идентификации</w:t>
            </w:r>
          </w:p>
          <w:bookmarkEnd w:id="677"/>
          <w:p>
            <w:pPr>
              <w:spacing w:after="20"/>
              <w:ind w:left="20"/>
              <w:jc w:val="both"/>
            </w:pPr>
            <w:r>
              <w:rPr>
                <w:rFonts w:ascii="Times New Roman"/>
                <w:b w:val="false"/>
                <w:i w:val="false"/>
                <w:color w:val="000000"/>
                <w:sz w:val="20"/>
              </w:rPr>
              <w:t>
(атрибут kind‌Id)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идентификации хозяйствующих субъектов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 w:id="678"/>
          <w:p>
            <w:pPr>
              <w:spacing w:after="20"/>
              <w:ind w:left="20"/>
              <w:jc w:val="both"/>
            </w:pPr>
            <w:r>
              <w:rPr>
                <w:rFonts w:ascii="Times New Roman"/>
                <w:b w:val="false"/>
                <w:i w:val="false"/>
                <w:color w:val="000000"/>
                <w:sz w:val="20"/>
              </w:rPr>
              <w:t>
13.31.7. Уникальный идентификационный таможенный номер</w:t>
            </w:r>
          </w:p>
          <w:bookmarkEnd w:id="678"/>
          <w:p>
            <w:pPr>
              <w:spacing w:after="20"/>
              <w:ind w:left="20"/>
              <w:jc w:val="both"/>
            </w:pPr>
            <w:r>
              <w:rPr>
                <w:rFonts w:ascii="Times New Roman"/>
                <w:b w:val="false"/>
                <w:i w:val="false"/>
                <w:color w:val="000000"/>
                <w:sz w:val="20"/>
              </w:rPr>
              <w:t>
(casdo:‌CAUnique‌Customs‌Number‌Id)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идентификационном (уникальном идентификационном) таможенном номере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 w:id="679"/>
          <w:p>
            <w:pPr>
              <w:spacing w:after="20"/>
              <w:ind w:left="20"/>
              <w:jc w:val="both"/>
            </w:pPr>
            <w:r>
              <w:rPr>
                <w:rFonts w:ascii="Times New Roman"/>
                <w:b w:val="false"/>
                <w:i w:val="false"/>
                <w:color w:val="000000"/>
                <w:sz w:val="20"/>
              </w:rPr>
              <w:t>
а) код страны</w:t>
            </w:r>
          </w:p>
          <w:bookmarkEnd w:id="679"/>
          <w:p>
            <w:pPr>
              <w:spacing w:after="20"/>
              <w:ind w:left="20"/>
              <w:jc w:val="both"/>
            </w:pPr>
            <w:r>
              <w:rPr>
                <w:rFonts w:ascii="Times New Roman"/>
                <w:b w:val="false"/>
                <w:i w:val="false"/>
                <w:color w:val="000000"/>
                <w:sz w:val="20"/>
              </w:rPr>
              <w:t>
(атрибут country‌Code)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по правилам которой сформирован указанный идентификационный номер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 w:id="680"/>
          <w:p>
            <w:pPr>
              <w:spacing w:after="20"/>
              <w:ind w:left="20"/>
              <w:jc w:val="both"/>
            </w:pPr>
            <w:r>
              <w:rPr>
                <w:rFonts w:ascii="Times New Roman"/>
                <w:b w:val="false"/>
                <w:i w:val="false"/>
                <w:color w:val="000000"/>
                <w:sz w:val="20"/>
              </w:rPr>
              <w:t>
б) идентификатор справочника (классификатора)</w:t>
            </w:r>
          </w:p>
          <w:bookmarkEnd w:id="680"/>
          <w:p>
            <w:pPr>
              <w:spacing w:after="20"/>
              <w:ind w:left="20"/>
              <w:jc w:val="both"/>
            </w:pPr>
            <w:r>
              <w:rPr>
                <w:rFonts w:ascii="Times New Roman"/>
                <w:b w:val="false"/>
                <w:i w:val="false"/>
                <w:color w:val="000000"/>
                <w:sz w:val="20"/>
              </w:rPr>
              <w:t>
(атрибут country‌Code‌List‌Id)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стран мира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 w:id="681"/>
          <w:p>
            <w:pPr>
              <w:spacing w:after="20"/>
              <w:ind w:left="20"/>
              <w:jc w:val="both"/>
            </w:pPr>
            <w:r>
              <w:rPr>
                <w:rFonts w:ascii="Times New Roman"/>
                <w:b w:val="false"/>
                <w:i w:val="false"/>
                <w:color w:val="000000"/>
                <w:sz w:val="20"/>
              </w:rPr>
              <w:t>
13.31.8. Идентификатор налогоплательщика</w:t>
            </w:r>
          </w:p>
          <w:bookmarkEnd w:id="681"/>
          <w:p>
            <w:pPr>
              <w:spacing w:after="20"/>
              <w:ind w:left="20"/>
              <w:jc w:val="both"/>
            </w:pPr>
            <w:r>
              <w:rPr>
                <w:rFonts w:ascii="Times New Roman"/>
                <w:b w:val="false"/>
                <w:i w:val="false"/>
                <w:color w:val="000000"/>
                <w:sz w:val="20"/>
              </w:rPr>
              <w:t>
(csdo:‌Taxpayer‌Id)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субъекта в реестре налогоплательщиков страны регистрации налогоплательщика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 w:id="682"/>
          <w:p>
            <w:pPr>
              <w:spacing w:after="20"/>
              <w:ind w:left="20"/>
              <w:jc w:val="both"/>
            </w:pPr>
            <w:r>
              <w:rPr>
                <w:rFonts w:ascii="Times New Roman"/>
                <w:b w:val="false"/>
                <w:i w:val="false"/>
                <w:color w:val="000000"/>
                <w:sz w:val="20"/>
              </w:rPr>
              <w:t>
13.31.9. Код причины постановки на учет</w:t>
            </w:r>
          </w:p>
          <w:bookmarkEnd w:id="682"/>
          <w:p>
            <w:pPr>
              <w:spacing w:after="20"/>
              <w:ind w:left="20"/>
              <w:jc w:val="both"/>
            </w:pPr>
            <w:r>
              <w:rPr>
                <w:rFonts w:ascii="Times New Roman"/>
                <w:b w:val="false"/>
                <w:i w:val="false"/>
                <w:color w:val="000000"/>
                <w:sz w:val="20"/>
              </w:rPr>
              <w:t>
(csdo:‌Tax‌Registration‌Reason‌Code)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идентифицирующий причину постановки субъекта на налоговый учет в Российской Федерации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 w:id="683"/>
          <w:p>
            <w:pPr>
              <w:spacing w:after="20"/>
              <w:ind w:left="20"/>
              <w:jc w:val="both"/>
            </w:pPr>
            <w:r>
              <w:rPr>
                <w:rFonts w:ascii="Times New Roman"/>
                <w:b w:val="false"/>
                <w:i w:val="false"/>
                <w:color w:val="000000"/>
                <w:sz w:val="20"/>
              </w:rPr>
              <w:t>
13.31.10. Идентификатор физического лица</w:t>
            </w:r>
          </w:p>
          <w:bookmarkEnd w:id="683"/>
          <w:p>
            <w:pPr>
              <w:spacing w:after="20"/>
              <w:ind w:left="20"/>
              <w:jc w:val="both"/>
            </w:pPr>
            <w:r>
              <w:rPr>
                <w:rFonts w:ascii="Times New Roman"/>
                <w:b w:val="false"/>
                <w:i w:val="false"/>
                <w:color w:val="000000"/>
                <w:sz w:val="20"/>
              </w:rPr>
              <w:t>
(casdo:‌Person‌Id)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идентификатор физического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 w:id="684"/>
          <w:p>
            <w:pPr>
              <w:spacing w:after="20"/>
              <w:ind w:left="20"/>
              <w:jc w:val="both"/>
            </w:pPr>
            <w:r>
              <w:rPr>
                <w:rFonts w:ascii="Times New Roman"/>
                <w:b w:val="false"/>
                <w:i w:val="false"/>
                <w:color w:val="000000"/>
                <w:sz w:val="20"/>
              </w:rPr>
              <w:t>
13.31.11. Удостоверение личности</w:t>
            </w:r>
          </w:p>
          <w:bookmarkEnd w:id="684"/>
          <w:p>
            <w:pPr>
              <w:spacing w:after="20"/>
              <w:ind w:left="20"/>
              <w:jc w:val="both"/>
            </w:pPr>
            <w:r>
              <w:rPr>
                <w:rFonts w:ascii="Times New Roman"/>
                <w:b w:val="false"/>
                <w:i w:val="false"/>
                <w:color w:val="000000"/>
                <w:sz w:val="20"/>
              </w:rPr>
              <w:t>
(ccdo:‌Identity‌Doc‌V3‌Details)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документе, удостоверяющем личность физического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 w:id="685"/>
          <w:p>
            <w:pPr>
              <w:spacing w:after="20"/>
              <w:ind w:left="20"/>
              <w:jc w:val="both"/>
            </w:pPr>
            <w:r>
              <w:rPr>
                <w:rFonts w:ascii="Times New Roman"/>
                <w:b w:val="false"/>
                <w:i w:val="false"/>
                <w:color w:val="000000"/>
                <w:sz w:val="20"/>
              </w:rPr>
              <w:t>
M.CDT.00062</w:t>
            </w:r>
          </w:p>
          <w:bookmarkEnd w:id="685"/>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 w:id="686"/>
          <w:p>
            <w:pPr>
              <w:spacing w:after="20"/>
              <w:ind w:left="20"/>
              <w:jc w:val="both"/>
            </w:pPr>
            <w:r>
              <w:rPr>
                <w:rFonts w:ascii="Times New Roman"/>
                <w:b w:val="false"/>
                <w:i w:val="false"/>
                <w:color w:val="000000"/>
                <w:sz w:val="20"/>
              </w:rPr>
              <w:t>
*.1. Код страны</w:t>
            </w:r>
          </w:p>
          <w:bookmarkEnd w:id="686"/>
          <w:p>
            <w:pPr>
              <w:spacing w:after="20"/>
              <w:ind w:left="20"/>
              <w:jc w:val="both"/>
            </w:pPr>
            <w:r>
              <w:rPr>
                <w:rFonts w:ascii="Times New Roman"/>
                <w:b w:val="false"/>
                <w:i w:val="false"/>
                <w:color w:val="000000"/>
                <w:sz w:val="20"/>
              </w:rPr>
              <w:t>
(csdo:‌Unified‌Country‌Code)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 w:id="687"/>
          <w:p>
            <w:pPr>
              <w:spacing w:after="20"/>
              <w:ind w:left="20"/>
              <w:jc w:val="both"/>
            </w:pPr>
            <w:r>
              <w:rPr>
                <w:rFonts w:ascii="Times New Roman"/>
                <w:b w:val="false"/>
                <w:i w:val="false"/>
                <w:color w:val="000000"/>
                <w:sz w:val="20"/>
              </w:rPr>
              <w:t>
а) идентификатор справочника (классификатора)</w:t>
            </w:r>
          </w:p>
          <w:bookmarkEnd w:id="687"/>
          <w:p>
            <w:pPr>
              <w:spacing w:after="20"/>
              <w:ind w:left="20"/>
              <w:jc w:val="both"/>
            </w:pPr>
            <w:r>
              <w:rPr>
                <w:rFonts w:ascii="Times New Roman"/>
                <w:b w:val="false"/>
                <w:i w:val="false"/>
                <w:color w:val="000000"/>
                <w:sz w:val="20"/>
              </w:rPr>
              <w:t>
(атрибут code‌List‌Id)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 w:id="688"/>
          <w:p>
            <w:pPr>
              <w:spacing w:after="20"/>
              <w:ind w:left="20"/>
              <w:jc w:val="both"/>
            </w:pPr>
            <w:r>
              <w:rPr>
                <w:rFonts w:ascii="Times New Roman"/>
                <w:b w:val="false"/>
                <w:i w:val="false"/>
                <w:color w:val="000000"/>
                <w:sz w:val="20"/>
              </w:rPr>
              <w:t>
*.2. Код вида документа, удостоверяющего личность</w:t>
            </w:r>
          </w:p>
          <w:bookmarkEnd w:id="688"/>
          <w:p>
            <w:pPr>
              <w:spacing w:after="20"/>
              <w:ind w:left="20"/>
              <w:jc w:val="both"/>
            </w:pPr>
            <w:r>
              <w:rPr>
                <w:rFonts w:ascii="Times New Roman"/>
                <w:b w:val="false"/>
                <w:i w:val="false"/>
                <w:color w:val="000000"/>
                <w:sz w:val="20"/>
              </w:rPr>
              <w:t>
(csdo:‌Identity‌Doc‌Kind‌Code)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документа, удостоверяющего личность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 w:id="689"/>
          <w:p>
            <w:pPr>
              <w:spacing w:after="20"/>
              <w:ind w:left="20"/>
              <w:jc w:val="both"/>
            </w:pPr>
            <w:r>
              <w:rPr>
                <w:rFonts w:ascii="Times New Roman"/>
                <w:b w:val="false"/>
                <w:i w:val="false"/>
                <w:color w:val="000000"/>
                <w:sz w:val="20"/>
              </w:rPr>
              <w:t>
а) идентификатор справочника (классификатора)</w:t>
            </w:r>
          </w:p>
          <w:bookmarkEnd w:id="689"/>
          <w:p>
            <w:pPr>
              <w:spacing w:after="20"/>
              <w:ind w:left="20"/>
              <w:jc w:val="both"/>
            </w:pPr>
            <w:r>
              <w:rPr>
                <w:rFonts w:ascii="Times New Roman"/>
                <w:b w:val="false"/>
                <w:i w:val="false"/>
                <w:color w:val="000000"/>
                <w:sz w:val="20"/>
              </w:rPr>
              <w:t>
(атрибут code‌List‌Id)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 w:id="690"/>
          <w:p>
            <w:pPr>
              <w:spacing w:after="20"/>
              <w:ind w:left="20"/>
              <w:jc w:val="both"/>
            </w:pPr>
            <w:r>
              <w:rPr>
                <w:rFonts w:ascii="Times New Roman"/>
                <w:b w:val="false"/>
                <w:i w:val="false"/>
                <w:color w:val="000000"/>
                <w:sz w:val="20"/>
              </w:rPr>
              <w:t>
*.3. Наименование вида документа</w:t>
            </w:r>
          </w:p>
          <w:bookmarkEnd w:id="690"/>
          <w:p>
            <w:pPr>
              <w:spacing w:after="20"/>
              <w:ind w:left="20"/>
              <w:jc w:val="both"/>
            </w:pPr>
            <w:r>
              <w:rPr>
                <w:rFonts w:ascii="Times New Roman"/>
                <w:b w:val="false"/>
                <w:i w:val="false"/>
                <w:color w:val="000000"/>
                <w:sz w:val="20"/>
              </w:rPr>
              <w:t>
(csdo:‌Doc‌Kind‌Name)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вида документа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 w:id="691"/>
          <w:p>
            <w:pPr>
              <w:spacing w:after="20"/>
              <w:ind w:left="20"/>
              <w:jc w:val="both"/>
            </w:pPr>
            <w:r>
              <w:rPr>
                <w:rFonts w:ascii="Times New Roman"/>
                <w:b w:val="false"/>
                <w:i w:val="false"/>
                <w:color w:val="000000"/>
                <w:sz w:val="20"/>
              </w:rPr>
              <w:t>
*.4. Серия документа</w:t>
            </w:r>
          </w:p>
          <w:bookmarkEnd w:id="691"/>
          <w:p>
            <w:pPr>
              <w:spacing w:after="20"/>
              <w:ind w:left="20"/>
              <w:jc w:val="both"/>
            </w:pPr>
            <w:r>
              <w:rPr>
                <w:rFonts w:ascii="Times New Roman"/>
                <w:b w:val="false"/>
                <w:i w:val="false"/>
                <w:color w:val="000000"/>
                <w:sz w:val="20"/>
              </w:rPr>
              <w:t>
(csdo:‌Doc‌Series‌Id)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цифровое или буквенно-цифровое обозначение серии документа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 w:id="692"/>
          <w:p>
            <w:pPr>
              <w:spacing w:after="20"/>
              <w:ind w:left="20"/>
              <w:jc w:val="both"/>
            </w:pPr>
            <w:r>
              <w:rPr>
                <w:rFonts w:ascii="Times New Roman"/>
                <w:b w:val="false"/>
                <w:i w:val="false"/>
                <w:color w:val="000000"/>
                <w:sz w:val="20"/>
              </w:rPr>
              <w:t>
*.5. Номер документа</w:t>
            </w:r>
          </w:p>
          <w:bookmarkEnd w:id="692"/>
          <w:p>
            <w:pPr>
              <w:spacing w:after="20"/>
              <w:ind w:left="20"/>
              <w:jc w:val="both"/>
            </w:pPr>
            <w:r>
              <w:rPr>
                <w:rFonts w:ascii="Times New Roman"/>
                <w:b w:val="false"/>
                <w:i w:val="false"/>
                <w:color w:val="000000"/>
                <w:sz w:val="20"/>
              </w:rPr>
              <w:t>
(csdo:‌Doc‌Id)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цифровое или буквенно-цифровое обозначение, присвоенное документу при его регистрации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 w:id="693"/>
          <w:p>
            <w:pPr>
              <w:spacing w:after="20"/>
              <w:ind w:left="20"/>
              <w:jc w:val="both"/>
            </w:pPr>
            <w:r>
              <w:rPr>
                <w:rFonts w:ascii="Times New Roman"/>
                <w:b w:val="false"/>
                <w:i w:val="false"/>
                <w:color w:val="000000"/>
                <w:sz w:val="20"/>
              </w:rPr>
              <w:t>
*.6. Дата документа</w:t>
            </w:r>
          </w:p>
          <w:bookmarkEnd w:id="693"/>
          <w:p>
            <w:pPr>
              <w:spacing w:after="20"/>
              <w:ind w:left="20"/>
              <w:jc w:val="both"/>
            </w:pPr>
            <w:r>
              <w:rPr>
                <w:rFonts w:ascii="Times New Roman"/>
                <w:b w:val="false"/>
                <w:i w:val="false"/>
                <w:color w:val="000000"/>
                <w:sz w:val="20"/>
              </w:rPr>
              <w:t>
(csdo:‌Doc‌Creation‌Date)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подписания, утверждения или регистрации документа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 w:id="694"/>
          <w:p>
            <w:pPr>
              <w:spacing w:after="20"/>
              <w:ind w:left="20"/>
              <w:jc w:val="both"/>
            </w:pPr>
            <w:r>
              <w:rPr>
                <w:rFonts w:ascii="Times New Roman"/>
                <w:b w:val="false"/>
                <w:i w:val="false"/>
                <w:color w:val="000000"/>
                <w:sz w:val="20"/>
              </w:rPr>
              <w:t>
*.7. Дата истечения срока действия документа</w:t>
            </w:r>
          </w:p>
          <w:bookmarkEnd w:id="694"/>
          <w:p>
            <w:pPr>
              <w:spacing w:after="20"/>
              <w:ind w:left="20"/>
              <w:jc w:val="both"/>
            </w:pPr>
            <w:r>
              <w:rPr>
                <w:rFonts w:ascii="Times New Roman"/>
                <w:b w:val="false"/>
                <w:i w:val="false"/>
                <w:color w:val="000000"/>
                <w:sz w:val="20"/>
              </w:rPr>
              <w:t>
(csdo:‌Doc‌Validity‌Date)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срока, в течение которого документ имеет силу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 w:id="695"/>
          <w:p>
            <w:pPr>
              <w:spacing w:after="20"/>
              <w:ind w:left="20"/>
              <w:jc w:val="both"/>
            </w:pPr>
            <w:r>
              <w:rPr>
                <w:rFonts w:ascii="Times New Roman"/>
                <w:b w:val="false"/>
                <w:i w:val="false"/>
                <w:color w:val="000000"/>
                <w:sz w:val="20"/>
              </w:rPr>
              <w:t>
*.8. Идентификатор уполномоченного органа</w:t>
            </w:r>
          </w:p>
          <w:bookmarkEnd w:id="695"/>
          <w:p>
            <w:pPr>
              <w:spacing w:after="20"/>
              <w:ind w:left="20"/>
              <w:jc w:val="both"/>
            </w:pPr>
            <w:r>
              <w:rPr>
                <w:rFonts w:ascii="Times New Roman"/>
                <w:b w:val="false"/>
                <w:i w:val="false"/>
                <w:color w:val="000000"/>
                <w:sz w:val="20"/>
              </w:rPr>
              <w:t>
(csdo:‌Authority‌Id)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идентифицирующая орган государственной власти либо уполномоченную им организацию, выдавшую документ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 w:id="696"/>
          <w:p>
            <w:pPr>
              <w:spacing w:after="20"/>
              <w:ind w:left="20"/>
              <w:jc w:val="both"/>
            </w:pPr>
            <w:r>
              <w:rPr>
                <w:rFonts w:ascii="Times New Roman"/>
                <w:b w:val="false"/>
                <w:i w:val="false"/>
                <w:color w:val="000000"/>
                <w:sz w:val="20"/>
              </w:rPr>
              <w:t>
*.9. Наименование уполномоченного органа</w:t>
            </w:r>
          </w:p>
          <w:bookmarkEnd w:id="696"/>
          <w:p>
            <w:pPr>
              <w:spacing w:after="20"/>
              <w:ind w:left="20"/>
              <w:jc w:val="both"/>
            </w:pPr>
            <w:r>
              <w:rPr>
                <w:rFonts w:ascii="Times New Roman"/>
                <w:b w:val="false"/>
                <w:i w:val="false"/>
                <w:color w:val="000000"/>
                <w:sz w:val="20"/>
              </w:rPr>
              <w:t>
(csdo:‌Authority‌Name)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органа государственной власти либо уполномоченной им организации, выдавшей документ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 w:id="697"/>
          <w:p>
            <w:pPr>
              <w:spacing w:after="20"/>
              <w:ind w:left="20"/>
              <w:jc w:val="both"/>
            </w:pPr>
            <w:r>
              <w:rPr>
                <w:rFonts w:ascii="Times New Roman"/>
                <w:b w:val="false"/>
                <w:i w:val="false"/>
                <w:color w:val="000000"/>
                <w:sz w:val="20"/>
              </w:rPr>
              <w:t>
13.31.12. Адрес</w:t>
            </w:r>
          </w:p>
          <w:bookmarkEnd w:id="697"/>
          <w:p>
            <w:pPr>
              <w:spacing w:after="20"/>
              <w:ind w:left="20"/>
              <w:jc w:val="both"/>
            </w:pPr>
            <w:r>
              <w:rPr>
                <w:rFonts w:ascii="Times New Roman"/>
                <w:b w:val="false"/>
                <w:i w:val="false"/>
                <w:color w:val="000000"/>
                <w:sz w:val="20"/>
              </w:rPr>
              <w:t>
(ccdo:‌Subject‌Address‌Details)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 w:id="698"/>
          <w:p>
            <w:pPr>
              <w:spacing w:after="20"/>
              <w:ind w:left="20"/>
              <w:jc w:val="both"/>
            </w:pPr>
            <w:r>
              <w:rPr>
                <w:rFonts w:ascii="Times New Roman"/>
                <w:b w:val="false"/>
                <w:i w:val="false"/>
                <w:color w:val="000000"/>
                <w:sz w:val="20"/>
              </w:rPr>
              <w:t>
M.CDT.00064</w:t>
            </w:r>
          </w:p>
          <w:bookmarkEnd w:id="698"/>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 w:id="699"/>
          <w:p>
            <w:pPr>
              <w:spacing w:after="20"/>
              <w:ind w:left="20"/>
              <w:jc w:val="both"/>
            </w:pPr>
            <w:r>
              <w:rPr>
                <w:rFonts w:ascii="Times New Roman"/>
                <w:b w:val="false"/>
                <w:i w:val="false"/>
                <w:color w:val="000000"/>
                <w:sz w:val="20"/>
              </w:rPr>
              <w:t>
*.1. Код вида адреса</w:t>
            </w:r>
          </w:p>
          <w:bookmarkEnd w:id="699"/>
          <w:p>
            <w:pPr>
              <w:spacing w:after="20"/>
              <w:ind w:left="20"/>
              <w:jc w:val="both"/>
            </w:pPr>
            <w:r>
              <w:rPr>
                <w:rFonts w:ascii="Times New Roman"/>
                <w:b w:val="false"/>
                <w:i w:val="false"/>
                <w:color w:val="000000"/>
                <w:sz w:val="20"/>
              </w:rPr>
              <w:t>
(csdo:‌Address‌Kind‌Code)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адреса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 w:id="700"/>
          <w:p>
            <w:pPr>
              <w:spacing w:after="20"/>
              <w:ind w:left="20"/>
              <w:jc w:val="both"/>
            </w:pPr>
            <w:r>
              <w:rPr>
                <w:rFonts w:ascii="Times New Roman"/>
                <w:b w:val="false"/>
                <w:i w:val="false"/>
                <w:color w:val="000000"/>
                <w:sz w:val="20"/>
              </w:rPr>
              <w:t>
*.2. Код страны</w:t>
            </w:r>
          </w:p>
          <w:bookmarkEnd w:id="700"/>
          <w:p>
            <w:pPr>
              <w:spacing w:after="20"/>
              <w:ind w:left="20"/>
              <w:jc w:val="both"/>
            </w:pPr>
            <w:r>
              <w:rPr>
                <w:rFonts w:ascii="Times New Roman"/>
                <w:b w:val="false"/>
                <w:i w:val="false"/>
                <w:color w:val="000000"/>
                <w:sz w:val="20"/>
              </w:rPr>
              <w:t>
(csdo:‌Unified‌Country‌Code)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 w:id="701"/>
          <w:p>
            <w:pPr>
              <w:spacing w:after="20"/>
              <w:ind w:left="20"/>
              <w:jc w:val="both"/>
            </w:pPr>
            <w:r>
              <w:rPr>
                <w:rFonts w:ascii="Times New Roman"/>
                <w:b w:val="false"/>
                <w:i w:val="false"/>
                <w:color w:val="000000"/>
                <w:sz w:val="20"/>
              </w:rPr>
              <w:t>
а) идентификатор справочника (классификатора)</w:t>
            </w:r>
          </w:p>
          <w:bookmarkEnd w:id="701"/>
          <w:p>
            <w:pPr>
              <w:spacing w:after="20"/>
              <w:ind w:left="20"/>
              <w:jc w:val="both"/>
            </w:pPr>
            <w:r>
              <w:rPr>
                <w:rFonts w:ascii="Times New Roman"/>
                <w:b w:val="false"/>
                <w:i w:val="false"/>
                <w:color w:val="000000"/>
                <w:sz w:val="20"/>
              </w:rPr>
              <w:t>
(атрибут code‌List‌Id)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 w:id="702"/>
          <w:p>
            <w:pPr>
              <w:spacing w:after="20"/>
              <w:ind w:left="20"/>
              <w:jc w:val="both"/>
            </w:pPr>
            <w:r>
              <w:rPr>
                <w:rFonts w:ascii="Times New Roman"/>
                <w:b w:val="false"/>
                <w:i w:val="false"/>
                <w:color w:val="000000"/>
                <w:sz w:val="20"/>
              </w:rPr>
              <w:t>
*.3. Код территории</w:t>
            </w:r>
          </w:p>
          <w:bookmarkEnd w:id="702"/>
          <w:p>
            <w:pPr>
              <w:spacing w:after="20"/>
              <w:ind w:left="20"/>
              <w:jc w:val="both"/>
            </w:pPr>
            <w:r>
              <w:rPr>
                <w:rFonts w:ascii="Times New Roman"/>
                <w:b w:val="false"/>
                <w:i w:val="false"/>
                <w:color w:val="000000"/>
                <w:sz w:val="20"/>
              </w:rPr>
              <w:t>
(csdo:‌Territory‌Code)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единицы административно-территориального деления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 w:id="703"/>
          <w:p>
            <w:pPr>
              <w:spacing w:after="20"/>
              <w:ind w:left="20"/>
              <w:jc w:val="both"/>
            </w:pPr>
            <w:r>
              <w:rPr>
                <w:rFonts w:ascii="Times New Roman"/>
                <w:b w:val="false"/>
                <w:i w:val="false"/>
                <w:color w:val="000000"/>
                <w:sz w:val="20"/>
              </w:rPr>
              <w:t>
*.4. Регион</w:t>
            </w:r>
          </w:p>
          <w:bookmarkEnd w:id="703"/>
          <w:p>
            <w:pPr>
              <w:spacing w:after="20"/>
              <w:ind w:left="20"/>
              <w:jc w:val="both"/>
            </w:pPr>
            <w:r>
              <w:rPr>
                <w:rFonts w:ascii="Times New Roman"/>
                <w:b w:val="false"/>
                <w:i w:val="false"/>
                <w:color w:val="000000"/>
                <w:sz w:val="20"/>
              </w:rPr>
              <w:t>
(csdo:‌Region‌Name)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первого уровня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 w:id="704"/>
          <w:p>
            <w:pPr>
              <w:spacing w:after="20"/>
              <w:ind w:left="20"/>
              <w:jc w:val="both"/>
            </w:pPr>
            <w:r>
              <w:rPr>
                <w:rFonts w:ascii="Times New Roman"/>
                <w:b w:val="false"/>
                <w:i w:val="false"/>
                <w:color w:val="000000"/>
                <w:sz w:val="20"/>
              </w:rPr>
              <w:t>
*.5. Район</w:t>
            </w:r>
          </w:p>
          <w:bookmarkEnd w:id="704"/>
          <w:p>
            <w:pPr>
              <w:spacing w:after="20"/>
              <w:ind w:left="20"/>
              <w:jc w:val="both"/>
            </w:pPr>
            <w:r>
              <w:rPr>
                <w:rFonts w:ascii="Times New Roman"/>
                <w:b w:val="false"/>
                <w:i w:val="false"/>
                <w:color w:val="000000"/>
                <w:sz w:val="20"/>
              </w:rPr>
              <w:t>
(csdo:‌District‌Name)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второго уровня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 w:id="705"/>
          <w:p>
            <w:pPr>
              <w:spacing w:after="20"/>
              <w:ind w:left="20"/>
              <w:jc w:val="both"/>
            </w:pPr>
            <w:r>
              <w:rPr>
                <w:rFonts w:ascii="Times New Roman"/>
                <w:b w:val="false"/>
                <w:i w:val="false"/>
                <w:color w:val="000000"/>
                <w:sz w:val="20"/>
              </w:rPr>
              <w:t>
*.6. Город</w:t>
            </w:r>
          </w:p>
          <w:bookmarkEnd w:id="705"/>
          <w:p>
            <w:pPr>
              <w:spacing w:after="20"/>
              <w:ind w:left="20"/>
              <w:jc w:val="both"/>
            </w:pPr>
            <w:r>
              <w:rPr>
                <w:rFonts w:ascii="Times New Roman"/>
                <w:b w:val="false"/>
                <w:i w:val="false"/>
                <w:color w:val="000000"/>
                <w:sz w:val="20"/>
              </w:rPr>
              <w:t>
(csdo:‌City‌Name)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 w:id="706"/>
          <w:p>
            <w:pPr>
              <w:spacing w:after="20"/>
              <w:ind w:left="20"/>
              <w:jc w:val="both"/>
            </w:pPr>
            <w:r>
              <w:rPr>
                <w:rFonts w:ascii="Times New Roman"/>
                <w:b w:val="false"/>
                <w:i w:val="false"/>
                <w:color w:val="000000"/>
                <w:sz w:val="20"/>
              </w:rPr>
              <w:t>
*.7. Населенный пункт</w:t>
            </w:r>
          </w:p>
          <w:bookmarkEnd w:id="706"/>
          <w:p>
            <w:pPr>
              <w:spacing w:after="20"/>
              <w:ind w:left="20"/>
              <w:jc w:val="both"/>
            </w:pPr>
            <w:r>
              <w:rPr>
                <w:rFonts w:ascii="Times New Roman"/>
                <w:b w:val="false"/>
                <w:i w:val="false"/>
                <w:color w:val="000000"/>
                <w:sz w:val="20"/>
              </w:rPr>
              <w:t>
(csdo:‌Settlement‌Name)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 w:id="707"/>
          <w:p>
            <w:pPr>
              <w:spacing w:after="20"/>
              <w:ind w:left="20"/>
              <w:jc w:val="both"/>
            </w:pPr>
            <w:r>
              <w:rPr>
                <w:rFonts w:ascii="Times New Roman"/>
                <w:b w:val="false"/>
                <w:i w:val="false"/>
                <w:color w:val="000000"/>
                <w:sz w:val="20"/>
              </w:rPr>
              <w:t>
*.8. Улица</w:t>
            </w:r>
          </w:p>
          <w:bookmarkEnd w:id="707"/>
          <w:p>
            <w:pPr>
              <w:spacing w:after="20"/>
              <w:ind w:left="20"/>
              <w:jc w:val="both"/>
            </w:pPr>
            <w:r>
              <w:rPr>
                <w:rFonts w:ascii="Times New Roman"/>
                <w:b w:val="false"/>
                <w:i w:val="false"/>
                <w:color w:val="000000"/>
                <w:sz w:val="20"/>
              </w:rPr>
              <w:t>
(csdo:‌Street‌Name)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элемента улично-дорожной сети городской инфраструктуры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 w:id="708"/>
          <w:p>
            <w:pPr>
              <w:spacing w:after="20"/>
              <w:ind w:left="20"/>
              <w:jc w:val="both"/>
            </w:pPr>
            <w:r>
              <w:rPr>
                <w:rFonts w:ascii="Times New Roman"/>
                <w:b w:val="false"/>
                <w:i w:val="false"/>
                <w:color w:val="000000"/>
                <w:sz w:val="20"/>
              </w:rPr>
              <w:t>
*.9. Номер дома</w:t>
            </w:r>
          </w:p>
          <w:bookmarkEnd w:id="708"/>
          <w:p>
            <w:pPr>
              <w:spacing w:after="20"/>
              <w:ind w:left="20"/>
              <w:jc w:val="both"/>
            </w:pPr>
            <w:r>
              <w:rPr>
                <w:rFonts w:ascii="Times New Roman"/>
                <w:b w:val="false"/>
                <w:i w:val="false"/>
                <w:color w:val="000000"/>
                <w:sz w:val="20"/>
              </w:rPr>
              <w:t>
(csdo:‌Building‌Number‌Id)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дома, корпуса, строения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 w:id="709"/>
          <w:p>
            <w:pPr>
              <w:spacing w:after="20"/>
              <w:ind w:left="20"/>
              <w:jc w:val="both"/>
            </w:pPr>
            <w:r>
              <w:rPr>
                <w:rFonts w:ascii="Times New Roman"/>
                <w:b w:val="false"/>
                <w:i w:val="false"/>
                <w:color w:val="000000"/>
                <w:sz w:val="20"/>
              </w:rPr>
              <w:t>
*.10. Номер помещения</w:t>
            </w:r>
          </w:p>
          <w:bookmarkEnd w:id="709"/>
          <w:p>
            <w:pPr>
              <w:spacing w:after="20"/>
              <w:ind w:left="20"/>
              <w:jc w:val="both"/>
            </w:pPr>
            <w:r>
              <w:rPr>
                <w:rFonts w:ascii="Times New Roman"/>
                <w:b w:val="false"/>
                <w:i w:val="false"/>
                <w:color w:val="000000"/>
                <w:sz w:val="20"/>
              </w:rPr>
              <w:t>
(csdo:‌Room‌Number‌Id)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офиса или квартиры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 w:id="710"/>
          <w:p>
            <w:pPr>
              <w:spacing w:after="20"/>
              <w:ind w:left="20"/>
              <w:jc w:val="both"/>
            </w:pPr>
            <w:r>
              <w:rPr>
                <w:rFonts w:ascii="Times New Roman"/>
                <w:b w:val="false"/>
                <w:i w:val="false"/>
                <w:color w:val="000000"/>
                <w:sz w:val="20"/>
              </w:rPr>
              <w:t>
*.11. Почтовый индекс</w:t>
            </w:r>
          </w:p>
          <w:bookmarkEnd w:id="710"/>
          <w:p>
            <w:pPr>
              <w:spacing w:after="20"/>
              <w:ind w:left="20"/>
              <w:jc w:val="both"/>
            </w:pPr>
            <w:r>
              <w:rPr>
                <w:rFonts w:ascii="Times New Roman"/>
                <w:b w:val="false"/>
                <w:i w:val="false"/>
                <w:color w:val="000000"/>
                <w:sz w:val="20"/>
              </w:rPr>
              <w:t>
(csdo:‌Post‌Code)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предприятия почтовой связи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 w:id="711"/>
          <w:p>
            <w:pPr>
              <w:spacing w:after="20"/>
              <w:ind w:left="20"/>
              <w:jc w:val="both"/>
            </w:pPr>
            <w:r>
              <w:rPr>
                <w:rFonts w:ascii="Times New Roman"/>
                <w:b w:val="false"/>
                <w:i w:val="false"/>
                <w:color w:val="000000"/>
                <w:sz w:val="20"/>
              </w:rPr>
              <w:t>
*.12. Номер абонентского ящика</w:t>
            </w:r>
          </w:p>
          <w:bookmarkEnd w:id="711"/>
          <w:p>
            <w:pPr>
              <w:spacing w:after="20"/>
              <w:ind w:left="20"/>
              <w:jc w:val="both"/>
            </w:pPr>
            <w:r>
              <w:rPr>
                <w:rFonts w:ascii="Times New Roman"/>
                <w:b w:val="false"/>
                <w:i w:val="false"/>
                <w:color w:val="000000"/>
                <w:sz w:val="20"/>
              </w:rPr>
              <w:t>
(csdo:‌Post‌Office‌Box‌Id)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абонентского ящика на предприятии почтовой связи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 w:id="712"/>
          <w:p>
            <w:pPr>
              <w:spacing w:after="20"/>
              <w:ind w:left="20"/>
              <w:jc w:val="both"/>
            </w:pPr>
            <w:r>
              <w:rPr>
                <w:rFonts w:ascii="Times New Roman"/>
                <w:b w:val="false"/>
                <w:i w:val="false"/>
                <w:color w:val="000000"/>
                <w:sz w:val="20"/>
              </w:rPr>
              <w:t>
13.31.13. Контактный реквизит</w:t>
            </w:r>
          </w:p>
          <w:bookmarkEnd w:id="712"/>
          <w:p>
            <w:pPr>
              <w:spacing w:after="20"/>
              <w:ind w:left="20"/>
              <w:jc w:val="both"/>
            </w:pPr>
            <w:r>
              <w:rPr>
                <w:rFonts w:ascii="Times New Roman"/>
                <w:b w:val="false"/>
                <w:i w:val="false"/>
                <w:color w:val="000000"/>
                <w:sz w:val="20"/>
              </w:rPr>
              <w:t>
(ccdo:‌Communication‌Details)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контактный реквизит субъекта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 w:id="713"/>
          <w:p>
            <w:pPr>
              <w:spacing w:after="20"/>
              <w:ind w:left="20"/>
              <w:jc w:val="both"/>
            </w:pPr>
            <w:r>
              <w:rPr>
                <w:rFonts w:ascii="Times New Roman"/>
                <w:b w:val="false"/>
                <w:i w:val="false"/>
                <w:color w:val="000000"/>
                <w:sz w:val="20"/>
              </w:rPr>
              <w:t>
M.CDT.00003</w:t>
            </w:r>
          </w:p>
          <w:bookmarkEnd w:id="713"/>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 w:id="714"/>
          <w:p>
            <w:pPr>
              <w:spacing w:after="20"/>
              <w:ind w:left="20"/>
              <w:jc w:val="both"/>
            </w:pPr>
            <w:r>
              <w:rPr>
                <w:rFonts w:ascii="Times New Roman"/>
                <w:b w:val="false"/>
                <w:i w:val="false"/>
                <w:color w:val="000000"/>
                <w:sz w:val="20"/>
              </w:rPr>
              <w:t>
*.1. Код вида связи</w:t>
            </w:r>
          </w:p>
          <w:bookmarkEnd w:id="714"/>
          <w:p>
            <w:pPr>
              <w:spacing w:after="20"/>
              <w:ind w:left="20"/>
              <w:jc w:val="both"/>
            </w:pPr>
            <w:r>
              <w:rPr>
                <w:rFonts w:ascii="Times New Roman"/>
                <w:b w:val="false"/>
                <w:i w:val="false"/>
                <w:color w:val="000000"/>
                <w:sz w:val="20"/>
              </w:rPr>
              <w:t>
(csdo:‌Communication‌Channel‌Code)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средства (канала) связи (телефон, факс, электронная почта и др.)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 w:id="715"/>
          <w:p>
            <w:pPr>
              <w:spacing w:after="20"/>
              <w:ind w:left="20"/>
              <w:jc w:val="both"/>
            </w:pPr>
            <w:r>
              <w:rPr>
                <w:rFonts w:ascii="Times New Roman"/>
                <w:b w:val="false"/>
                <w:i w:val="false"/>
                <w:color w:val="000000"/>
                <w:sz w:val="20"/>
              </w:rPr>
              <w:t>
*.2. Наименование вида связи</w:t>
            </w:r>
          </w:p>
          <w:bookmarkEnd w:id="715"/>
          <w:p>
            <w:pPr>
              <w:spacing w:after="20"/>
              <w:ind w:left="20"/>
              <w:jc w:val="both"/>
            </w:pPr>
            <w:r>
              <w:rPr>
                <w:rFonts w:ascii="Times New Roman"/>
                <w:b w:val="false"/>
                <w:i w:val="false"/>
                <w:color w:val="000000"/>
                <w:sz w:val="20"/>
              </w:rPr>
              <w:t>
(csdo:‌Communication‌Channel‌Name)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вида средства (канала) связи (телефон, факс, электронная почта и др.)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 w:id="716"/>
          <w:p>
            <w:pPr>
              <w:spacing w:after="20"/>
              <w:ind w:left="20"/>
              <w:jc w:val="both"/>
            </w:pPr>
            <w:r>
              <w:rPr>
                <w:rFonts w:ascii="Times New Roman"/>
                <w:b w:val="false"/>
                <w:i w:val="false"/>
                <w:color w:val="000000"/>
                <w:sz w:val="20"/>
              </w:rPr>
              <w:t>
*.3. Идентификатор канала связи</w:t>
            </w:r>
          </w:p>
          <w:bookmarkEnd w:id="716"/>
          <w:p>
            <w:pPr>
              <w:spacing w:after="20"/>
              <w:ind w:left="20"/>
              <w:jc w:val="both"/>
            </w:pPr>
            <w:r>
              <w:rPr>
                <w:rFonts w:ascii="Times New Roman"/>
                <w:b w:val="false"/>
                <w:i w:val="false"/>
                <w:color w:val="000000"/>
                <w:sz w:val="20"/>
              </w:rPr>
              <w:t>
(csdo:‌Communication‌Channel‌Id)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последовательность символов, идентифицирующая канал связи (указание номера телефона, факса, адреса электронной почты и др.)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 w:id="717"/>
          <w:p>
            <w:pPr>
              <w:spacing w:after="20"/>
              <w:ind w:left="20"/>
              <w:jc w:val="both"/>
            </w:pPr>
            <w:r>
              <w:rPr>
                <w:rFonts w:ascii="Times New Roman"/>
                <w:b w:val="false"/>
                <w:i w:val="false"/>
                <w:color w:val="000000"/>
                <w:sz w:val="20"/>
              </w:rPr>
              <w:t>
13.31.14. Обособленное подразделение</w:t>
            </w:r>
          </w:p>
          <w:bookmarkEnd w:id="717"/>
          <w:p>
            <w:pPr>
              <w:spacing w:after="20"/>
              <w:ind w:left="20"/>
              <w:jc w:val="both"/>
            </w:pPr>
            <w:r>
              <w:rPr>
                <w:rFonts w:ascii="Times New Roman"/>
                <w:b w:val="false"/>
                <w:i w:val="false"/>
                <w:color w:val="000000"/>
                <w:sz w:val="20"/>
              </w:rPr>
              <w:t>
(cacdo:‌Subject‌Branch‌Details)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обособленном подразделении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 w:id="718"/>
          <w:p>
            <w:pPr>
              <w:spacing w:after="20"/>
              <w:ind w:left="20"/>
              <w:jc w:val="both"/>
            </w:pPr>
            <w:r>
              <w:rPr>
                <w:rFonts w:ascii="Times New Roman"/>
                <w:b w:val="false"/>
                <w:i w:val="false"/>
                <w:color w:val="000000"/>
                <w:sz w:val="20"/>
              </w:rPr>
              <w:t>
M.CA.CDT.00298</w:t>
            </w:r>
          </w:p>
          <w:bookmarkEnd w:id="718"/>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6" w:id="719"/>
          <w:p>
            <w:pPr>
              <w:spacing w:after="20"/>
              <w:ind w:left="20"/>
              <w:jc w:val="both"/>
            </w:pPr>
            <w:r>
              <w:rPr>
                <w:rFonts w:ascii="Times New Roman"/>
                <w:b w:val="false"/>
                <w:i w:val="false"/>
                <w:color w:val="000000"/>
                <w:sz w:val="20"/>
              </w:rPr>
              <w:t>
*.1. Код страны</w:t>
            </w:r>
          </w:p>
          <w:bookmarkEnd w:id="719"/>
          <w:p>
            <w:pPr>
              <w:spacing w:after="20"/>
              <w:ind w:left="20"/>
              <w:jc w:val="both"/>
            </w:pPr>
            <w:r>
              <w:rPr>
                <w:rFonts w:ascii="Times New Roman"/>
                <w:b w:val="false"/>
                <w:i w:val="false"/>
                <w:color w:val="000000"/>
                <w:sz w:val="20"/>
              </w:rPr>
              <w:t>
(csdo:‌Unified‌Country‌Code)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регистрации субъекта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 w:id="720"/>
          <w:p>
            <w:pPr>
              <w:spacing w:after="20"/>
              <w:ind w:left="20"/>
              <w:jc w:val="both"/>
            </w:pPr>
            <w:r>
              <w:rPr>
                <w:rFonts w:ascii="Times New Roman"/>
                <w:b w:val="false"/>
                <w:i w:val="false"/>
                <w:color w:val="000000"/>
                <w:sz w:val="20"/>
              </w:rPr>
              <w:t>
а) идентификатор справочника (классификатора)</w:t>
            </w:r>
          </w:p>
          <w:bookmarkEnd w:id="720"/>
          <w:p>
            <w:pPr>
              <w:spacing w:after="20"/>
              <w:ind w:left="20"/>
              <w:jc w:val="both"/>
            </w:pPr>
            <w:r>
              <w:rPr>
                <w:rFonts w:ascii="Times New Roman"/>
                <w:b w:val="false"/>
                <w:i w:val="false"/>
                <w:color w:val="000000"/>
                <w:sz w:val="20"/>
              </w:rPr>
              <w:t>
(атрибут code‌List‌Id)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 w:id="721"/>
          <w:p>
            <w:pPr>
              <w:spacing w:after="20"/>
              <w:ind w:left="20"/>
              <w:jc w:val="both"/>
            </w:pPr>
            <w:r>
              <w:rPr>
                <w:rFonts w:ascii="Times New Roman"/>
                <w:b w:val="false"/>
                <w:i w:val="false"/>
                <w:color w:val="000000"/>
                <w:sz w:val="20"/>
              </w:rPr>
              <w:t>
*.2. Наименование субъекта</w:t>
            </w:r>
          </w:p>
          <w:bookmarkEnd w:id="721"/>
          <w:p>
            <w:pPr>
              <w:spacing w:after="20"/>
              <w:ind w:left="20"/>
              <w:jc w:val="both"/>
            </w:pPr>
            <w:r>
              <w:rPr>
                <w:rFonts w:ascii="Times New Roman"/>
                <w:b w:val="false"/>
                <w:i w:val="false"/>
                <w:color w:val="000000"/>
                <w:sz w:val="20"/>
              </w:rPr>
              <w:t>
(csdo:‌Subject‌Name)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хозяйствующего субъекта или фамилия, имя и отчество физического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 w:id="722"/>
          <w:p>
            <w:pPr>
              <w:spacing w:after="20"/>
              <w:ind w:left="20"/>
              <w:jc w:val="both"/>
            </w:pPr>
            <w:r>
              <w:rPr>
                <w:rFonts w:ascii="Times New Roman"/>
                <w:b w:val="false"/>
                <w:i w:val="false"/>
                <w:color w:val="000000"/>
                <w:sz w:val="20"/>
              </w:rPr>
              <w:t>
*.3. Краткое наименование субъекта</w:t>
            </w:r>
          </w:p>
          <w:bookmarkEnd w:id="722"/>
          <w:p>
            <w:pPr>
              <w:spacing w:after="20"/>
              <w:ind w:left="20"/>
              <w:jc w:val="both"/>
            </w:pPr>
            <w:r>
              <w:rPr>
                <w:rFonts w:ascii="Times New Roman"/>
                <w:b w:val="false"/>
                <w:i w:val="false"/>
                <w:color w:val="000000"/>
                <w:sz w:val="20"/>
              </w:rPr>
              <w:t>
(csdo:‌Subject‌Brief‌Name)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сокращенное наименование хозяйствующего субъекта или фамилия, имя и отчество физического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 w:id="723"/>
          <w:p>
            <w:pPr>
              <w:spacing w:after="20"/>
              <w:ind w:left="20"/>
              <w:jc w:val="both"/>
            </w:pPr>
            <w:r>
              <w:rPr>
                <w:rFonts w:ascii="Times New Roman"/>
                <w:b w:val="false"/>
                <w:i w:val="false"/>
                <w:color w:val="000000"/>
                <w:sz w:val="20"/>
              </w:rPr>
              <w:t>
*.4. Код организационно-правовой формы</w:t>
            </w:r>
          </w:p>
          <w:bookmarkEnd w:id="723"/>
          <w:p>
            <w:pPr>
              <w:spacing w:after="20"/>
              <w:ind w:left="20"/>
              <w:jc w:val="both"/>
            </w:pPr>
            <w:r>
              <w:rPr>
                <w:rFonts w:ascii="Times New Roman"/>
                <w:b w:val="false"/>
                <w:i w:val="false"/>
                <w:color w:val="000000"/>
                <w:sz w:val="20"/>
              </w:rPr>
              <w:t>
(csdo:‌Business‌Entity‌Type‌Code)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организационно-правовой формы, в которой зарегистрирован хозяйствующий субъект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 w:id="724"/>
          <w:p>
            <w:pPr>
              <w:spacing w:after="20"/>
              <w:ind w:left="20"/>
              <w:jc w:val="both"/>
            </w:pPr>
            <w:r>
              <w:rPr>
                <w:rFonts w:ascii="Times New Roman"/>
                <w:b w:val="false"/>
                <w:i w:val="false"/>
                <w:color w:val="000000"/>
                <w:sz w:val="20"/>
              </w:rPr>
              <w:t>
а) идентификатор справочника (классификатора)</w:t>
            </w:r>
          </w:p>
          <w:bookmarkEnd w:id="724"/>
          <w:p>
            <w:pPr>
              <w:spacing w:after="20"/>
              <w:ind w:left="20"/>
              <w:jc w:val="both"/>
            </w:pPr>
            <w:r>
              <w:rPr>
                <w:rFonts w:ascii="Times New Roman"/>
                <w:b w:val="false"/>
                <w:i w:val="false"/>
                <w:color w:val="000000"/>
                <w:sz w:val="20"/>
              </w:rPr>
              <w:t>
(атрибут code‌List‌Id)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 w:id="725"/>
          <w:p>
            <w:pPr>
              <w:spacing w:after="20"/>
              <w:ind w:left="20"/>
              <w:jc w:val="both"/>
            </w:pPr>
            <w:r>
              <w:rPr>
                <w:rFonts w:ascii="Times New Roman"/>
                <w:b w:val="false"/>
                <w:i w:val="false"/>
                <w:color w:val="000000"/>
                <w:sz w:val="20"/>
              </w:rPr>
              <w:t>
*.5. Наименование организационно-правовой формы</w:t>
            </w:r>
          </w:p>
          <w:bookmarkEnd w:id="725"/>
          <w:p>
            <w:pPr>
              <w:spacing w:after="20"/>
              <w:ind w:left="20"/>
              <w:jc w:val="both"/>
            </w:pPr>
            <w:r>
              <w:rPr>
                <w:rFonts w:ascii="Times New Roman"/>
                <w:b w:val="false"/>
                <w:i w:val="false"/>
                <w:color w:val="000000"/>
                <w:sz w:val="20"/>
              </w:rPr>
              <w:t>
(csdo:‌Business‌Entity‌Type‌Name)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организационно-правовой формы, в которой зарегистрирован хозяйствующий субъект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 w:id="726"/>
          <w:p>
            <w:pPr>
              <w:spacing w:after="20"/>
              <w:ind w:left="20"/>
              <w:jc w:val="both"/>
            </w:pPr>
            <w:r>
              <w:rPr>
                <w:rFonts w:ascii="Times New Roman"/>
                <w:b w:val="false"/>
                <w:i w:val="false"/>
                <w:color w:val="000000"/>
                <w:sz w:val="20"/>
              </w:rPr>
              <w:t>
*.6. Идентификатор хозяйствующего субъекта</w:t>
            </w:r>
          </w:p>
          <w:bookmarkEnd w:id="726"/>
          <w:p>
            <w:pPr>
              <w:spacing w:after="20"/>
              <w:ind w:left="20"/>
              <w:jc w:val="both"/>
            </w:pPr>
            <w:r>
              <w:rPr>
                <w:rFonts w:ascii="Times New Roman"/>
                <w:b w:val="false"/>
                <w:i w:val="false"/>
                <w:color w:val="000000"/>
                <w:sz w:val="20"/>
              </w:rPr>
              <w:t>
(csdo:‌Business‌Entity‌Id)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(код) записи по реестру (регистру), присвоенный при государственной регистрации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 w:id="727"/>
          <w:p>
            <w:pPr>
              <w:spacing w:after="20"/>
              <w:ind w:left="20"/>
              <w:jc w:val="both"/>
            </w:pPr>
            <w:r>
              <w:rPr>
                <w:rFonts w:ascii="Times New Roman"/>
                <w:b w:val="false"/>
                <w:i w:val="false"/>
                <w:color w:val="000000"/>
                <w:sz w:val="20"/>
              </w:rPr>
              <w:t>
а) метод идентификации</w:t>
            </w:r>
          </w:p>
          <w:bookmarkEnd w:id="727"/>
          <w:p>
            <w:pPr>
              <w:spacing w:after="20"/>
              <w:ind w:left="20"/>
              <w:jc w:val="both"/>
            </w:pPr>
            <w:r>
              <w:rPr>
                <w:rFonts w:ascii="Times New Roman"/>
                <w:b w:val="false"/>
                <w:i w:val="false"/>
                <w:color w:val="000000"/>
                <w:sz w:val="20"/>
              </w:rPr>
              <w:t>
(атрибут kind‌Id)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идентификации хозяйствующих субъектов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 w:id="728"/>
          <w:p>
            <w:pPr>
              <w:spacing w:after="20"/>
              <w:ind w:left="20"/>
              <w:jc w:val="both"/>
            </w:pPr>
            <w:r>
              <w:rPr>
                <w:rFonts w:ascii="Times New Roman"/>
                <w:b w:val="false"/>
                <w:i w:val="false"/>
                <w:color w:val="000000"/>
                <w:sz w:val="20"/>
              </w:rPr>
              <w:t>
*.7. Уникальный идентификационный таможенный номер</w:t>
            </w:r>
          </w:p>
          <w:bookmarkEnd w:id="728"/>
          <w:p>
            <w:pPr>
              <w:spacing w:after="20"/>
              <w:ind w:left="20"/>
              <w:jc w:val="both"/>
            </w:pPr>
            <w:r>
              <w:rPr>
                <w:rFonts w:ascii="Times New Roman"/>
                <w:b w:val="false"/>
                <w:i w:val="false"/>
                <w:color w:val="000000"/>
                <w:sz w:val="20"/>
              </w:rPr>
              <w:t>
(casdo:‌CAUnique‌Customs‌Number‌Id)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идентификационном (уникальном идентификационном) таможенном номере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 w:id="729"/>
          <w:p>
            <w:pPr>
              <w:spacing w:after="20"/>
              <w:ind w:left="20"/>
              <w:jc w:val="both"/>
            </w:pPr>
            <w:r>
              <w:rPr>
                <w:rFonts w:ascii="Times New Roman"/>
                <w:b w:val="false"/>
                <w:i w:val="false"/>
                <w:color w:val="000000"/>
                <w:sz w:val="20"/>
              </w:rPr>
              <w:t>
а) код страны</w:t>
            </w:r>
          </w:p>
          <w:bookmarkEnd w:id="729"/>
          <w:p>
            <w:pPr>
              <w:spacing w:after="20"/>
              <w:ind w:left="20"/>
              <w:jc w:val="both"/>
            </w:pPr>
            <w:r>
              <w:rPr>
                <w:rFonts w:ascii="Times New Roman"/>
                <w:b w:val="false"/>
                <w:i w:val="false"/>
                <w:color w:val="000000"/>
                <w:sz w:val="20"/>
              </w:rPr>
              <w:t>
(атрибут country‌Code)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по правилам которой сформирован указанный идентификационный номер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 w:id="730"/>
          <w:p>
            <w:pPr>
              <w:spacing w:after="20"/>
              <w:ind w:left="20"/>
              <w:jc w:val="both"/>
            </w:pPr>
            <w:r>
              <w:rPr>
                <w:rFonts w:ascii="Times New Roman"/>
                <w:b w:val="false"/>
                <w:i w:val="false"/>
                <w:color w:val="000000"/>
                <w:sz w:val="20"/>
              </w:rPr>
              <w:t>
б) идентификатор справочника (классификатора)</w:t>
            </w:r>
          </w:p>
          <w:bookmarkEnd w:id="730"/>
          <w:p>
            <w:pPr>
              <w:spacing w:after="20"/>
              <w:ind w:left="20"/>
              <w:jc w:val="both"/>
            </w:pPr>
            <w:r>
              <w:rPr>
                <w:rFonts w:ascii="Times New Roman"/>
                <w:b w:val="false"/>
                <w:i w:val="false"/>
                <w:color w:val="000000"/>
                <w:sz w:val="20"/>
              </w:rPr>
              <w:t>
(атрибут country‌Code‌List‌Id)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стран мира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 w:id="731"/>
          <w:p>
            <w:pPr>
              <w:spacing w:after="20"/>
              <w:ind w:left="20"/>
              <w:jc w:val="both"/>
            </w:pPr>
            <w:r>
              <w:rPr>
                <w:rFonts w:ascii="Times New Roman"/>
                <w:b w:val="false"/>
                <w:i w:val="false"/>
                <w:color w:val="000000"/>
                <w:sz w:val="20"/>
              </w:rPr>
              <w:t>
*.8. Идентификатор налогоплательщика</w:t>
            </w:r>
          </w:p>
          <w:bookmarkEnd w:id="731"/>
          <w:p>
            <w:pPr>
              <w:spacing w:after="20"/>
              <w:ind w:left="20"/>
              <w:jc w:val="both"/>
            </w:pPr>
            <w:r>
              <w:rPr>
                <w:rFonts w:ascii="Times New Roman"/>
                <w:b w:val="false"/>
                <w:i w:val="false"/>
                <w:color w:val="000000"/>
                <w:sz w:val="20"/>
              </w:rPr>
              <w:t>
(csdo:‌Taxpayer‌Id)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субъекта в реестре налогоплательщиков страны регистрации налогоплательщика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 w:id="732"/>
          <w:p>
            <w:pPr>
              <w:spacing w:after="20"/>
              <w:ind w:left="20"/>
              <w:jc w:val="both"/>
            </w:pPr>
            <w:r>
              <w:rPr>
                <w:rFonts w:ascii="Times New Roman"/>
                <w:b w:val="false"/>
                <w:i w:val="false"/>
                <w:color w:val="000000"/>
                <w:sz w:val="20"/>
              </w:rPr>
              <w:t>
*.9. Код причины постановки на учет</w:t>
            </w:r>
          </w:p>
          <w:bookmarkEnd w:id="732"/>
          <w:p>
            <w:pPr>
              <w:spacing w:after="20"/>
              <w:ind w:left="20"/>
              <w:jc w:val="both"/>
            </w:pPr>
            <w:r>
              <w:rPr>
                <w:rFonts w:ascii="Times New Roman"/>
                <w:b w:val="false"/>
                <w:i w:val="false"/>
                <w:color w:val="000000"/>
                <w:sz w:val="20"/>
              </w:rPr>
              <w:t>
(csdo:‌Tax‌Registration‌Reason‌Code)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идентифицирующий причину постановки субъекта на налоговый учет в Российской Федерации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0" w:id="733"/>
          <w:p>
            <w:pPr>
              <w:spacing w:after="20"/>
              <w:ind w:left="20"/>
              <w:jc w:val="both"/>
            </w:pPr>
            <w:r>
              <w:rPr>
                <w:rFonts w:ascii="Times New Roman"/>
                <w:b w:val="false"/>
                <w:i w:val="false"/>
                <w:color w:val="000000"/>
                <w:sz w:val="20"/>
              </w:rPr>
              <w:t>
*.10. Адрес</w:t>
            </w:r>
          </w:p>
          <w:bookmarkEnd w:id="733"/>
          <w:p>
            <w:pPr>
              <w:spacing w:after="20"/>
              <w:ind w:left="20"/>
              <w:jc w:val="both"/>
            </w:pPr>
            <w:r>
              <w:rPr>
                <w:rFonts w:ascii="Times New Roman"/>
                <w:b w:val="false"/>
                <w:i w:val="false"/>
                <w:color w:val="000000"/>
                <w:sz w:val="20"/>
              </w:rPr>
              <w:t>
(ccdo:‌Subject‌Address‌Details)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 w:id="734"/>
          <w:p>
            <w:pPr>
              <w:spacing w:after="20"/>
              <w:ind w:left="20"/>
              <w:jc w:val="both"/>
            </w:pPr>
            <w:r>
              <w:rPr>
                <w:rFonts w:ascii="Times New Roman"/>
                <w:b w:val="false"/>
                <w:i w:val="false"/>
                <w:color w:val="000000"/>
                <w:sz w:val="20"/>
              </w:rPr>
              <w:t>
M.CDT.00064</w:t>
            </w:r>
          </w:p>
          <w:bookmarkEnd w:id="734"/>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 w:id="735"/>
          <w:p>
            <w:pPr>
              <w:spacing w:after="20"/>
              <w:ind w:left="20"/>
              <w:jc w:val="both"/>
            </w:pPr>
            <w:r>
              <w:rPr>
                <w:rFonts w:ascii="Times New Roman"/>
                <w:b w:val="false"/>
                <w:i w:val="false"/>
                <w:color w:val="000000"/>
                <w:sz w:val="20"/>
              </w:rPr>
              <w:t>
*.10.1. Код вида адреса</w:t>
            </w:r>
          </w:p>
          <w:bookmarkEnd w:id="735"/>
          <w:p>
            <w:pPr>
              <w:spacing w:after="20"/>
              <w:ind w:left="20"/>
              <w:jc w:val="both"/>
            </w:pPr>
            <w:r>
              <w:rPr>
                <w:rFonts w:ascii="Times New Roman"/>
                <w:b w:val="false"/>
                <w:i w:val="false"/>
                <w:color w:val="000000"/>
                <w:sz w:val="20"/>
              </w:rPr>
              <w:t>
(csdo:‌Address‌Kind‌Code)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адреса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 w:id="736"/>
          <w:p>
            <w:pPr>
              <w:spacing w:after="20"/>
              <w:ind w:left="20"/>
              <w:jc w:val="both"/>
            </w:pPr>
            <w:r>
              <w:rPr>
                <w:rFonts w:ascii="Times New Roman"/>
                <w:b w:val="false"/>
                <w:i w:val="false"/>
                <w:color w:val="000000"/>
                <w:sz w:val="20"/>
              </w:rPr>
              <w:t>
*.10.2. Код страны</w:t>
            </w:r>
          </w:p>
          <w:bookmarkEnd w:id="736"/>
          <w:p>
            <w:pPr>
              <w:spacing w:after="20"/>
              <w:ind w:left="20"/>
              <w:jc w:val="both"/>
            </w:pPr>
            <w:r>
              <w:rPr>
                <w:rFonts w:ascii="Times New Roman"/>
                <w:b w:val="false"/>
                <w:i w:val="false"/>
                <w:color w:val="000000"/>
                <w:sz w:val="20"/>
              </w:rPr>
              <w:t>
(csdo:‌Unified‌Country‌Code)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 w:id="737"/>
          <w:p>
            <w:pPr>
              <w:spacing w:after="20"/>
              <w:ind w:left="20"/>
              <w:jc w:val="both"/>
            </w:pPr>
            <w:r>
              <w:rPr>
                <w:rFonts w:ascii="Times New Roman"/>
                <w:b w:val="false"/>
                <w:i w:val="false"/>
                <w:color w:val="000000"/>
                <w:sz w:val="20"/>
              </w:rPr>
              <w:t>
а) идентификатор справочника (классификатора)</w:t>
            </w:r>
          </w:p>
          <w:bookmarkEnd w:id="737"/>
          <w:p>
            <w:pPr>
              <w:spacing w:after="20"/>
              <w:ind w:left="20"/>
              <w:jc w:val="both"/>
            </w:pPr>
            <w:r>
              <w:rPr>
                <w:rFonts w:ascii="Times New Roman"/>
                <w:b w:val="false"/>
                <w:i w:val="false"/>
                <w:color w:val="000000"/>
                <w:sz w:val="20"/>
              </w:rPr>
              <w:t>
(атрибут code‌List‌Id)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 w:id="738"/>
          <w:p>
            <w:pPr>
              <w:spacing w:after="20"/>
              <w:ind w:left="20"/>
              <w:jc w:val="both"/>
            </w:pPr>
            <w:r>
              <w:rPr>
                <w:rFonts w:ascii="Times New Roman"/>
                <w:b w:val="false"/>
                <w:i w:val="false"/>
                <w:color w:val="000000"/>
                <w:sz w:val="20"/>
              </w:rPr>
              <w:t>
*.10.3. Код территории</w:t>
            </w:r>
          </w:p>
          <w:bookmarkEnd w:id="738"/>
          <w:p>
            <w:pPr>
              <w:spacing w:after="20"/>
              <w:ind w:left="20"/>
              <w:jc w:val="both"/>
            </w:pPr>
            <w:r>
              <w:rPr>
                <w:rFonts w:ascii="Times New Roman"/>
                <w:b w:val="false"/>
                <w:i w:val="false"/>
                <w:color w:val="000000"/>
                <w:sz w:val="20"/>
              </w:rPr>
              <w:t>
(csdo:‌Territory‌Code)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единицы административно-территориального деления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6" w:id="739"/>
          <w:p>
            <w:pPr>
              <w:spacing w:after="20"/>
              <w:ind w:left="20"/>
              <w:jc w:val="both"/>
            </w:pPr>
            <w:r>
              <w:rPr>
                <w:rFonts w:ascii="Times New Roman"/>
                <w:b w:val="false"/>
                <w:i w:val="false"/>
                <w:color w:val="000000"/>
                <w:sz w:val="20"/>
              </w:rPr>
              <w:t>
*.10.4. Регион</w:t>
            </w:r>
          </w:p>
          <w:bookmarkEnd w:id="739"/>
          <w:p>
            <w:pPr>
              <w:spacing w:after="20"/>
              <w:ind w:left="20"/>
              <w:jc w:val="both"/>
            </w:pPr>
            <w:r>
              <w:rPr>
                <w:rFonts w:ascii="Times New Roman"/>
                <w:b w:val="false"/>
                <w:i w:val="false"/>
                <w:color w:val="000000"/>
                <w:sz w:val="20"/>
              </w:rPr>
              <w:t>
(csdo:‌Region‌Name)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первого уровня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 w:id="740"/>
          <w:p>
            <w:pPr>
              <w:spacing w:after="20"/>
              <w:ind w:left="20"/>
              <w:jc w:val="both"/>
            </w:pPr>
            <w:r>
              <w:rPr>
                <w:rFonts w:ascii="Times New Roman"/>
                <w:b w:val="false"/>
                <w:i w:val="false"/>
                <w:color w:val="000000"/>
                <w:sz w:val="20"/>
              </w:rPr>
              <w:t>
*.10.5. Район</w:t>
            </w:r>
          </w:p>
          <w:bookmarkEnd w:id="740"/>
          <w:p>
            <w:pPr>
              <w:spacing w:after="20"/>
              <w:ind w:left="20"/>
              <w:jc w:val="both"/>
            </w:pPr>
            <w:r>
              <w:rPr>
                <w:rFonts w:ascii="Times New Roman"/>
                <w:b w:val="false"/>
                <w:i w:val="false"/>
                <w:color w:val="000000"/>
                <w:sz w:val="20"/>
              </w:rPr>
              <w:t>
(csdo:‌District‌Name)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второго уровня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 w:id="741"/>
          <w:p>
            <w:pPr>
              <w:spacing w:after="20"/>
              <w:ind w:left="20"/>
              <w:jc w:val="both"/>
            </w:pPr>
            <w:r>
              <w:rPr>
                <w:rFonts w:ascii="Times New Roman"/>
                <w:b w:val="false"/>
                <w:i w:val="false"/>
                <w:color w:val="000000"/>
                <w:sz w:val="20"/>
              </w:rPr>
              <w:t>
*.10.6. Город</w:t>
            </w:r>
          </w:p>
          <w:bookmarkEnd w:id="741"/>
          <w:p>
            <w:pPr>
              <w:spacing w:after="20"/>
              <w:ind w:left="20"/>
              <w:jc w:val="both"/>
            </w:pPr>
            <w:r>
              <w:rPr>
                <w:rFonts w:ascii="Times New Roman"/>
                <w:b w:val="false"/>
                <w:i w:val="false"/>
                <w:color w:val="000000"/>
                <w:sz w:val="20"/>
              </w:rPr>
              <w:t>
(csdo:‌City‌Name)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9" w:id="742"/>
          <w:p>
            <w:pPr>
              <w:spacing w:after="20"/>
              <w:ind w:left="20"/>
              <w:jc w:val="both"/>
            </w:pPr>
            <w:r>
              <w:rPr>
                <w:rFonts w:ascii="Times New Roman"/>
                <w:b w:val="false"/>
                <w:i w:val="false"/>
                <w:color w:val="000000"/>
                <w:sz w:val="20"/>
              </w:rPr>
              <w:t>
*.10.7. Населенный пункт</w:t>
            </w:r>
          </w:p>
          <w:bookmarkEnd w:id="742"/>
          <w:p>
            <w:pPr>
              <w:spacing w:after="20"/>
              <w:ind w:left="20"/>
              <w:jc w:val="both"/>
            </w:pPr>
            <w:r>
              <w:rPr>
                <w:rFonts w:ascii="Times New Roman"/>
                <w:b w:val="false"/>
                <w:i w:val="false"/>
                <w:color w:val="000000"/>
                <w:sz w:val="20"/>
              </w:rPr>
              <w:t>
(csdo:‌Settlement‌Name)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 w:id="743"/>
          <w:p>
            <w:pPr>
              <w:spacing w:after="20"/>
              <w:ind w:left="20"/>
              <w:jc w:val="both"/>
            </w:pPr>
            <w:r>
              <w:rPr>
                <w:rFonts w:ascii="Times New Roman"/>
                <w:b w:val="false"/>
                <w:i w:val="false"/>
                <w:color w:val="000000"/>
                <w:sz w:val="20"/>
              </w:rPr>
              <w:t>
*.10.8. Улица</w:t>
            </w:r>
          </w:p>
          <w:bookmarkEnd w:id="743"/>
          <w:p>
            <w:pPr>
              <w:spacing w:after="20"/>
              <w:ind w:left="20"/>
              <w:jc w:val="both"/>
            </w:pPr>
            <w:r>
              <w:rPr>
                <w:rFonts w:ascii="Times New Roman"/>
                <w:b w:val="false"/>
                <w:i w:val="false"/>
                <w:color w:val="000000"/>
                <w:sz w:val="20"/>
              </w:rPr>
              <w:t>
(csdo:‌Street‌Name)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элемента улично-дорожной сети городской инфраструктуры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 w:id="744"/>
          <w:p>
            <w:pPr>
              <w:spacing w:after="20"/>
              <w:ind w:left="20"/>
              <w:jc w:val="both"/>
            </w:pPr>
            <w:r>
              <w:rPr>
                <w:rFonts w:ascii="Times New Roman"/>
                <w:b w:val="false"/>
                <w:i w:val="false"/>
                <w:color w:val="000000"/>
                <w:sz w:val="20"/>
              </w:rPr>
              <w:t>
*.10.9. Номер дома</w:t>
            </w:r>
          </w:p>
          <w:bookmarkEnd w:id="744"/>
          <w:p>
            <w:pPr>
              <w:spacing w:after="20"/>
              <w:ind w:left="20"/>
              <w:jc w:val="both"/>
            </w:pPr>
            <w:r>
              <w:rPr>
                <w:rFonts w:ascii="Times New Roman"/>
                <w:b w:val="false"/>
                <w:i w:val="false"/>
                <w:color w:val="000000"/>
                <w:sz w:val="20"/>
              </w:rPr>
              <w:t>
(csdo:‌Building‌Number‌Id)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дома, корпуса, строения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2" w:id="745"/>
          <w:p>
            <w:pPr>
              <w:spacing w:after="20"/>
              <w:ind w:left="20"/>
              <w:jc w:val="both"/>
            </w:pPr>
            <w:r>
              <w:rPr>
                <w:rFonts w:ascii="Times New Roman"/>
                <w:b w:val="false"/>
                <w:i w:val="false"/>
                <w:color w:val="000000"/>
                <w:sz w:val="20"/>
              </w:rPr>
              <w:t>
*.10.10. Номер помещения</w:t>
            </w:r>
          </w:p>
          <w:bookmarkEnd w:id="745"/>
          <w:p>
            <w:pPr>
              <w:spacing w:after="20"/>
              <w:ind w:left="20"/>
              <w:jc w:val="both"/>
            </w:pPr>
            <w:r>
              <w:rPr>
                <w:rFonts w:ascii="Times New Roman"/>
                <w:b w:val="false"/>
                <w:i w:val="false"/>
                <w:color w:val="000000"/>
                <w:sz w:val="20"/>
              </w:rPr>
              <w:t>
(csdo:‌Room‌Number‌Id)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офиса или квартиры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 w:id="746"/>
          <w:p>
            <w:pPr>
              <w:spacing w:after="20"/>
              <w:ind w:left="20"/>
              <w:jc w:val="both"/>
            </w:pPr>
            <w:r>
              <w:rPr>
                <w:rFonts w:ascii="Times New Roman"/>
                <w:b w:val="false"/>
                <w:i w:val="false"/>
                <w:color w:val="000000"/>
                <w:sz w:val="20"/>
              </w:rPr>
              <w:t>
*.10.11. Почтовый индекс</w:t>
            </w:r>
          </w:p>
          <w:bookmarkEnd w:id="746"/>
          <w:p>
            <w:pPr>
              <w:spacing w:after="20"/>
              <w:ind w:left="20"/>
              <w:jc w:val="both"/>
            </w:pPr>
            <w:r>
              <w:rPr>
                <w:rFonts w:ascii="Times New Roman"/>
                <w:b w:val="false"/>
                <w:i w:val="false"/>
                <w:color w:val="000000"/>
                <w:sz w:val="20"/>
              </w:rPr>
              <w:t>
(csdo:‌Post‌Code)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предприятия почтовой связи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 w:id="747"/>
          <w:p>
            <w:pPr>
              <w:spacing w:after="20"/>
              <w:ind w:left="20"/>
              <w:jc w:val="both"/>
            </w:pPr>
            <w:r>
              <w:rPr>
                <w:rFonts w:ascii="Times New Roman"/>
                <w:b w:val="false"/>
                <w:i w:val="false"/>
                <w:color w:val="000000"/>
                <w:sz w:val="20"/>
              </w:rPr>
              <w:t>
*.10.12. Номер абонентского ящика</w:t>
            </w:r>
          </w:p>
          <w:bookmarkEnd w:id="747"/>
          <w:p>
            <w:pPr>
              <w:spacing w:after="20"/>
              <w:ind w:left="20"/>
              <w:jc w:val="both"/>
            </w:pPr>
            <w:r>
              <w:rPr>
                <w:rFonts w:ascii="Times New Roman"/>
                <w:b w:val="false"/>
                <w:i w:val="false"/>
                <w:color w:val="000000"/>
                <w:sz w:val="20"/>
              </w:rPr>
              <w:t>
(csdo:‌Post‌Office‌Box‌Id)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абонентского ящика на предприятии почтовой связи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 w:id="748"/>
          <w:p>
            <w:pPr>
              <w:spacing w:after="20"/>
              <w:ind w:left="20"/>
              <w:jc w:val="both"/>
            </w:pPr>
            <w:r>
              <w:rPr>
                <w:rFonts w:ascii="Times New Roman"/>
                <w:b w:val="false"/>
                <w:i w:val="false"/>
                <w:color w:val="000000"/>
                <w:sz w:val="20"/>
              </w:rPr>
              <w:t>
*.11. Контактный реквизит</w:t>
            </w:r>
          </w:p>
          <w:bookmarkEnd w:id="748"/>
          <w:p>
            <w:pPr>
              <w:spacing w:after="20"/>
              <w:ind w:left="20"/>
              <w:jc w:val="both"/>
            </w:pPr>
            <w:r>
              <w:rPr>
                <w:rFonts w:ascii="Times New Roman"/>
                <w:b w:val="false"/>
                <w:i w:val="false"/>
                <w:color w:val="000000"/>
                <w:sz w:val="20"/>
              </w:rPr>
              <w:t>
(ccdo:‌Communication‌Details)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контактный реквизит с указанием способа и идентификатора средства (канала) связи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 w:id="749"/>
          <w:p>
            <w:pPr>
              <w:spacing w:after="20"/>
              <w:ind w:left="20"/>
              <w:jc w:val="both"/>
            </w:pPr>
            <w:r>
              <w:rPr>
                <w:rFonts w:ascii="Times New Roman"/>
                <w:b w:val="false"/>
                <w:i w:val="false"/>
                <w:color w:val="000000"/>
                <w:sz w:val="20"/>
              </w:rPr>
              <w:t>
M.CDT.00003</w:t>
            </w:r>
          </w:p>
          <w:bookmarkEnd w:id="749"/>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 w:id="750"/>
          <w:p>
            <w:pPr>
              <w:spacing w:after="20"/>
              <w:ind w:left="20"/>
              <w:jc w:val="both"/>
            </w:pPr>
            <w:r>
              <w:rPr>
                <w:rFonts w:ascii="Times New Roman"/>
                <w:b w:val="false"/>
                <w:i w:val="false"/>
                <w:color w:val="000000"/>
                <w:sz w:val="20"/>
              </w:rPr>
              <w:t>
*.11.1. Код вида связи</w:t>
            </w:r>
          </w:p>
          <w:bookmarkEnd w:id="750"/>
          <w:p>
            <w:pPr>
              <w:spacing w:after="20"/>
              <w:ind w:left="20"/>
              <w:jc w:val="both"/>
            </w:pPr>
            <w:r>
              <w:rPr>
                <w:rFonts w:ascii="Times New Roman"/>
                <w:b w:val="false"/>
                <w:i w:val="false"/>
                <w:color w:val="000000"/>
                <w:sz w:val="20"/>
              </w:rPr>
              <w:t>
(csdo:‌Communication‌Channel‌Code)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средства (канала) связи (телефон, факс, электронная почта и др.)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 w:id="751"/>
          <w:p>
            <w:pPr>
              <w:spacing w:after="20"/>
              <w:ind w:left="20"/>
              <w:jc w:val="both"/>
            </w:pPr>
            <w:r>
              <w:rPr>
                <w:rFonts w:ascii="Times New Roman"/>
                <w:b w:val="false"/>
                <w:i w:val="false"/>
                <w:color w:val="000000"/>
                <w:sz w:val="20"/>
              </w:rPr>
              <w:t>
*.11.2. Наименование вида связи</w:t>
            </w:r>
          </w:p>
          <w:bookmarkEnd w:id="751"/>
          <w:p>
            <w:pPr>
              <w:spacing w:after="20"/>
              <w:ind w:left="20"/>
              <w:jc w:val="both"/>
            </w:pPr>
            <w:r>
              <w:rPr>
                <w:rFonts w:ascii="Times New Roman"/>
                <w:b w:val="false"/>
                <w:i w:val="false"/>
                <w:color w:val="000000"/>
                <w:sz w:val="20"/>
              </w:rPr>
              <w:t>
(csdo:‌Communication‌Channel‌Name)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вида средства (канала) связи (телефон, факс, электронная почта и др.)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9" w:id="752"/>
          <w:p>
            <w:pPr>
              <w:spacing w:after="20"/>
              <w:ind w:left="20"/>
              <w:jc w:val="both"/>
            </w:pPr>
            <w:r>
              <w:rPr>
                <w:rFonts w:ascii="Times New Roman"/>
                <w:b w:val="false"/>
                <w:i w:val="false"/>
                <w:color w:val="000000"/>
                <w:sz w:val="20"/>
              </w:rPr>
              <w:t>
*.11.3. Идентификатор канала связи</w:t>
            </w:r>
          </w:p>
          <w:bookmarkEnd w:id="752"/>
          <w:p>
            <w:pPr>
              <w:spacing w:after="20"/>
              <w:ind w:left="20"/>
              <w:jc w:val="both"/>
            </w:pPr>
            <w:r>
              <w:rPr>
                <w:rFonts w:ascii="Times New Roman"/>
                <w:b w:val="false"/>
                <w:i w:val="false"/>
                <w:color w:val="000000"/>
                <w:sz w:val="20"/>
              </w:rPr>
              <w:t>
(csdo:‌Communication‌Channel‌Id)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последовательность символов, идентифицирующая канал связи (указание номера телефона, факса, адреса электронной почты и др.)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 w:id="753"/>
          <w:p>
            <w:pPr>
              <w:spacing w:after="20"/>
              <w:ind w:left="20"/>
              <w:jc w:val="both"/>
            </w:pPr>
            <w:r>
              <w:rPr>
                <w:rFonts w:ascii="Times New Roman"/>
                <w:b w:val="false"/>
                <w:i w:val="false"/>
                <w:color w:val="000000"/>
                <w:sz w:val="20"/>
              </w:rPr>
              <w:t>
13.31.15. Документ, подтверждающий включение лица в реестр</w:t>
            </w:r>
          </w:p>
          <w:bookmarkEnd w:id="753"/>
          <w:p>
            <w:pPr>
              <w:spacing w:after="20"/>
              <w:ind w:left="20"/>
              <w:jc w:val="both"/>
            </w:pPr>
            <w:r>
              <w:rPr>
                <w:rFonts w:ascii="Times New Roman"/>
                <w:b w:val="false"/>
                <w:i w:val="false"/>
                <w:color w:val="000000"/>
                <w:sz w:val="20"/>
              </w:rPr>
              <w:t>
(cacdo:‌Register‌Document‌Id‌Details)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о включении в реестр уполномоченных экономических операторов или свидетельство о включении в реестр таможенных перевозчиков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 w:id="754"/>
          <w:p>
            <w:pPr>
              <w:spacing w:after="20"/>
              <w:ind w:left="20"/>
              <w:jc w:val="both"/>
            </w:pPr>
            <w:r>
              <w:rPr>
                <w:rFonts w:ascii="Times New Roman"/>
                <w:b w:val="false"/>
                <w:i w:val="false"/>
                <w:color w:val="000000"/>
                <w:sz w:val="20"/>
              </w:rPr>
              <w:t>
M.CA.CDT.00303</w:t>
            </w:r>
          </w:p>
          <w:bookmarkEnd w:id="754"/>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 w:id="755"/>
          <w:p>
            <w:pPr>
              <w:spacing w:after="20"/>
              <w:ind w:left="20"/>
              <w:jc w:val="both"/>
            </w:pPr>
            <w:r>
              <w:rPr>
                <w:rFonts w:ascii="Times New Roman"/>
                <w:b w:val="false"/>
                <w:i w:val="false"/>
                <w:color w:val="000000"/>
                <w:sz w:val="20"/>
              </w:rPr>
              <w:t>
*.1. Код вида документа</w:t>
            </w:r>
          </w:p>
          <w:bookmarkEnd w:id="755"/>
          <w:p>
            <w:pPr>
              <w:spacing w:after="20"/>
              <w:ind w:left="20"/>
              <w:jc w:val="both"/>
            </w:pPr>
            <w:r>
              <w:rPr>
                <w:rFonts w:ascii="Times New Roman"/>
                <w:b w:val="false"/>
                <w:i w:val="false"/>
                <w:color w:val="000000"/>
                <w:sz w:val="20"/>
              </w:rPr>
              <w:t>
(csdo:‌Doc‌Kind‌Code)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документа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 w:id="756"/>
          <w:p>
            <w:pPr>
              <w:spacing w:after="20"/>
              <w:ind w:left="20"/>
              <w:jc w:val="both"/>
            </w:pPr>
            <w:r>
              <w:rPr>
                <w:rFonts w:ascii="Times New Roman"/>
                <w:b w:val="false"/>
                <w:i w:val="false"/>
                <w:color w:val="000000"/>
                <w:sz w:val="20"/>
              </w:rPr>
              <w:t>
а) идентификатор справочника (классификатора)</w:t>
            </w:r>
          </w:p>
          <w:bookmarkEnd w:id="756"/>
          <w:p>
            <w:pPr>
              <w:spacing w:after="20"/>
              <w:ind w:left="20"/>
              <w:jc w:val="both"/>
            </w:pPr>
            <w:r>
              <w:rPr>
                <w:rFonts w:ascii="Times New Roman"/>
                <w:b w:val="false"/>
                <w:i w:val="false"/>
                <w:color w:val="000000"/>
                <w:sz w:val="20"/>
              </w:rPr>
              <w:t>
(атрибут code‌List‌Id)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4" w:id="757"/>
          <w:p>
            <w:pPr>
              <w:spacing w:after="20"/>
              <w:ind w:left="20"/>
              <w:jc w:val="both"/>
            </w:pPr>
            <w:r>
              <w:rPr>
                <w:rFonts w:ascii="Times New Roman"/>
                <w:b w:val="false"/>
                <w:i w:val="false"/>
                <w:color w:val="000000"/>
                <w:sz w:val="20"/>
              </w:rPr>
              <w:t>
*.2. Код страны</w:t>
            </w:r>
          </w:p>
          <w:bookmarkEnd w:id="757"/>
          <w:p>
            <w:pPr>
              <w:spacing w:after="20"/>
              <w:ind w:left="20"/>
              <w:jc w:val="both"/>
            </w:pPr>
            <w:r>
              <w:rPr>
                <w:rFonts w:ascii="Times New Roman"/>
                <w:b w:val="false"/>
                <w:i w:val="false"/>
                <w:color w:val="000000"/>
                <w:sz w:val="20"/>
              </w:rPr>
              <w:t>
(csdo:‌Unified‌Country‌Code)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5" w:id="758"/>
          <w:p>
            <w:pPr>
              <w:spacing w:after="20"/>
              <w:ind w:left="20"/>
              <w:jc w:val="both"/>
            </w:pPr>
            <w:r>
              <w:rPr>
                <w:rFonts w:ascii="Times New Roman"/>
                <w:b w:val="false"/>
                <w:i w:val="false"/>
                <w:color w:val="000000"/>
                <w:sz w:val="20"/>
              </w:rPr>
              <w:t>
а) идентификатор справочника (классификатора)</w:t>
            </w:r>
          </w:p>
          <w:bookmarkEnd w:id="758"/>
          <w:p>
            <w:pPr>
              <w:spacing w:after="20"/>
              <w:ind w:left="20"/>
              <w:jc w:val="both"/>
            </w:pPr>
            <w:r>
              <w:rPr>
                <w:rFonts w:ascii="Times New Roman"/>
                <w:b w:val="false"/>
                <w:i w:val="false"/>
                <w:color w:val="000000"/>
                <w:sz w:val="20"/>
              </w:rPr>
              <w:t>
(атрибут code‌List‌Id)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6" w:id="759"/>
          <w:p>
            <w:pPr>
              <w:spacing w:after="20"/>
              <w:ind w:left="20"/>
              <w:jc w:val="both"/>
            </w:pPr>
            <w:r>
              <w:rPr>
                <w:rFonts w:ascii="Times New Roman"/>
                <w:b w:val="false"/>
                <w:i w:val="false"/>
                <w:color w:val="000000"/>
                <w:sz w:val="20"/>
              </w:rPr>
              <w:t>
*.3. Регистрационный номер юридического лица при включении в реестр</w:t>
            </w:r>
          </w:p>
          <w:bookmarkEnd w:id="759"/>
          <w:p>
            <w:pPr>
              <w:spacing w:after="20"/>
              <w:ind w:left="20"/>
              <w:jc w:val="both"/>
            </w:pPr>
            <w:r>
              <w:rPr>
                <w:rFonts w:ascii="Times New Roman"/>
                <w:b w:val="false"/>
                <w:i w:val="false"/>
                <w:color w:val="000000"/>
                <w:sz w:val="20"/>
              </w:rPr>
              <w:t>
(casdo:‌Registration‌Number‌Id)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лица, присвоенный ему при включении в реестр, или регистрационный номер документа о включении лица в реестр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7" w:id="760"/>
          <w:p>
            <w:pPr>
              <w:spacing w:after="20"/>
              <w:ind w:left="20"/>
              <w:jc w:val="both"/>
            </w:pPr>
            <w:r>
              <w:rPr>
                <w:rFonts w:ascii="Times New Roman"/>
                <w:b w:val="false"/>
                <w:i w:val="false"/>
                <w:color w:val="000000"/>
                <w:sz w:val="20"/>
              </w:rPr>
              <w:t>
*.4. Код признака перерегистрации документа</w:t>
            </w:r>
          </w:p>
          <w:bookmarkEnd w:id="760"/>
          <w:p>
            <w:pPr>
              <w:spacing w:after="20"/>
              <w:ind w:left="20"/>
              <w:jc w:val="both"/>
            </w:pPr>
            <w:r>
              <w:rPr>
                <w:rFonts w:ascii="Times New Roman"/>
                <w:b w:val="false"/>
                <w:i w:val="false"/>
                <w:color w:val="000000"/>
                <w:sz w:val="20"/>
              </w:rPr>
              <w:t>
(casdo:‌Reregistration‌Code)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признака перерегистрации документа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8" w:id="761"/>
          <w:p>
            <w:pPr>
              <w:spacing w:after="20"/>
              <w:ind w:left="20"/>
              <w:jc w:val="both"/>
            </w:pPr>
            <w:r>
              <w:rPr>
                <w:rFonts w:ascii="Times New Roman"/>
                <w:b w:val="false"/>
                <w:i w:val="false"/>
                <w:color w:val="000000"/>
                <w:sz w:val="20"/>
              </w:rPr>
              <w:t>
*.5. Код типа свидетельства</w:t>
            </w:r>
          </w:p>
          <w:bookmarkEnd w:id="761"/>
          <w:p>
            <w:pPr>
              <w:spacing w:after="20"/>
              <w:ind w:left="20"/>
              <w:jc w:val="both"/>
            </w:pPr>
            <w:r>
              <w:rPr>
                <w:rFonts w:ascii="Times New Roman"/>
                <w:b w:val="false"/>
                <w:i w:val="false"/>
                <w:color w:val="000000"/>
                <w:sz w:val="20"/>
              </w:rPr>
              <w:t>
(casdo:‌AEORegistry‌Kind‌Code)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типа свидетельства уполномоченного экономического оператора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9" w:id="762"/>
          <w:p>
            <w:pPr>
              <w:spacing w:after="20"/>
              <w:ind w:left="20"/>
              <w:jc w:val="both"/>
            </w:pPr>
            <w:r>
              <w:rPr>
                <w:rFonts w:ascii="Times New Roman"/>
                <w:b w:val="false"/>
                <w:i w:val="false"/>
                <w:color w:val="000000"/>
                <w:sz w:val="20"/>
              </w:rPr>
              <w:t>
13.32. Перевозчик товаров по таможенной территории Евразийского экономического союза</w:t>
            </w:r>
          </w:p>
          <w:bookmarkEnd w:id="762"/>
          <w:p>
            <w:pPr>
              <w:spacing w:after="20"/>
              <w:ind w:left="20"/>
              <w:jc w:val="both"/>
            </w:pPr>
            <w:r>
              <w:rPr>
                <w:rFonts w:ascii="Times New Roman"/>
                <w:b w:val="false"/>
                <w:i w:val="false"/>
                <w:color w:val="000000"/>
                <w:sz w:val="20"/>
              </w:rPr>
              <w:t>
(cacdo:‌PIUnion‌Carrier‌Details)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перевозчике, осуществляющем перевозку товаров по таможенной территории Евразийского экономического союза, в том числе в соответствии с таможенной процедурой таможенного транзита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 w:id="763"/>
          <w:p>
            <w:pPr>
              <w:spacing w:after="20"/>
              <w:ind w:left="20"/>
              <w:jc w:val="both"/>
            </w:pPr>
            <w:r>
              <w:rPr>
                <w:rFonts w:ascii="Times New Roman"/>
                <w:b w:val="false"/>
                <w:i w:val="false"/>
                <w:color w:val="000000"/>
                <w:sz w:val="20"/>
              </w:rPr>
              <w:t>
M.CA.CDT.00349</w:t>
            </w:r>
          </w:p>
          <w:bookmarkEnd w:id="763"/>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1" w:id="764"/>
          <w:p>
            <w:pPr>
              <w:spacing w:after="20"/>
              <w:ind w:left="20"/>
              <w:jc w:val="both"/>
            </w:pPr>
            <w:r>
              <w:rPr>
                <w:rFonts w:ascii="Times New Roman"/>
                <w:b w:val="false"/>
                <w:i w:val="false"/>
                <w:color w:val="000000"/>
                <w:sz w:val="20"/>
              </w:rPr>
              <w:t>
13.32.1. Код страны</w:t>
            </w:r>
          </w:p>
          <w:bookmarkEnd w:id="764"/>
          <w:p>
            <w:pPr>
              <w:spacing w:after="20"/>
              <w:ind w:left="20"/>
              <w:jc w:val="both"/>
            </w:pPr>
            <w:r>
              <w:rPr>
                <w:rFonts w:ascii="Times New Roman"/>
                <w:b w:val="false"/>
                <w:i w:val="false"/>
                <w:color w:val="000000"/>
                <w:sz w:val="20"/>
              </w:rPr>
              <w:t>
(csdo:‌Unified‌Country‌Code)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регистрации субъекта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2" w:id="765"/>
          <w:p>
            <w:pPr>
              <w:spacing w:after="20"/>
              <w:ind w:left="20"/>
              <w:jc w:val="both"/>
            </w:pPr>
            <w:r>
              <w:rPr>
                <w:rFonts w:ascii="Times New Roman"/>
                <w:b w:val="false"/>
                <w:i w:val="false"/>
                <w:color w:val="000000"/>
                <w:sz w:val="20"/>
              </w:rPr>
              <w:t>
а) идентификатор справочника (классификатора)</w:t>
            </w:r>
          </w:p>
          <w:bookmarkEnd w:id="765"/>
          <w:p>
            <w:pPr>
              <w:spacing w:after="20"/>
              <w:ind w:left="20"/>
              <w:jc w:val="both"/>
            </w:pPr>
            <w:r>
              <w:rPr>
                <w:rFonts w:ascii="Times New Roman"/>
                <w:b w:val="false"/>
                <w:i w:val="false"/>
                <w:color w:val="000000"/>
                <w:sz w:val="20"/>
              </w:rPr>
              <w:t>
(атрибут code‌List‌Id)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3" w:id="766"/>
          <w:p>
            <w:pPr>
              <w:spacing w:after="20"/>
              <w:ind w:left="20"/>
              <w:jc w:val="both"/>
            </w:pPr>
            <w:r>
              <w:rPr>
                <w:rFonts w:ascii="Times New Roman"/>
                <w:b w:val="false"/>
                <w:i w:val="false"/>
                <w:color w:val="000000"/>
                <w:sz w:val="20"/>
              </w:rPr>
              <w:t>
13.32.2. Наименование субъекта</w:t>
            </w:r>
          </w:p>
          <w:bookmarkEnd w:id="766"/>
          <w:p>
            <w:pPr>
              <w:spacing w:after="20"/>
              <w:ind w:left="20"/>
              <w:jc w:val="both"/>
            </w:pPr>
            <w:r>
              <w:rPr>
                <w:rFonts w:ascii="Times New Roman"/>
                <w:b w:val="false"/>
                <w:i w:val="false"/>
                <w:color w:val="000000"/>
                <w:sz w:val="20"/>
              </w:rPr>
              <w:t>
(csdo:‌Subject‌Name)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хозяйствующего субъекта или фамилия, имя и отчество физического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4" w:id="767"/>
          <w:p>
            <w:pPr>
              <w:spacing w:after="20"/>
              <w:ind w:left="20"/>
              <w:jc w:val="both"/>
            </w:pPr>
            <w:r>
              <w:rPr>
                <w:rFonts w:ascii="Times New Roman"/>
                <w:b w:val="false"/>
                <w:i w:val="false"/>
                <w:color w:val="000000"/>
                <w:sz w:val="20"/>
              </w:rPr>
              <w:t>
13.32.3. Краткое наименование субъекта</w:t>
            </w:r>
          </w:p>
          <w:bookmarkEnd w:id="767"/>
          <w:p>
            <w:pPr>
              <w:spacing w:after="20"/>
              <w:ind w:left="20"/>
              <w:jc w:val="both"/>
            </w:pPr>
            <w:r>
              <w:rPr>
                <w:rFonts w:ascii="Times New Roman"/>
                <w:b w:val="false"/>
                <w:i w:val="false"/>
                <w:color w:val="000000"/>
                <w:sz w:val="20"/>
              </w:rPr>
              <w:t>
(csdo:‌Subject‌Brief‌Name)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сокращенное наименование хозяйствующего субъекта или фамилия, имя и отчество физического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 w:id="768"/>
          <w:p>
            <w:pPr>
              <w:spacing w:after="20"/>
              <w:ind w:left="20"/>
              <w:jc w:val="both"/>
            </w:pPr>
            <w:r>
              <w:rPr>
                <w:rFonts w:ascii="Times New Roman"/>
                <w:b w:val="false"/>
                <w:i w:val="false"/>
                <w:color w:val="000000"/>
                <w:sz w:val="20"/>
              </w:rPr>
              <w:t>
13.32.4. Код организационно-правовой формы</w:t>
            </w:r>
          </w:p>
          <w:bookmarkEnd w:id="768"/>
          <w:p>
            <w:pPr>
              <w:spacing w:after="20"/>
              <w:ind w:left="20"/>
              <w:jc w:val="both"/>
            </w:pPr>
            <w:r>
              <w:rPr>
                <w:rFonts w:ascii="Times New Roman"/>
                <w:b w:val="false"/>
                <w:i w:val="false"/>
                <w:color w:val="000000"/>
                <w:sz w:val="20"/>
              </w:rPr>
              <w:t>
(csdo:‌Business‌Entity‌Type‌Code)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организационно-правовой формы, в которой зарегистрирован хозяйствующий субъект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6" w:id="769"/>
          <w:p>
            <w:pPr>
              <w:spacing w:after="20"/>
              <w:ind w:left="20"/>
              <w:jc w:val="both"/>
            </w:pPr>
            <w:r>
              <w:rPr>
                <w:rFonts w:ascii="Times New Roman"/>
                <w:b w:val="false"/>
                <w:i w:val="false"/>
                <w:color w:val="000000"/>
                <w:sz w:val="20"/>
              </w:rPr>
              <w:t>
а) идентификатор справочника (классификатора)</w:t>
            </w:r>
          </w:p>
          <w:bookmarkEnd w:id="769"/>
          <w:p>
            <w:pPr>
              <w:spacing w:after="20"/>
              <w:ind w:left="20"/>
              <w:jc w:val="both"/>
            </w:pPr>
            <w:r>
              <w:rPr>
                <w:rFonts w:ascii="Times New Roman"/>
                <w:b w:val="false"/>
                <w:i w:val="false"/>
                <w:color w:val="000000"/>
                <w:sz w:val="20"/>
              </w:rPr>
              <w:t>
(атрибут code‌List‌Id)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 w:id="770"/>
          <w:p>
            <w:pPr>
              <w:spacing w:after="20"/>
              <w:ind w:left="20"/>
              <w:jc w:val="both"/>
            </w:pPr>
            <w:r>
              <w:rPr>
                <w:rFonts w:ascii="Times New Roman"/>
                <w:b w:val="false"/>
                <w:i w:val="false"/>
                <w:color w:val="000000"/>
                <w:sz w:val="20"/>
              </w:rPr>
              <w:t>
13.32.5. Наименование организационно-правовой формы</w:t>
            </w:r>
          </w:p>
          <w:bookmarkEnd w:id="770"/>
          <w:p>
            <w:pPr>
              <w:spacing w:after="20"/>
              <w:ind w:left="20"/>
              <w:jc w:val="both"/>
            </w:pPr>
            <w:r>
              <w:rPr>
                <w:rFonts w:ascii="Times New Roman"/>
                <w:b w:val="false"/>
                <w:i w:val="false"/>
                <w:color w:val="000000"/>
                <w:sz w:val="20"/>
              </w:rPr>
              <w:t>
(csdo:‌Business‌Entity‌Type‌Name)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организационно-правовой формы, в которой зарегистрирован хозяйствующий субъект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 w:id="771"/>
          <w:p>
            <w:pPr>
              <w:spacing w:after="20"/>
              <w:ind w:left="20"/>
              <w:jc w:val="both"/>
            </w:pPr>
            <w:r>
              <w:rPr>
                <w:rFonts w:ascii="Times New Roman"/>
                <w:b w:val="false"/>
                <w:i w:val="false"/>
                <w:color w:val="000000"/>
                <w:sz w:val="20"/>
              </w:rPr>
              <w:t>
13.32.6. Идентификатор хозяйствующего субъекта</w:t>
            </w:r>
          </w:p>
          <w:bookmarkEnd w:id="771"/>
          <w:p>
            <w:pPr>
              <w:spacing w:after="20"/>
              <w:ind w:left="20"/>
              <w:jc w:val="both"/>
            </w:pPr>
            <w:r>
              <w:rPr>
                <w:rFonts w:ascii="Times New Roman"/>
                <w:b w:val="false"/>
                <w:i w:val="false"/>
                <w:color w:val="000000"/>
                <w:sz w:val="20"/>
              </w:rPr>
              <w:t>
(csdo:‌Business‌Entity‌Id)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(код) записи по реестру (регистру), присвоенный при государственной регистрации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9" w:id="772"/>
          <w:p>
            <w:pPr>
              <w:spacing w:after="20"/>
              <w:ind w:left="20"/>
              <w:jc w:val="both"/>
            </w:pPr>
            <w:r>
              <w:rPr>
                <w:rFonts w:ascii="Times New Roman"/>
                <w:b w:val="false"/>
                <w:i w:val="false"/>
                <w:color w:val="000000"/>
                <w:sz w:val="20"/>
              </w:rPr>
              <w:t>
а) метод идентификации</w:t>
            </w:r>
          </w:p>
          <w:bookmarkEnd w:id="772"/>
          <w:p>
            <w:pPr>
              <w:spacing w:after="20"/>
              <w:ind w:left="20"/>
              <w:jc w:val="both"/>
            </w:pPr>
            <w:r>
              <w:rPr>
                <w:rFonts w:ascii="Times New Roman"/>
                <w:b w:val="false"/>
                <w:i w:val="false"/>
                <w:color w:val="000000"/>
                <w:sz w:val="20"/>
              </w:rPr>
              <w:t>
(атрибут kind‌Id)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идентификации хозяйствующих субъектов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0" w:id="773"/>
          <w:p>
            <w:pPr>
              <w:spacing w:after="20"/>
              <w:ind w:left="20"/>
              <w:jc w:val="both"/>
            </w:pPr>
            <w:r>
              <w:rPr>
                <w:rFonts w:ascii="Times New Roman"/>
                <w:b w:val="false"/>
                <w:i w:val="false"/>
                <w:color w:val="000000"/>
                <w:sz w:val="20"/>
              </w:rPr>
              <w:t>
13.32.7. Уникальный идентификационный таможенный номер</w:t>
            </w:r>
          </w:p>
          <w:bookmarkEnd w:id="773"/>
          <w:p>
            <w:pPr>
              <w:spacing w:after="20"/>
              <w:ind w:left="20"/>
              <w:jc w:val="both"/>
            </w:pPr>
            <w:r>
              <w:rPr>
                <w:rFonts w:ascii="Times New Roman"/>
                <w:b w:val="false"/>
                <w:i w:val="false"/>
                <w:color w:val="000000"/>
                <w:sz w:val="20"/>
              </w:rPr>
              <w:t>
(casdo:‌CAUnique‌Customs‌Number‌Id)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идентификационном (уникальном идентификационном) таможенном номере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1" w:id="774"/>
          <w:p>
            <w:pPr>
              <w:spacing w:after="20"/>
              <w:ind w:left="20"/>
              <w:jc w:val="both"/>
            </w:pPr>
            <w:r>
              <w:rPr>
                <w:rFonts w:ascii="Times New Roman"/>
                <w:b w:val="false"/>
                <w:i w:val="false"/>
                <w:color w:val="000000"/>
                <w:sz w:val="20"/>
              </w:rPr>
              <w:t>
а) код страны</w:t>
            </w:r>
          </w:p>
          <w:bookmarkEnd w:id="774"/>
          <w:p>
            <w:pPr>
              <w:spacing w:after="20"/>
              <w:ind w:left="20"/>
              <w:jc w:val="both"/>
            </w:pPr>
            <w:r>
              <w:rPr>
                <w:rFonts w:ascii="Times New Roman"/>
                <w:b w:val="false"/>
                <w:i w:val="false"/>
                <w:color w:val="000000"/>
                <w:sz w:val="20"/>
              </w:rPr>
              <w:t>
(атрибут country‌Code)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по правилам которой сформирован указанный идентификационный номер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2" w:id="775"/>
          <w:p>
            <w:pPr>
              <w:spacing w:after="20"/>
              <w:ind w:left="20"/>
              <w:jc w:val="both"/>
            </w:pPr>
            <w:r>
              <w:rPr>
                <w:rFonts w:ascii="Times New Roman"/>
                <w:b w:val="false"/>
                <w:i w:val="false"/>
                <w:color w:val="000000"/>
                <w:sz w:val="20"/>
              </w:rPr>
              <w:t>
б) идентификатор справочника (классификатора)</w:t>
            </w:r>
          </w:p>
          <w:bookmarkEnd w:id="775"/>
          <w:p>
            <w:pPr>
              <w:spacing w:after="20"/>
              <w:ind w:left="20"/>
              <w:jc w:val="both"/>
            </w:pPr>
            <w:r>
              <w:rPr>
                <w:rFonts w:ascii="Times New Roman"/>
                <w:b w:val="false"/>
                <w:i w:val="false"/>
                <w:color w:val="000000"/>
                <w:sz w:val="20"/>
              </w:rPr>
              <w:t>
(атрибут country‌Code‌List‌Id)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стран мира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3" w:id="776"/>
          <w:p>
            <w:pPr>
              <w:spacing w:after="20"/>
              <w:ind w:left="20"/>
              <w:jc w:val="both"/>
            </w:pPr>
            <w:r>
              <w:rPr>
                <w:rFonts w:ascii="Times New Roman"/>
                <w:b w:val="false"/>
                <w:i w:val="false"/>
                <w:color w:val="000000"/>
                <w:sz w:val="20"/>
              </w:rPr>
              <w:t>
13.32.8. Идентификатор налогоплательщика</w:t>
            </w:r>
          </w:p>
          <w:bookmarkEnd w:id="776"/>
          <w:p>
            <w:pPr>
              <w:spacing w:after="20"/>
              <w:ind w:left="20"/>
              <w:jc w:val="both"/>
            </w:pPr>
            <w:r>
              <w:rPr>
                <w:rFonts w:ascii="Times New Roman"/>
                <w:b w:val="false"/>
                <w:i w:val="false"/>
                <w:color w:val="000000"/>
                <w:sz w:val="20"/>
              </w:rPr>
              <w:t>
(csdo:‌Taxpayer‌Id)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субъекта в реестре налогоплательщиков страны регистрации налогоплательщика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4" w:id="777"/>
          <w:p>
            <w:pPr>
              <w:spacing w:after="20"/>
              <w:ind w:left="20"/>
              <w:jc w:val="both"/>
            </w:pPr>
            <w:r>
              <w:rPr>
                <w:rFonts w:ascii="Times New Roman"/>
                <w:b w:val="false"/>
                <w:i w:val="false"/>
                <w:color w:val="000000"/>
                <w:sz w:val="20"/>
              </w:rPr>
              <w:t>
13.32.9. Код причины постановки на учет</w:t>
            </w:r>
          </w:p>
          <w:bookmarkEnd w:id="777"/>
          <w:p>
            <w:pPr>
              <w:spacing w:after="20"/>
              <w:ind w:left="20"/>
              <w:jc w:val="both"/>
            </w:pPr>
            <w:r>
              <w:rPr>
                <w:rFonts w:ascii="Times New Roman"/>
                <w:b w:val="false"/>
                <w:i w:val="false"/>
                <w:color w:val="000000"/>
                <w:sz w:val="20"/>
              </w:rPr>
              <w:t>
(csdo:‌Tax‌Registration‌Reason‌Code)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идентифицирующий причину постановки субъекта на налоговый учет в Российской Федерации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5" w:id="778"/>
          <w:p>
            <w:pPr>
              <w:spacing w:after="20"/>
              <w:ind w:left="20"/>
              <w:jc w:val="both"/>
            </w:pPr>
            <w:r>
              <w:rPr>
                <w:rFonts w:ascii="Times New Roman"/>
                <w:b w:val="false"/>
                <w:i w:val="false"/>
                <w:color w:val="000000"/>
                <w:sz w:val="20"/>
              </w:rPr>
              <w:t>
13.32.10. Идентификатор физического лица</w:t>
            </w:r>
          </w:p>
          <w:bookmarkEnd w:id="778"/>
          <w:p>
            <w:pPr>
              <w:spacing w:after="20"/>
              <w:ind w:left="20"/>
              <w:jc w:val="both"/>
            </w:pPr>
            <w:r>
              <w:rPr>
                <w:rFonts w:ascii="Times New Roman"/>
                <w:b w:val="false"/>
                <w:i w:val="false"/>
                <w:color w:val="000000"/>
                <w:sz w:val="20"/>
              </w:rPr>
              <w:t>
(casdo:‌Person‌Id)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идентификатор физического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 w:id="779"/>
          <w:p>
            <w:pPr>
              <w:spacing w:after="20"/>
              <w:ind w:left="20"/>
              <w:jc w:val="both"/>
            </w:pPr>
            <w:r>
              <w:rPr>
                <w:rFonts w:ascii="Times New Roman"/>
                <w:b w:val="false"/>
                <w:i w:val="false"/>
                <w:color w:val="000000"/>
                <w:sz w:val="20"/>
              </w:rPr>
              <w:t>
13.32.11. Удостоверение личности</w:t>
            </w:r>
          </w:p>
          <w:bookmarkEnd w:id="779"/>
          <w:p>
            <w:pPr>
              <w:spacing w:after="20"/>
              <w:ind w:left="20"/>
              <w:jc w:val="both"/>
            </w:pPr>
            <w:r>
              <w:rPr>
                <w:rFonts w:ascii="Times New Roman"/>
                <w:b w:val="false"/>
                <w:i w:val="false"/>
                <w:color w:val="000000"/>
                <w:sz w:val="20"/>
              </w:rPr>
              <w:t>
(ccdo:‌Identity‌Doc‌V3‌Details)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документе, удостоверяющем личность физического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7" w:id="780"/>
          <w:p>
            <w:pPr>
              <w:spacing w:after="20"/>
              <w:ind w:left="20"/>
              <w:jc w:val="both"/>
            </w:pPr>
            <w:r>
              <w:rPr>
                <w:rFonts w:ascii="Times New Roman"/>
                <w:b w:val="false"/>
                <w:i w:val="false"/>
                <w:color w:val="000000"/>
                <w:sz w:val="20"/>
              </w:rPr>
              <w:t>
M.CDT.00062</w:t>
            </w:r>
          </w:p>
          <w:bookmarkEnd w:id="780"/>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8" w:id="781"/>
          <w:p>
            <w:pPr>
              <w:spacing w:after="20"/>
              <w:ind w:left="20"/>
              <w:jc w:val="both"/>
            </w:pPr>
            <w:r>
              <w:rPr>
                <w:rFonts w:ascii="Times New Roman"/>
                <w:b w:val="false"/>
                <w:i w:val="false"/>
                <w:color w:val="000000"/>
                <w:sz w:val="20"/>
              </w:rPr>
              <w:t>
*.1. Код страны</w:t>
            </w:r>
          </w:p>
          <w:bookmarkEnd w:id="781"/>
          <w:p>
            <w:pPr>
              <w:spacing w:after="20"/>
              <w:ind w:left="20"/>
              <w:jc w:val="both"/>
            </w:pPr>
            <w:r>
              <w:rPr>
                <w:rFonts w:ascii="Times New Roman"/>
                <w:b w:val="false"/>
                <w:i w:val="false"/>
                <w:color w:val="000000"/>
                <w:sz w:val="20"/>
              </w:rPr>
              <w:t>
(csdo:‌Unified‌Country‌Code)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 w:id="782"/>
          <w:p>
            <w:pPr>
              <w:spacing w:after="20"/>
              <w:ind w:left="20"/>
              <w:jc w:val="both"/>
            </w:pPr>
            <w:r>
              <w:rPr>
                <w:rFonts w:ascii="Times New Roman"/>
                <w:b w:val="false"/>
                <w:i w:val="false"/>
                <w:color w:val="000000"/>
                <w:sz w:val="20"/>
              </w:rPr>
              <w:t>
а) идентификатор справочника (классификатора)</w:t>
            </w:r>
          </w:p>
          <w:bookmarkEnd w:id="782"/>
          <w:p>
            <w:pPr>
              <w:spacing w:after="20"/>
              <w:ind w:left="20"/>
              <w:jc w:val="both"/>
            </w:pPr>
            <w:r>
              <w:rPr>
                <w:rFonts w:ascii="Times New Roman"/>
                <w:b w:val="false"/>
                <w:i w:val="false"/>
                <w:color w:val="000000"/>
                <w:sz w:val="20"/>
              </w:rPr>
              <w:t>
(атрибут code‌List‌Id)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0" w:id="783"/>
          <w:p>
            <w:pPr>
              <w:spacing w:after="20"/>
              <w:ind w:left="20"/>
              <w:jc w:val="both"/>
            </w:pPr>
            <w:r>
              <w:rPr>
                <w:rFonts w:ascii="Times New Roman"/>
                <w:b w:val="false"/>
                <w:i w:val="false"/>
                <w:color w:val="000000"/>
                <w:sz w:val="20"/>
              </w:rPr>
              <w:t>
*.2. Код вида документа, удостоверяющего личность</w:t>
            </w:r>
          </w:p>
          <w:bookmarkEnd w:id="783"/>
          <w:p>
            <w:pPr>
              <w:spacing w:after="20"/>
              <w:ind w:left="20"/>
              <w:jc w:val="both"/>
            </w:pPr>
            <w:r>
              <w:rPr>
                <w:rFonts w:ascii="Times New Roman"/>
                <w:b w:val="false"/>
                <w:i w:val="false"/>
                <w:color w:val="000000"/>
                <w:sz w:val="20"/>
              </w:rPr>
              <w:t>
(csdo:‌Identity‌Doc‌Kind‌Code)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документа, удостоверяющего личность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1" w:id="784"/>
          <w:p>
            <w:pPr>
              <w:spacing w:after="20"/>
              <w:ind w:left="20"/>
              <w:jc w:val="both"/>
            </w:pPr>
            <w:r>
              <w:rPr>
                <w:rFonts w:ascii="Times New Roman"/>
                <w:b w:val="false"/>
                <w:i w:val="false"/>
                <w:color w:val="000000"/>
                <w:sz w:val="20"/>
              </w:rPr>
              <w:t>
а) идентификатор справочника (классификатора)</w:t>
            </w:r>
          </w:p>
          <w:bookmarkEnd w:id="784"/>
          <w:p>
            <w:pPr>
              <w:spacing w:after="20"/>
              <w:ind w:left="20"/>
              <w:jc w:val="both"/>
            </w:pPr>
            <w:r>
              <w:rPr>
                <w:rFonts w:ascii="Times New Roman"/>
                <w:b w:val="false"/>
                <w:i w:val="false"/>
                <w:color w:val="000000"/>
                <w:sz w:val="20"/>
              </w:rPr>
              <w:t>
(атрибут code‌List‌Id)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2" w:id="785"/>
          <w:p>
            <w:pPr>
              <w:spacing w:after="20"/>
              <w:ind w:left="20"/>
              <w:jc w:val="both"/>
            </w:pPr>
            <w:r>
              <w:rPr>
                <w:rFonts w:ascii="Times New Roman"/>
                <w:b w:val="false"/>
                <w:i w:val="false"/>
                <w:color w:val="000000"/>
                <w:sz w:val="20"/>
              </w:rPr>
              <w:t>
*.3. Наименование вида документа</w:t>
            </w:r>
          </w:p>
          <w:bookmarkEnd w:id="785"/>
          <w:p>
            <w:pPr>
              <w:spacing w:after="20"/>
              <w:ind w:left="20"/>
              <w:jc w:val="both"/>
            </w:pPr>
            <w:r>
              <w:rPr>
                <w:rFonts w:ascii="Times New Roman"/>
                <w:b w:val="false"/>
                <w:i w:val="false"/>
                <w:color w:val="000000"/>
                <w:sz w:val="20"/>
              </w:rPr>
              <w:t>
(csdo:‌Doc‌Kind‌Name)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вида документа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3" w:id="786"/>
          <w:p>
            <w:pPr>
              <w:spacing w:after="20"/>
              <w:ind w:left="20"/>
              <w:jc w:val="both"/>
            </w:pPr>
            <w:r>
              <w:rPr>
                <w:rFonts w:ascii="Times New Roman"/>
                <w:b w:val="false"/>
                <w:i w:val="false"/>
                <w:color w:val="000000"/>
                <w:sz w:val="20"/>
              </w:rPr>
              <w:t>
*.4. Серия документа</w:t>
            </w:r>
          </w:p>
          <w:bookmarkEnd w:id="786"/>
          <w:p>
            <w:pPr>
              <w:spacing w:after="20"/>
              <w:ind w:left="20"/>
              <w:jc w:val="both"/>
            </w:pPr>
            <w:r>
              <w:rPr>
                <w:rFonts w:ascii="Times New Roman"/>
                <w:b w:val="false"/>
                <w:i w:val="false"/>
                <w:color w:val="000000"/>
                <w:sz w:val="20"/>
              </w:rPr>
              <w:t>
(csdo:‌Doc‌Series‌Id)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цифровое или буквенно-цифровое обозначение серии документа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4" w:id="787"/>
          <w:p>
            <w:pPr>
              <w:spacing w:after="20"/>
              <w:ind w:left="20"/>
              <w:jc w:val="both"/>
            </w:pPr>
            <w:r>
              <w:rPr>
                <w:rFonts w:ascii="Times New Roman"/>
                <w:b w:val="false"/>
                <w:i w:val="false"/>
                <w:color w:val="000000"/>
                <w:sz w:val="20"/>
              </w:rPr>
              <w:t>
*.5. Номер документа</w:t>
            </w:r>
          </w:p>
          <w:bookmarkEnd w:id="787"/>
          <w:p>
            <w:pPr>
              <w:spacing w:after="20"/>
              <w:ind w:left="20"/>
              <w:jc w:val="both"/>
            </w:pPr>
            <w:r>
              <w:rPr>
                <w:rFonts w:ascii="Times New Roman"/>
                <w:b w:val="false"/>
                <w:i w:val="false"/>
                <w:color w:val="000000"/>
                <w:sz w:val="20"/>
              </w:rPr>
              <w:t>
(csdo:‌Doc‌Id)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цифровое или буквенно-цифровое обозначение, присвоенное документу при его регистрации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5" w:id="788"/>
          <w:p>
            <w:pPr>
              <w:spacing w:after="20"/>
              <w:ind w:left="20"/>
              <w:jc w:val="both"/>
            </w:pPr>
            <w:r>
              <w:rPr>
                <w:rFonts w:ascii="Times New Roman"/>
                <w:b w:val="false"/>
                <w:i w:val="false"/>
                <w:color w:val="000000"/>
                <w:sz w:val="20"/>
              </w:rPr>
              <w:t>
*.6. Дата документа</w:t>
            </w:r>
          </w:p>
          <w:bookmarkEnd w:id="788"/>
          <w:p>
            <w:pPr>
              <w:spacing w:after="20"/>
              <w:ind w:left="20"/>
              <w:jc w:val="both"/>
            </w:pPr>
            <w:r>
              <w:rPr>
                <w:rFonts w:ascii="Times New Roman"/>
                <w:b w:val="false"/>
                <w:i w:val="false"/>
                <w:color w:val="000000"/>
                <w:sz w:val="20"/>
              </w:rPr>
              <w:t>
(csdo:‌Doc‌Creation‌Date)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подписания, утверждения или регистрации документа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 w:id="789"/>
          <w:p>
            <w:pPr>
              <w:spacing w:after="20"/>
              <w:ind w:left="20"/>
              <w:jc w:val="both"/>
            </w:pPr>
            <w:r>
              <w:rPr>
                <w:rFonts w:ascii="Times New Roman"/>
                <w:b w:val="false"/>
                <w:i w:val="false"/>
                <w:color w:val="000000"/>
                <w:sz w:val="20"/>
              </w:rPr>
              <w:t>
*.7. Дата истечения срока действия документа</w:t>
            </w:r>
          </w:p>
          <w:bookmarkEnd w:id="789"/>
          <w:p>
            <w:pPr>
              <w:spacing w:after="20"/>
              <w:ind w:left="20"/>
              <w:jc w:val="both"/>
            </w:pPr>
            <w:r>
              <w:rPr>
                <w:rFonts w:ascii="Times New Roman"/>
                <w:b w:val="false"/>
                <w:i w:val="false"/>
                <w:color w:val="000000"/>
                <w:sz w:val="20"/>
              </w:rPr>
              <w:t>
(csdo:‌Doc‌Validity‌Date)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срока, в течение которого документ имеет силу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7" w:id="790"/>
          <w:p>
            <w:pPr>
              <w:spacing w:after="20"/>
              <w:ind w:left="20"/>
              <w:jc w:val="both"/>
            </w:pPr>
            <w:r>
              <w:rPr>
                <w:rFonts w:ascii="Times New Roman"/>
                <w:b w:val="false"/>
                <w:i w:val="false"/>
                <w:color w:val="000000"/>
                <w:sz w:val="20"/>
              </w:rPr>
              <w:t>
*.8. Идентификатор уполномоченного органа</w:t>
            </w:r>
          </w:p>
          <w:bookmarkEnd w:id="790"/>
          <w:p>
            <w:pPr>
              <w:spacing w:after="20"/>
              <w:ind w:left="20"/>
              <w:jc w:val="both"/>
            </w:pPr>
            <w:r>
              <w:rPr>
                <w:rFonts w:ascii="Times New Roman"/>
                <w:b w:val="false"/>
                <w:i w:val="false"/>
                <w:color w:val="000000"/>
                <w:sz w:val="20"/>
              </w:rPr>
              <w:t>
(csdo:‌Authority‌Id)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идентифицирующая орган государственной власти либо уполномоченную им организацию, выдавшую документ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8" w:id="791"/>
          <w:p>
            <w:pPr>
              <w:spacing w:after="20"/>
              <w:ind w:left="20"/>
              <w:jc w:val="both"/>
            </w:pPr>
            <w:r>
              <w:rPr>
                <w:rFonts w:ascii="Times New Roman"/>
                <w:b w:val="false"/>
                <w:i w:val="false"/>
                <w:color w:val="000000"/>
                <w:sz w:val="20"/>
              </w:rPr>
              <w:t>
*.9. Наименование уполномоченного органа</w:t>
            </w:r>
          </w:p>
          <w:bookmarkEnd w:id="791"/>
          <w:p>
            <w:pPr>
              <w:spacing w:after="20"/>
              <w:ind w:left="20"/>
              <w:jc w:val="both"/>
            </w:pPr>
            <w:r>
              <w:rPr>
                <w:rFonts w:ascii="Times New Roman"/>
                <w:b w:val="false"/>
                <w:i w:val="false"/>
                <w:color w:val="000000"/>
                <w:sz w:val="20"/>
              </w:rPr>
              <w:t>
(csdo:‌Authority‌Name)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органа государственной власти либо уполномоченной им организации, выдавшей документ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 w:id="792"/>
          <w:p>
            <w:pPr>
              <w:spacing w:after="20"/>
              <w:ind w:left="20"/>
              <w:jc w:val="both"/>
            </w:pPr>
            <w:r>
              <w:rPr>
                <w:rFonts w:ascii="Times New Roman"/>
                <w:b w:val="false"/>
                <w:i w:val="false"/>
                <w:color w:val="000000"/>
                <w:sz w:val="20"/>
              </w:rPr>
              <w:t>
13.32.12. Адрес</w:t>
            </w:r>
          </w:p>
          <w:bookmarkEnd w:id="792"/>
          <w:p>
            <w:pPr>
              <w:spacing w:after="20"/>
              <w:ind w:left="20"/>
              <w:jc w:val="both"/>
            </w:pPr>
            <w:r>
              <w:rPr>
                <w:rFonts w:ascii="Times New Roman"/>
                <w:b w:val="false"/>
                <w:i w:val="false"/>
                <w:color w:val="000000"/>
                <w:sz w:val="20"/>
              </w:rPr>
              <w:t>
(ccdo:‌Subject‌Address‌Details)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0" w:id="793"/>
          <w:p>
            <w:pPr>
              <w:spacing w:after="20"/>
              <w:ind w:left="20"/>
              <w:jc w:val="both"/>
            </w:pPr>
            <w:r>
              <w:rPr>
                <w:rFonts w:ascii="Times New Roman"/>
                <w:b w:val="false"/>
                <w:i w:val="false"/>
                <w:color w:val="000000"/>
                <w:sz w:val="20"/>
              </w:rPr>
              <w:t>
M.CDT.00064</w:t>
            </w:r>
          </w:p>
          <w:bookmarkEnd w:id="793"/>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1" w:id="794"/>
          <w:p>
            <w:pPr>
              <w:spacing w:after="20"/>
              <w:ind w:left="20"/>
              <w:jc w:val="both"/>
            </w:pPr>
            <w:r>
              <w:rPr>
                <w:rFonts w:ascii="Times New Roman"/>
                <w:b w:val="false"/>
                <w:i w:val="false"/>
                <w:color w:val="000000"/>
                <w:sz w:val="20"/>
              </w:rPr>
              <w:t>
*.1. Код вида адреса</w:t>
            </w:r>
          </w:p>
          <w:bookmarkEnd w:id="794"/>
          <w:p>
            <w:pPr>
              <w:spacing w:after="20"/>
              <w:ind w:left="20"/>
              <w:jc w:val="both"/>
            </w:pPr>
            <w:r>
              <w:rPr>
                <w:rFonts w:ascii="Times New Roman"/>
                <w:b w:val="false"/>
                <w:i w:val="false"/>
                <w:color w:val="000000"/>
                <w:sz w:val="20"/>
              </w:rPr>
              <w:t>
(csdo:‌Address‌Kind‌Code)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адреса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 w:id="795"/>
          <w:p>
            <w:pPr>
              <w:spacing w:after="20"/>
              <w:ind w:left="20"/>
              <w:jc w:val="both"/>
            </w:pPr>
            <w:r>
              <w:rPr>
                <w:rFonts w:ascii="Times New Roman"/>
                <w:b w:val="false"/>
                <w:i w:val="false"/>
                <w:color w:val="000000"/>
                <w:sz w:val="20"/>
              </w:rPr>
              <w:t>
*.2. Код страны</w:t>
            </w:r>
          </w:p>
          <w:bookmarkEnd w:id="795"/>
          <w:p>
            <w:pPr>
              <w:spacing w:after="20"/>
              <w:ind w:left="20"/>
              <w:jc w:val="both"/>
            </w:pPr>
            <w:r>
              <w:rPr>
                <w:rFonts w:ascii="Times New Roman"/>
                <w:b w:val="false"/>
                <w:i w:val="false"/>
                <w:color w:val="000000"/>
                <w:sz w:val="20"/>
              </w:rPr>
              <w:t>
(csdo:‌Unified‌Country‌Code)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3" w:id="796"/>
          <w:p>
            <w:pPr>
              <w:spacing w:after="20"/>
              <w:ind w:left="20"/>
              <w:jc w:val="both"/>
            </w:pPr>
            <w:r>
              <w:rPr>
                <w:rFonts w:ascii="Times New Roman"/>
                <w:b w:val="false"/>
                <w:i w:val="false"/>
                <w:color w:val="000000"/>
                <w:sz w:val="20"/>
              </w:rPr>
              <w:t>
а) идентификатор справочника (классификатора)</w:t>
            </w:r>
          </w:p>
          <w:bookmarkEnd w:id="796"/>
          <w:p>
            <w:pPr>
              <w:spacing w:after="20"/>
              <w:ind w:left="20"/>
              <w:jc w:val="both"/>
            </w:pPr>
            <w:r>
              <w:rPr>
                <w:rFonts w:ascii="Times New Roman"/>
                <w:b w:val="false"/>
                <w:i w:val="false"/>
                <w:color w:val="000000"/>
                <w:sz w:val="20"/>
              </w:rPr>
              <w:t>
(атрибут code‌List‌Id)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4" w:id="797"/>
          <w:p>
            <w:pPr>
              <w:spacing w:after="20"/>
              <w:ind w:left="20"/>
              <w:jc w:val="both"/>
            </w:pPr>
            <w:r>
              <w:rPr>
                <w:rFonts w:ascii="Times New Roman"/>
                <w:b w:val="false"/>
                <w:i w:val="false"/>
                <w:color w:val="000000"/>
                <w:sz w:val="20"/>
              </w:rPr>
              <w:t>
*.3. Код территории</w:t>
            </w:r>
          </w:p>
          <w:bookmarkEnd w:id="797"/>
          <w:p>
            <w:pPr>
              <w:spacing w:after="20"/>
              <w:ind w:left="20"/>
              <w:jc w:val="both"/>
            </w:pPr>
            <w:r>
              <w:rPr>
                <w:rFonts w:ascii="Times New Roman"/>
                <w:b w:val="false"/>
                <w:i w:val="false"/>
                <w:color w:val="000000"/>
                <w:sz w:val="20"/>
              </w:rPr>
              <w:t>
(csdo:‌Territory‌Code)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единицы административно-территориального деления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 w:id="798"/>
          <w:p>
            <w:pPr>
              <w:spacing w:after="20"/>
              <w:ind w:left="20"/>
              <w:jc w:val="both"/>
            </w:pPr>
            <w:r>
              <w:rPr>
                <w:rFonts w:ascii="Times New Roman"/>
                <w:b w:val="false"/>
                <w:i w:val="false"/>
                <w:color w:val="000000"/>
                <w:sz w:val="20"/>
              </w:rPr>
              <w:t>
*.4. Регион</w:t>
            </w:r>
          </w:p>
          <w:bookmarkEnd w:id="798"/>
          <w:p>
            <w:pPr>
              <w:spacing w:after="20"/>
              <w:ind w:left="20"/>
              <w:jc w:val="both"/>
            </w:pPr>
            <w:r>
              <w:rPr>
                <w:rFonts w:ascii="Times New Roman"/>
                <w:b w:val="false"/>
                <w:i w:val="false"/>
                <w:color w:val="000000"/>
                <w:sz w:val="20"/>
              </w:rPr>
              <w:t>
(csdo:‌Region‌Name)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первого уровня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 w:id="799"/>
          <w:p>
            <w:pPr>
              <w:spacing w:after="20"/>
              <w:ind w:left="20"/>
              <w:jc w:val="both"/>
            </w:pPr>
            <w:r>
              <w:rPr>
                <w:rFonts w:ascii="Times New Roman"/>
                <w:b w:val="false"/>
                <w:i w:val="false"/>
                <w:color w:val="000000"/>
                <w:sz w:val="20"/>
              </w:rPr>
              <w:t>
*.5. Район</w:t>
            </w:r>
          </w:p>
          <w:bookmarkEnd w:id="799"/>
          <w:p>
            <w:pPr>
              <w:spacing w:after="20"/>
              <w:ind w:left="20"/>
              <w:jc w:val="both"/>
            </w:pPr>
            <w:r>
              <w:rPr>
                <w:rFonts w:ascii="Times New Roman"/>
                <w:b w:val="false"/>
                <w:i w:val="false"/>
                <w:color w:val="000000"/>
                <w:sz w:val="20"/>
              </w:rPr>
              <w:t>
(csdo:‌District‌Name)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второго уровня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 w:id="800"/>
          <w:p>
            <w:pPr>
              <w:spacing w:after="20"/>
              <w:ind w:left="20"/>
              <w:jc w:val="both"/>
            </w:pPr>
            <w:r>
              <w:rPr>
                <w:rFonts w:ascii="Times New Roman"/>
                <w:b w:val="false"/>
                <w:i w:val="false"/>
                <w:color w:val="000000"/>
                <w:sz w:val="20"/>
              </w:rPr>
              <w:t>
*.6. Город</w:t>
            </w:r>
          </w:p>
          <w:bookmarkEnd w:id="800"/>
          <w:p>
            <w:pPr>
              <w:spacing w:after="20"/>
              <w:ind w:left="20"/>
              <w:jc w:val="both"/>
            </w:pPr>
            <w:r>
              <w:rPr>
                <w:rFonts w:ascii="Times New Roman"/>
                <w:b w:val="false"/>
                <w:i w:val="false"/>
                <w:color w:val="000000"/>
                <w:sz w:val="20"/>
              </w:rPr>
              <w:t>
(csdo:‌City‌Name)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8" w:id="801"/>
          <w:p>
            <w:pPr>
              <w:spacing w:after="20"/>
              <w:ind w:left="20"/>
              <w:jc w:val="both"/>
            </w:pPr>
            <w:r>
              <w:rPr>
                <w:rFonts w:ascii="Times New Roman"/>
                <w:b w:val="false"/>
                <w:i w:val="false"/>
                <w:color w:val="000000"/>
                <w:sz w:val="20"/>
              </w:rPr>
              <w:t>
*.7. Населенный пункт</w:t>
            </w:r>
          </w:p>
          <w:bookmarkEnd w:id="801"/>
          <w:p>
            <w:pPr>
              <w:spacing w:after="20"/>
              <w:ind w:left="20"/>
              <w:jc w:val="both"/>
            </w:pPr>
            <w:r>
              <w:rPr>
                <w:rFonts w:ascii="Times New Roman"/>
                <w:b w:val="false"/>
                <w:i w:val="false"/>
                <w:color w:val="000000"/>
                <w:sz w:val="20"/>
              </w:rPr>
              <w:t>
(csdo:‌Settlement‌Name)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9" w:id="802"/>
          <w:p>
            <w:pPr>
              <w:spacing w:after="20"/>
              <w:ind w:left="20"/>
              <w:jc w:val="both"/>
            </w:pPr>
            <w:r>
              <w:rPr>
                <w:rFonts w:ascii="Times New Roman"/>
                <w:b w:val="false"/>
                <w:i w:val="false"/>
                <w:color w:val="000000"/>
                <w:sz w:val="20"/>
              </w:rPr>
              <w:t>
*.8. Улица</w:t>
            </w:r>
          </w:p>
          <w:bookmarkEnd w:id="802"/>
          <w:p>
            <w:pPr>
              <w:spacing w:after="20"/>
              <w:ind w:left="20"/>
              <w:jc w:val="both"/>
            </w:pPr>
            <w:r>
              <w:rPr>
                <w:rFonts w:ascii="Times New Roman"/>
                <w:b w:val="false"/>
                <w:i w:val="false"/>
                <w:color w:val="000000"/>
                <w:sz w:val="20"/>
              </w:rPr>
              <w:t>
(csdo:‌Street‌Name)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элемента улично-дорожной сети городской инфраструктуры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0" w:id="803"/>
          <w:p>
            <w:pPr>
              <w:spacing w:after="20"/>
              <w:ind w:left="20"/>
              <w:jc w:val="both"/>
            </w:pPr>
            <w:r>
              <w:rPr>
                <w:rFonts w:ascii="Times New Roman"/>
                <w:b w:val="false"/>
                <w:i w:val="false"/>
                <w:color w:val="000000"/>
                <w:sz w:val="20"/>
              </w:rPr>
              <w:t>
*.9. Номер дома</w:t>
            </w:r>
          </w:p>
          <w:bookmarkEnd w:id="803"/>
          <w:p>
            <w:pPr>
              <w:spacing w:after="20"/>
              <w:ind w:left="20"/>
              <w:jc w:val="both"/>
            </w:pPr>
            <w:r>
              <w:rPr>
                <w:rFonts w:ascii="Times New Roman"/>
                <w:b w:val="false"/>
                <w:i w:val="false"/>
                <w:color w:val="000000"/>
                <w:sz w:val="20"/>
              </w:rPr>
              <w:t>
(csdo:‌Building‌Number‌Id)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дома, корпуса, строения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1" w:id="804"/>
          <w:p>
            <w:pPr>
              <w:spacing w:after="20"/>
              <w:ind w:left="20"/>
              <w:jc w:val="both"/>
            </w:pPr>
            <w:r>
              <w:rPr>
                <w:rFonts w:ascii="Times New Roman"/>
                <w:b w:val="false"/>
                <w:i w:val="false"/>
                <w:color w:val="000000"/>
                <w:sz w:val="20"/>
              </w:rPr>
              <w:t>
*.10. Номер помещения</w:t>
            </w:r>
          </w:p>
          <w:bookmarkEnd w:id="804"/>
          <w:p>
            <w:pPr>
              <w:spacing w:after="20"/>
              <w:ind w:left="20"/>
              <w:jc w:val="both"/>
            </w:pPr>
            <w:r>
              <w:rPr>
                <w:rFonts w:ascii="Times New Roman"/>
                <w:b w:val="false"/>
                <w:i w:val="false"/>
                <w:color w:val="000000"/>
                <w:sz w:val="20"/>
              </w:rPr>
              <w:t>
(csdo:‌Room‌Number‌Id)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офиса или квартиры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2" w:id="805"/>
          <w:p>
            <w:pPr>
              <w:spacing w:after="20"/>
              <w:ind w:left="20"/>
              <w:jc w:val="both"/>
            </w:pPr>
            <w:r>
              <w:rPr>
                <w:rFonts w:ascii="Times New Roman"/>
                <w:b w:val="false"/>
                <w:i w:val="false"/>
                <w:color w:val="000000"/>
                <w:sz w:val="20"/>
              </w:rPr>
              <w:t>
*.11. Почтовый индекс</w:t>
            </w:r>
          </w:p>
          <w:bookmarkEnd w:id="805"/>
          <w:p>
            <w:pPr>
              <w:spacing w:after="20"/>
              <w:ind w:left="20"/>
              <w:jc w:val="both"/>
            </w:pPr>
            <w:r>
              <w:rPr>
                <w:rFonts w:ascii="Times New Roman"/>
                <w:b w:val="false"/>
                <w:i w:val="false"/>
                <w:color w:val="000000"/>
                <w:sz w:val="20"/>
              </w:rPr>
              <w:t>
(csdo:‌Post‌Code)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предприятия почтовой связи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3" w:id="806"/>
          <w:p>
            <w:pPr>
              <w:spacing w:after="20"/>
              <w:ind w:left="20"/>
              <w:jc w:val="both"/>
            </w:pPr>
            <w:r>
              <w:rPr>
                <w:rFonts w:ascii="Times New Roman"/>
                <w:b w:val="false"/>
                <w:i w:val="false"/>
                <w:color w:val="000000"/>
                <w:sz w:val="20"/>
              </w:rPr>
              <w:t>
*.12. Номер абонентского ящика</w:t>
            </w:r>
          </w:p>
          <w:bookmarkEnd w:id="806"/>
          <w:p>
            <w:pPr>
              <w:spacing w:after="20"/>
              <w:ind w:left="20"/>
              <w:jc w:val="both"/>
            </w:pPr>
            <w:r>
              <w:rPr>
                <w:rFonts w:ascii="Times New Roman"/>
                <w:b w:val="false"/>
                <w:i w:val="false"/>
                <w:color w:val="000000"/>
                <w:sz w:val="20"/>
              </w:rPr>
              <w:t>
(csdo:‌Post‌Office‌Box‌Id)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абонентского ящика на предприятии почтовой связи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 w:id="807"/>
          <w:p>
            <w:pPr>
              <w:spacing w:after="20"/>
              <w:ind w:left="20"/>
              <w:jc w:val="both"/>
            </w:pPr>
            <w:r>
              <w:rPr>
                <w:rFonts w:ascii="Times New Roman"/>
                <w:b w:val="false"/>
                <w:i w:val="false"/>
                <w:color w:val="000000"/>
                <w:sz w:val="20"/>
              </w:rPr>
              <w:t>
13.32.13. Контактный реквизит</w:t>
            </w:r>
          </w:p>
          <w:bookmarkEnd w:id="807"/>
          <w:p>
            <w:pPr>
              <w:spacing w:after="20"/>
              <w:ind w:left="20"/>
              <w:jc w:val="both"/>
            </w:pPr>
            <w:r>
              <w:rPr>
                <w:rFonts w:ascii="Times New Roman"/>
                <w:b w:val="false"/>
                <w:i w:val="false"/>
                <w:color w:val="000000"/>
                <w:sz w:val="20"/>
              </w:rPr>
              <w:t>
(ccdo:‌Communication‌Details)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контактный реквизит субъекта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5" w:id="808"/>
          <w:p>
            <w:pPr>
              <w:spacing w:after="20"/>
              <w:ind w:left="20"/>
              <w:jc w:val="both"/>
            </w:pPr>
            <w:r>
              <w:rPr>
                <w:rFonts w:ascii="Times New Roman"/>
                <w:b w:val="false"/>
                <w:i w:val="false"/>
                <w:color w:val="000000"/>
                <w:sz w:val="20"/>
              </w:rPr>
              <w:t>
M.CDT.00003</w:t>
            </w:r>
          </w:p>
          <w:bookmarkEnd w:id="808"/>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6" w:id="809"/>
          <w:p>
            <w:pPr>
              <w:spacing w:after="20"/>
              <w:ind w:left="20"/>
              <w:jc w:val="both"/>
            </w:pPr>
            <w:r>
              <w:rPr>
                <w:rFonts w:ascii="Times New Roman"/>
                <w:b w:val="false"/>
                <w:i w:val="false"/>
                <w:color w:val="000000"/>
                <w:sz w:val="20"/>
              </w:rPr>
              <w:t>
*.1. Код вида связи</w:t>
            </w:r>
          </w:p>
          <w:bookmarkEnd w:id="809"/>
          <w:p>
            <w:pPr>
              <w:spacing w:after="20"/>
              <w:ind w:left="20"/>
              <w:jc w:val="both"/>
            </w:pPr>
            <w:r>
              <w:rPr>
                <w:rFonts w:ascii="Times New Roman"/>
                <w:b w:val="false"/>
                <w:i w:val="false"/>
                <w:color w:val="000000"/>
                <w:sz w:val="20"/>
              </w:rPr>
              <w:t>
(csdo:‌Communication‌Channel‌Code)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средства (канала) связи (телефон, факс, электронная почта и др.)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7" w:id="810"/>
          <w:p>
            <w:pPr>
              <w:spacing w:after="20"/>
              <w:ind w:left="20"/>
              <w:jc w:val="both"/>
            </w:pPr>
            <w:r>
              <w:rPr>
                <w:rFonts w:ascii="Times New Roman"/>
                <w:b w:val="false"/>
                <w:i w:val="false"/>
                <w:color w:val="000000"/>
                <w:sz w:val="20"/>
              </w:rPr>
              <w:t>
*.2. Наименование вида связи</w:t>
            </w:r>
          </w:p>
          <w:bookmarkEnd w:id="810"/>
          <w:p>
            <w:pPr>
              <w:spacing w:after="20"/>
              <w:ind w:left="20"/>
              <w:jc w:val="both"/>
            </w:pPr>
            <w:r>
              <w:rPr>
                <w:rFonts w:ascii="Times New Roman"/>
                <w:b w:val="false"/>
                <w:i w:val="false"/>
                <w:color w:val="000000"/>
                <w:sz w:val="20"/>
              </w:rPr>
              <w:t>
(csdo:‌Communication‌Channel‌Name)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вида средства (канала) связи (телефон, факс, электронная почта и др.)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8" w:id="811"/>
          <w:p>
            <w:pPr>
              <w:spacing w:after="20"/>
              <w:ind w:left="20"/>
              <w:jc w:val="both"/>
            </w:pPr>
            <w:r>
              <w:rPr>
                <w:rFonts w:ascii="Times New Roman"/>
                <w:b w:val="false"/>
                <w:i w:val="false"/>
                <w:color w:val="000000"/>
                <w:sz w:val="20"/>
              </w:rPr>
              <w:t>
*.3. Идентификатор канала связи</w:t>
            </w:r>
          </w:p>
          <w:bookmarkEnd w:id="811"/>
          <w:p>
            <w:pPr>
              <w:spacing w:after="20"/>
              <w:ind w:left="20"/>
              <w:jc w:val="both"/>
            </w:pPr>
            <w:r>
              <w:rPr>
                <w:rFonts w:ascii="Times New Roman"/>
                <w:b w:val="false"/>
                <w:i w:val="false"/>
                <w:color w:val="000000"/>
                <w:sz w:val="20"/>
              </w:rPr>
              <w:t>
(csdo:‌Communication‌Channel‌Id)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последовательность символов, идентифицирующая канал связи (указание номера телефона, факса, адреса электронной почты и др.)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 w:id="812"/>
          <w:p>
            <w:pPr>
              <w:spacing w:after="20"/>
              <w:ind w:left="20"/>
              <w:jc w:val="both"/>
            </w:pPr>
            <w:r>
              <w:rPr>
                <w:rFonts w:ascii="Times New Roman"/>
                <w:b w:val="false"/>
                <w:i w:val="false"/>
                <w:color w:val="000000"/>
                <w:sz w:val="20"/>
              </w:rPr>
              <w:t>
13.32.14. Документ, подтверждающий включение лица в реестр</w:t>
            </w:r>
          </w:p>
          <w:bookmarkEnd w:id="812"/>
          <w:p>
            <w:pPr>
              <w:spacing w:after="20"/>
              <w:ind w:left="20"/>
              <w:jc w:val="both"/>
            </w:pPr>
            <w:r>
              <w:rPr>
                <w:rFonts w:ascii="Times New Roman"/>
                <w:b w:val="false"/>
                <w:i w:val="false"/>
                <w:color w:val="000000"/>
                <w:sz w:val="20"/>
              </w:rPr>
              <w:t>
(cacdo:‌Register‌Document‌Id‌Details)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о включении в реестр таможенных перевозчиков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0" w:id="813"/>
          <w:p>
            <w:pPr>
              <w:spacing w:after="20"/>
              <w:ind w:left="20"/>
              <w:jc w:val="both"/>
            </w:pPr>
            <w:r>
              <w:rPr>
                <w:rFonts w:ascii="Times New Roman"/>
                <w:b w:val="false"/>
                <w:i w:val="false"/>
                <w:color w:val="000000"/>
                <w:sz w:val="20"/>
              </w:rPr>
              <w:t>
M.CA.CDT.00303</w:t>
            </w:r>
          </w:p>
          <w:bookmarkEnd w:id="813"/>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1" w:id="814"/>
          <w:p>
            <w:pPr>
              <w:spacing w:after="20"/>
              <w:ind w:left="20"/>
              <w:jc w:val="both"/>
            </w:pPr>
            <w:r>
              <w:rPr>
                <w:rFonts w:ascii="Times New Roman"/>
                <w:b w:val="false"/>
                <w:i w:val="false"/>
                <w:color w:val="000000"/>
                <w:sz w:val="20"/>
              </w:rPr>
              <w:t>
*.1. Код вида документа</w:t>
            </w:r>
          </w:p>
          <w:bookmarkEnd w:id="814"/>
          <w:p>
            <w:pPr>
              <w:spacing w:after="20"/>
              <w:ind w:left="20"/>
              <w:jc w:val="both"/>
            </w:pPr>
            <w:r>
              <w:rPr>
                <w:rFonts w:ascii="Times New Roman"/>
                <w:b w:val="false"/>
                <w:i w:val="false"/>
                <w:color w:val="000000"/>
                <w:sz w:val="20"/>
              </w:rPr>
              <w:t>
(csdo:‌Doc‌Kind‌Code)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документа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2" w:id="815"/>
          <w:p>
            <w:pPr>
              <w:spacing w:after="20"/>
              <w:ind w:left="20"/>
              <w:jc w:val="both"/>
            </w:pPr>
            <w:r>
              <w:rPr>
                <w:rFonts w:ascii="Times New Roman"/>
                <w:b w:val="false"/>
                <w:i w:val="false"/>
                <w:color w:val="000000"/>
                <w:sz w:val="20"/>
              </w:rPr>
              <w:t>
а) идентификатор справочника (классификатора)</w:t>
            </w:r>
          </w:p>
          <w:bookmarkEnd w:id="815"/>
          <w:p>
            <w:pPr>
              <w:spacing w:after="20"/>
              <w:ind w:left="20"/>
              <w:jc w:val="both"/>
            </w:pPr>
            <w:r>
              <w:rPr>
                <w:rFonts w:ascii="Times New Roman"/>
                <w:b w:val="false"/>
                <w:i w:val="false"/>
                <w:color w:val="000000"/>
                <w:sz w:val="20"/>
              </w:rPr>
              <w:t>
(атрибут code‌List‌Id)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3" w:id="816"/>
          <w:p>
            <w:pPr>
              <w:spacing w:after="20"/>
              <w:ind w:left="20"/>
              <w:jc w:val="both"/>
            </w:pPr>
            <w:r>
              <w:rPr>
                <w:rFonts w:ascii="Times New Roman"/>
                <w:b w:val="false"/>
                <w:i w:val="false"/>
                <w:color w:val="000000"/>
                <w:sz w:val="20"/>
              </w:rPr>
              <w:t>
*.2. Код страны</w:t>
            </w:r>
          </w:p>
          <w:bookmarkEnd w:id="816"/>
          <w:p>
            <w:pPr>
              <w:spacing w:after="20"/>
              <w:ind w:left="20"/>
              <w:jc w:val="both"/>
            </w:pPr>
            <w:r>
              <w:rPr>
                <w:rFonts w:ascii="Times New Roman"/>
                <w:b w:val="false"/>
                <w:i w:val="false"/>
                <w:color w:val="000000"/>
                <w:sz w:val="20"/>
              </w:rPr>
              <w:t>
(csdo:‌Unified‌Country‌Code)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4" w:id="817"/>
          <w:p>
            <w:pPr>
              <w:spacing w:after="20"/>
              <w:ind w:left="20"/>
              <w:jc w:val="both"/>
            </w:pPr>
            <w:r>
              <w:rPr>
                <w:rFonts w:ascii="Times New Roman"/>
                <w:b w:val="false"/>
                <w:i w:val="false"/>
                <w:color w:val="000000"/>
                <w:sz w:val="20"/>
              </w:rPr>
              <w:t>
а) идентификатор справочника (классификатора)</w:t>
            </w:r>
          </w:p>
          <w:bookmarkEnd w:id="817"/>
          <w:p>
            <w:pPr>
              <w:spacing w:after="20"/>
              <w:ind w:left="20"/>
              <w:jc w:val="both"/>
            </w:pPr>
            <w:r>
              <w:rPr>
                <w:rFonts w:ascii="Times New Roman"/>
                <w:b w:val="false"/>
                <w:i w:val="false"/>
                <w:color w:val="000000"/>
                <w:sz w:val="20"/>
              </w:rPr>
              <w:t>
(атрибут code‌List‌Id)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5" w:id="818"/>
          <w:p>
            <w:pPr>
              <w:spacing w:after="20"/>
              <w:ind w:left="20"/>
              <w:jc w:val="both"/>
            </w:pPr>
            <w:r>
              <w:rPr>
                <w:rFonts w:ascii="Times New Roman"/>
                <w:b w:val="false"/>
                <w:i w:val="false"/>
                <w:color w:val="000000"/>
                <w:sz w:val="20"/>
              </w:rPr>
              <w:t>
*.3. Регистрационный номер юридического лица при включении в реестр</w:t>
            </w:r>
          </w:p>
          <w:bookmarkEnd w:id="818"/>
          <w:p>
            <w:pPr>
              <w:spacing w:after="20"/>
              <w:ind w:left="20"/>
              <w:jc w:val="both"/>
            </w:pPr>
            <w:r>
              <w:rPr>
                <w:rFonts w:ascii="Times New Roman"/>
                <w:b w:val="false"/>
                <w:i w:val="false"/>
                <w:color w:val="000000"/>
                <w:sz w:val="20"/>
              </w:rPr>
              <w:t>
(casdo:‌Registration‌Number‌Id)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лица, присвоенный ему при включении в реестр, или регистрационный номер документа о включении лица в реестр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6" w:id="819"/>
          <w:p>
            <w:pPr>
              <w:spacing w:after="20"/>
              <w:ind w:left="20"/>
              <w:jc w:val="both"/>
            </w:pPr>
            <w:r>
              <w:rPr>
                <w:rFonts w:ascii="Times New Roman"/>
                <w:b w:val="false"/>
                <w:i w:val="false"/>
                <w:color w:val="000000"/>
                <w:sz w:val="20"/>
              </w:rPr>
              <w:t>
*.4. Код признака перерегистрации документа</w:t>
            </w:r>
          </w:p>
          <w:bookmarkEnd w:id="819"/>
          <w:p>
            <w:pPr>
              <w:spacing w:after="20"/>
              <w:ind w:left="20"/>
              <w:jc w:val="both"/>
            </w:pPr>
            <w:r>
              <w:rPr>
                <w:rFonts w:ascii="Times New Roman"/>
                <w:b w:val="false"/>
                <w:i w:val="false"/>
                <w:color w:val="000000"/>
                <w:sz w:val="20"/>
              </w:rPr>
              <w:t>
(casdo:‌Reregistration‌Code)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признака перерегистрации документа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7" w:id="820"/>
          <w:p>
            <w:pPr>
              <w:spacing w:after="20"/>
              <w:ind w:left="20"/>
              <w:jc w:val="both"/>
            </w:pPr>
            <w:r>
              <w:rPr>
                <w:rFonts w:ascii="Times New Roman"/>
                <w:b w:val="false"/>
                <w:i w:val="false"/>
                <w:color w:val="000000"/>
                <w:sz w:val="20"/>
              </w:rPr>
              <w:t>
*.5. Код типа свидетельства</w:t>
            </w:r>
          </w:p>
          <w:bookmarkEnd w:id="820"/>
          <w:p>
            <w:pPr>
              <w:spacing w:after="20"/>
              <w:ind w:left="20"/>
              <w:jc w:val="both"/>
            </w:pPr>
            <w:r>
              <w:rPr>
                <w:rFonts w:ascii="Times New Roman"/>
                <w:b w:val="false"/>
                <w:i w:val="false"/>
                <w:color w:val="000000"/>
                <w:sz w:val="20"/>
              </w:rPr>
              <w:t>
(casdo:‌AEORegistry‌Kind‌Code)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типа свидетельства уполномоченного экономического оператора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8" w:id="821"/>
          <w:p>
            <w:pPr>
              <w:spacing w:after="20"/>
              <w:ind w:left="20"/>
              <w:jc w:val="both"/>
            </w:pPr>
            <w:r>
              <w:rPr>
                <w:rFonts w:ascii="Times New Roman"/>
                <w:b w:val="false"/>
                <w:i w:val="false"/>
                <w:color w:val="000000"/>
                <w:sz w:val="20"/>
              </w:rPr>
              <w:t>
13.32.15. Представитель перевозчика</w:t>
            </w:r>
          </w:p>
          <w:bookmarkEnd w:id="821"/>
          <w:p>
            <w:pPr>
              <w:spacing w:after="20"/>
              <w:ind w:left="20"/>
              <w:jc w:val="both"/>
            </w:pPr>
            <w:r>
              <w:rPr>
                <w:rFonts w:ascii="Times New Roman"/>
                <w:b w:val="false"/>
                <w:i w:val="false"/>
                <w:color w:val="000000"/>
                <w:sz w:val="20"/>
              </w:rPr>
              <w:t>
(cacdo:‌Carrier‌Representative‌Details)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лице, являющимся сотрудником или уполномоченным представителем перевозчика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9" w:id="822"/>
          <w:p>
            <w:pPr>
              <w:spacing w:after="20"/>
              <w:ind w:left="20"/>
              <w:jc w:val="both"/>
            </w:pPr>
            <w:r>
              <w:rPr>
                <w:rFonts w:ascii="Times New Roman"/>
                <w:b w:val="false"/>
                <w:i w:val="false"/>
                <w:color w:val="000000"/>
                <w:sz w:val="20"/>
              </w:rPr>
              <w:t>
M.CA.CDT.00562</w:t>
            </w:r>
          </w:p>
          <w:bookmarkEnd w:id="822"/>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0" w:id="823"/>
          <w:p>
            <w:pPr>
              <w:spacing w:after="20"/>
              <w:ind w:left="20"/>
              <w:jc w:val="both"/>
            </w:pPr>
            <w:r>
              <w:rPr>
                <w:rFonts w:ascii="Times New Roman"/>
                <w:b w:val="false"/>
                <w:i w:val="false"/>
                <w:color w:val="000000"/>
                <w:sz w:val="20"/>
              </w:rPr>
              <w:t>
*.1. ФИО</w:t>
            </w:r>
          </w:p>
          <w:bookmarkEnd w:id="823"/>
          <w:p>
            <w:pPr>
              <w:spacing w:after="20"/>
              <w:ind w:left="20"/>
              <w:jc w:val="both"/>
            </w:pPr>
            <w:r>
              <w:rPr>
                <w:rFonts w:ascii="Times New Roman"/>
                <w:b w:val="false"/>
                <w:i w:val="false"/>
                <w:color w:val="000000"/>
                <w:sz w:val="20"/>
              </w:rPr>
              <w:t>
(ccdo:‌Full‌Name‌Details)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1" w:id="824"/>
          <w:p>
            <w:pPr>
              <w:spacing w:after="20"/>
              <w:ind w:left="20"/>
              <w:jc w:val="both"/>
            </w:pPr>
            <w:r>
              <w:rPr>
                <w:rFonts w:ascii="Times New Roman"/>
                <w:b w:val="false"/>
                <w:i w:val="false"/>
                <w:color w:val="000000"/>
                <w:sz w:val="20"/>
              </w:rPr>
              <w:t>
M.CDT.00016</w:t>
            </w:r>
          </w:p>
          <w:bookmarkEnd w:id="824"/>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2" w:id="825"/>
          <w:p>
            <w:pPr>
              <w:spacing w:after="20"/>
              <w:ind w:left="20"/>
              <w:jc w:val="both"/>
            </w:pPr>
            <w:r>
              <w:rPr>
                <w:rFonts w:ascii="Times New Roman"/>
                <w:b w:val="false"/>
                <w:i w:val="false"/>
                <w:color w:val="000000"/>
                <w:sz w:val="20"/>
              </w:rPr>
              <w:t>
*.1.1. Имя</w:t>
            </w:r>
          </w:p>
          <w:bookmarkEnd w:id="825"/>
          <w:p>
            <w:pPr>
              <w:spacing w:after="20"/>
              <w:ind w:left="20"/>
              <w:jc w:val="both"/>
            </w:pPr>
            <w:r>
              <w:rPr>
                <w:rFonts w:ascii="Times New Roman"/>
                <w:b w:val="false"/>
                <w:i w:val="false"/>
                <w:color w:val="000000"/>
                <w:sz w:val="20"/>
              </w:rPr>
              <w:t>
(csdo:‌First‌Name)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физического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3" w:id="826"/>
          <w:p>
            <w:pPr>
              <w:spacing w:after="20"/>
              <w:ind w:left="20"/>
              <w:jc w:val="both"/>
            </w:pPr>
            <w:r>
              <w:rPr>
                <w:rFonts w:ascii="Times New Roman"/>
                <w:b w:val="false"/>
                <w:i w:val="false"/>
                <w:color w:val="000000"/>
                <w:sz w:val="20"/>
              </w:rPr>
              <w:t>
*.1.2. Отчество</w:t>
            </w:r>
          </w:p>
          <w:bookmarkEnd w:id="826"/>
          <w:p>
            <w:pPr>
              <w:spacing w:after="20"/>
              <w:ind w:left="20"/>
              <w:jc w:val="both"/>
            </w:pPr>
            <w:r>
              <w:rPr>
                <w:rFonts w:ascii="Times New Roman"/>
                <w:b w:val="false"/>
                <w:i w:val="false"/>
                <w:color w:val="000000"/>
                <w:sz w:val="20"/>
              </w:rPr>
              <w:t>
(csdo:‌Middle‌Name)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(второе или среднее имя) физического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4" w:id="827"/>
          <w:p>
            <w:pPr>
              <w:spacing w:after="20"/>
              <w:ind w:left="20"/>
              <w:jc w:val="both"/>
            </w:pPr>
            <w:r>
              <w:rPr>
                <w:rFonts w:ascii="Times New Roman"/>
                <w:b w:val="false"/>
                <w:i w:val="false"/>
                <w:color w:val="000000"/>
                <w:sz w:val="20"/>
              </w:rPr>
              <w:t>
*.1.3. Фамилия</w:t>
            </w:r>
          </w:p>
          <w:bookmarkEnd w:id="827"/>
          <w:p>
            <w:pPr>
              <w:spacing w:after="20"/>
              <w:ind w:left="20"/>
              <w:jc w:val="both"/>
            </w:pPr>
            <w:r>
              <w:rPr>
                <w:rFonts w:ascii="Times New Roman"/>
                <w:b w:val="false"/>
                <w:i w:val="false"/>
                <w:color w:val="000000"/>
                <w:sz w:val="20"/>
              </w:rPr>
              <w:t>
(csdo:‌Last‌Name)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физического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5" w:id="828"/>
          <w:p>
            <w:pPr>
              <w:spacing w:after="20"/>
              <w:ind w:left="20"/>
              <w:jc w:val="both"/>
            </w:pPr>
            <w:r>
              <w:rPr>
                <w:rFonts w:ascii="Times New Roman"/>
                <w:b w:val="false"/>
                <w:i w:val="false"/>
                <w:color w:val="000000"/>
                <w:sz w:val="20"/>
              </w:rPr>
              <w:t>
*.2. Код роли</w:t>
            </w:r>
          </w:p>
          <w:bookmarkEnd w:id="828"/>
          <w:p>
            <w:pPr>
              <w:spacing w:after="20"/>
              <w:ind w:left="20"/>
              <w:jc w:val="both"/>
            </w:pPr>
            <w:r>
              <w:rPr>
                <w:rFonts w:ascii="Times New Roman"/>
                <w:b w:val="false"/>
                <w:i w:val="false"/>
                <w:color w:val="000000"/>
                <w:sz w:val="20"/>
              </w:rPr>
              <w:t>
(casdo:‌Role‌Code)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роли, которую выполняет некоторый субъект или объект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6" w:id="829"/>
          <w:p>
            <w:pPr>
              <w:spacing w:after="20"/>
              <w:ind w:left="20"/>
              <w:jc w:val="both"/>
            </w:pPr>
            <w:r>
              <w:rPr>
                <w:rFonts w:ascii="Times New Roman"/>
                <w:b w:val="false"/>
                <w:i w:val="false"/>
                <w:color w:val="000000"/>
                <w:sz w:val="20"/>
              </w:rPr>
              <w:t>
13.32.16. Порядковый номер перевозчика</w:t>
            </w:r>
          </w:p>
          <w:bookmarkEnd w:id="829"/>
          <w:p>
            <w:pPr>
              <w:spacing w:after="20"/>
              <w:ind w:left="20"/>
              <w:jc w:val="both"/>
            </w:pPr>
            <w:r>
              <w:rPr>
                <w:rFonts w:ascii="Times New Roman"/>
                <w:b w:val="false"/>
                <w:i w:val="false"/>
                <w:color w:val="000000"/>
                <w:sz w:val="20"/>
              </w:rPr>
              <w:t>
(casdo:‌Carrier‌Ordinal)</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 перевозчика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7" w:id="830"/>
          <w:p>
            <w:pPr>
              <w:spacing w:after="20"/>
              <w:ind w:left="20"/>
              <w:jc w:val="both"/>
            </w:pPr>
            <w:r>
              <w:rPr>
                <w:rFonts w:ascii="Times New Roman"/>
                <w:b w:val="false"/>
                <w:i w:val="false"/>
                <w:color w:val="000000"/>
                <w:sz w:val="20"/>
              </w:rPr>
              <w:t>
13.32.17. Ссылочный номер перевозчика</w:t>
            </w:r>
          </w:p>
          <w:bookmarkEnd w:id="830"/>
          <w:p>
            <w:pPr>
              <w:spacing w:after="20"/>
              <w:ind w:left="20"/>
              <w:jc w:val="both"/>
            </w:pPr>
            <w:r>
              <w:rPr>
                <w:rFonts w:ascii="Times New Roman"/>
                <w:b w:val="false"/>
                <w:i w:val="false"/>
                <w:color w:val="000000"/>
                <w:sz w:val="20"/>
              </w:rPr>
              <w:t>
(casdo:‌Reference‌Carrier‌Ordinal)</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ссылочный порядковый номер перевозчика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M.CA.SDE.00849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8" w:id="831"/>
          <w:p>
            <w:pPr>
              <w:spacing w:after="20"/>
              <w:ind w:left="20"/>
              <w:jc w:val="both"/>
            </w:pPr>
            <w:r>
              <w:rPr>
                <w:rFonts w:ascii="Times New Roman"/>
                <w:b w:val="false"/>
                <w:i w:val="false"/>
                <w:color w:val="000000"/>
                <w:sz w:val="20"/>
              </w:rPr>
              <w:t>
13.33. Таможенный представитель, ответственный за заполнение (подписание) таможенного документа</w:t>
            </w:r>
          </w:p>
          <w:bookmarkEnd w:id="831"/>
          <w:p>
            <w:pPr>
              <w:spacing w:after="20"/>
              <w:ind w:left="20"/>
              <w:jc w:val="both"/>
            </w:pPr>
            <w:r>
              <w:rPr>
                <w:rFonts w:ascii="Times New Roman"/>
                <w:b w:val="false"/>
                <w:i w:val="false"/>
                <w:color w:val="000000"/>
                <w:sz w:val="20"/>
              </w:rPr>
              <w:t>
(cacdo:‌Signatory‌Representative‌Details)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таможенном представителе, заполнившем (подписавшем) таможенный документ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9" w:id="832"/>
          <w:p>
            <w:pPr>
              <w:spacing w:after="20"/>
              <w:ind w:left="20"/>
              <w:jc w:val="both"/>
            </w:pPr>
            <w:r>
              <w:rPr>
                <w:rFonts w:ascii="Times New Roman"/>
                <w:b w:val="false"/>
                <w:i w:val="false"/>
                <w:color w:val="000000"/>
                <w:sz w:val="20"/>
              </w:rPr>
              <w:t>
M.CA.CDT.00187</w:t>
            </w:r>
          </w:p>
          <w:bookmarkEnd w:id="832"/>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0" w:id="833"/>
          <w:p>
            <w:pPr>
              <w:spacing w:after="20"/>
              <w:ind w:left="20"/>
              <w:jc w:val="both"/>
            </w:pPr>
            <w:r>
              <w:rPr>
                <w:rFonts w:ascii="Times New Roman"/>
                <w:b w:val="false"/>
                <w:i w:val="false"/>
                <w:color w:val="000000"/>
                <w:sz w:val="20"/>
              </w:rPr>
              <w:t>
13.33.1. Документ, подтверждающий включение лица в реестр</w:t>
            </w:r>
          </w:p>
          <w:bookmarkEnd w:id="833"/>
          <w:p>
            <w:pPr>
              <w:spacing w:after="20"/>
              <w:ind w:left="20"/>
              <w:jc w:val="both"/>
            </w:pPr>
            <w:r>
              <w:rPr>
                <w:rFonts w:ascii="Times New Roman"/>
                <w:b w:val="false"/>
                <w:i w:val="false"/>
                <w:color w:val="000000"/>
                <w:sz w:val="20"/>
              </w:rPr>
              <w:t>
(cacdo:‌Register‌Document‌Id‌Details)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включении лица в реестр таможенных представителей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1" w:id="834"/>
          <w:p>
            <w:pPr>
              <w:spacing w:after="20"/>
              <w:ind w:left="20"/>
              <w:jc w:val="both"/>
            </w:pPr>
            <w:r>
              <w:rPr>
                <w:rFonts w:ascii="Times New Roman"/>
                <w:b w:val="false"/>
                <w:i w:val="false"/>
                <w:color w:val="000000"/>
                <w:sz w:val="20"/>
              </w:rPr>
              <w:t>
M.CA.CDT.00303</w:t>
            </w:r>
          </w:p>
          <w:bookmarkEnd w:id="834"/>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2" w:id="835"/>
          <w:p>
            <w:pPr>
              <w:spacing w:after="20"/>
              <w:ind w:left="20"/>
              <w:jc w:val="both"/>
            </w:pPr>
            <w:r>
              <w:rPr>
                <w:rFonts w:ascii="Times New Roman"/>
                <w:b w:val="false"/>
                <w:i w:val="false"/>
                <w:color w:val="000000"/>
                <w:sz w:val="20"/>
              </w:rPr>
              <w:t>
*.1. Код вида документа</w:t>
            </w:r>
          </w:p>
          <w:bookmarkEnd w:id="835"/>
          <w:p>
            <w:pPr>
              <w:spacing w:after="20"/>
              <w:ind w:left="20"/>
              <w:jc w:val="both"/>
            </w:pPr>
            <w:r>
              <w:rPr>
                <w:rFonts w:ascii="Times New Roman"/>
                <w:b w:val="false"/>
                <w:i w:val="false"/>
                <w:color w:val="000000"/>
                <w:sz w:val="20"/>
              </w:rPr>
              <w:t>
(csdo:‌Doc‌Kind‌Code)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документа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3" w:id="836"/>
          <w:p>
            <w:pPr>
              <w:spacing w:after="20"/>
              <w:ind w:left="20"/>
              <w:jc w:val="both"/>
            </w:pPr>
            <w:r>
              <w:rPr>
                <w:rFonts w:ascii="Times New Roman"/>
                <w:b w:val="false"/>
                <w:i w:val="false"/>
                <w:color w:val="000000"/>
                <w:sz w:val="20"/>
              </w:rPr>
              <w:t>
а) идентификатор справочника (классификатора)</w:t>
            </w:r>
          </w:p>
          <w:bookmarkEnd w:id="836"/>
          <w:p>
            <w:pPr>
              <w:spacing w:after="20"/>
              <w:ind w:left="20"/>
              <w:jc w:val="both"/>
            </w:pPr>
            <w:r>
              <w:rPr>
                <w:rFonts w:ascii="Times New Roman"/>
                <w:b w:val="false"/>
                <w:i w:val="false"/>
                <w:color w:val="000000"/>
                <w:sz w:val="20"/>
              </w:rPr>
              <w:t>
(атрибут code‌List‌Id)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4" w:id="837"/>
          <w:p>
            <w:pPr>
              <w:spacing w:after="20"/>
              <w:ind w:left="20"/>
              <w:jc w:val="both"/>
            </w:pPr>
            <w:r>
              <w:rPr>
                <w:rFonts w:ascii="Times New Roman"/>
                <w:b w:val="false"/>
                <w:i w:val="false"/>
                <w:color w:val="000000"/>
                <w:sz w:val="20"/>
              </w:rPr>
              <w:t>
*.2. Код страны</w:t>
            </w:r>
          </w:p>
          <w:bookmarkEnd w:id="837"/>
          <w:p>
            <w:pPr>
              <w:spacing w:after="20"/>
              <w:ind w:left="20"/>
              <w:jc w:val="both"/>
            </w:pPr>
            <w:r>
              <w:rPr>
                <w:rFonts w:ascii="Times New Roman"/>
                <w:b w:val="false"/>
                <w:i w:val="false"/>
                <w:color w:val="000000"/>
                <w:sz w:val="20"/>
              </w:rPr>
              <w:t>
(csdo:‌Unified‌Country‌Code)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5" w:id="838"/>
          <w:p>
            <w:pPr>
              <w:spacing w:after="20"/>
              <w:ind w:left="20"/>
              <w:jc w:val="both"/>
            </w:pPr>
            <w:r>
              <w:rPr>
                <w:rFonts w:ascii="Times New Roman"/>
                <w:b w:val="false"/>
                <w:i w:val="false"/>
                <w:color w:val="000000"/>
                <w:sz w:val="20"/>
              </w:rPr>
              <w:t>
а) идентификатор справочника (классификатора)</w:t>
            </w:r>
          </w:p>
          <w:bookmarkEnd w:id="838"/>
          <w:p>
            <w:pPr>
              <w:spacing w:after="20"/>
              <w:ind w:left="20"/>
              <w:jc w:val="both"/>
            </w:pPr>
            <w:r>
              <w:rPr>
                <w:rFonts w:ascii="Times New Roman"/>
                <w:b w:val="false"/>
                <w:i w:val="false"/>
                <w:color w:val="000000"/>
                <w:sz w:val="20"/>
              </w:rPr>
              <w:t>
(атрибут code‌List‌Id)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6" w:id="839"/>
          <w:p>
            <w:pPr>
              <w:spacing w:after="20"/>
              <w:ind w:left="20"/>
              <w:jc w:val="both"/>
            </w:pPr>
            <w:r>
              <w:rPr>
                <w:rFonts w:ascii="Times New Roman"/>
                <w:b w:val="false"/>
                <w:i w:val="false"/>
                <w:color w:val="000000"/>
                <w:sz w:val="20"/>
              </w:rPr>
              <w:t>
*.3. Регистрационный номер юридического лица при включении в реестр</w:t>
            </w:r>
          </w:p>
          <w:bookmarkEnd w:id="839"/>
          <w:p>
            <w:pPr>
              <w:spacing w:after="20"/>
              <w:ind w:left="20"/>
              <w:jc w:val="both"/>
            </w:pPr>
            <w:r>
              <w:rPr>
                <w:rFonts w:ascii="Times New Roman"/>
                <w:b w:val="false"/>
                <w:i w:val="false"/>
                <w:color w:val="000000"/>
                <w:sz w:val="20"/>
              </w:rPr>
              <w:t>
(casdo:‌Registration‌Number‌Id)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лица, присвоенный ему при включении в реестр, или регистрационный номер документа о включении лица в реестр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7" w:id="840"/>
          <w:p>
            <w:pPr>
              <w:spacing w:after="20"/>
              <w:ind w:left="20"/>
              <w:jc w:val="both"/>
            </w:pPr>
            <w:r>
              <w:rPr>
                <w:rFonts w:ascii="Times New Roman"/>
                <w:b w:val="false"/>
                <w:i w:val="false"/>
                <w:color w:val="000000"/>
                <w:sz w:val="20"/>
              </w:rPr>
              <w:t>
*.4. Код признака перерегистрации документа</w:t>
            </w:r>
          </w:p>
          <w:bookmarkEnd w:id="840"/>
          <w:p>
            <w:pPr>
              <w:spacing w:after="20"/>
              <w:ind w:left="20"/>
              <w:jc w:val="both"/>
            </w:pPr>
            <w:r>
              <w:rPr>
                <w:rFonts w:ascii="Times New Roman"/>
                <w:b w:val="false"/>
                <w:i w:val="false"/>
                <w:color w:val="000000"/>
                <w:sz w:val="20"/>
              </w:rPr>
              <w:t>
(casdo:‌Reregistration‌Code)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признака перерегистрации документа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8" w:id="841"/>
          <w:p>
            <w:pPr>
              <w:spacing w:after="20"/>
              <w:ind w:left="20"/>
              <w:jc w:val="both"/>
            </w:pPr>
            <w:r>
              <w:rPr>
                <w:rFonts w:ascii="Times New Roman"/>
                <w:b w:val="false"/>
                <w:i w:val="false"/>
                <w:color w:val="000000"/>
                <w:sz w:val="20"/>
              </w:rPr>
              <w:t>
*.5. Код типа свидетельства</w:t>
            </w:r>
          </w:p>
          <w:bookmarkEnd w:id="841"/>
          <w:p>
            <w:pPr>
              <w:spacing w:after="20"/>
              <w:ind w:left="20"/>
              <w:jc w:val="both"/>
            </w:pPr>
            <w:r>
              <w:rPr>
                <w:rFonts w:ascii="Times New Roman"/>
                <w:b w:val="false"/>
                <w:i w:val="false"/>
                <w:color w:val="000000"/>
                <w:sz w:val="20"/>
              </w:rPr>
              <w:t>
(casdo:‌AEORegistry‌Kind‌Code)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типа свидетельства уполномоченного экономического оператора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9" w:id="842"/>
          <w:p>
            <w:pPr>
              <w:spacing w:after="20"/>
              <w:ind w:left="20"/>
              <w:jc w:val="both"/>
            </w:pPr>
            <w:r>
              <w:rPr>
                <w:rFonts w:ascii="Times New Roman"/>
                <w:b w:val="false"/>
                <w:i w:val="false"/>
                <w:color w:val="000000"/>
                <w:sz w:val="20"/>
              </w:rPr>
              <w:t>
13.33.2. Договор таможенного представителя с декларантом (заявителем)</w:t>
            </w:r>
          </w:p>
          <w:bookmarkEnd w:id="842"/>
          <w:p>
            <w:pPr>
              <w:spacing w:after="20"/>
              <w:ind w:left="20"/>
              <w:jc w:val="both"/>
            </w:pPr>
            <w:r>
              <w:rPr>
                <w:rFonts w:ascii="Times New Roman"/>
                <w:b w:val="false"/>
                <w:i w:val="false"/>
                <w:color w:val="000000"/>
                <w:sz w:val="20"/>
              </w:rPr>
              <w:t>
(cacdo:‌Representative‌Contract‌Details)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таможенного представителя с декларантом (заявителем)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0" w:id="843"/>
          <w:p>
            <w:pPr>
              <w:spacing w:after="20"/>
              <w:ind w:left="20"/>
              <w:jc w:val="both"/>
            </w:pPr>
            <w:r>
              <w:rPr>
                <w:rFonts w:ascii="Times New Roman"/>
                <w:b w:val="false"/>
                <w:i w:val="false"/>
                <w:color w:val="000000"/>
                <w:sz w:val="20"/>
              </w:rPr>
              <w:t>
M.CA.CDT.00005</w:t>
            </w:r>
          </w:p>
          <w:bookmarkEnd w:id="843"/>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1" w:id="844"/>
          <w:p>
            <w:pPr>
              <w:spacing w:after="20"/>
              <w:ind w:left="20"/>
              <w:jc w:val="both"/>
            </w:pPr>
            <w:r>
              <w:rPr>
                <w:rFonts w:ascii="Times New Roman"/>
                <w:b w:val="false"/>
                <w:i w:val="false"/>
                <w:color w:val="000000"/>
                <w:sz w:val="20"/>
              </w:rPr>
              <w:t>
*.1. Код вида документа</w:t>
            </w:r>
          </w:p>
          <w:bookmarkEnd w:id="844"/>
          <w:p>
            <w:pPr>
              <w:spacing w:after="20"/>
              <w:ind w:left="20"/>
              <w:jc w:val="both"/>
            </w:pPr>
            <w:r>
              <w:rPr>
                <w:rFonts w:ascii="Times New Roman"/>
                <w:b w:val="false"/>
                <w:i w:val="false"/>
                <w:color w:val="000000"/>
                <w:sz w:val="20"/>
              </w:rPr>
              <w:t>
(csdo:‌Doc‌Kind‌Code)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документа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2" w:id="845"/>
          <w:p>
            <w:pPr>
              <w:spacing w:after="20"/>
              <w:ind w:left="20"/>
              <w:jc w:val="both"/>
            </w:pPr>
            <w:r>
              <w:rPr>
                <w:rFonts w:ascii="Times New Roman"/>
                <w:b w:val="false"/>
                <w:i w:val="false"/>
                <w:color w:val="000000"/>
                <w:sz w:val="20"/>
              </w:rPr>
              <w:t>
а) идентификатор справочника (классификатора)</w:t>
            </w:r>
          </w:p>
          <w:bookmarkEnd w:id="845"/>
          <w:p>
            <w:pPr>
              <w:spacing w:after="20"/>
              <w:ind w:left="20"/>
              <w:jc w:val="both"/>
            </w:pPr>
            <w:r>
              <w:rPr>
                <w:rFonts w:ascii="Times New Roman"/>
                <w:b w:val="false"/>
                <w:i w:val="false"/>
                <w:color w:val="000000"/>
                <w:sz w:val="20"/>
              </w:rPr>
              <w:t>
(атрибут code‌List‌Id)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3" w:id="846"/>
          <w:p>
            <w:pPr>
              <w:spacing w:after="20"/>
              <w:ind w:left="20"/>
              <w:jc w:val="both"/>
            </w:pPr>
            <w:r>
              <w:rPr>
                <w:rFonts w:ascii="Times New Roman"/>
                <w:b w:val="false"/>
                <w:i w:val="false"/>
                <w:color w:val="000000"/>
                <w:sz w:val="20"/>
              </w:rPr>
              <w:t>
*.2. Наименование документа</w:t>
            </w:r>
          </w:p>
          <w:bookmarkEnd w:id="846"/>
          <w:p>
            <w:pPr>
              <w:spacing w:after="20"/>
              <w:ind w:left="20"/>
              <w:jc w:val="both"/>
            </w:pPr>
            <w:r>
              <w:rPr>
                <w:rFonts w:ascii="Times New Roman"/>
                <w:b w:val="false"/>
                <w:i w:val="false"/>
                <w:color w:val="000000"/>
                <w:sz w:val="20"/>
              </w:rPr>
              <w:t>
(csdo:‌Doc‌Name)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4" w:id="847"/>
          <w:p>
            <w:pPr>
              <w:spacing w:after="20"/>
              <w:ind w:left="20"/>
              <w:jc w:val="both"/>
            </w:pPr>
            <w:r>
              <w:rPr>
                <w:rFonts w:ascii="Times New Roman"/>
                <w:b w:val="false"/>
                <w:i w:val="false"/>
                <w:color w:val="000000"/>
                <w:sz w:val="20"/>
              </w:rPr>
              <w:t>
*.3. Номер документа</w:t>
            </w:r>
          </w:p>
          <w:bookmarkEnd w:id="847"/>
          <w:p>
            <w:pPr>
              <w:spacing w:after="20"/>
              <w:ind w:left="20"/>
              <w:jc w:val="both"/>
            </w:pPr>
            <w:r>
              <w:rPr>
                <w:rFonts w:ascii="Times New Roman"/>
                <w:b w:val="false"/>
                <w:i w:val="false"/>
                <w:color w:val="000000"/>
                <w:sz w:val="20"/>
              </w:rPr>
              <w:t>
(csdo:‌Doc‌Id)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цифровое или буквенно-цифровое обозначение, присвоенное документу при его регистрации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5" w:id="848"/>
          <w:p>
            <w:pPr>
              <w:spacing w:after="20"/>
              <w:ind w:left="20"/>
              <w:jc w:val="both"/>
            </w:pPr>
            <w:r>
              <w:rPr>
                <w:rFonts w:ascii="Times New Roman"/>
                <w:b w:val="false"/>
                <w:i w:val="false"/>
                <w:color w:val="000000"/>
                <w:sz w:val="20"/>
              </w:rPr>
              <w:t>
*.4. Дата документа</w:t>
            </w:r>
          </w:p>
          <w:bookmarkEnd w:id="848"/>
          <w:p>
            <w:pPr>
              <w:spacing w:after="20"/>
              <w:ind w:left="20"/>
              <w:jc w:val="both"/>
            </w:pPr>
            <w:r>
              <w:rPr>
                <w:rFonts w:ascii="Times New Roman"/>
                <w:b w:val="false"/>
                <w:i w:val="false"/>
                <w:color w:val="000000"/>
                <w:sz w:val="20"/>
              </w:rPr>
              <w:t>
(csdo:‌Doc‌Creation‌Date)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подписания, утверждения или регистрации документа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6" w:id="849"/>
          <w:p>
            <w:pPr>
              <w:spacing w:after="20"/>
              <w:ind w:left="20"/>
              <w:jc w:val="both"/>
            </w:pPr>
            <w:r>
              <w:rPr>
                <w:rFonts w:ascii="Times New Roman"/>
                <w:b w:val="false"/>
                <w:i w:val="false"/>
                <w:color w:val="000000"/>
                <w:sz w:val="20"/>
              </w:rPr>
              <w:t>
*.5. Дата начала срока действия документа</w:t>
            </w:r>
          </w:p>
          <w:bookmarkEnd w:id="849"/>
          <w:p>
            <w:pPr>
              <w:spacing w:after="20"/>
              <w:ind w:left="20"/>
              <w:jc w:val="both"/>
            </w:pPr>
            <w:r>
              <w:rPr>
                <w:rFonts w:ascii="Times New Roman"/>
                <w:b w:val="false"/>
                <w:i w:val="false"/>
                <w:color w:val="000000"/>
                <w:sz w:val="20"/>
              </w:rPr>
              <w:t>
(csdo:‌Doc‌Start‌Date)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начала срока, в течение которого документ имеет силу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7" w:id="850"/>
          <w:p>
            <w:pPr>
              <w:spacing w:after="20"/>
              <w:ind w:left="20"/>
              <w:jc w:val="both"/>
            </w:pPr>
            <w:r>
              <w:rPr>
                <w:rFonts w:ascii="Times New Roman"/>
                <w:b w:val="false"/>
                <w:i w:val="false"/>
                <w:color w:val="000000"/>
                <w:sz w:val="20"/>
              </w:rPr>
              <w:t>
*.6. Дата истечения срока действия документа</w:t>
            </w:r>
          </w:p>
          <w:bookmarkEnd w:id="850"/>
          <w:p>
            <w:pPr>
              <w:spacing w:after="20"/>
              <w:ind w:left="20"/>
              <w:jc w:val="both"/>
            </w:pPr>
            <w:r>
              <w:rPr>
                <w:rFonts w:ascii="Times New Roman"/>
                <w:b w:val="false"/>
                <w:i w:val="false"/>
                <w:color w:val="000000"/>
                <w:sz w:val="20"/>
              </w:rPr>
              <w:t>
(csdo:‌Doc‌Validity‌Date)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срока, в течение которого документ имеет силу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8" w:id="851"/>
          <w:p>
            <w:pPr>
              <w:spacing w:after="20"/>
              <w:ind w:left="20"/>
              <w:jc w:val="both"/>
            </w:pPr>
            <w:r>
              <w:rPr>
                <w:rFonts w:ascii="Times New Roman"/>
                <w:b w:val="false"/>
                <w:i w:val="false"/>
                <w:color w:val="000000"/>
                <w:sz w:val="20"/>
              </w:rPr>
              <w:t>
13.34. Физическое лицо, заполнившее (подписавшее) таможенный документ</w:t>
            </w:r>
          </w:p>
          <w:bookmarkEnd w:id="851"/>
          <w:p>
            <w:pPr>
              <w:spacing w:after="20"/>
              <w:ind w:left="20"/>
              <w:jc w:val="both"/>
            </w:pPr>
            <w:r>
              <w:rPr>
                <w:rFonts w:ascii="Times New Roman"/>
                <w:b w:val="false"/>
                <w:i w:val="false"/>
                <w:color w:val="000000"/>
                <w:sz w:val="20"/>
              </w:rPr>
              <w:t>
(cacdo:‌Signatory‌Person‌V2‌Details)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работнике таможенного представителя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9" w:id="852"/>
          <w:p>
            <w:pPr>
              <w:spacing w:after="20"/>
              <w:ind w:left="20"/>
              <w:jc w:val="both"/>
            </w:pPr>
            <w:r>
              <w:rPr>
                <w:rFonts w:ascii="Times New Roman"/>
                <w:b w:val="false"/>
                <w:i w:val="false"/>
                <w:color w:val="000000"/>
                <w:sz w:val="20"/>
              </w:rPr>
              <w:t>
M.CA.CDT.01142</w:t>
            </w:r>
          </w:p>
          <w:bookmarkEnd w:id="852"/>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0" w:id="853"/>
          <w:p>
            <w:pPr>
              <w:spacing w:after="20"/>
              <w:ind w:left="20"/>
              <w:jc w:val="both"/>
            </w:pPr>
            <w:r>
              <w:rPr>
                <w:rFonts w:ascii="Times New Roman"/>
                <w:b w:val="false"/>
                <w:i w:val="false"/>
                <w:color w:val="000000"/>
                <w:sz w:val="20"/>
              </w:rPr>
              <w:t>
13.34.1. Лицо, подписавшее документ</w:t>
            </w:r>
          </w:p>
          <w:bookmarkEnd w:id="853"/>
          <w:p>
            <w:pPr>
              <w:spacing w:after="20"/>
              <w:ind w:left="20"/>
              <w:jc w:val="both"/>
            </w:pPr>
            <w:r>
              <w:rPr>
                <w:rFonts w:ascii="Times New Roman"/>
                <w:b w:val="false"/>
                <w:i w:val="false"/>
                <w:color w:val="000000"/>
                <w:sz w:val="20"/>
              </w:rPr>
              <w:t>
(cacdo:‌Signing‌Details)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лице, подписавшем документ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1" w:id="854"/>
          <w:p>
            <w:pPr>
              <w:spacing w:after="20"/>
              <w:ind w:left="20"/>
              <w:jc w:val="both"/>
            </w:pPr>
            <w:r>
              <w:rPr>
                <w:rFonts w:ascii="Times New Roman"/>
                <w:b w:val="false"/>
                <w:i w:val="false"/>
                <w:color w:val="000000"/>
                <w:sz w:val="20"/>
              </w:rPr>
              <w:t>
M.CA.CDT.00155</w:t>
            </w:r>
          </w:p>
          <w:bookmarkEnd w:id="854"/>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2" w:id="855"/>
          <w:p>
            <w:pPr>
              <w:spacing w:after="20"/>
              <w:ind w:left="20"/>
              <w:jc w:val="both"/>
            </w:pPr>
            <w:r>
              <w:rPr>
                <w:rFonts w:ascii="Times New Roman"/>
                <w:b w:val="false"/>
                <w:i w:val="false"/>
                <w:color w:val="000000"/>
                <w:sz w:val="20"/>
              </w:rPr>
              <w:t>
*.1. ФИО</w:t>
            </w:r>
          </w:p>
          <w:bookmarkEnd w:id="855"/>
          <w:p>
            <w:pPr>
              <w:spacing w:after="20"/>
              <w:ind w:left="20"/>
              <w:jc w:val="both"/>
            </w:pPr>
            <w:r>
              <w:rPr>
                <w:rFonts w:ascii="Times New Roman"/>
                <w:b w:val="false"/>
                <w:i w:val="false"/>
                <w:color w:val="000000"/>
                <w:sz w:val="20"/>
              </w:rPr>
              <w:t>
(ccdo:‌Full‌Name‌Details)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3" w:id="856"/>
          <w:p>
            <w:pPr>
              <w:spacing w:after="20"/>
              <w:ind w:left="20"/>
              <w:jc w:val="both"/>
            </w:pPr>
            <w:r>
              <w:rPr>
                <w:rFonts w:ascii="Times New Roman"/>
                <w:b w:val="false"/>
                <w:i w:val="false"/>
                <w:color w:val="000000"/>
                <w:sz w:val="20"/>
              </w:rPr>
              <w:t>
M.CDT.00016</w:t>
            </w:r>
          </w:p>
          <w:bookmarkEnd w:id="856"/>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4" w:id="857"/>
          <w:p>
            <w:pPr>
              <w:spacing w:after="20"/>
              <w:ind w:left="20"/>
              <w:jc w:val="both"/>
            </w:pPr>
            <w:r>
              <w:rPr>
                <w:rFonts w:ascii="Times New Roman"/>
                <w:b w:val="false"/>
                <w:i w:val="false"/>
                <w:color w:val="000000"/>
                <w:sz w:val="20"/>
              </w:rPr>
              <w:t>
*.1.1. Имя</w:t>
            </w:r>
          </w:p>
          <w:bookmarkEnd w:id="857"/>
          <w:p>
            <w:pPr>
              <w:spacing w:after="20"/>
              <w:ind w:left="20"/>
              <w:jc w:val="both"/>
            </w:pPr>
            <w:r>
              <w:rPr>
                <w:rFonts w:ascii="Times New Roman"/>
                <w:b w:val="false"/>
                <w:i w:val="false"/>
                <w:color w:val="000000"/>
                <w:sz w:val="20"/>
              </w:rPr>
              <w:t>
(csdo:‌First‌Name)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физического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5" w:id="858"/>
          <w:p>
            <w:pPr>
              <w:spacing w:after="20"/>
              <w:ind w:left="20"/>
              <w:jc w:val="both"/>
            </w:pPr>
            <w:r>
              <w:rPr>
                <w:rFonts w:ascii="Times New Roman"/>
                <w:b w:val="false"/>
                <w:i w:val="false"/>
                <w:color w:val="000000"/>
                <w:sz w:val="20"/>
              </w:rPr>
              <w:t>
*.1.2. Отчество</w:t>
            </w:r>
          </w:p>
          <w:bookmarkEnd w:id="858"/>
          <w:p>
            <w:pPr>
              <w:spacing w:after="20"/>
              <w:ind w:left="20"/>
              <w:jc w:val="both"/>
            </w:pPr>
            <w:r>
              <w:rPr>
                <w:rFonts w:ascii="Times New Roman"/>
                <w:b w:val="false"/>
                <w:i w:val="false"/>
                <w:color w:val="000000"/>
                <w:sz w:val="20"/>
              </w:rPr>
              <w:t>
(csdo:‌Middle‌Name)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(второе или среднее имя) физического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6" w:id="859"/>
          <w:p>
            <w:pPr>
              <w:spacing w:after="20"/>
              <w:ind w:left="20"/>
              <w:jc w:val="both"/>
            </w:pPr>
            <w:r>
              <w:rPr>
                <w:rFonts w:ascii="Times New Roman"/>
                <w:b w:val="false"/>
                <w:i w:val="false"/>
                <w:color w:val="000000"/>
                <w:sz w:val="20"/>
              </w:rPr>
              <w:t>
*.1.3. Фамилия</w:t>
            </w:r>
          </w:p>
          <w:bookmarkEnd w:id="859"/>
          <w:p>
            <w:pPr>
              <w:spacing w:after="20"/>
              <w:ind w:left="20"/>
              <w:jc w:val="both"/>
            </w:pPr>
            <w:r>
              <w:rPr>
                <w:rFonts w:ascii="Times New Roman"/>
                <w:b w:val="false"/>
                <w:i w:val="false"/>
                <w:color w:val="000000"/>
                <w:sz w:val="20"/>
              </w:rPr>
              <w:t>
(csdo:‌Last‌Name)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физического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7" w:id="860"/>
          <w:p>
            <w:pPr>
              <w:spacing w:after="20"/>
              <w:ind w:left="20"/>
              <w:jc w:val="both"/>
            </w:pPr>
            <w:r>
              <w:rPr>
                <w:rFonts w:ascii="Times New Roman"/>
                <w:b w:val="false"/>
                <w:i w:val="false"/>
                <w:color w:val="000000"/>
                <w:sz w:val="20"/>
              </w:rPr>
              <w:t>
*.2. Наименование должности</w:t>
            </w:r>
          </w:p>
          <w:bookmarkEnd w:id="860"/>
          <w:p>
            <w:pPr>
              <w:spacing w:after="20"/>
              <w:ind w:left="20"/>
              <w:jc w:val="both"/>
            </w:pPr>
            <w:r>
              <w:rPr>
                <w:rFonts w:ascii="Times New Roman"/>
                <w:b w:val="false"/>
                <w:i w:val="false"/>
                <w:color w:val="000000"/>
                <w:sz w:val="20"/>
              </w:rPr>
              <w:t>
(csdo:‌Position‌Name)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должности сотрудника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8" w:id="861"/>
          <w:p>
            <w:pPr>
              <w:spacing w:after="20"/>
              <w:ind w:left="20"/>
              <w:jc w:val="both"/>
            </w:pPr>
            <w:r>
              <w:rPr>
                <w:rFonts w:ascii="Times New Roman"/>
                <w:b w:val="false"/>
                <w:i w:val="false"/>
                <w:color w:val="000000"/>
                <w:sz w:val="20"/>
              </w:rPr>
              <w:t>
*.3. Контактный реквизит</w:t>
            </w:r>
          </w:p>
          <w:bookmarkEnd w:id="861"/>
          <w:p>
            <w:pPr>
              <w:spacing w:after="20"/>
              <w:ind w:left="20"/>
              <w:jc w:val="both"/>
            </w:pPr>
            <w:r>
              <w:rPr>
                <w:rFonts w:ascii="Times New Roman"/>
                <w:b w:val="false"/>
                <w:i w:val="false"/>
                <w:color w:val="000000"/>
                <w:sz w:val="20"/>
              </w:rPr>
              <w:t>
(ccdo:‌Communication‌Details)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контактных реквизитах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9" w:id="862"/>
          <w:p>
            <w:pPr>
              <w:spacing w:after="20"/>
              <w:ind w:left="20"/>
              <w:jc w:val="both"/>
            </w:pPr>
            <w:r>
              <w:rPr>
                <w:rFonts w:ascii="Times New Roman"/>
                <w:b w:val="false"/>
                <w:i w:val="false"/>
                <w:color w:val="000000"/>
                <w:sz w:val="20"/>
              </w:rPr>
              <w:t>
M.CDT.00003</w:t>
            </w:r>
          </w:p>
          <w:bookmarkEnd w:id="862"/>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0" w:id="863"/>
          <w:p>
            <w:pPr>
              <w:spacing w:after="20"/>
              <w:ind w:left="20"/>
              <w:jc w:val="both"/>
            </w:pPr>
            <w:r>
              <w:rPr>
                <w:rFonts w:ascii="Times New Roman"/>
                <w:b w:val="false"/>
                <w:i w:val="false"/>
                <w:color w:val="000000"/>
                <w:sz w:val="20"/>
              </w:rPr>
              <w:t>
*.3.1. Код вида связи</w:t>
            </w:r>
          </w:p>
          <w:bookmarkEnd w:id="863"/>
          <w:p>
            <w:pPr>
              <w:spacing w:after="20"/>
              <w:ind w:left="20"/>
              <w:jc w:val="both"/>
            </w:pPr>
            <w:r>
              <w:rPr>
                <w:rFonts w:ascii="Times New Roman"/>
                <w:b w:val="false"/>
                <w:i w:val="false"/>
                <w:color w:val="000000"/>
                <w:sz w:val="20"/>
              </w:rPr>
              <w:t>
(csdo:‌Communication‌Channel‌Code)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средства (канала) связи (телефон, факс, электронная почта и др.)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1" w:id="864"/>
          <w:p>
            <w:pPr>
              <w:spacing w:after="20"/>
              <w:ind w:left="20"/>
              <w:jc w:val="both"/>
            </w:pPr>
            <w:r>
              <w:rPr>
                <w:rFonts w:ascii="Times New Roman"/>
                <w:b w:val="false"/>
                <w:i w:val="false"/>
                <w:color w:val="000000"/>
                <w:sz w:val="20"/>
              </w:rPr>
              <w:t>
*.3.2. Наименование вида связи</w:t>
            </w:r>
          </w:p>
          <w:bookmarkEnd w:id="864"/>
          <w:p>
            <w:pPr>
              <w:spacing w:after="20"/>
              <w:ind w:left="20"/>
              <w:jc w:val="both"/>
            </w:pPr>
            <w:r>
              <w:rPr>
                <w:rFonts w:ascii="Times New Roman"/>
                <w:b w:val="false"/>
                <w:i w:val="false"/>
                <w:color w:val="000000"/>
                <w:sz w:val="20"/>
              </w:rPr>
              <w:t>
(csdo:‌Communication‌Channel‌Name)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вида средства (канала) связи (телефон, факс, электронная почта и др.)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2" w:id="865"/>
          <w:p>
            <w:pPr>
              <w:spacing w:after="20"/>
              <w:ind w:left="20"/>
              <w:jc w:val="both"/>
            </w:pPr>
            <w:r>
              <w:rPr>
                <w:rFonts w:ascii="Times New Roman"/>
                <w:b w:val="false"/>
                <w:i w:val="false"/>
                <w:color w:val="000000"/>
                <w:sz w:val="20"/>
              </w:rPr>
              <w:t>
*.3.3. Идентификатор канала связи</w:t>
            </w:r>
          </w:p>
          <w:bookmarkEnd w:id="865"/>
          <w:p>
            <w:pPr>
              <w:spacing w:after="20"/>
              <w:ind w:left="20"/>
              <w:jc w:val="both"/>
            </w:pPr>
            <w:r>
              <w:rPr>
                <w:rFonts w:ascii="Times New Roman"/>
                <w:b w:val="false"/>
                <w:i w:val="false"/>
                <w:color w:val="000000"/>
                <w:sz w:val="20"/>
              </w:rPr>
              <w:t>
(csdo:‌Communication‌Channel‌Id)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последовательность символов, идентифицирующая канал связи (указание номера телефона, факса, адреса электронной почты и др.)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3" w:id="866"/>
          <w:p>
            <w:pPr>
              <w:spacing w:after="20"/>
              <w:ind w:left="20"/>
              <w:jc w:val="both"/>
            </w:pPr>
            <w:r>
              <w:rPr>
                <w:rFonts w:ascii="Times New Roman"/>
                <w:b w:val="false"/>
                <w:i w:val="false"/>
                <w:color w:val="000000"/>
                <w:sz w:val="20"/>
              </w:rPr>
              <w:t>
*.4. Дата подписания</w:t>
            </w:r>
          </w:p>
          <w:bookmarkEnd w:id="866"/>
          <w:p>
            <w:pPr>
              <w:spacing w:after="20"/>
              <w:ind w:left="20"/>
              <w:jc w:val="both"/>
            </w:pPr>
            <w:r>
              <w:rPr>
                <w:rFonts w:ascii="Times New Roman"/>
                <w:b w:val="false"/>
                <w:i w:val="false"/>
                <w:color w:val="000000"/>
                <w:sz w:val="20"/>
              </w:rPr>
              <w:t>
(casdo:‌Signing‌Date)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подписания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4" w:id="867"/>
          <w:p>
            <w:pPr>
              <w:spacing w:after="20"/>
              <w:ind w:left="20"/>
              <w:jc w:val="both"/>
            </w:pPr>
            <w:r>
              <w:rPr>
                <w:rFonts w:ascii="Times New Roman"/>
                <w:b w:val="false"/>
                <w:i w:val="false"/>
                <w:color w:val="000000"/>
                <w:sz w:val="20"/>
              </w:rPr>
              <w:t>
13.34.2. Удостоверение личности</w:t>
            </w:r>
          </w:p>
          <w:bookmarkEnd w:id="867"/>
          <w:p>
            <w:pPr>
              <w:spacing w:after="20"/>
              <w:ind w:left="20"/>
              <w:jc w:val="both"/>
            </w:pPr>
            <w:r>
              <w:rPr>
                <w:rFonts w:ascii="Times New Roman"/>
                <w:b w:val="false"/>
                <w:i w:val="false"/>
                <w:color w:val="000000"/>
                <w:sz w:val="20"/>
              </w:rPr>
              <w:t>
(ccdo:‌Identity‌Doc‌V3‌Details)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документе, удостоверяющем личность лица, заполнившего (подписавшего) таможенный документ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5" w:id="868"/>
          <w:p>
            <w:pPr>
              <w:spacing w:after="20"/>
              <w:ind w:left="20"/>
              <w:jc w:val="both"/>
            </w:pPr>
            <w:r>
              <w:rPr>
                <w:rFonts w:ascii="Times New Roman"/>
                <w:b w:val="false"/>
                <w:i w:val="false"/>
                <w:color w:val="000000"/>
                <w:sz w:val="20"/>
              </w:rPr>
              <w:t>
M.CDT.00062</w:t>
            </w:r>
          </w:p>
          <w:bookmarkEnd w:id="868"/>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6" w:id="869"/>
          <w:p>
            <w:pPr>
              <w:spacing w:after="20"/>
              <w:ind w:left="20"/>
              <w:jc w:val="both"/>
            </w:pPr>
            <w:r>
              <w:rPr>
                <w:rFonts w:ascii="Times New Roman"/>
                <w:b w:val="false"/>
                <w:i w:val="false"/>
                <w:color w:val="000000"/>
                <w:sz w:val="20"/>
              </w:rPr>
              <w:t>
*.1. Код страны</w:t>
            </w:r>
          </w:p>
          <w:bookmarkEnd w:id="869"/>
          <w:p>
            <w:pPr>
              <w:spacing w:after="20"/>
              <w:ind w:left="20"/>
              <w:jc w:val="both"/>
            </w:pPr>
            <w:r>
              <w:rPr>
                <w:rFonts w:ascii="Times New Roman"/>
                <w:b w:val="false"/>
                <w:i w:val="false"/>
                <w:color w:val="000000"/>
                <w:sz w:val="20"/>
              </w:rPr>
              <w:t>
(csdo:‌Unified‌Country‌Code)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7" w:id="870"/>
          <w:p>
            <w:pPr>
              <w:spacing w:after="20"/>
              <w:ind w:left="20"/>
              <w:jc w:val="both"/>
            </w:pPr>
            <w:r>
              <w:rPr>
                <w:rFonts w:ascii="Times New Roman"/>
                <w:b w:val="false"/>
                <w:i w:val="false"/>
                <w:color w:val="000000"/>
                <w:sz w:val="20"/>
              </w:rPr>
              <w:t>
а) идентификатор справочника (классификатора)</w:t>
            </w:r>
          </w:p>
          <w:bookmarkEnd w:id="870"/>
          <w:p>
            <w:pPr>
              <w:spacing w:after="20"/>
              <w:ind w:left="20"/>
              <w:jc w:val="both"/>
            </w:pPr>
            <w:r>
              <w:rPr>
                <w:rFonts w:ascii="Times New Roman"/>
                <w:b w:val="false"/>
                <w:i w:val="false"/>
                <w:color w:val="000000"/>
                <w:sz w:val="20"/>
              </w:rPr>
              <w:t>
(атрибут code‌List‌Id)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8" w:id="871"/>
          <w:p>
            <w:pPr>
              <w:spacing w:after="20"/>
              <w:ind w:left="20"/>
              <w:jc w:val="both"/>
            </w:pPr>
            <w:r>
              <w:rPr>
                <w:rFonts w:ascii="Times New Roman"/>
                <w:b w:val="false"/>
                <w:i w:val="false"/>
                <w:color w:val="000000"/>
                <w:sz w:val="20"/>
              </w:rPr>
              <w:t>
*.2. Код вида документа, удостоверяющего личность</w:t>
            </w:r>
          </w:p>
          <w:bookmarkEnd w:id="871"/>
          <w:p>
            <w:pPr>
              <w:spacing w:after="20"/>
              <w:ind w:left="20"/>
              <w:jc w:val="both"/>
            </w:pPr>
            <w:r>
              <w:rPr>
                <w:rFonts w:ascii="Times New Roman"/>
                <w:b w:val="false"/>
                <w:i w:val="false"/>
                <w:color w:val="000000"/>
                <w:sz w:val="20"/>
              </w:rPr>
              <w:t>
(csdo:‌Identity‌Doc‌Kind‌Code)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документа, удостоверяющего личность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9" w:id="872"/>
          <w:p>
            <w:pPr>
              <w:spacing w:after="20"/>
              <w:ind w:left="20"/>
              <w:jc w:val="both"/>
            </w:pPr>
            <w:r>
              <w:rPr>
                <w:rFonts w:ascii="Times New Roman"/>
                <w:b w:val="false"/>
                <w:i w:val="false"/>
                <w:color w:val="000000"/>
                <w:sz w:val="20"/>
              </w:rPr>
              <w:t>
а) идентификатор справочника (классификатора)</w:t>
            </w:r>
          </w:p>
          <w:bookmarkEnd w:id="872"/>
          <w:p>
            <w:pPr>
              <w:spacing w:after="20"/>
              <w:ind w:left="20"/>
              <w:jc w:val="both"/>
            </w:pPr>
            <w:r>
              <w:rPr>
                <w:rFonts w:ascii="Times New Roman"/>
                <w:b w:val="false"/>
                <w:i w:val="false"/>
                <w:color w:val="000000"/>
                <w:sz w:val="20"/>
              </w:rPr>
              <w:t>
(атрибут code‌List‌Id)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0" w:id="873"/>
          <w:p>
            <w:pPr>
              <w:spacing w:after="20"/>
              <w:ind w:left="20"/>
              <w:jc w:val="both"/>
            </w:pPr>
            <w:r>
              <w:rPr>
                <w:rFonts w:ascii="Times New Roman"/>
                <w:b w:val="false"/>
                <w:i w:val="false"/>
                <w:color w:val="000000"/>
                <w:sz w:val="20"/>
              </w:rPr>
              <w:t>
*.3. Наименование вида документа</w:t>
            </w:r>
          </w:p>
          <w:bookmarkEnd w:id="873"/>
          <w:p>
            <w:pPr>
              <w:spacing w:after="20"/>
              <w:ind w:left="20"/>
              <w:jc w:val="both"/>
            </w:pPr>
            <w:r>
              <w:rPr>
                <w:rFonts w:ascii="Times New Roman"/>
                <w:b w:val="false"/>
                <w:i w:val="false"/>
                <w:color w:val="000000"/>
                <w:sz w:val="20"/>
              </w:rPr>
              <w:t>
(csdo:‌Doc‌Kind‌Name)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вида документа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1" w:id="874"/>
          <w:p>
            <w:pPr>
              <w:spacing w:after="20"/>
              <w:ind w:left="20"/>
              <w:jc w:val="both"/>
            </w:pPr>
            <w:r>
              <w:rPr>
                <w:rFonts w:ascii="Times New Roman"/>
                <w:b w:val="false"/>
                <w:i w:val="false"/>
                <w:color w:val="000000"/>
                <w:sz w:val="20"/>
              </w:rPr>
              <w:t>
*.4. Серия документа</w:t>
            </w:r>
          </w:p>
          <w:bookmarkEnd w:id="874"/>
          <w:p>
            <w:pPr>
              <w:spacing w:after="20"/>
              <w:ind w:left="20"/>
              <w:jc w:val="both"/>
            </w:pPr>
            <w:r>
              <w:rPr>
                <w:rFonts w:ascii="Times New Roman"/>
                <w:b w:val="false"/>
                <w:i w:val="false"/>
                <w:color w:val="000000"/>
                <w:sz w:val="20"/>
              </w:rPr>
              <w:t>
(csdo:‌Doc‌Series‌Id)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цифровое или буквенно-цифровое обозначение серии документа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2" w:id="875"/>
          <w:p>
            <w:pPr>
              <w:spacing w:after="20"/>
              <w:ind w:left="20"/>
              <w:jc w:val="both"/>
            </w:pPr>
            <w:r>
              <w:rPr>
                <w:rFonts w:ascii="Times New Roman"/>
                <w:b w:val="false"/>
                <w:i w:val="false"/>
                <w:color w:val="000000"/>
                <w:sz w:val="20"/>
              </w:rPr>
              <w:t>
*.5. Номер документа</w:t>
            </w:r>
          </w:p>
          <w:bookmarkEnd w:id="875"/>
          <w:p>
            <w:pPr>
              <w:spacing w:after="20"/>
              <w:ind w:left="20"/>
              <w:jc w:val="both"/>
            </w:pPr>
            <w:r>
              <w:rPr>
                <w:rFonts w:ascii="Times New Roman"/>
                <w:b w:val="false"/>
                <w:i w:val="false"/>
                <w:color w:val="000000"/>
                <w:sz w:val="20"/>
              </w:rPr>
              <w:t>
(csdo:‌Doc‌Id)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цифровое или буквенно-цифровое обозначение, присвоенное документу при его регистрации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3" w:id="876"/>
          <w:p>
            <w:pPr>
              <w:spacing w:after="20"/>
              <w:ind w:left="20"/>
              <w:jc w:val="both"/>
            </w:pPr>
            <w:r>
              <w:rPr>
                <w:rFonts w:ascii="Times New Roman"/>
                <w:b w:val="false"/>
                <w:i w:val="false"/>
                <w:color w:val="000000"/>
                <w:sz w:val="20"/>
              </w:rPr>
              <w:t>
*.6. Дата документа</w:t>
            </w:r>
          </w:p>
          <w:bookmarkEnd w:id="876"/>
          <w:p>
            <w:pPr>
              <w:spacing w:after="20"/>
              <w:ind w:left="20"/>
              <w:jc w:val="both"/>
            </w:pPr>
            <w:r>
              <w:rPr>
                <w:rFonts w:ascii="Times New Roman"/>
                <w:b w:val="false"/>
                <w:i w:val="false"/>
                <w:color w:val="000000"/>
                <w:sz w:val="20"/>
              </w:rPr>
              <w:t>
(csdo:‌Doc‌Creation‌Date)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подписания, утверждения или регистрации документа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4" w:id="877"/>
          <w:p>
            <w:pPr>
              <w:spacing w:after="20"/>
              <w:ind w:left="20"/>
              <w:jc w:val="both"/>
            </w:pPr>
            <w:r>
              <w:rPr>
                <w:rFonts w:ascii="Times New Roman"/>
                <w:b w:val="false"/>
                <w:i w:val="false"/>
                <w:color w:val="000000"/>
                <w:sz w:val="20"/>
              </w:rPr>
              <w:t>
*.7. Дата истечения срока действия документа</w:t>
            </w:r>
          </w:p>
          <w:bookmarkEnd w:id="877"/>
          <w:p>
            <w:pPr>
              <w:spacing w:after="20"/>
              <w:ind w:left="20"/>
              <w:jc w:val="both"/>
            </w:pPr>
            <w:r>
              <w:rPr>
                <w:rFonts w:ascii="Times New Roman"/>
                <w:b w:val="false"/>
                <w:i w:val="false"/>
                <w:color w:val="000000"/>
                <w:sz w:val="20"/>
              </w:rPr>
              <w:t>
(csdo:‌Doc‌Validity‌Date)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срока, в течение которого документ имеет силу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5" w:id="878"/>
          <w:p>
            <w:pPr>
              <w:spacing w:after="20"/>
              <w:ind w:left="20"/>
              <w:jc w:val="both"/>
            </w:pPr>
            <w:r>
              <w:rPr>
                <w:rFonts w:ascii="Times New Roman"/>
                <w:b w:val="false"/>
                <w:i w:val="false"/>
                <w:color w:val="000000"/>
                <w:sz w:val="20"/>
              </w:rPr>
              <w:t>
*.8. Идентификатор уполномоченного органа</w:t>
            </w:r>
          </w:p>
          <w:bookmarkEnd w:id="878"/>
          <w:p>
            <w:pPr>
              <w:spacing w:after="20"/>
              <w:ind w:left="20"/>
              <w:jc w:val="both"/>
            </w:pPr>
            <w:r>
              <w:rPr>
                <w:rFonts w:ascii="Times New Roman"/>
                <w:b w:val="false"/>
                <w:i w:val="false"/>
                <w:color w:val="000000"/>
                <w:sz w:val="20"/>
              </w:rPr>
              <w:t>
(csdo:‌Authority‌Id)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идентифицирующая орган государственной власти либо уполномоченную им организацию, выдавшую документ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6" w:id="879"/>
          <w:p>
            <w:pPr>
              <w:spacing w:after="20"/>
              <w:ind w:left="20"/>
              <w:jc w:val="both"/>
            </w:pPr>
            <w:r>
              <w:rPr>
                <w:rFonts w:ascii="Times New Roman"/>
                <w:b w:val="false"/>
                <w:i w:val="false"/>
                <w:color w:val="000000"/>
                <w:sz w:val="20"/>
              </w:rPr>
              <w:t>
*.9. Наименование уполномоченного органа</w:t>
            </w:r>
          </w:p>
          <w:bookmarkEnd w:id="879"/>
          <w:p>
            <w:pPr>
              <w:spacing w:after="20"/>
              <w:ind w:left="20"/>
              <w:jc w:val="both"/>
            </w:pPr>
            <w:r>
              <w:rPr>
                <w:rFonts w:ascii="Times New Roman"/>
                <w:b w:val="false"/>
                <w:i w:val="false"/>
                <w:color w:val="000000"/>
                <w:sz w:val="20"/>
              </w:rPr>
              <w:t>
(csdo:‌Authority‌Name)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органа государственной власти либо уполномоченной им организации, выдавшей документ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7" w:id="880"/>
          <w:p>
            <w:pPr>
              <w:spacing w:after="20"/>
              <w:ind w:left="20"/>
              <w:jc w:val="both"/>
            </w:pPr>
            <w:r>
              <w:rPr>
                <w:rFonts w:ascii="Times New Roman"/>
                <w:b w:val="false"/>
                <w:i w:val="false"/>
                <w:color w:val="000000"/>
                <w:sz w:val="20"/>
              </w:rPr>
              <w:t>
13.34.3. Номер квалификационного аттестата специалиста по таможенному оформлению</w:t>
            </w:r>
          </w:p>
          <w:bookmarkEnd w:id="880"/>
          <w:p>
            <w:pPr>
              <w:spacing w:after="20"/>
              <w:ind w:left="20"/>
              <w:jc w:val="both"/>
            </w:pPr>
            <w:r>
              <w:rPr>
                <w:rFonts w:ascii="Times New Roman"/>
                <w:b w:val="false"/>
                <w:i w:val="false"/>
                <w:color w:val="000000"/>
                <w:sz w:val="20"/>
              </w:rPr>
              <w:t>
(casdo:‌Qualification‌Certificate‌Id)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квалификационного аттестата специалиста по таможенному оформлению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8" w:id="881"/>
          <w:p>
            <w:pPr>
              <w:spacing w:after="20"/>
              <w:ind w:left="20"/>
              <w:jc w:val="both"/>
            </w:pPr>
            <w:r>
              <w:rPr>
                <w:rFonts w:ascii="Times New Roman"/>
                <w:b w:val="false"/>
                <w:i w:val="false"/>
                <w:color w:val="000000"/>
                <w:sz w:val="20"/>
              </w:rPr>
              <w:t>
13.34.4. Документ, удостоверяющий полномочия</w:t>
            </w:r>
          </w:p>
          <w:bookmarkEnd w:id="881"/>
          <w:p>
            <w:pPr>
              <w:spacing w:after="20"/>
              <w:ind w:left="20"/>
              <w:jc w:val="both"/>
            </w:pPr>
            <w:r>
              <w:rPr>
                <w:rFonts w:ascii="Times New Roman"/>
                <w:b w:val="false"/>
                <w:i w:val="false"/>
                <w:color w:val="000000"/>
                <w:sz w:val="20"/>
              </w:rPr>
              <w:t>
(cacdo:‌Power‌Of‌Attorney‌Details)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удостоверяющий полномочия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9" w:id="882"/>
          <w:p>
            <w:pPr>
              <w:spacing w:after="20"/>
              <w:ind w:left="20"/>
              <w:jc w:val="both"/>
            </w:pPr>
            <w:r>
              <w:rPr>
                <w:rFonts w:ascii="Times New Roman"/>
                <w:b w:val="false"/>
                <w:i w:val="false"/>
                <w:color w:val="000000"/>
                <w:sz w:val="20"/>
              </w:rPr>
              <w:t>
M.CA.CDT.00005</w:t>
            </w:r>
          </w:p>
          <w:bookmarkEnd w:id="882"/>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0" w:id="883"/>
          <w:p>
            <w:pPr>
              <w:spacing w:after="20"/>
              <w:ind w:left="20"/>
              <w:jc w:val="both"/>
            </w:pPr>
            <w:r>
              <w:rPr>
                <w:rFonts w:ascii="Times New Roman"/>
                <w:b w:val="false"/>
                <w:i w:val="false"/>
                <w:color w:val="000000"/>
                <w:sz w:val="20"/>
              </w:rPr>
              <w:t>
*.1. Код вида документа</w:t>
            </w:r>
          </w:p>
          <w:bookmarkEnd w:id="883"/>
          <w:p>
            <w:pPr>
              <w:spacing w:after="20"/>
              <w:ind w:left="20"/>
              <w:jc w:val="both"/>
            </w:pPr>
            <w:r>
              <w:rPr>
                <w:rFonts w:ascii="Times New Roman"/>
                <w:b w:val="false"/>
                <w:i w:val="false"/>
                <w:color w:val="000000"/>
                <w:sz w:val="20"/>
              </w:rPr>
              <w:t>
(csdo:‌Doc‌Kind‌Code)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документа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1" w:id="884"/>
          <w:p>
            <w:pPr>
              <w:spacing w:after="20"/>
              <w:ind w:left="20"/>
              <w:jc w:val="both"/>
            </w:pPr>
            <w:r>
              <w:rPr>
                <w:rFonts w:ascii="Times New Roman"/>
                <w:b w:val="false"/>
                <w:i w:val="false"/>
                <w:color w:val="000000"/>
                <w:sz w:val="20"/>
              </w:rPr>
              <w:t>
а) идентификатор справочника (классификатора)</w:t>
            </w:r>
          </w:p>
          <w:bookmarkEnd w:id="884"/>
          <w:p>
            <w:pPr>
              <w:spacing w:after="20"/>
              <w:ind w:left="20"/>
              <w:jc w:val="both"/>
            </w:pPr>
            <w:r>
              <w:rPr>
                <w:rFonts w:ascii="Times New Roman"/>
                <w:b w:val="false"/>
                <w:i w:val="false"/>
                <w:color w:val="000000"/>
                <w:sz w:val="20"/>
              </w:rPr>
              <w:t>
(атрибут code‌List‌Id)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2" w:id="885"/>
          <w:p>
            <w:pPr>
              <w:spacing w:after="20"/>
              <w:ind w:left="20"/>
              <w:jc w:val="both"/>
            </w:pPr>
            <w:r>
              <w:rPr>
                <w:rFonts w:ascii="Times New Roman"/>
                <w:b w:val="false"/>
                <w:i w:val="false"/>
                <w:color w:val="000000"/>
                <w:sz w:val="20"/>
              </w:rPr>
              <w:t>
*.2. Наименование документа</w:t>
            </w:r>
          </w:p>
          <w:bookmarkEnd w:id="885"/>
          <w:p>
            <w:pPr>
              <w:spacing w:after="20"/>
              <w:ind w:left="20"/>
              <w:jc w:val="both"/>
            </w:pPr>
            <w:r>
              <w:rPr>
                <w:rFonts w:ascii="Times New Roman"/>
                <w:b w:val="false"/>
                <w:i w:val="false"/>
                <w:color w:val="000000"/>
                <w:sz w:val="20"/>
              </w:rPr>
              <w:t>
(csdo:‌Doc‌Name)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3" w:id="886"/>
          <w:p>
            <w:pPr>
              <w:spacing w:after="20"/>
              <w:ind w:left="20"/>
              <w:jc w:val="both"/>
            </w:pPr>
            <w:r>
              <w:rPr>
                <w:rFonts w:ascii="Times New Roman"/>
                <w:b w:val="false"/>
                <w:i w:val="false"/>
                <w:color w:val="000000"/>
                <w:sz w:val="20"/>
              </w:rPr>
              <w:t>
*.3. Номер документа</w:t>
            </w:r>
          </w:p>
          <w:bookmarkEnd w:id="886"/>
          <w:p>
            <w:pPr>
              <w:spacing w:after="20"/>
              <w:ind w:left="20"/>
              <w:jc w:val="both"/>
            </w:pPr>
            <w:r>
              <w:rPr>
                <w:rFonts w:ascii="Times New Roman"/>
                <w:b w:val="false"/>
                <w:i w:val="false"/>
                <w:color w:val="000000"/>
                <w:sz w:val="20"/>
              </w:rPr>
              <w:t>
(csdo:‌Doc‌Id)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цифровое или буквенно-цифровое обозначение, присвоенное документу при его регистрации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4" w:id="887"/>
          <w:p>
            <w:pPr>
              <w:spacing w:after="20"/>
              <w:ind w:left="20"/>
              <w:jc w:val="both"/>
            </w:pPr>
            <w:r>
              <w:rPr>
                <w:rFonts w:ascii="Times New Roman"/>
                <w:b w:val="false"/>
                <w:i w:val="false"/>
                <w:color w:val="000000"/>
                <w:sz w:val="20"/>
              </w:rPr>
              <w:t>
*.4. Дата документа</w:t>
            </w:r>
          </w:p>
          <w:bookmarkEnd w:id="887"/>
          <w:p>
            <w:pPr>
              <w:spacing w:after="20"/>
              <w:ind w:left="20"/>
              <w:jc w:val="both"/>
            </w:pPr>
            <w:r>
              <w:rPr>
                <w:rFonts w:ascii="Times New Roman"/>
                <w:b w:val="false"/>
                <w:i w:val="false"/>
                <w:color w:val="000000"/>
                <w:sz w:val="20"/>
              </w:rPr>
              <w:t>
(csdo:‌Doc‌Creation‌Date)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подписания, утверждения или регистрации документа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5" w:id="888"/>
          <w:p>
            <w:pPr>
              <w:spacing w:after="20"/>
              <w:ind w:left="20"/>
              <w:jc w:val="both"/>
            </w:pPr>
            <w:r>
              <w:rPr>
                <w:rFonts w:ascii="Times New Roman"/>
                <w:b w:val="false"/>
                <w:i w:val="false"/>
                <w:color w:val="000000"/>
                <w:sz w:val="20"/>
              </w:rPr>
              <w:t>
*.5. Дата начала срока действия документа</w:t>
            </w:r>
          </w:p>
          <w:bookmarkEnd w:id="888"/>
          <w:p>
            <w:pPr>
              <w:spacing w:after="20"/>
              <w:ind w:left="20"/>
              <w:jc w:val="both"/>
            </w:pPr>
            <w:r>
              <w:rPr>
                <w:rFonts w:ascii="Times New Roman"/>
                <w:b w:val="false"/>
                <w:i w:val="false"/>
                <w:color w:val="000000"/>
                <w:sz w:val="20"/>
              </w:rPr>
              <w:t>
(csdo:‌Doc‌Start‌Date)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начала срока, в течение которого документ имеет силу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6" w:id="889"/>
          <w:p>
            <w:pPr>
              <w:spacing w:after="20"/>
              <w:ind w:left="20"/>
              <w:jc w:val="both"/>
            </w:pPr>
            <w:r>
              <w:rPr>
                <w:rFonts w:ascii="Times New Roman"/>
                <w:b w:val="false"/>
                <w:i w:val="false"/>
                <w:color w:val="000000"/>
                <w:sz w:val="20"/>
              </w:rPr>
              <w:t>
*.6. Дата истечения срока действия документа</w:t>
            </w:r>
          </w:p>
          <w:bookmarkEnd w:id="889"/>
          <w:p>
            <w:pPr>
              <w:spacing w:after="20"/>
              <w:ind w:left="20"/>
              <w:jc w:val="both"/>
            </w:pPr>
            <w:r>
              <w:rPr>
                <w:rFonts w:ascii="Times New Roman"/>
                <w:b w:val="false"/>
                <w:i w:val="false"/>
                <w:color w:val="000000"/>
                <w:sz w:val="20"/>
              </w:rPr>
              <w:t>
(csdo:‌Doc‌Validity‌Date)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срока, в течение которого документ имеет силу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7" w:id="890"/>
          <w:p>
            <w:pPr>
              <w:spacing w:after="20"/>
              <w:ind w:left="20"/>
              <w:jc w:val="both"/>
            </w:pPr>
            <w:r>
              <w:rPr>
                <w:rFonts w:ascii="Times New Roman"/>
                <w:b w:val="false"/>
                <w:i w:val="false"/>
                <w:color w:val="000000"/>
                <w:sz w:val="20"/>
              </w:rPr>
              <w:t>
14. Перевозчик</w:t>
            </w:r>
          </w:p>
          <w:bookmarkEnd w:id="890"/>
          <w:p>
            <w:pPr>
              <w:spacing w:after="20"/>
              <w:ind w:left="20"/>
              <w:jc w:val="both"/>
            </w:pPr>
            <w:r>
              <w:rPr>
                <w:rFonts w:ascii="Times New Roman"/>
                <w:b w:val="false"/>
                <w:i w:val="false"/>
                <w:color w:val="000000"/>
                <w:sz w:val="20"/>
              </w:rPr>
              <w:t>
(cacdo:‌Carrier‌Details)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cведения о перевозчике, осуществляющем ввоз товаров на таможенную территорию Евразийского экономического союза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M.CA.CDE.00197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8" w:id="891"/>
          <w:p>
            <w:pPr>
              <w:spacing w:after="20"/>
              <w:ind w:left="20"/>
              <w:jc w:val="both"/>
            </w:pPr>
            <w:r>
              <w:rPr>
                <w:rFonts w:ascii="Times New Roman"/>
                <w:b w:val="false"/>
                <w:i w:val="false"/>
                <w:color w:val="000000"/>
                <w:sz w:val="20"/>
              </w:rPr>
              <w:t>
M.CA.CDT.00349</w:t>
            </w:r>
          </w:p>
          <w:bookmarkEnd w:id="891"/>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9" w:id="892"/>
          <w:p>
            <w:pPr>
              <w:spacing w:after="20"/>
              <w:ind w:left="20"/>
              <w:jc w:val="both"/>
            </w:pPr>
            <w:r>
              <w:rPr>
                <w:rFonts w:ascii="Times New Roman"/>
                <w:b w:val="false"/>
                <w:i w:val="false"/>
                <w:color w:val="000000"/>
                <w:sz w:val="20"/>
              </w:rPr>
              <w:t>
14.1. Код страны</w:t>
            </w:r>
          </w:p>
          <w:bookmarkEnd w:id="892"/>
          <w:p>
            <w:pPr>
              <w:spacing w:after="20"/>
              <w:ind w:left="20"/>
              <w:jc w:val="both"/>
            </w:pPr>
            <w:r>
              <w:rPr>
                <w:rFonts w:ascii="Times New Roman"/>
                <w:b w:val="false"/>
                <w:i w:val="false"/>
                <w:color w:val="000000"/>
                <w:sz w:val="20"/>
              </w:rPr>
              <w:t>
(csdo:‌Unified‌Country‌Code)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регистрации субъекта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0" w:id="893"/>
          <w:p>
            <w:pPr>
              <w:spacing w:after="20"/>
              <w:ind w:left="20"/>
              <w:jc w:val="both"/>
            </w:pPr>
            <w:r>
              <w:rPr>
                <w:rFonts w:ascii="Times New Roman"/>
                <w:b w:val="false"/>
                <w:i w:val="false"/>
                <w:color w:val="000000"/>
                <w:sz w:val="20"/>
              </w:rPr>
              <w:t>
а) идентификатор справочника (классификатора)</w:t>
            </w:r>
          </w:p>
          <w:bookmarkEnd w:id="893"/>
          <w:p>
            <w:pPr>
              <w:spacing w:after="20"/>
              <w:ind w:left="20"/>
              <w:jc w:val="both"/>
            </w:pPr>
            <w:r>
              <w:rPr>
                <w:rFonts w:ascii="Times New Roman"/>
                <w:b w:val="false"/>
                <w:i w:val="false"/>
                <w:color w:val="000000"/>
                <w:sz w:val="20"/>
              </w:rPr>
              <w:t>
(атрибут code‌List‌Id)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1" w:id="894"/>
          <w:p>
            <w:pPr>
              <w:spacing w:after="20"/>
              <w:ind w:left="20"/>
              <w:jc w:val="both"/>
            </w:pPr>
            <w:r>
              <w:rPr>
                <w:rFonts w:ascii="Times New Roman"/>
                <w:b w:val="false"/>
                <w:i w:val="false"/>
                <w:color w:val="000000"/>
                <w:sz w:val="20"/>
              </w:rPr>
              <w:t>
14.2. Наименование субъекта</w:t>
            </w:r>
          </w:p>
          <w:bookmarkEnd w:id="894"/>
          <w:p>
            <w:pPr>
              <w:spacing w:after="20"/>
              <w:ind w:left="20"/>
              <w:jc w:val="both"/>
            </w:pPr>
            <w:r>
              <w:rPr>
                <w:rFonts w:ascii="Times New Roman"/>
                <w:b w:val="false"/>
                <w:i w:val="false"/>
                <w:color w:val="000000"/>
                <w:sz w:val="20"/>
              </w:rPr>
              <w:t>
(csdo:‌Subject‌Name)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хозяйствующего субъекта или фамилия, имя и отчество физического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2" w:id="895"/>
          <w:p>
            <w:pPr>
              <w:spacing w:after="20"/>
              <w:ind w:left="20"/>
              <w:jc w:val="both"/>
            </w:pPr>
            <w:r>
              <w:rPr>
                <w:rFonts w:ascii="Times New Roman"/>
                <w:b w:val="false"/>
                <w:i w:val="false"/>
                <w:color w:val="000000"/>
                <w:sz w:val="20"/>
              </w:rPr>
              <w:t>
14.3. Краткое наименование субъекта</w:t>
            </w:r>
          </w:p>
          <w:bookmarkEnd w:id="895"/>
          <w:p>
            <w:pPr>
              <w:spacing w:after="20"/>
              <w:ind w:left="20"/>
              <w:jc w:val="both"/>
            </w:pPr>
            <w:r>
              <w:rPr>
                <w:rFonts w:ascii="Times New Roman"/>
                <w:b w:val="false"/>
                <w:i w:val="false"/>
                <w:color w:val="000000"/>
                <w:sz w:val="20"/>
              </w:rPr>
              <w:t>
(csdo:‌Subject‌Brief‌Name)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сокращенное наименование хозяйствующего субъекта или фамилия, имя и отчество физического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3" w:id="896"/>
          <w:p>
            <w:pPr>
              <w:spacing w:after="20"/>
              <w:ind w:left="20"/>
              <w:jc w:val="both"/>
            </w:pPr>
            <w:r>
              <w:rPr>
                <w:rFonts w:ascii="Times New Roman"/>
                <w:b w:val="false"/>
                <w:i w:val="false"/>
                <w:color w:val="000000"/>
                <w:sz w:val="20"/>
              </w:rPr>
              <w:t>
14.4. Код организационно-правовой формы</w:t>
            </w:r>
          </w:p>
          <w:bookmarkEnd w:id="896"/>
          <w:p>
            <w:pPr>
              <w:spacing w:after="20"/>
              <w:ind w:left="20"/>
              <w:jc w:val="both"/>
            </w:pPr>
            <w:r>
              <w:rPr>
                <w:rFonts w:ascii="Times New Roman"/>
                <w:b w:val="false"/>
                <w:i w:val="false"/>
                <w:color w:val="000000"/>
                <w:sz w:val="20"/>
              </w:rPr>
              <w:t>
(csdo:‌Business‌Entity‌Type‌Code)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организационно-правовой формы, в которой зарегистрирован хозяйствующий субъект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4" w:id="897"/>
          <w:p>
            <w:pPr>
              <w:spacing w:after="20"/>
              <w:ind w:left="20"/>
              <w:jc w:val="both"/>
            </w:pPr>
            <w:r>
              <w:rPr>
                <w:rFonts w:ascii="Times New Roman"/>
                <w:b w:val="false"/>
                <w:i w:val="false"/>
                <w:color w:val="000000"/>
                <w:sz w:val="20"/>
              </w:rPr>
              <w:t>
а) идентификатор справочника (классификатора)</w:t>
            </w:r>
          </w:p>
          <w:bookmarkEnd w:id="897"/>
          <w:p>
            <w:pPr>
              <w:spacing w:after="20"/>
              <w:ind w:left="20"/>
              <w:jc w:val="both"/>
            </w:pPr>
            <w:r>
              <w:rPr>
                <w:rFonts w:ascii="Times New Roman"/>
                <w:b w:val="false"/>
                <w:i w:val="false"/>
                <w:color w:val="000000"/>
                <w:sz w:val="20"/>
              </w:rPr>
              <w:t>
(атрибут code‌List‌Id)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5" w:id="898"/>
          <w:p>
            <w:pPr>
              <w:spacing w:after="20"/>
              <w:ind w:left="20"/>
              <w:jc w:val="both"/>
            </w:pPr>
            <w:r>
              <w:rPr>
                <w:rFonts w:ascii="Times New Roman"/>
                <w:b w:val="false"/>
                <w:i w:val="false"/>
                <w:color w:val="000000"/>
                <w:sz w:val="20"/>
              </w:rPr>
              <w:t>
14.5. Наименование организационно-правовой формы</w:t>
            </w:r>
          </w:p>
          <w:bookmarkEnd w:id="898"/>
          <w:p>
            <w:pPr>
              <w:spacing w:after="20"/>
              <w:ind w:left="20"/>
              <w:jc w:val="both"/>
            </w:pPr>
            <w:r>
              <w:rPr>
                <w:rFonts w:ascii="Times New Roman"/>
                <w:b w:val="false"/>
                <w:i w:val="false"/>
                <w:color w:val="000000"/>
                <w:sz w:val="20"/>
              </w:rPr>
              <w:t>
(csdo:‌Business‌Entity‌Type‌Name)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организационно-правовой формы, в которой зарегистрирован хозяйствующий субъект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6" w:id="899"/>
          <w:p>
            <w:pPr>
              <w:spacing w:after="20"/>
              <w:ind w:left="20"/>
              <w:jc w:val="both"/>
            </w:pPr>
            <w:r>
              <w:rPr>
                <w:rFonts w:ascii="Times New Roman"/>
                <w:b w:val="false"/>
                <w:i w:val="false"/>
                <w:color w:val="000000"/>
                <w:sz w:val="20"/>
              </w:rPr>
              <w:t>
14.6. Идентификатор хозяйствующего субъекта</w:t>
            </w:r>
          </w:p>
          <w:bookmarkEnd w:id="899"/>
          <w:p>
            <w:pPr>
              <w:spacing w:after="20"/>
              <w:ind w:left="20"/>
              <w:jc w:val="both"/>
            </w:pPr>
            <w:r>
              <w:rPr>
                <w:rFonts w:ascii="Times New Roman"/>
                <w:b w:val="false"/>
                <w:i w:val="false"/>
                <w:color w:val="000000"/>
                <w:sz w:val="20"/>
              </w:rPr>
              <w:t>
(csdo:‌Business‌Entity‌Id)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(код) записи по реестру (регистру), присвоенный при государственной регистрации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7" w:id="900"/>
          <w:p>
            <w:pPr>
              <w:spacing w:after="20"/>
              <w:ind w:left="20"/>
              <w:jc w:val="both"/>
            </w:pPr>
            <w:r>
              <w:rPr>
                <w:rFonts w:ascii="Times New Roman"/>
                <w:b w:val="false"/>
                <w:i w:val="false"/>
                <w:color w:val="000000"/>
                <w:sz w:val="20"/>
              </w:rPr>
              <w:t>
а) метод идентификации</w:t>
            </w:r>
          </w:p>
          <w:bookmarkEnd w:id="900"/>
          <w:p>
            <w:pPr>
              <w:spacing w:after="20"/>
              <w:ind w:left="20"/>
              <w:jc w:val="both"/>
            </w:pPr>
            <w:r>
              <w:rPr>
                <w:rFonts w:ascii="Times New Roman"/>
                <w:b w:val="false"/>
                <w:i w:val="false"/>
                <w:color w:val="000000"/>
                <w:sz w:val="20"/>
              </w:rPr>
              <w:t>
(атрибут kind‌Id)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идентификации хозяйствующих субъектов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8" w:id="901"/>
          <w:p>
            <w:pPr>
              <w:spacing w:after="20"/>
              <w:ind w:left="20"/>
              <w:jc w:val="both"/>
            </w:pPr>
            <w:r>
              <w:rPr>
                <w:rFonts w:ascii="Times New Roman"/>
                <w:b w:val="false"/>
                <w:i w:val="false"/>
                <w:color w:val="000000"/>
                <w:sz w:val="20"/>
              </w:rPr>
              <w:t>
14.7. Уникальный идентификационный таможенный номер</w:t>
            </w:r>
          </w:p>
          <w:bookmarkEnd w:id="901"/>
          <w:p>
            <w:pPr>
              <w:spacing w:after="20"/>
              <w:ind w:left="20"/>
              <w:jc w:val="both"/>
            </w:pPr>
            <w:r>
              <w:rPr>
                <w:rFonts w:ascii="Times New Roman"/>
                <w:b w:val="false"/>
                <w:i w:val="false"/>
                <w:color w:val="000000"/>
                <w:sz w:val="20"/>
              </w:rPr>
              <w:t>
(casdo:‌CAUnique‌Customs‌Number‌Id)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идентификационном (уникальном идентификационном) таможенном номере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9" w:id="902"/>
          <w:p>
            <w:pPr>
              <w:spacing w:after="20"/>
              <w:ind w:left="20"/>
              <w:jc w:val="both"/>
            </w:pPr>
            <w:r>
              <w:rPr>
                <w:rFonts w:ascii="Times New Roman"/>
                <w:b w:val="false"/>
                <w:i w:val="false"/>
                <w:color w:val="000000"/>
                <w:sz w:val="20"/>
              </w:rPr>
              <w:t>
а) код страны</w:t>
            </w:r>
          </w:p>
          <w:bookmarkEnd w:id="902"/>
          <w:p>
            <w:pPr>
              <w:spacing w:after="20"/>
              <w:ind w:left="20"/>
              <w:jc w:val="both"/>
            </w:pPr>
            <w:r>
              <w:rPr>
                <w:rFonts w:ascii="Times New Roman"/>
                <w:b w:val="false"/>
                <w:i w:val="false"/>
                <w:color w:val="000000"/>
                <w:sz w:val="20"/>
              </w:rPr>
              <w:t>
(атрибут country‌Code)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по правилам которой сформирован указанный идентификационный номер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0" w:id="903"/>
          <w:p>
            <w:pPr>
              <w:spacing w:after="20"/>
              <w:ind w:left="20"/>
              <w:jc w:val="both"/>
            </w:pPr>
            <w:r>
              <w:rPr>
                <w:rFonts w:ascii="Times New Roman"/>
                <w:b w:val="false"/>
                <w:i w:val="false"/>
                <w:color w:val="000000"/>
                <w:sz w:val="20"/>
              </w:rPr>
              <w:t>
б) идентификатор справочника (классификатора)</w:t>
            </w:r>
          </w:p>
          <w:bookmarkEnd w:id="903"/>
          <w:p>
            <w:pPr>
              <w:spacing w:after="20"/>
              <w:ind w:left="20"/>
              <w:jc w:val="both"/>
            </w:pPr>
            <w:r>
              <w:rPr>
                <w:rFonts w:ascii="Times New Roman"/>
                <w:b w:val="false"/>
                <w:i w:val="false"/>
                <w:color w:val="000000"/>
                <w:sz w:val="20"/>
              </w:rPr>
              <w:t>
(атрибут country‌Code‌List‌Id)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стран мира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1" w:id="904"/>
          <w:p>
            <w:pPr>
              <w:spacing w:after="20"/>
              <w:ind w:left="20"/>
              <w:jc w:val="both"/>
            </w:pPr>
            <w:r>
              <w:rPr>
                <w:rFonts w:ascii="Times New Roman"/>
                <w:b w:val="false"/>
                <w:i w:val="false"/>
                <w:color w:val="000000"/>
                <w:sz w:val="20"/>
              </w:rPr>
              <w:t>
14.8. Идентификатор налогоплательщика</w:t>
            </w:r>
          </w:p>
          <w:bookmarkEnd w:id="904"/>
          <w:p>
            <w:pPr>
              <w:spacing w:after="20"/>
              <w:ind w:left="20"/>
              <w:jc w:val="both"/>
            </w:pPr>
            <w:r>
              <w:rPr>
                <w:rFonts w:ascii="Times New Roman"/>
                <w:b w:val="false"/>
                <w:i w:val="false"/>
                <w:color w:val="000000"/>
                <w:sz w:val="20"/>
              </w:rPr>
              <w:t>
(csdo:‌Taxpayer‌Id)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субъекта в реестре налогоплательщиков страны регистрации налогоплательщика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2" w:id="905"/>
          <w:p>
            <w:pPr>
              <w:spacing w:after="20"/>
              <w:ind w:left="20"/>
              <w:jc w:val="both"/>
            </w:pPr>
            <w:r>
              <w:rPr>
                <w:rFonts w:ascii="Times New Roman"/>
                <w:b w:val="false"/>
                <w:i w:val="false"/>
                <w:color w:val="000000"/>
                <w:sz w:val="20"/>
              </w:rPr>
              <w:t>
14.9. Код причины постановки на учет</w:t>
            </w:r>
          </w:p>
          <w:bookmarkEnd w:id="905"/>
          <w:p>
            <w:pPr>
              <w:spacing w:after="20"/>
              <w:ind w:left="20"/>
              <w:jc w:val="both"/>
            </w:pPr>
            <w:r>
              <w:rPr>
                <w:rFonts w:ascii="Times New Roman"/>
                <w:b w:val="false"/>
                <w:i w:val="false"/>
                <w:color w:val="000000"/>
                <w:sz w:val="20"/>
              </w:rPr>
              <w:t>
(csdo:‌Tax‌Registration‌Reason‌Code)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идентифицирующий причину постановки субъекта на налоговый учет в Российской Федерации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3" w:id="906"/>
          <w:p>
            <w:pPr>
              <w:spacing w:after="20"/>
              <w:ind w:left="20"/>
              <w:jc w:val="both"/>
            </w:pPr>
            <w:r>
              <w:rPr>
                <w:rFonts w:ascii="Times New Roman"/>
                <w:b w:val="false"/>
                <w:i w:val="false"/>
                <w:color w:val="000000"/>
                <w:sz w:val="20"/>
              </w:rPr>
              <w:t>
14.10. Идентификатор физического лица</w:t>
            </w:r>
          </w:p>
          <w:bookmarkEnd w:id="906"/>
          <w:p>
            <w:pPr>
              <w:spacing w:after="20"/>
              <w:ind w:left="20"/>
              <w:jc w:val="both"/>
            </w:pPr>
            <w:r>
              <w:rPr>
                <w:rFonts w:ascii="Times New Roman"/>
                <w:b w:val="false"/>
                <w:i w:val="false"/>
                <w:color w:val="000000"/>
                <w:sz w:val="20"/>
              </w:rPr>
              <w:t>
(casdo:‌Person‌Id)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идентификатор физического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4" w:id="907"/>
          <w:p>
            <w:pPr>
              <w:spacing w:after="20"/>
              <w:ind w:left="20"/>
              <w:jc w:val="both"/>
            </w:pPr>
            <w:r>
              <w:rPr>
                <w:rFonts w:ascii="Times New Roman"/>
                <w:b w:val="false"/>
                <w:i w:val="false"/>
                <w:color w:val="000000"/>
                <w:sz w:val="20"/>
              </w:rPr>
              <w:t>
14.11. Удостоверение личности</w:t>
            </w:r>
          </w:p>
          <w:bookmarkEnd w:id="907"/>
          <w:p>
            <w:pPr>
              <w:spacing w:after="20"/>
              <w:ind w:left="20"/>
              <w:jc w:val="both"/>
            </w:pPr>
            <w:r>
              <w:rPr>
                <w:rFonts w:ascii="Times New Roman"/>
                <w:b w:val="false"/>
                <w:i w:val="false"/>
                <w:color w:val="000000"/>
                <w:sz w:val="20"/>
              </w:rPr>
              <w:t>
(ccdo:‌Identity‌Doc‌V3‌Details)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документе, удостоверяющем личность физического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5" w:id="908"/>
          <w:p>
            <w:pPr>
              <w:spacing w:after="20"/>
              <w:ind w:left="20"/>
              <w:jc w:val="both"/>
            </w:pPr>
            <w:r>
              <w:rPr>
                <w:rFonts w:ascii="Times New Roman"/>
                <w:b w:val="false"/>
                <w:i w:val="false"/>
                <w:color w:val="000000"/>
                <w:sz w:val="20"/>
              </w:rPr>
              <w:t>
M.CDT.00062</w:t>
            </w:r>
          </w:p>
          <w:bookmarkEnd w:id="908"/>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6" w:id="909"/>
          <w:p>
            <w:pPr>
              <w:spacing w:after="20"/>
              <w:ind w:left="20"/>
              <w:jc w:val="both"/>
            </w:pPr>
            <w:r>
              <w:rPr>
                <w:rFonts w:ascii="Times New Roman"/>
                <w:b w:val="false"/>
                <w:i w:val="false"/>
                <w:color w:val="000000"/>
                <w:sz w:val="20"/>
              </w:rPr>
              <w:t>
14.11.1. Код страны</w:t>
            </w:r>
          </w:p>
          <w:bookmarkEnd w:id="909"/>
          <w:p>
            <w:pPr>
              <w:spacing w:after="20"/>
              <w:ind w:left="20"/>
              <w:jc w:val="both"/>
            </w:pPr>
            <w:r>
              <w:rPr>
                <w:rFonts w:ascii="Times New Roman"/>
                <w:b w:val="false"/>
                <w:i w:val="false"/>
                <w:color w:val="000000"/>
                <w:sz w:val="20"/>
              </w:rPr>
              <w:t>
(csdo:‌Unified‌Country‌Code)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7" w:id="910"/>
          <w:p>
            <w:pPr>
              <w:spacing w:after="20"/>
              <w:ind w:left="20"/>
              <w:jc w:val="both"/>
            </w:pPr>
            <w:r>
              <w:rPr>
                <w:rFonts w:ascii="Times New Roman"/>
                <w:b w:val="false"/>
                <w:i w:val="false"/>
                <w:color w:val="000000"/>
                <w:sz w:val="20"/>
              </w:rPr>
              <w:t>
а) идентификатор справочника (классификатора)</w:t>
            </w:r>
          </w:p>
          <w:bookmarkEnd w:id="910"/>
          <w:p>
            <w:pPr>
              <w:spacing w:after="20"/>
              <w:ind w:left="20"/>
              <w:jc w:val="both"/>
            </w:pPr>
            <w:r>
              <w:rPr>
                <w:rFonts w:ascii="Times New Roman"/>
                <w:b w:val="false"/>
                <w:i w:val="false"/>
                <w:color w:val="000000"/>
                <w:sz w:val="20"/>
              </w:rPr>
              <w:t>
(атрибут code‌List‌Id)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8" w:id="911"/>
          <w:p>
            <w:pPr>
              <w:spacing w:after="20"/>
              <w:ind w:left="20"/>
              <w:jc w:val="both"/>
            </w:pPr>
            <w:r>
              <w:rPr>
                <w:rFonts w:ascii="Times New Roman"/>
                <w:b w:val="false"/>
                <w:i w:val="false"/>
                <w:color w:val="000000"/>
                <w:sz w:val="20"/>
              </w:rPr>
              <w:t>
14.11.2. Код вида документа, удостоверяющего личность</w:t>
            </w:r>
          </w:p>
          <w:bookmarkEnd w:id="911"/>
          <w:p>
            <w:pPr>
              <w:spacing w:after="20"/>
              <w:ind w:left="20"/>
              <w:jc w:val="both"/>
            </w:pPr>
            <w:r>
              <w:rPr>
                <w:rFonts w:ascii="Times New Roman"/>
                <w:b w:val="false"/>
                <w:i w:val="false"/>
                <w:color w:val="000000"/>
                <w:sz w:val="20"/>
              </w:rPr>
              <w:t>
(csdo:‌Identity‌Doc‌Kind‌Code)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документа, удостоверяющего личность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9" w:id="912"/>
          <w:p>
            <w:pPr>
              <w:spacing w:after="20"/>
              <w:ind w:left="20"/>
              <w:jc w:val="both"/>
            </w:pPr>
            <w:r>
              <w:rPr>
                <w:rFonts w:ascii="Times New Roman"/>
                <w:b w:val="false"/>
                <w:i w:val="false"/>
                <w:color w:val="000000"/>
                <w:sz w:val="20"/>
              </w:rPr>
              <w:t>
а) идентификатор справочника (классификатора)</w:t>
            </w:r>
          </w:p>
          <w:bookmarkEnd w:id="912"/>
          <w:p>
            <w:pPr>
              <w:spacing w:after="20"/>
              <w:ind w:left="20"/>
              <w:jc w:val="both"/>
            </w:pPr>
            <w:r>
              <w:rPr>
                <w:rFonts w:ascii="Times New Roman"/>
                <w:b w:val="false"/>
                <w:i w:val="false"/>
                <w:color w:val="000000"/>
                <w:sz w:val="20"/>
              </w:rPr>
              <w:t>
(атрибут code‌List‌Id)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0" w:id="913"/>
          <w:p>
            <w:pPr>
              <w:spacing w:after="20"/>
              <w:ind w:left="20"/>
              <w:jc w:val="both"/>
            </w:pPr>
            <w:r>
              <w:rPr>
                <w:rFonts w:ascii="Times New Roman"/>
                <w:b w:val="false"/>
                <w:i w:val="false"/>
                <w:color w:val="000000"/>
                <w:sz w:val="20"/>
              </w:rPr>
              <w:t>
14.11.3. Наименование вида документа</w:t>
            </w:r>
          </w:p>
          <w:bookmarkEnd w:id="913"/>
          <w:p>
            <w:pPr>
              <w:spacing w:after="20"/>
              <w:ind w:left="20"/>
              <w:jc w:val="both"/>
            </w:pPr>
            <w:r>
              <w:rPr>
                <w:rFonts w:ascii="Times New Roman"/>
                <w:b w:val="false"/>
                <w:i w:val="false"/>
                <w:color w:val="000000"/>
                <w:sz w:val="20"/>
              </w:rPr>
              <w:t>
(csdo:‌Doc‌Kind‌Name)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вида документа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1" w:id="914"/>
          <w:p>
            <w:pPr>
              <w:spacing w:after="20"/>
              <w:ind w:left="20"/>
              <w:jc w:val="both"/>
            </w:pPr>
            <w:r>
              <w:rPr>
                <w:rFonts w:ascii="Times New Roman"/>
                <w:b w:val="false"/>
                <w:i w:val="false"/>
                <w:color w:val="000000"/>
                <w:sz w:val="20"/>
              </w:rPr>
              <w:t>
14.11.4. Серия документа</w:t>
            </w:r>
          </w:p>
          <w:bookmarkEnd w:id="914"/>
          <w:p>
            <w:pPr>
              <w:spacing w:after="20"/>
              <w:ind w:left="20"/>
              <w:jc w:val="both"/>
            </w:pPr>
            <w:r>
              <w:rPr>
                <w:rFonts w:ascii="Times New Roman"/>
                <w:b w:val="false"/>
                <w:i w:val="false"/>
                <w:color w:val="000000"/>
                <w:sz w:val="20"/>
              </w:rPr>
              <w:t>
(csdo:‌Doc‌Series‌Id)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цифровое или буквенно-цифровое обозначение серии документа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2" w:id="915"/>
          <w:p>
            <w:pPr>
              <w:spacing w:after="20"/>
              <w:ind w:left="20"/>
              <w:jc w:val="both"/>
            </w:pPr>
            <w:r>
              <w:rPr>
                <w:rFonts w:ascii="Times New Roman"/>
                <w:b w:val="false"/>
                <w:i w:val="false"/>
                <w:color w:val="000000"/>
                <w:sz w:val="20"/>
              </w:rPr>
              <w:t>
14.11.5. Номер документа</w:t>
            </w:r>
          </w:p>
          <w:bookmarkEnd w:id="915"/>
          <w:p>
            <w:pPr>
              <w:spacing w:after="20"/>
              <w:ind w:left="20"/>
              <w:jc w:val="both"/>
            </w:pPr>
            <w:r>
              <w:rPr>
                <w:rFonts w:ascii="Times New Roman"/>
                <w:b w:val="false"/>
                <w:i w:val="false"/>
                <w:color w:val="000000"/>
                <w:sz w:val="20"/>
              </w:rPr>
              <w:t>
(csdo:‌Doc‌Id)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цифровое или буквенно-цифровое обозначение, присвоенное документу при его регистрации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3" w:id="916"/>
          <w:p>
            <w:pPr>
              <w:spacing w:after="20"/>
              <w:ind w:left="20"/>
              <w:jc w:val="both"/>
            </w:pPr>
            <w:r>
              <w:rPr>
                <w:rFonts w:ascii="Times New Roman"/>
                <w:b w:val="false"/>
                <w:i w:val="false"/>
                <w:color w:val="000000"/>
                <w:sz w:val="20"/>
              </w:rPr>
              <w:t>
14.11.6. Дата документа</w:t>
            </w:r>
          </w:p>
          <w:bookmarkEnd w:id="916"/>
          <w:p>
            <w:pPr>
              <w:spacing w:after="20"/>
              <w:ind w:left="20"/>
              <w:jc w:val="both"/>
            </w:pPr>
            <w:r>
              <w:rPr>
                <w:rFonts w:ascii="Times New Roman"/>
                <w:b w:val="false"/>
                <w:i w:val="false"/>
                <w:color w:val="000000"/>
                <w:sz w:val="20"/>
              </w:rPr>
              <w:t>
(csdo:‌Doc‌Creation‌Date)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подписания, утверждения или регистрации документа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4" w:id="917"/>
          <w:p>
            <w:pPr>
              <w:spacing w:after="20"/>
              <w:ind w:left="20"/>
              <w:jc w:val="both"/>
            </w:pPr>
            <w:r>
              <w:rPr>
                <w:rFonts w:ascii="Times New Roman"/>
                <w:b w:val="false"/>
                <w:i w:val="false"/>
                <w:color w:val="000000"/>
                <w:sz w:val="20"/>
              </w:rPr>
              <w:t>
14.11.7. Дата истечения срока действия документа</w:t>
            </w:r>
          </w:p>
          <w:bookmarkEnd w:id="917"/>
          <w:p>
            <w:pPr>
              <w:spacing w:after="20"/>
              <w:ind w:left="20"/>
              <w:jc w:val="both"/>
            </w:pPr>
            <w:r>
              <w:rPr>
                <w:rFonts w:ascii="Times New Roman"/>
                <w:b w:val="false"/>
                <w:i w:val="false"/>
                <w:color w:val="000000"/>
                <w:sz w:val="20"/>
              </w:rPr>
              <w:t>
(csdo:‌Doc‌Validity‌Date)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срока, в течение которого документ имеет силу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5" w:id="918"/>
          <w:p>
            <w:pPr>
              <w:spacing w:after="20"/>
              <w:ind w:left="20"/>
              <w:jc w:val="both"/>
            </w:pPr>
            <w:r>
              <w:rPr>
                <w:rFonts w:ascii="Times New Roman"/>
                <w:b w:val="false"/>
                <w:i w:val="false"/>
                <w:color w:val="000000"/>
                <w:sz w:val="20"/>
              </w:rPr>
              <w:t>
14.11.8. Идентификатор уполномоченного органа</w:t>
            </w:r>
          </w:p>
          <w:bookmarkEnd w:id="918"/>
          <w:p>
            <w:pPr>
              <w:spacing w:after="20"/>
              <w:ind w:left="20"/>
              <w:jc w:val="both"/>
            </w:pPr>
            <w:r>
              <w:rPr>
                <w:rFonts w:ascii="Times New Roman"/>
                <w:b w:val="false"/>
                <w:i w:val="false"/>
                <w:color w:val="000000"/>
                <w:sz w:val="20"/>
              </w:rPr>
              <w:t>
(csdo:‌Authority‌Id)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идентифицирующая орган государственной власти либо уполномоченную им организацию, выдавшую документ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6" w:id="919"/>
          <w:p>
            <w:pPr>
              <w:spacing w:after="20"/>
              <w:ind w:left="20"/>
              <w:jc w:val="both"/>
            </w:pPr>
            <w:r>
              <w:rPr>
                <w:rFonts w:ascii="Times New Roman"/>
                <w:b w:val="false"/>
                <w:i w:val="false"/>
                <w:color w:val="000000"/>
                <w:sz w:val="20"/>
              </w:rPr>
              <w:t>
14.11.9. Наименование уполномоченного органа</w:t>
            </w:r>
          </w:p>
          <w:bookmarkEnd w:id="919"/>
          <w:p>
            <w:pPr>
              <w:spacing w:after="20"/>
              <w:ind w:left="20"/>
              <w:jc w:val="both"/>
            </w:pPr>
            <w:r>
              <w:rPr>
                <w:rFonts w:ascii="Times New Roman"/>
                <w:b w:val="false"/>
                <w:i w:val="false"/>
                <w:color w:val="000000"/>
                <w:sz w:val="20"/>
              </w:rPr>
              <w:t>
(csdo:‌Authority‌Name)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органа государственной власти либо уполномоченной им организации, выдавшей документ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7" w:id="920"/>
          <w:p>
            <w:pPr>
              <w:spacing w:after="20"/>
              <w:ind w:left="20"/>
              <w:jc w:val="both"/>
            </w:pPr>
            <w:r>
              <w:rPr>
                <w:rFonts w:ascii="Times New Roman"/>
                <w:b w:val="false"/>
                <w:i w:val="false"/>
                <w:color w:val="000000"/>
                <w:sz w:val="20"/>
              </w:rPr>
              <w:t>
14.12. Адрес</w:t>
            </w:r>
          </w:p>
          <w:bookmarkEnd w:id="920"/>
          <w:p>
            <w:pPr>
              <w:spacing w:after="20"/>
              <w:ind w:left="20"/>
              <w:jc w:val="both"/>
            </w:pPr>
            <w:r>
              <w:rPr>
                <w:rFonts w:ascii="Times New Roman"/>
                <w:b w:val="false"/>
                <w:i w:val="false"/>
                <w:color w:val="000000"/>
                <w:sz w:val="20"/>
              </w:rPr>
              <w:t>
(ccdo:‌Subject‌Address‌Details)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8" w:id="921"/>
          <w:p>
            <w:pPr>
              <w:spacing w:after="20"/>
              <w:ind w:left="20"/>
              <w:jc w:val="both"/>
            </w:pPr>
            <w:r>
              <w:rPr>
                <w:rFonts w:ascii="Times New Roman"/>
                <w:b w:val="false"/>
                <w:i w:val="false"/>
                <w:color w:val="000000"/>
                <w:sz w:val="20"/>
              </w:rPr>
              <w:t>
M.CDT.00064</w:t>
            </w:r>
          </w:p>
          <w:bookmarkEnd w:id="921"/>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9" w:id="922"/>
          <w:p>
            <w:pPr>
              <w:spacing w:after="20"/>
              <w:ind w:left="20"/>
              <w:jc w:val="both"/>
            </w:pPr>
            <w:r>
              <w:rPr>
                <w:rFonts w:ascii="Times New Roman"/>
                <w:b w:val="false"/>
                <w:i w:val="false"/>
                <w:color w:val="000000"/>
                <w:sz w:val="20"/>
              </w:rPr>
              <w:t>
14.12.1. Код вида адреса</w:t>
            </w:r>
          </w:p>
          <w:bookmarkEnd w:id="922"/>
          <w:p>
            <w:pPr>
              <w:spacing w:after="20"/>
              <w:ind w:left="20"/>
              <w:jc w:val="both"/>
            </w:pPr>
            <w:r>
              <w:rPr>
                <w:rFonts w:ascii="Times New Roman"/>
                <w:b w:val="false"/>
                <w:i w:val="false"/>
                <w:color w:val="000000"/>
                <w:sz w:val="20"/>
              </w:rPr>
              <w:t>
(csdo:‌Address‌Kind‌Code)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адреса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0" w:id="923"/>
          <w:p>
            <w:pPr>
              <w:spacing w:after="20"/>
              <w:ind w:left="20"/>
              <w:jc w:val="both"/>
            </w:pPr>
            <w:r>
              <w:rPr>
                <w:rFonts w:ascii="Times New Roman"/>
                <w:b w:val="false"/>
                <w:i w:val="false"/>
                <w:color w:val="000000"/>
                <w:sz w:val="20"/>
              </w:rPr>
              <w:t>
14.12.2. Код страны</w:t>
            </w:r>
          </w:p>
          <w:bookmarkEnd w:id="923"/>
          <w:p>
            <w:pPr>
              <w:spacing w:after="20"/>
              <w:ind w:left="20"/>
              <w:jc w:val="both"/>
            </w:pPr>
            <w:r>
              <w:rPr>
                <w:rFonts w:ascii="Times New Roman"/>
                <w:b w:val="false"/>
                <w:i w:val="false"/>
                <w:color w:val="000000"/>
                <w:sz w:val="20"/>
              </w:rPr>
              <w:t>
(csdo:‌Unified‌Country‌Code)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1" w:id="924"/>
          <w:p>
            <w:pPr>
              <w:spacing w:after="20"/>
              <w:ind w:left="20"/>
              <w:jc w:val="both"/>
            </w:pPr>
            <w:r>
              <w:rPr>
                <w:rFonts w:ascii="Times New Roman"/>
                <w:b w:val="false"/>
                <w:i w:val="false"/>
                <w:color w:val="000000"/>
                <w:sz w:val="20"/>
              </w:rPr>
              <w:t>
а) идентификатор справочника (классификатора)</w:t>
            </w:r>
          </w:p>
          <w:bookmarkEnd w:id="924"/>
          <w:p>
            <w:pPr>
              <w:spacing w:after="20"/>
              <w:ind w:left="20"/>
              <w:jc w:val="both"/>
            </w:pPr>
            <w:r>
              <w:rPr>
                <w:rFonts w:ascii="Times New Roman"/>
                <w:b w:val="false"/>
                <w:i w:val="false"/>
                <w:color w:val="000000"/>
                <w:sz w:val="20"/>
              </w:rPr>
              <w:t>
(атрибут code‌List‌Id)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2" w:id="925"/>
          <w:p>
            <w:pPr>
              <w:spacing w:after="20"/>
              <w:ind w:left="20"/>
              <w:jc w:val="both"/>
            </w:pPr>
            <w:r>
              <w:rPr>
                <w:rFonts w:ascii="Times New Roman"/>
                <w:b w:val="false"/>
                <w:i w:val="false"/>
                <w:color w:val="000000"/>
                <w:sz w:val="20"/>
              </w:rPr>
              <w:t>
14.12.3. Код территории</w:t>
            </w:r>
          </w:p>
          <w:bookmarkEnd w:id="925"/>
          <w:p>
            <w:pPr>
              <w:spacing w:after="20"/>
              <w:ind w:left="20"/>
              <w:jc w:val="both"/>
            </w:pPr>
            <w:r>
              <w:rPr>
                <w:rFonts w:ascii="Times New Roman"/>
                <w:b w:val="false"/>
                <w:i w:val="false"/>
                <w:color w:val="000000"/>
                <w:sz w:val="20"/>
              </w:rPr>
              <w:t>
(csdo:‌Territory‌Code)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единицы административно-территориального деления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3" w:id="926"/>
          <w:p>
            <w:pPr>
              <w:spacing w:after="20"/>
              <w:ind w:left="20"/>
              <w:jc w:val="both"/>
            </w:pPr>
            <w:r>
              <w:rPr>
                <w:rFonts w:ascii="Times New Roman"/>
                <w:b w:val="false"/>
                <w:i w:val="false"/>
                <w:color w:val="000000"/>
                <w:sz w:val="20"/>
              </w:rPr>
              <w:t>
14.12.4. Регион</w:t>
            </w:r>
          </w:p>
          <w:bookmarkEnd w:id="926"/>
          <w:p>
            <w:pPr>
              <w:spacing w:after="20"/>
              <w:ind w:left="20"/>
              <w:jc w:val="both"/>
            </w:pPr>
            <w:r>
              <w:rPr>
                <w:rFonts w:ascii="Times New Roman"/>
                <w:b w:val="false"/>
                <w:i w:val="false"/>
                <w:color w:val="000000"/>
                <w:sz w:val="20"/>
              </w:rPr>
              <w:t>
(csdo:‌Region‌Name)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первого уровня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4" w:id="927"/>
          <w:p>
            <w:pPr>
              <w:spacing w:after="20"/>
              <w:ind w:left="20"/>
              <w:jc w:val="both"/>
            </w:pPr>
            <w:r>
              <w:rPr>
                <w:rFonts w:ascii="Times New Roman"/>
                <w:b w:val="false"/>
                <w:i w:val="false"/>
                <w:color w:val="000000"/>
                <w:sz w:val="20"/>
              </w:rPr>
              <w:t>
14.12.5. Район</w:t>
            </w:r>
          </w:p>
          <w:bookmarkEnd w:id="927"/>
          <w:p>
            <w:pPr>
              <w:spacing w:after="20"/>
              <w:ind w:left="20"/>
              <w:jc w:val="both"/>
            </w:pPr>
            <w:r>
              <w:rPr>
                <w:rFonts w:ascii="Times New Roman"/>
                <w:b w:val="false"/>
                <w:i w:val="false"/>
                <w:color w:val="000000"/>
                <w:sz w:val="20"/>
              </w:rPr>
              <w:t>
(csdo:‌District‌Name)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второго уровня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5" w:id="928"/>
          <w:p>
            <w:pPr>
              <w:spacing w:after="20"/>
              <w:ind w:left="20"/>
              <w:jc w:val="both"/>
            </w:pPr>
            <w:r>
              <w:rPr>
                <w:rFonts w:ascii="Times New Roman"/>
                <w:b w:val="false"/>
                <w:i w:val="false"/>
                <w:color w:val="000000"/>
                <w:sz w:val="20"/>
              </w:rPr>
              <w:t>
14.12.6. Город</w:t>
            </w:r>
          </w:p>
          <w:bookmarkEnd w:id="928"/>
          <w:p>
            <w:pPr>
              <w:spacing w:after="20"/>
              <w:ind w:left="20"/>
              <w:jc w:val="both"/>
            </w:pPr>
            <w:r>
              <w:rPr>
                <w:rFonts w:ascii="Times New Roman"/>
                <w:b w:val="false"/>
                <w:i w:val="false"/>
                <w:color w:val="000000"/>
                <w:sz w:val="20"/>
              </w:rPr>
              <w:t>
(csdo:‌City‌Name)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6" w:id="929"/>
          <w:p>
            <w:pPr>
              <w:spacing w:after="20"/>
              <w:ind w:left="20"/>
              <w:jc w:val="both"/>
            </w:pPr>
            <w:r>
              <w:rPr>
                <w:rFonts w:ascii="Times New Roman"/>
                <w:b w:val="false"/>
                <w:i w:val="false"/>
                <w:color w:val="000000"/>
                <w:sz w:val="20"/>
              </w:rPr>
              <w:t>
14.12.7. Населенный пункт</w:t>
            </w:r>
          </w:p>
          <w:bookmarkEnd w:id="929"/>
          <w:p>
            <w:pPr>
              <w:spacing w:after="20"/>
              <w:ind w:left="20"/>
              <w:jc w:val="both"/>
            </w:pPr>
            <w:r>
              <w:rPr>
                <w:rFonts w:ascii="Times New Roman"/>
                <w:b w:val="false"/>
                <w:i w:val="false"/>
                <w:color w:val="000000"/>
                <w:sz w:val="20"/>
              </w:rPr>
              <w:t>
(csdo:‌Settlement‌Name)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7" w:id="930"/>
          <w:p>
            <w:pPr>
              <w:spacing w:after="20"/>
              <w:ind w:left="20"/>
              <w:jc w:val="both"/>
            </w:pPr>
            <w:r>
              <w:rPr>
                <w:rFonts w:ascii="Times New Roman"/>
                <w:b w:val="false"/>
                <w:i w:val="false"/>
                <w:color w:val="000000"/>
                <w:sz w:val="20"/>
              </w:rPr>
              <w:t>
14.12.8. Улица</w:t>
            </w:r>
          </w:p>
          <w:bookmarkEnd w:id="930"/>
          <w:p>
            <w:pPr>
              <w:spacing w:after="20"/>
              <w:ind w:left="20"/>
              <w:jc w:val="both"/>
            </w:pPr>
            <w:r>
              <w:rPr>
                <w:rFonts w:ascii="Times New Roman"/>
                <w:b w:val="false"/>
                <w:i w:val="false"/>
                <w:color w:val="000000"/>
                <w:sz w:val="20"/>
              </w:rPr>
              <w:t>
(csdo:‌Street‌Name)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элемента улично-дорожной сети городской инфраструктуры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8" w:id="931"/>
          <w:p>
            <w:pPr>
              <w:spacing w:after="20"/>
              <w:ind w:left="20"/>
              <w:jc w:val="both"/>
            </w:pPr>
            <w:r>
              <w:rPr>
                <w:rFonts w:ascii="Times New Roman"/>
                <w:b w:val="false"/>
                <w:i w:val="false"/>
                <w:color w:val="000000"/>
                <w:sz w:val="20"/>
              </w:rPr>
              <w:t>
14.12.9. Номер дома</w:t>
            </w:r>
          </w:p>
          <w:bookmarkEnd w:id="931"/>
          <w:p>
            <w:pPr>
              <w:spacing w:after="20"/>
              <w:ind w:left="20"/>
              <w:jc w:val="both"/>
            </w:pPr>
            <w:r>
              <w:rPr>
                <w:rFonts w:ascii="Times New Roman"/>
                <w:b w:val="false"/>
                <w:i w:val="false"/>
                <w:color w:val="000000"/>
                <w:sz w:val="20"/>
              </w:rPr>
              <w:t>
(csdo:‌Building‌Number‌Id)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дома, корпуса, строения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9" w:id="932"/>
          <w:p>
            <w:pPr>
              <w:spacing w:after="20"/>
              <w:ind w:left="20"/>
              <w:jc w:val="both"/>
            </w:pPr>
            <w:r>
              <w:rPr>
                <w:rFonts w:ascii="Times New Roman"/>
                <w:b w:val="false"/>
                <w:i w:val="false"/>
                <w:color w:val="000000"/>
                <w:sz w:val="20"/>
              </w:rPr>
              <w:t>
14.12.10. Номер помещения</w:t>
            </w:r>
          </w:p>
          <w:bookmarkEnd w:id="932"/>
          <w:p>
            <w:pPr>
              <w:spacing w:after="20"/>
              <w:ind w:left="20"/>
              <w:jc w:val="both"/>
            </w:pPr>
            <w:r>
              <w:rPr>
                <w:rFonts w:ascii="Times New Roman"/>
                <w:b w:val="false"/>
                <w:i w:val="false"/>
                <w:color w:val="000000"/>
                <w:sz w:val="20"/>
              </w:rPr>
              <w:t>
(csdo:‌Room‌Number‌Id)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офиса или квартиры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0" w:id="933"/>
          <w:p>
            <w:pPr>
              <w:spacing w:after="20"/>
              <w:ind w:left="20"/>
              <w:jc w:val="both"/>
            </w:pPr>
            <w:r>
              <w:rPr>
                <w:rFonts w:ascii="Times New Roman"/>
                <w:b w:val="false"/>
                <w:i w:val="false"/>
                <w:color w:val="000000"/>
                <w:sz w:val="20"/>
              </w:rPr>
              <w:t>
14.12.11. Почтовый индекс</w:t>
            </w:r>
          </w:p>
          <w:bookmarkEnd w:id="933"/>
          <w:p>
            <w:pPr>
              <w:spacing w:after="20"/>
              <w:ind w:left="20"/>
              <w:jc w:val="both"/>
            </w:pPr>
            <w:r>
              <w:rPr>
                <w:rFonts w:ascii="Times New Roman"/>
                <w:b w:val="false"/>
                <w:i w:val="false"/>
                <w:color w:val="000000"/>
                <w:sz w:val="20"/>
              </w:rPr>
              <w:t>
(csdo:‌Post‌Code)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предприятия почтовой связи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1" w:id="934"/>
          <w:p>
            <w:pPr>
              <w:spacing w:after="20"/>
              <w:ind w:left="20"/>
              <w:jc w:val="both"/>
            </w:pPr>
            <w:r>
              <w:rPr>
                <w:rFonts w:ascii="Times New Roman"/>
                <w:b w:val="false"/>
                <w:i w:val="false"/>
                <w:color w:val="000000"/>
                <w:sz w:val="20"/>
              </w:rPr>
              <w:t>
14.12.12. Номер абонентского ящика</w:t>
            </w:r>
          </w:p>
          <w:bookmarkEnd w:id="934"/>
          <w:p>
            <w:pPr>
              <w:spacing w:after="20"/>
              <w:ind w:left="20"/>
              <w:jc w:val="both"/>
            </w:pPr>
            <w:r>
              <w:rPr>
                <w:rFonts w:ascii="Times New Roman"/>
                <w:b w:val="false"/>
                <w:i w:val="false"/>
                <w:color w:val="000000"/>
                <w:sz w:val="20"/>
              </w:rPr>
              <w:t>
(csdo:‌Post‌Office‌Box‌Id)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абонентского ящика на предприятии почтовой связи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2" w:id="935"/>
          <w:p>
            <w:pPr>
              <w:spacing w:after="20"/>
              <w:ind w:left="20"/>
              <w:jc w:val="both"/>
            </w:pPr>
            <w:r>
              <w:rPr>
                <w:rFonts w:ascii="Times New Roman"/>
                <w:b w:val="false"/>
                <w:i w:val="false"/>
                <w:color w:val="000000"/>
                <w:sz w:val="20"/>
              </w:rPr>
              <w:t>
14.13. Контактный реквизит</w:t>
            </w:r>
          </w:p>
          <w:bookmarkEnd w:id="935"/>
          <w:p>
            <w:pPr>
              <w:spacing w:after="20"/>
              <w:ind w:left="20"/>
              <w:jc w:val="both"/>
            </w:pPr>
            <w:r>
              <w:rPr>
                <w:rFonts w:ascii="Times New Roman"/>
                <w:b w:val="false"/>
                <w:i w:val="false"/>
                <w:color w:val="000000"/>
                <w:sz w:val="20"/>
              </w:rPr>
              <w:t>
(ccdo:‌Communication‌Details)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контактный реквизит субъекта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3" w:id="936"/>
          <w:p>
            <w:pPr>
              <w:spacing w:after="20"/>
              <w:ind w:left="20"/>
              <w:jc w:val="both"/>
            </w:pPr>
            <w:r>
              <w:rPr>
                <w:rFonts w:ascii="Times New Roman"/>
                <w:b w:val="false"/>
                <w:i w:val="false"/>
                <w:color w:val="000000"/>
                <w:sz w:val="20"/>
              </w:rPr>
              <w:t>
M.CDT.00003</w:t>
            </w:r>
          </w:p>
          <w:bookmarkEnd w:id="936"/>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4" w:id="937"/>
          <w:p>
            <w:pPr>
              <w:spacing w:after="20"/>
              <w:ind w:left="20"/>
              <w:jc w:val="both"/>
            </w:pPr>
            <w:r>
              <w:rPr>
                <w:rFonts w:ascii="Times New Roman"/>
                <w:b w:val="false"/>
                <w:i w:val="false"/>
                <w:color w:val="000000"/>
                <w:sz w:val="20"/>
              </w:rPr>
              <w:t>
14.13.1. Код вида связи</w:t>
            </w:r>
          </w:p>
          <w:bookmarkEnd w:id="937"/>
          <w:p>
            <w:pPr>
              <w:spacing w:after="20"/>
              <w:ind w:left="20"/>
              <w:jc w:val="both"/>
            </w:pPr>
            <w:r>
              <w:rPr>
                <w:rFonts w:ascii="Times New Roman"/>
                <w:b w:val="false"/>
                <w:i w:val="false"/>
                <w:color w:val="000000"/>
                <w:sz w:val="20"/>
              </w:rPr>
              <w:t>
(csdo:‌Communication‌Channel‌Code)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средства (канала) связи (телефон, факс, электронная почта и др.)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5" w:id="938"/>
          <w:p>
            <w:pPr>
              <w:spacing w:after="20"/>
              <w:ind w:left="20"/>
              <w:jc w:val="both"/>
            </w:pPr>
            <w:r>
              <w:rPr>
                <w:rFonts w:ascii="Times New Roman"/>
                <w:b w:val="false"/>
                <w:i w:val="false"/>
                <w:color w:val="000000"/>
                <w:sz w:val="20"/>
              </w:rPr>
              <w:t>
14.13.2. Наименование вида связи</w:t>
            </w:r>
          </w:p>
          <w:bookmarkEnd w:id="938"/>
          <w:p>
            <w:pPr>
              <w:spacing w:after="20"/>
              <w:ind w:left="20"/>
              <w:jc w:val="both"/>
            </w:pPr>
            <w:r>
              <w:rPr>
                <w:rFonts w:ascii="Times New Roman"/>
                <w:b w:val="false"/>
                <w:i w:val="false"/>
                <w:color w:val="000000"/>
                <w:sz w:val="20"/>
              </w:rPr>
              <w:t>
(csdo:‌Communication‌Channel‌Name)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вида средства (канала) связи (телефон, факс, электронная почта и др.)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6" w:id="939"/>
          <w:p>
            <w:pPr>
              <w:spacing w:after="20"/>
              <w:ind w:left="20"/>
              <w:jc w:val="both"/>
            </w:pPr>
            <w:r>
              <w:rPr>
                <w:rFonts w:ascii="Times New Roman"/>
                <w:b w:val="false"/>
                <w:i w:val="false"/>
                <w:color w:val="000000"/>
                <w:sz w:val="20"/>
              </w:rPr>
              <w:t>
14.13.3. Идентификатор канала связи</w:t>
            </w:r>
          </w:p>
          <w:bookmarkEnd w:id="939"/>
          <w:p>
            <w:pPr>
              <w:spacing w:after="20"/>
              <w:ind w:left="20"/>
              <w:jc w:val="both"/>
            </w:pPr>
            <w:r>
              <w:rPr>
                <w:rFonts w:ascii="Times New Roman"/>
                <w:b w:val="false"/>
                <w:i w:val="false"/>
                <w:color w:val="000000"/>
                <w:sz w:val="20"/>
              </w:rPr>
              <w:t>
(csdo:‌Communication‌Channel‌Id)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последовательность символов, идентифицирующая канал связи (указание номера телефона, факса, адреса электронной почты и др.)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7" w:id="940"/>
          <w:p>
            <w:pPr>
              <w:spacing w:after="20"/>
              <w:ind w:left="20"/>
              <w:jc w:val="both"/>
            </w:pPr>
            <w:r>
              <w:rPr>
                <w:rFonts w:ascii="Times New Roman"/>
                <w:b w:val="false"/>
                <w:i w:val="false"/>
                <w:color w:val="000000"/>
                <w:sz w:val="20"/>
              </w:rPr>
              <w:t>
14.14. Документ, подтверждающий включение лица в реестр</w:t>
            </w:r>
          </w:p>
          <w:bookmarkEnd w:id="940"/>
          <w:p>
            <w:pPr>
              <w:spacing w:after="20"/>
              <w:ind w:left="20"/>
              <w:jc w:val="both"/>
            </w:pPr>
            <w:r>
              <w:rPr>
                <w:rFonts w:ascii="Times New Roman"/>
                <w:b w:val="false"/>
                <w:i w:val="false"/>
                <w:color w:val="000000"/>
                <w:sz w:val="20"/>
              </w:rPr>
              <w:t>
(cacdo:‌Register‌Document‌Id‌Details)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о включении в реестр таможенных перевозчиков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8" w:id="941"/>
          <w:p>
            <w:pPr>
              <w:spacing w:after="20"/>
              <w:ind w:left="20"/>
              <w:jc w:val="both"/>
            </w:pPr>
            <w:r>
              <w:rPr>
                <w:rFonts w:ascii="Times New Roman"/>
                <w:b w:val="false"/>
                <w:i w:val="false"/>
                <w:color w:val="000000"/>
                <w:sz w:val="20"/>
              </w:rPr>
              <w:t>
M.CA.CDT.00303</w:t>
            </w:r>
          </w:p>
          <w:bookmarkEnd w:id="941"/>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9" w:id="942"/>
          <w:p>
            <w:pPr>
              <w:spacing w:after="20"/>
              <w:ind w:left="20"/>
              <w:jc w:val="both"/>
            </w:pPr>
            <w:r>
              <w:rPr>
                <w:rFonts w:ascii="Times New Roman"/>
                <w:b w:val="false"/>
                <w:i w:val="false"/>
                <w:color w:val="000000"/>
                <w:sz w:val="20"/>
              </w:rPr>
              <w:t>
14.14.1. Код вида документа</w:t>
            </w:r>
          </w:p>
          <w:bookmarkEnd w:id="942"/>
          <w:p>
            <w:pPr>
              <w:spacing w:after="20"/>
              <w:ind w:left="20"/>
              <w:jc w:val="both"/>
            </w:pPr>
            <w:r>
              <w:rPr>
                <w:rFonts w:ascii="Times New Roman"/>
                <w:b w:val="false"/>
                <w:i w:val="false"/>
                <w:color w:val="000000"/>
                <w:sz w:val="20"/>
              </w:rPr>
              <w:t>
(csdo:‌Doc‌Kind‌Code)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документа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0" w:id="943"/>
          <w:p>
            <w:pPr>
              <w:spacing w:after="20"/>
              <w:ind w:left="20"/>
              <w:jc w:val="both"/>
            </w:pPr>
            <w:r>
              <w:rPr>
                <w:rFonts w:ascii="Times New Roman"/>
                <w:b w:val="false"/>
                <w:i w:val="false"/>
                <w:color w:val="000000"/>
                <w:sz w:val="20"/>
              </w:rPr>
              <w:t>
а) идентификатор справочника (классификатора)</w:t>
            </w:r>
          </w:p>
          <w:bookmarkEnd w:id="943"/>
          <w:p>
            <w:pPr>
              <w:spacing w:after="20"/>
              <w:ind w:left="20"/>
              <w:jc w:val="both"/>
            </w:pPr>
            <w:r>
              <w:rPr>
                <w:rFonts w:ascii="Times New Roman"/>
                <w:b w:val="false"/>
                <w:i w:val="false"/>
                <w:color w:val="000000"/>
                <w:sz w:val="20"/>
              </w:rPr>
              <w:t>
(атрибут code‌List‌Id)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1" w:id="944"/>
          <w:p>
            <w:pPr>
              <w:spacing w:after="20"/>
              <w:ind w:left="20"/>
              <w:jc w:val="both"/>
            </w:pPr>
            <w:r>
              <w:rPr>
                <w:rFonts w:ascii="Times New Roman"/>
                <w:b w:val="false"/>
                <w:i w:val="false"/>
                <w:color w:val="000000"/>
                <w:sz w:val="20"/>
              </w:rPr>
              <w:t>
14.14.2. Код страны</w:t>
            </w:r>
          </w:p>
          <w:bookmarkEnd w:id="944"/>
          <w:p>
            <w:pPr>
              <w:spacing w:after="20"/>
              <w:ind w:left="20"/>
              <w:jc w:val="both"/>
            </w:pPr>
            <w:r>
              <w:rPr>
                <w:rFonts w:ascii="Times New Roman"/>
                <w:b w:val="false"/>
                <w:i w:val="false"/>
                <w:color w:val="000000"/>
                <w:sz w:val="20"/>
              </w:rPr>
              <w:t>
(csdo:‌Unified‌Country‌Code)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2" w:id="945"/>
          <w:p>
            <w:pPr>
              <w:spacing w:after="20"/>
              <w:ind w:left="20"/>
              <w:jc w:val="both"/>
            </w:pPr>
            <w:r>
              <w:rPr>
                <w:rFonts w:ascii="Times New Roman"/>
                <w:b w:val="false"/>
                <w:i w:val="false"/>
                <w:color w:val="000000"/>
                <w:sz w:val="20"/>
              </w:rPr>
              <w:t>
а) идентификатор справочника (классификатора)</w:t>
            </w:r>
          </w:p>
          <w:bookmarkEnd w:id="945"/>
          <w:p>
            <w:pPr>
              <w:spacing w:after="20"/>
              <w:ind w:left="20"/>
              <w:jc w:val="both"/>
            </w:pPr>
            <w:r>
              <w:rPr>
                <w:rFonts w:ascii="Times New Roman"/>
                <w:b w:val="false"/>
                <w:i w:val="false"/>
                <w:color w:val="000000"/>
                <w:sz w:val="20"/>
              </w:rPr>
              <w:t>
(атрибут code‌List‌Id)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3" w:id="946"/>
          <w:p>
            <w:pPr>
              <w:spacing w:after="20"/>
              <w:ind w:left="20"/>
              <w:jc w:val="both"/>
            </w:pPr>
            <w:r>
              <w:rPr>
                <w:rFonts w:ascii="Times New Roman"/>
                <w:b w:val="false"/>
                <w:i w:val="false"/>
                <w:color w:val="000000"/>
                <w:sz w:val="20"/>
              </w:rPr>
              <w:t>
14.14.3. Регистрационный номер юридического лица при включении в реестр</w:t>
            </w:r>
          </w:p>
          <w:bookmarkEnd w:id="946"/>
          <w:p>
            <w:pPr>
              <w:spacing w:after="20"/>
              <w:ind w:left="20"/>
              <w:jc w:val="both"/>
            </w:pPr>
            <w:r>
              <w:rPr>
                <w:rFonts w:ascii="Times New Roman"/>
                <w:b w:val="false"/>
                <w:i w:val="false"/>
                <w:color w:val="000000"/>
                <w:sz w:val="20"/>
              </w:rPr>
              <w:t>
(casdo:‌Registration‌Number‌Id)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лица, присвоенный ему при включении в реестр, или регистрационный номер документа о включении лица в реестр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4" w:id="947"/>
          <w:p>
            <w:pPr>
              <w:spacing w:after="20"/>
              <w:ind w:left="20"/>
              <w:jc w:val="both"/>
            </w:pPr>
            <w:r>
              <w:rPr>
                <w:rFonts w:ascii="Times New Roman"/>
                <w:b w:val="false"/>
                <w:i w:val="false"/>
                <w:color w:val="000000"/>
                <w:sz w:val="20"/>
              </w:rPr>
              <w:t>
14.14.4. Код признака перерегистрации документа</w:t>
            </w:r>
          </w:p>
          <w:bookmarkEnd w:id="947"/>
          <w:p>
            <w:pPr>
              <w:spacing w:after="20"/>
              <w:ind w:left="20"/>
              <w:jc w:val="both"/>
            </w:pPr>
            <w:r>
              <w:rPr>
                <w:rFonts w:ascii="Times New Roman"/>
                <w:b w:val="false"/>
                <w:i w:val="false"/>
                <w:color w:val="000000"/>
                <w:sz w:val="20"/>
              </w:rPr>
              <w:t>
(casdo:‌Reregistration‌Code)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признака перерегистрации документа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5" w:id="948"/>
          <w:p>
            <w:pPr>
              <w:spacing w:after="20"/>
              <w:ind w:left="20"/>
              <w:jc w:val="both"/>
            </w:pPr>
            <w:r>
              <w:rPr>
                <w:rFonts w:ascii="Times New Roman"/>
                <w:b w:val="false"/>
                <w:i w:val="false"/>
                <w:color w:val="000000"/>
                <w:sz w:val="20"/>
              </w:rPr>
              <w:t>
14.14.5. Код типа свидетельства</w:t>
            </w:r>
          </w:p>
          <w:bookmarkEnd w:id="948"/>
          <w:p>
            <w:pPr>
              <w:spacing w:after="20"/>
              <w:ind w:left="20"/>
              <w:jc w:val="both"/>
            </w:pPr>
            <w:r>
              <w:rPr>
                <w:rFonts w:ascii="Times New Roman"/>
                <w:b w:val="false"/>
                <w:i w:val="false"/>
                <w:color w:val="000000"/>
                <w:sz w:val="20"/>
              </w:rPr>
              <w:t>
(casdo:‌AEORegistry‌Kind‌Code)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типа свидетельства уполномоченного экономического оператора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6" w:id="949"/>
          <w:p>
            <w:pPr>
              <w:spacing w:after="20"/>
              <w:ind w:left="20"/>
              <w:jc w:val="both"/>
            </w:pPr>
            <w:r>
              <w:rPr>
                <w:rFonts w:ascii="Times New Roman"/>
                <w:b w:val="false"/>
                <w:i w:val="false"/>
                <w:color w:val="000000"/>
                <w:sz w:val="20"/>
              </w:rPr>
              <w:t>
14.15. Представитель перевозчика</w:t>
            </w:r>
          </w:p>
          <w:bookmarkEnd w:id="949"/>
          <w:p>
            <w:pPr>
              <w:spacing w:after="20"/>
              <w:ind w:left="20"/>
              <w:jc w:val="both"/>
            </w:pPr>
            <w:r>
              <w:rPr>
                <w:rFonts w:ascii="Times New Roman"/>
                <w:b w:val="false"/>
                <w:i w:val="false"/>
                <w:color w:val="000000"/>
                <w:sz w:val="20"/>
              </w:rPr>
              <w:t>
(cacdo:‌Carrier‌Representative‌Details)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лице, являющимся сотрудником или уполномоченным представителем перевозчика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7" w:id="950"/>
          <w:p>
            <w:pPr>
              <w:spacing w:after="20"/>
              <w:ind w:left="20"/>
              <w:jc w:val="both"/>
            </w:pPr>
            <w:r>
              <w:rPr>
                <w:rFonts w:ascii="Times New Roman"/>
                <w:b w:val="false"/>
                <w:i w:val="false"/>
                <w:color w:val="000000"/>
                <w:sz w:val="20"/>
              </w:rPr>
              <w:t>
M.CA.CDT.00562</w:t>
            </w:r>
          </w:p>
          <w:bookmarkEnd w:id="950"/>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8" w:id="951"/>
          <w:p>
            <w:pPr>
              <w:spacing w:after="20"/>
              <w:ind w:left="20"/>
              <w:jc w:val="both"/>
            </w:pPr>
            <w:r>
              <w:rPr>
                <w:rFonts w:ascii="Times New Roman"/>
                <w:b w:val="false"/>
                <w:i w:val="false"/>
                <w:color w:val="000000"/>
                <w:sz w:val="20"/>
              </w:rPr>
              <w:t>
14.15.1. ФИО</w:t>
            </w:r>
          </w:p>
          <w:bookmarkEnd w:id="951"/>
          <w:p>
            <w:pPr>
              <w:spacing w:after="20"/>
              <w:ind w:left="20"/>
              <w:jc w:val="both"/>
            </w:pPr>
            <w:r>
              <w:rPr>
                <w:rFonts w:ascii="Times New Roman"/>
                <w:b w:val="false"/>
                <w:i w:val="false"/>
                <w:color w:val="000000"/>
                <w:sz w:val="20"/>
              </w:rPr>
              <w:t>
(ccdo:‌Full‌Name‌Details)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9" w:id="952"/>
          <w:p>
            <w:pPr>
              <w:spacing w:after="20"/>
              <w:ind w:left="20"/>
              <w:jc w:val="both"/>
            </w:pPr>
            <w:r>
              <w:rPr>
                <w:rFonts w:ascii="Times New Roman"/>
                <w:b w:val="false"/>
                <w:i w:val="false"/>
                <w:color w:val="000000"/>
                <w:sz w:val="20"/>
              </w:rPr>
              <w:t>
M.CDT.00016</w:t>
            </w:r>
          </w:p>
          <w:bookmarkEnd w:id="952"/>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0" w:id="953"/>
          <w:p>
            <w:pPr>
              <w:spacing w:after="20"/>
              <w:ind w:left="20"/>
              <w:jc w:val="both"/>
            </w:pPr>
            <w:r>
              <w:rPr>
                <w:rFonts w:ascii="Times New Roman"/>
                <w:b w:val="false"/>
                <w:i w:val="false"/>
                <w:color w:val="000000"/>
                <w:sz w:val="20"/>
              </w:rPr>
              <w:t>
*.1. Имя</w:t>
            </w:r>
          </w:p>
          <w:bookmarkEnd w:id="953"/>
          <w:p>
            <w:pPr>
              <w:spacing w:after="20"/>
              <w:ind w:left="20"/>
              <w:jc w:val="both"/>
            </w:pPr>
            <w:r>
              <w:rPr>
                <w:rFonts w:ascii="Times New Roman"/>
                <w:b w:val="false"/>
                <w:i w:val="false"/>
                <w:color w:val="000000"/>
                <w:sz w:val="20"/>
              </w:rPr>
              <w:t>
(csdo:‌First‌Name)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физического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1" w:id="954"/>
          <w:p>
            <w:pPr>
              <w:spacing w:after="20"/>
              <w:ind w:left="20"/>
              <w:jc w:val="both"/>
            </w:pPr>
            <w:r>
              <w:rPr>
                <w:rFonts w:ascii="Times New Roman"/>
                <w:b w:val="false"/>
                <w:i w:val="false"/>
                <w:color w:val="000000"/>
                <w:sz w:val="20"/>
              </w:rPr>
              <w:t>
*.2. Отчество</w:t>
            </w:r>
          </w:p>
          <w:bookmarkEnd w:id="954"/>
          <w:p>
            <w:pPr>
              <w:spacing w:after="20"/>
              <w:ind w:left="20"/>
              <w:jc w:val="both"/>
            </w:pPr>
            <w:r>
              <w:rPr>
                <w:rFonts w:ascii="Times New Roman"/>
                <w:b w:val="false"/>
                <w:i w:val="false"/>
                <w:color w:val="000000"/>
                <w:sz w:val="20"/>
              </w:rPr>
              <w:t>
(csdo:‌Middle‌Name)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(второе или среднее имя) физического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2" w:id="955"/>
          <w:p>
            <w:pPr>
              <w:spacing w:after="20"/>
              <w:ind w:left="20"/>
              <w:jc w:val="both"/>
            </w:pPr>
            <w:r>
              <w:rPr>
                <w:rFonts w:ascii="Times New Roman"/>
                <w:b w:val="false"/>
                <w:i w:val="false"/>
                <w:color w:val="000000"/>
                <w:sz w:val="20"/>
              </w:rPr>
              <w:t>
*.3. Фамилия</w:t>
            </w:r>
          </w:p>
          <w:bookmarkEnd w:id="955"/>
          <w:p>
            <w:pPr>
              <w:spacing w:after="20"/>
              <w:ind w:left="20"/>
              <w:jc w:val="both"/>
            </w:pPr>
            <w:r>
              <w:rPr>
                <w:rFonts w:ascii="Times New Roman"/>
                <w:b w:val="false"/>
                <w:i w:val="false"/>
                <w:color w:val="000000"/>
                <w:sz w:val="20"/>
              </w:rPr>
              <w:t>
(csdo:‌Last‌Name)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физического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3" w:id="956"/>
          <w:p>
            <w:pPr>
              <w:spacing w:after="20"/>
              <w:ind w:left="20"/>
              <w:jc w:val="both"/>
            </w:pPr>
            <w:r>
              <w:rPr>
                <w:rFonts w:ascii="Times New Roman"/>
                <w:b w:val="false"/>
                <w:i w:val="false"/>
                <w:color w:val="000000"/>
                <w:sz w:val="20"/>
              </w:rPr>
              <w:t>
14.15.2. Код роли</w:t>
            </w:r>
          </w:p>
          <w:bookmarkEnd w:id="956"/>
          <w:p>
            <w:pPr>
              <w:spacing w:after="20"/>
              <w:ind w:left="20"/>
              <w:jc w:val="both"/>
            </w:pPr>
            <w:r>
              <w:rPr>
                <w:rFonts w:ascii="Times New Roman"/>
                <w:b w:val="false"/>
                <w:i w:val="false"/>
                <w:color w:val="000000"/>
                <w:sz w:val="20"/>
              </w:rPr>
              <w:t>
(casdo:‌Role‌Code)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роли, которую выполняет некоторый субъект или объект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4" w:id="957"/>
          <w:p>
            <w:pPr>
              <w:spacing w:after="20"/>
              <w:ind w:left="20"/>
              <w:jc w:val="both"/>
            </w:pPr>
            <w:r>
              <w:rPr>
                <w:rFonts w:ascii="Times New Roman"/>
                <w:b w:val="false"/>
                <w:i w:val="false"/>
                <w:color w:val="000000"/>
                <w:sz w:val="20"/>
              </w:rPr>
              <w:t>
14.16. Порядковый номер перевозчика</w:t>
            </w:r>
          </w:p>
          <w:bookmarkEnd w:id="957"/>
          <w:p>
            <w:pPr>
              <w:spacing w:after="20"/>
              <w:ind w:left="20"/>
              <w:jc w:val="both"/>
            </w:pPr>
            <w:r>
              <w:rPr>
                <w:rFonts w:ascii="Times New Roman"/>
                <w:b w:val="false"/>
                <w:i w:val="false"/>
                <w:color w:val="000000"/>
                <w:sz w:val="20"/>
              </w:rPr>
              <w:t>
(casdo:‌Carrier‌Ordinal)</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 перевозчика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5" w:id="958"/>
          <w:p>
            <w:pPr>
              <w:spacing w:after="20"/>
              <w:ind w:left="20"/>
              <w:jc w:val="both"/>
            </w:pPr>
            <w:r>
              <w:rPr>
                <w:rFonts w:ascii="Times New Roman"/>
                <w:b w:val="false"/>
                <w:i w:val="false"/>
                <w:color w:val="000000"/>
                <w:sz w:val="20"/>
              </w:rPr>
              <w:t>
14.17. Ссылочный номер перевозчика</w:t>
            </w:r>
          </w:p>
          <w:bookmarkEnd w:id="958"/>
          <w:p>
            <w:pPr>
              <w:spacing w:after="20"/>
              <w:ind w:left="20"/>
              <w:jc w:val="both"/>
            </w:pPr>
            <w:r>
              <w:rPr>
                <w:rFonts w:ascii="Times New Roman"/>
                <w:b w:val="false"/>
                <w:i w:val="false"/>
                <w:color w:val="000000"/>
                <w:sz w:val="20"/>
              </w:rPr>
              <w:t>
(casdo:‌Reference‌Carrier‌Ordinal)</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ссылочный порядковый номер перевозчика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M.CA.SDE.00849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6" w:id="959"/>
          <w:p>
            <w:pPr>
              <w:spacing w:after="20"/>
              <w:ind w:left="20"/>
              <w:jc w:val="both"/>
            </w:pPr>
            <w:r>
              <w:rPr>
                <w:rFonts w:ascii="Times New Roman"/>
                <w:b w:val="false"/>
                <w:i w:val="false"/>
                <w:color w:val="000000"/>
                <w:sz w:val="20"/>
              </w:rPr>
              <w:t>
15. Сведения об объектах, подлежащих контролю</w:t>
            </w:r>
          </w:p>
          <w:bookmarkEnd w:id="959"/>
          <w:p>
            <w:pPr>
              <w:spacing w:after="20"/>
              <w:ind w:left="20"/>
              <w:jc w:val="both"/>
            </w:pPr>
            <w:r>
              <w:rPr>
                <w:rFonts w:ascii="Times New Roman"/>
                <w:b w:val="false"/>
                <w:i w:val="false"/>
                <w:color w:val="000000"/>
                <w:sz w:val="20"/>
              </w:rPr>
              <w:t>
(cacdo:‌Controlled‌Items‌Details)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припасах, лекарственных средствах, опасных грузах, запасных частях и оборудовании, оружии и (или) боеприпасах, подлежащие указанию при предоставлении предварительной информации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7" w:id="960"/>
          <w:p>
            <w:pPr>
              <w:spacing w:after="20"/>
              <w:ind w:left="20"/>
              <w:jc w:val="both"/>
            </w:pPr>
            <w:r>
              <w:rPr>
                <w:rFonts w:ascii="Times New Roman"/>
                <w:b w:val="false"/>
                <w:i w:val="false"/>
                <w:color w:val="000000"/>
                <w:sz w:val="20"/>
              </w:rPr>
              <w:t>
M.CA.CDT.00486</w:t>
            </w:r>
          </w:p>
          <w:bookmarkEnd w:id="960"/>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8" w:id="961"/>
          <w:p>
            <w:pPr>
              <w:spacing w:after="20"/>
              <w:ind w:left="20"/>
              <w:jc w:val="both"/>
            </w:pPr>
            <w:r>
              <w:rPr>
                <w:rFonts w:ascii="Times New Roman"/>
                <w:b w:val="false"/>
                <w:i w:val="false"/>
                <w:color w:val="000000"/>
                <w:sz w:val="20"/>
              </w:rPr>
              <w:t>
15.1. Код вида информации</w:t>
            </w:r>
          </w:p>
          <w:bookmarkEnd w:id="961"/>
          <w:p>
            <w:pPr>
              <w:spacing w:after="20"/>
              <w:ind w:left="20"/>
              <w:jc w:val="both"/>
            </w:pPr>
            <w:r>
              <w:rPr>
                <w:rFonts w:ascii="Times New Roman"/>
                <w:b w:val="false"/>
                <w:i w:val="false"/>
                <w:color w:val="000000"/>
                <w:sz w:val="20"/>
              </w:rPr>
              <w:t>
(casdo:‌Information‌Kind‌Code)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информации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9" w:id="962"/>
          <w:p>
            <w:pPr>
              <w:spacing w:after="20"/>
              <w:ind w:left="20"/>
              <w:jc w:val="both"/>
            </w:pPr>
            <w:r>
              <w:rPr>
                <w:rFonts w:ascii="Times New Roman"/>
                <w:b w:val="false"/>
                <w:i w:val="false"/>
                <w:color w:val="000000"/>
                <w:sz w:val="20"/>
              </w:rPr>
              <w:t>
15.2. Признак наличия</w:t>
            </w:r>
          </w:p>
          <w:bookmarkEnd w:id="962"/>
          <w:p>
            <w:pPr>
              <w:spacing w:after="20"/>
              <w:ind w:left="20"/>
              <w:jc w:val="both"/>
            </w:pPr>
            <w:r>
              <w:rPr>
                <w:rFonts w:ascii="Times New Roman"/>
                <w:b w:val="false"/>
                <w:i w:val="false"/>
                <w:color w:val="000000"/>
                <w:sz w:val="20"/>
              </w:rPr>
              <w:t>
(casdo:‌Presence‌Indicator)</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наличия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0" w:id="963"/>
          <w:p>
            <w:pPr>
              <w:spacing w:after="20"/>
              <w:ind w:left="20"/>
              <w:jc w:val="both"/>
            </w:pPr>
            <w:r>
              <w:rPr>
                <w:rFonts w:ascii="Times New Roman"/>
                <w:b w:val="false"/>
                <w:i w:val="false"/>
                <w:color w:val="000000"/>
                <w:sz w:val="20"/>
              </w:rPr>
              <w:t>
15.3. Наименование и количество</w:t>
            </w:r>
          </w:p>
          <w:bookmarkEnd w:id="963"/>
          <w:p>
            <w:pPr>
              <w:spacing w:after="20"/>
              <w:ind w:left="20"/>
              <w:jc w:val="both"/>
            </w:pPr>
            <w:r>
              <w:rPr>
                <w:rFonts w:ascii="Times New Roman"/>
                <w:b w:val="false"/>
                <w:i w:val="false"/>
                <w:color w:val="000000"/>
                <w:sz w:val="20"/>
              </w:rPr>
              <w:t>
(cacdo:‌Item‌Details)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наименовании (описании) и количестве объектов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1" w:id="964"/>
          <w:p>
            <w:pPr>
              <w:spacing w:after="20"/>
              <w:ind w:left="20"/>
              <w:jc w:val="both"/>
            </w:pPr>
            <w:r>
              <w:rPr>
                <w:rFonts w:ascii="Times New Roman"/>
                <w:b w:val="false"/>
                <w:i w:val="false"/>
                <w:color w:val="000000"/>
                <w:sz w:val="20"/>
              </w:rPr>
              <w:t>
M.CA.CDT.00482</w:t>
            </w:r>
          </w:p>
          <w:bookmarkEnd w:id="964"/>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2" w:id="965"/>
          <w:p>
            <w:pPr>
              <w:spacing w:after="20"/>
              <w:ind w:left="20"/>
              <w:jc w:val="both"/>
            </w:pPr>
            <w:r>
              <w:rPr>
                <w:rFonts w:ascii="Times New Roman"/>
                <w:b w:val="false"/>
                <w:i w:val="false"/>
                <w:color w:val="000000"/>
                <w:sz w:val="20"/>
              </w:rPr>
              <w:t>
15.3.1. Наименование товара</w:t>
            </w:r>
          </w:p>
          <w:bookmarkEnd w:id="965"/>
          <w:p>
            <w:pPr>
              <w:spacing w:after="20"/>
              <w:ind w:left="20"/>
              <w:jc w:val="both"/>
            </w:pPr>
            <w:r>
              <w:rPr>
                <w:rFonts w:ascii="Times New Roman"/>
                <w:b w:val="false"/>
                <w:i w:val="false"/>
                <w:color w:val="000000"/>
                <w:sz w:val="20"/>
              </w:rPr>
              <w:t>
(casdo:‌Goods‌Description‌Text)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(или) описание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3" w:id="966"/>
          <w:p>
            <w:pPr>
              <w:spacing w:after="20"/>
              <w:ind w:left="20"/>
              <w:jc w:val="both"/>
            </w:pPr>
            <w:r>
              <w:rPr>
                <w:rFonts w:ascii="Times New Roman"/>
                <w:b w:val="false"/>
                <w:i w:val="false"/>
                <w:color w:val="000000"/>
                <w:sz w:val="20"/>
              </w:rPr>
              <w:t>
15.3.2. Количество товара</w:t>
            </w:r>
          </w:p>
          <w:bookmarkEnd w:id="966"/>
          <w:p>
            <w:pPr>
              <w:spacing w:after="20"/>
              <w:ind w:left="20"/>
              <w:jc w:val="both"/>
            </w:pPr>
            <w:r>
              <w:rPr>
                <w:rFonts w:ascii="Times New Roman"/>
                <w:b w:val="false"/>
                <w:i w:val="false"/>
                <w:color w:val="000000"/>
                <w:sz w:val="20"/>
              </w:rPr>
              <w:t>
(cacdo:‌Goods‌Measure‌Details)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количестве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4" w:id="967"/>
          <w:p>
            <w:pPr>
              <w:spacing w:after="20"/>
              <w:ind w:left="20"/>
              <w:jc w:val="both"/>
            </w:pPr>
            <w:r>
              <w:rPr>
                <w:rFonts w:ascii="Times New Roman"/>
                <w:b w:val="false"/>
                <w:i w:val="false"/>
                <w:color w:val="000000"/>
                <w:sz w:val="20"/>
              </w:rPr>
              <w:t>
M.CA.CDT.00109</w:t>
            </w:r>
          </w:p>
          <w:bookmarkEnd w:id="967"/>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5" w:id="968"/>
          <w:p>
            <w:pPr>
              <w:spacing w:after="20"/>
              <w:ind w:left="20"/>
              <w:jc w:val="both"/>
            </w:pPr>
            <w:r>
              <w:rPr>
                <w:rFonts w:ascii="Times New Roman"/>
                <w:b w:val="false"/>
                <w:i w:val="false"/>
                <w:color w:val="000000"/>
                <w:sz w:val="20"/>
              </w:rPr>
              <w:t>
*.1. Количество товара с указанием единицы измерения</w:t>
            </w:r>
          </w:p>
          <w:bookmarkEnd w:id="968"/>
          <w:p>
            <w:pPr>
              <w:spacing w:after="20"/>
              <w:ind w:left="20"/>
              <w:jc w:val="both"/>
            </w:pPr>
            <w:r>
              <w:rPr>
                <w:rFonts w:ascii="Times New Roman"/>
                <w:b w:val="false"/>
                <w:i w:val="false"/>
                <w:color w:val="000000"/>
                <w:sz w:val="20"/>
              </w:rPr>
              <w:t>
(casdo:‌Goods‌Measure)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количестве товара с указанием единицы измерения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6" w:id="969"/>
          <w:p>
            <w:pPr>
              <w:spacing w:after="20"/>
              <w:ind w:left="20"/>
              <w:jc w:val="both"/>
            </w:pPr>
            <w:r>
              <w:rPr>
                <w:rFonts w:ascii="Times New Roman"/>
                <w:b w:val="false"/>
                <w:i w:val="false"/>
                <w:color w:val="000000"/>
                <w:sz w:val="20"/>
              </w:rPr>
              <w:t>
а) единица измерения</w:t>
            </w:r>
          </w:p>
          <w:bookmarkEnd w:id="969"/>
          <w:p>
            <w:pPr>
              <w:spacing w:after="20"/>
              <w:ind w:left="20"/>
              <w:jc w:val="both"/>
            </w:pPr>
            <w:r>
              <w:rPr>
                <w:rFonts w:ascii="Times New Roman"/>
                <w:b w:val="false"/>
                <w:i w:val="false"/>
                <w:color w:val="000000"/>
                <w:sz w:val="20"/>
              </w:rPr>
              <w:t>
(атрибут measurement‌Unit‌Code)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единицы измерения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7" w:id="970"/>
          <w:p>
            <w:pPr>
              <w:spacing w:after="20"/>
              <w:ind w:left="20"/>
              <w:jc w:val="both"/>
            </w:pPr>
            <w:r>
              <w:rPr>
                <w:rFonts w:ascii="Times New Roman"/>
                <w:b w:val="false"/>
                <w:i w:val="false"/>
                <w:color w:val="000000"/>
                <w:sz w:val="20"/>
              </w:rPr>
              <w:t>
б) идентификатор справочника (классификатора)</w:t>
            </w:r>
          </w:p>
          <w:bookmarkEnd w:id="970"/>
          <w:p>
            <w:pPr>
              <w:spacing w:after="20"/>
              <w:ind w:left="20"/>
              <w:jc w:val="both"/>
            </w:pPr>
            <w:r>
              <w:rPr>
                <w:rFonts w:ascii="Times New Roman"/>
                <w:b w:val="false"/>
                <w:i w:val="false"/>
                <w:color w:val="000000"/>
                <w:sz w:val="20"/>
              </w:rPr>
              <w:t>
(атрибут measurement‌Unit‌Code‌List‌Id)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единиц измерения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8" w:id="971"/>
          <w:p>
            <w:pPr>
              <w:spacing w:after="20"/>
              <w:ind w:left="20"/>
              <w:jc w:val="both"/>
            </w:pPr>
            <w:r>
              <w:rPr>
                <w:rFonts w:ascii="Times New Roman"/>
                <w:b w:val="false"/>
                <w:i w:val="false"/>
                <w:color w:val="000000"/>
                <w:sz w:val="20"/>
              </w:rPr>
              <w:t>
*.2. Условное обозначение единицы измерения</w:t>
            </w:r>
          </w:p>
          <w:bookmarkEnd w:id="971"/>
          <w:p>
            <w:pPr>
              <w:spacing w:after="20"/>
              <w:ind w:left="20"/>
              <w:jc w:val="both"/>
            </w:pPr>
            <w:r>
              <w:rPr>
                <w:rFonts w:ascii="Times New Roman"/>
                <w:b w:val="false"/>
                <w:i w:val="false"/>
                <w:color w:val="000000"/>
                <w:sz w:val="20"/>
              </w:rPr>
              <w:t>
(casdo:‌Measure‌Unit‌Abbreviation‌Code)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условное обозначение единицы измерения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M.CA.SDT.00409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9" w:id="972"/>
          <w:p>
            <w:pPr>
              <w:spacing w:after="20"/>
              <w:ind w:left="20"/>
              <w:jc w:val="both"/>
            </w:pPr>
            <w:r>
              <w:rPr>
                <w:rFonts w:ascii="Times New Roman"/>
                <w:b w:val="false"/>
                <w:i w:val="false"/>
                <w:color w:val="000000"/>
                <w:sz w:val="20"/>
              </w:rPr>
              <w:t>
16. Сведения, представляемые в целях санитарно-эпидемиологического надзора</w:t>
            </w:r>
          </w:p>
          <w:bookmarkEnd w:id="972"/>
          <w:p>
            <w:pPr>
              <w:spacing w:after="20"/>
              <w:ind w:left="20"/>
              <w:jc w:val="both"/>
            </w:pPr>
            <w:r>
              <w:rPr>
                <w:rFonts w:ascii="Times New Roman"/>
                <w:b w:val="false"/>
                <w:i w:val="false"/>
                <w:color w:val="000000"/>
                <w:sz w:val="20"/>
              </w:rPr>
              <w:t>
(cacdo:‌PIAREpidemic‌Control‌Details)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представляемые в целях санитарно-эпидемиологического надзора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0" w:id="973"/>
          <w:p>
            <w:pPr>
              <w:spacing w:after="20"/>
              <w:ind w:left="20"/>
              <w:jc w:val="both"/>
            </w:pPr>
            <w:r>
              <w:rPr>
                <w:rFonts w:ascii="Times New Roman"/>
                <w:b w:val="false"/>
                <w:i w:val="false"/>
                <w:color w:val="000000"/>
                <w:sz w:val="20"/>
              </w:rPr>
              <w:t>
M.CA.CDT.01127</w:t>
            </w:r>
          </w:p>
          <w:bookmarkEnd w:id="973"/>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1" w:id="974"/>
          <w:p>
            <w:pPr>
              <w:spacing w:after="20"/>
              <w:ind w:left="20"/>
              <w:jc w:val="both"/>
            </w:pPr>
            <w:r>
              <w:rPr>
                <w:rFonts w:ascii="Times New Roman"/>
                <w:b w:val="false"/>
                <w:i w:val="false"/>
                <w:color w:val="000000"/>
                <w:sz w:val="20"/>
              </w:rPr>
              <w:t>
16.1. Признак наличия больного лица</w:t>
            </w:r>
          </w:p>
          <w:bookmarkEnd w:id="974"/>
          <w:p>
            <w:pPr>
              <w:spacing w:after="20"/>
              <w:ind w:left="20"/>
              <w:jc w:val="both"/>
            </w:pPr>
            <w:r>
              <w:rPr>
                <w:rFonts w:ascii="Times New Roman"/>
                <w:b w:val="false"/>
                <w:i w:val="false"/>
                <w:color w:val="000000"/>
                <w:sz w:val="20"/>
              </w:rPr>
              <w:t>
(casdo:‌On‌Board‌Disease‌Person‌Indicator)</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наличия больного лица или лица с подозрением на заболевание на борту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2" w:id="975"/>
          <w:p>
            <w:pPr>
              <w:spacing w:after="20"/>
              <w:ind w:left="20"/>
              <w:jc w:val="both"/>
            </w:pPr>
            <w:r>
              <w:rPr>
                <w:rFonts w:ascii="Times New Roman"/>
                <w:b w:val="false"/>
                <w:i w:val="false"/>
                <w:color w:val="000000"/>
                <w:sz w:val="20"/>
              </w:rPr>
              <w:t>
16.2. Число заболевших</w:t>
            </w:r>
          </w:p>
          <w:bookmarkEnd w:id="975"/>
          <w:p>
            <w:pPr>
              <w:spacing w:after="20"/>
              <w:ind w:left="20"/>
              <w:jc w:val="both"/>
            </w:pPr>
            <w:r>
              <w:rPr>
                <w:rFonts w:ascii="Times New Roman"/>
                <w:b w:val="false"/>
                <w:i w:val="false"/>
                <w:color w:val="000000"/>
                <w:sz w:val="20"/>
              </w:rPr>
              <w:t>
(casdo:‌Disease‌Person‌Quantity)</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заболевших и лиц с подозрением на инфекционные заболевания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3" w:id="976"/>
          <w:p>
            <w:pPr>
              <w:spacing w:after="20"/>
              <w:ind w:left="20"/>
              <w:jc w:val="both"/>
            </w:pPr>
            <w:r>
              <w:rPr>
                <w:rFonts w:ascii="Times New Roman"/>
                <w:b w:val="false"/>
                <w:i w:val="false"/>
                <w:color w:val="000000"/>
                <w:sz w:val="20"/>
              </w:rPr>
              <w:t>
16.3. Сведения о проведении дезинсекции</w:t>
            </w:r>
          </w:p>
          <w:bookmarkEnd w:id="976"/>
          <w:p>
            <w:pPr>
              <w:spacing w:after="20"/>
              <w:ind w:left="20"/>
              <w:jc w:val="both"/>
            </w:pPr>
            <w:r>
              <w:rPr>
                <w:rFonts w:ascii="Times New Roman"/>
                <w:b w:val="false"/>
                <w:i w:val="false"/>
                <w:color w:val="000000"/>
                <w:sz w:val="20"/>
              </w:rPr>
              <w:t>
(cacdo:‌PIARPest‌Control‌Details)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проведении дезинсекции на борту транспортного средства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4" w:id="977"/>
          <w:p>
            <w:pPr>
              <w:spacing w:after="20"/>
              <w:ind w:left="20"/>
              <w:jc w:val="both"/>
            </w:pPr>
            <w:r>
              <w:rPr>
                <w:rFonts w:ascii="Times New Roman"/>
                <w:b w:val="false"/>
                <w:i w:val="false"/>
                <w:color w:val="000000"/>
                <w:sz w:val="20"/>
              </w:rPr>
              <w:t>
M.CA.CDT.01139</w:t>
            </w:r>
          </w:p>
          <w:bookmarkEnd w:id="977"/>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5" w:id="978"/>
          <w:p>
            <w:pPr>
              <w:spacing w:after="20"/>
              <w:ind w:left="20"/>
              <w:jc w:val="both"/>
            </w:pPr>
            <w:r>
              <w:rPr>
                <w:rFonts w:ascii="Times New Roman"/>
                <w:b w:val="false"/>
                <w:i w:val="false"/>
                <w:color w:val="000000"/>
                <w:sz w:val="20"/>
              </w:rPr>
              <w:t>
16.3.1. Признак проведения дезинсекции</w:t>
            </w:r>
          </w:p>
          <w:bookmarkEnd w:id="978"/>
          <w:p>
            <w:pPr>
              <w:spacing w:after="20"/>
              <w:ind w:left="20"/>
              <w:jc w:val="both"/>
            </w:pPr>
            <w:r>
              <w:rPr>
                <w:rFonts w:ascii="Times New Roman"/>
                <w:b w:val="false"/>
                <w:i w:val="false"/>
                <w:color w:val="000000"/>
                <w:sz w:val="20"/>
              </w:rPr>
              <w:t>
(casdo:‌Disinfestation‌Indicator)</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проведения дезинсекции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6" w:id="979"/>
          <w:p>
            <w:pPr>
              <w:spacing w:after="20"/>
              <w:ind w:left="20"/>
              <w:jc w:val="both"/>
            </w:pPr>
            <w:r>
              <w:rPr>
                <w:rFonts w:ascii="Times New Roman"/>
                <w:b w:val="false"/>
                <w:i w:val="false"/>
                <w:color w:val="000000"/>
                <w:sz w:val="20"/>
              </w:rPr>
              <w:t>
16.3.2. Сведения о дезинсекции</w:t>
            </w:r>
          </w:p>
          <w:bookmarkEnd w:id="979"/>
          <w:p>
            <w:pPr>
              <w:spacing w:after="20"/>
              <w:ind w:left="20"/>
              <w:jc w:val="both"/>
            </w:pPr>
            <w:r>
              <w:rPr>
                <w:rFonts w:ascii="Times New Roman"/>
                <w:b w:val="false"/>
                <w:i w:val="false"/>
                <w:color w:val="000000"/>
                <w:sz w:val="20"/>
              </w:rPr>
              <w:t>
(cacdo:‌PIARDisinfestation‌Details)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дезинсекции транспортного средства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7" w:id="980"/>
          <w:p>
            <w:pPr>
              <w:spacing w:after="20"/>
              <w:ind w:left="20"/>
              <w:jc w:val="both"/>
            </w:pPr>
            <w:r>
              <w:rPr>
                <w:rFonts w:ascii="Times New Roman"/>
                <w:b w:val="false"/>
                <w:i w:val="false"/>
                <w:color w:val="000000"/>
                <w:sz w:val="20"/>
              </w:rPr>
              <w:t>
M.CA.CDT.01123</w:t>
            </w:r>
          </w:p>
          <w:bookmarkEnd w:id="980"/>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8" w:id="981"/>
          <w:p>
            <w:pPr>
              <w:spacing w:after="20"/>
              <w:ind w:left="20"/>
              <w:jc w:val="both"/>
            </w:pPr>
            <w:r>
              <w:rPr>
                <w:rFonts w:ascii="Times New Roman"/>
                <w:b w:val="false"/>
                <w:i w:val="false"/>
                <w:color w:val="000000"/>
                <w:sz w:val="20"/>
              </w:rPr>
              <w:t>
*.1. Код вида проведенной дезинсекции</w:t>
            </w:r>
          </w:p>
          <w:bookmarkEnd w:id="981"/>
          <w:p>
            <w:pPr>
              <w:spacing w:after="20"/>
              <w:ind w:left="20"/>
              <w:jc w:val="both"/>
            </w:pPr>
            <w:r>
              <w:rPr>
                <w:rFonts w:ascii="Times New Roman"/>
                <w:b w:val="false"/>
                <w:i w:val="false"/>
                <w:color w:val="000000"/>
                <w:sz w:val="20"/>
              </w:rPr>
              <w:t>
(casdo:‌Disinfestation‌Kind‌Code)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дезинсекции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9" w:id="982"/>
          <w:p>
            <w:pPr>
              <w:spacing w:after="20"/>
              <w:ind w:left="20"/>
              <w:jc w:val="both"/>
            </w:pPr>
            <w:r>
              <w:rPr>
                <w:rFonts w:ascii="Times New Roman"/>
                <w:b w:val="false"/>
                <w:i w:val="false"/>
                <w:color w:val="000000"/>
                <w:sz w:val="20"/>
              </w:rPr>
              <w:t>
*.2. Описание метода дезинсекции</w:t>
            </w:r>
          </w:p>
          <w:bookmarkEnd w:id="982"/>
          <w:p>
            <w:pPr>
              <w:spacing w:after="20"/>
              <w:ind w:left="20"/>
              <w:jc w:val="both"/>
            </w:pPr>
            <w:r>
              <w:rPr>
                <w:rFonts w:ascii="Times New Roman"/>
                <w:b w:val="false"/>
                <w:i w:val="false"/>
                <w:color w:val="000000"/>
                <w:sz w:val="20"/>
              </w:rPr>
              <w:t>
(casdo:‌Disinfestation‌Method‌Text)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метода дезинсекции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0" w:id="983"/>
          <w:p>
            <w:pPr>
              <w:spacing w:after="20"/>
              <w:ind w:left="20"/>
              <w:jc w:val="both"/>
            </w:pPr>
            <w:r>
              <w:rPr>
                <w:rFonts w:ascii="Times New Roman"/>
                <w:b w:val="false"/>
                <w:i w:val="false"/>
                <w:color w:val="000000"/>
                <w:sz w:val="20"/>
              </w:rPr>
              <w:t>
*.3. Дата</w:t>
            </w:r>
          </w:p>
          <w:bookmarkEnd w:id="983"/>
          <w:p>
            <w:pPr>
              <w:spacing w:after="20"/>
              <w:ind w:left="20"/>
              <w:jc w:val="both"/>
            </w:pPr>
            <w:r>
              <w:rPr>
                <w:rFonts w:ascii="Times New Roman"/>
                <w:b w:val="false"/>
                <w:i w:val="false"/>
                <w:color w:val="000000"/>
                <w:sz w:val="20"/>
              </w:rPr>
              <w:t>
(csdo:‌Event‌Date)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проведения дезинсекции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1" w:id="984"/>
          <w:p>
            <w:pPr>
              <w:spacing w:after="20"/>
              <w:ind w:left="20"/>
              <w:jc w:val="both"/>
            </w:pPr>
            <w:r>
              <w:rPr>
                <w:rFonts w:ascii="Times New Roman"/>
                <w:b w:val="false"/>
                <w:i w:val="false"/>
                <w:color w:val="000000"/>
                <w:sz w:val="20"/>
              </w:rPr>
              <w:t>
*.4. Наименование химического вещества (субстанции)</w:t>
            </w:r>
          </w:p>
          <w:bookmarkEnd w:id="984"/>
          <w:p>
            <w:pPr>
              <w:spacing w:after="20"/>
              <w:ind w:left="20"/>
              <w:jc w:val="both"/>
            </w:pPr>
            <w:r>
              <w:rPr>
                <w:rFonts w:ascii="Times New Roman"/>
                <w:b w:val="false"/>
                <w:i w:val="false"/>
                <w:color w:val="000000"/>
                <w:sz w:val="20"/>
              </w:rPr>
              <w:t>
(casdo:‌Chemical‌Name)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субстанции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2" w:id="985"/>
          <w:p>
            <w:pPr>
              <w:spacing w:after="20"/>
              <w:ind w:left="20"/>
              <w:jc w:val="both"/>
            </w:pPr>
            <w:r>
              <w:rPr>
                <w:rFonts w:ascii="Times New Roman"/>
                <w:b w:val="false"/>
                <w:i w:val="false"/>
                <w:color w:val="000000"/>
                <w:sz w:val="20"/>
              </w:rPr>
              <w:t>
17. Заболевшее лицо</w:t>
            </w:r>
          </w:p>
          <w:bookmarkEnd w:id="985"/>
          <w:p>
            <w:pPr>
              <w:spacing w:after="20"/>
              <w:ind w:left="20"/>
              <w:jc w:val="both"/>
            </w:pPr>
            <w:r>
              <w:rPr>
                <w:rFonts w:ascii="Times New Roman"/>
                <w:b w:val="false"/>
                <w:i w:val="false"/>
                <w:color w:val="000000"/>
                <w:sz w:val="20"/>
              </w:rPr>
              <w:t>
(cacdo:‌PIARDiseased‌Person‌Details)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лице, у которого выявлено заболевание или обнаружено подозрение на заболевание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3" w:id="986"/>
          <w:p>
            <w:pPr>
              <w:spacing w:after="20"/>
              <w:ind w:left="20"/>
              <w:jc w:val="both"/>
            </w:pPr>
            <w:r>
              <w:rPr>
                <w:rFonts w:ascii="Times New Roman"/>
                <w:b w:val="false"/>
                <w:i w:val="false"/>
                <w:color w:val="000000"/>
                <w:sz w:val="20"/>
              </w:rPr>
              <w:t>
M.CA.CDT.01122</w:t>
            </w:r>
          </w:p>
          <w:bookmarkEnd w:id="986"/>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4" w:id="987"/>
          <w:p>
            <w:pPr>
              <w:spacing w:after="20"/>
              <w:ind w:left="20"/>
              <w:jc w:val="both"/>
            </w:pPr>
            <w:r>
              <w:rPr>
                <w:rFonts w:ascii="Times New Roman"/>
                <w:b w:val="false"/>
                <w:i w:val="false"/>
                <w:color w:val="000000"/>
                <w:sz w:val="20"/>
              </w:rPr>
              <w:t>
17.1. ФИО</w:t>
            </w:r>
          </w:p>
          <w:bookmarkEnd w:id="987"/>
          <w:p>
            <w:pPr>
              <w:spacing w:after="20"/>
              <w:ind w:left="20"/>
              <w:jc w:val="both"/>
            </w:pPr>
            <w:r>
              <w:rPr>
                <w:rFonts w:ascii="Times New Roman"/>
                <w:b w:val="false"/>
                <w:i w:val="false"/>
                <w:color w:val="000000"/>
                <w:sz w:val="20"/>
              </w:rPr>
              <w:t>
(ccdo:‌Full‌Name‌Details)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5" w:id="988"/>
          <w:p>
            <w:pPr>
              <w:spacing w:after="20"/>
              <w:ind w:left="20"/>
              <w:jc w:val="both"/>
            </w:pPr>
            <w:r>
              <w:rPr>
                <w:rFonts w:ascii="Times New Roman"/>
                <w:b w:val="false"/>
                <w:i w:val="false"/>
                <w:color w:val="000000"/>
                <w:sz w:val="20"/>
              </w:rPr>
              <w:t>
M.CDT.00016</w:t>
            </w:r>
          </w:p>
          <w:bookmarkEnd w:id="988"/>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6" w:id="989"/>
          <w:p>
            <w:pPr>
              <w:spacing w:after="20"/>
              <w:ind w:left="20"/>
              <w:jc w:val="both"/>
            </w:pPr>
            <w:r>
              <w:rPr>
                <w:rFonts w:ascii="Times New Roman"/>
                <w:b w:val="false"/>
                <w:i w:val="false"/>
                <w:color w:val="000000"/>
                <w:sz w:val="20"/>
              </w:rPr>
              <w:t>
17.1.1. Имя</w:t>
            </w:r>
          </w:p>
          <w:bookmarkEnd w:id="989"/>
          <w:p>
            <w:pPr>
              <w:spacing w:after="20"/>
              <w:ind w:left="20"/>
              <w:jc w:val="both"/>
            </w:pPr>
            <w:r>
              <w:rPr>
                <w:rFonts w:ascii="Times New Roman"/>
                <w:b w:val="false"/>
                <w:i w:val="false"/>
                <w:color w:val="000000"/>
                <w:sz w:val="20"/>
              </w:rPr>
              <w:t>
(csdo:‌First‌Name)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физического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7" w:id="990"/>
          <w:p>
            <w:pPr>
              <w:spacing w:after="20"/>
              <w:ind w:left="20"/>
              <w:jc w:val="both"/>
            </w:pPr>
            <w:r>
              <w:rPr>
                <w:rFonts w:ascii="Times New Roman"/>
                <w:b w:val="false"/>
                <w:i w:val="false"/>
                <w:color w:val="000000"/>
                <w:sz w:val="20"/>
              </w:rPr>
              <w:t>
17.1.2. Отчество</w:t>
            </w:r>
          </w:p>
          <w:bookmarkEnd w:id="990"/>
          <w:p>
            <w:pPr>
              <w:spacing w:after="20"/>
              <w:ind w:left="20"/>
              <w:jc w:val="both"/>
            </w:pPr>
            <w:r>
              <w:rPr>
                <w:rFonts w:ascii="Times New Roman"/>
                <w:b w:val="false"/>
                <w:i w:val="false"/>
                <w:color w:val="000000"/>
                <w:sz w:val="20"/>
              </w:rPr>
              <w:t>
(csdo:‌Middle‌Name)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(второе или среднее имя) физического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8" w:id="991"/>
          <w:p>
            <w:pPr>
              <w:spacing w:after="20"/>
              <w:ind w:left="20"/>
              <w:jc w:val="both"/>
            </w:pPr>
            <w:r>
              <w:rPr>
                <w:rFonts w:ascii="Times New Roman"/>
                <w:b w:val="false"/>
                <w:i w:val="false"/>
                <w:color w:val="000000"/>
                <w:sz w:val="20"/>
              </w:rPr>
              <w:t>
17.1.3. Фамилия</w:t>
            </w:r>
          </w:p>
          <w:bookmarkEnd w:id="991"/>
          <w:p>
            <w:pPr>
              <w:spacing w:after="20"/>
              <w:ind w:left="20"/>
              <w:jc w:val="both"/>
            </w:pPr>
            <w:r>
              <w:rPr>
                <w:rFonts w:ascii="Times New Roman"/>
                <w:b w:val="false"/>
                <w:i w:val="false"/>
                <w:color w:val="000000"/>
                <w:sz w:val="20"/>
              </w:rPr>
              <w:t>
(csdo:‌Last‌Name)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физического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9" w:id="992"/>
          <w:p>
            <w:pPr>
              <w:spacing w:after="20"/>
              <w:ind w:left="20"/>
              <w:jc w:val="both"/>
            </w:pPr>
            <w:r>
              <w:rPr>
                <w:rFonts w:ascii="Times New Roman"/>
                <w:b w:val="false"/>
                <w:i w:val="false"/>
                <w:color w:val="000000"/>
                <w:sz w:val="20"/>
              </w:rPr>
              <w:t>
17.2. Код роли</w:t>
            </w:r>
          </w:p>
          <w:bookmarkEnd w:id="992"/>
          <w:p>
            <w:pPr>
              <w:spacing w:after="20"/>
              <w:ind w:left="20"/>
              <w:jc w:val="both"/>
            </w:pPr>
            <w:r>
              <w:rPr>
                <w:rFonts w:ascii="Times New Roman"/>
                <w:b w:val="false"/>
                <w:i w:val="false"/>
                <w:color w:val="000000"/>
                <w:sz w:val="20"/>
              </w:rPr>
              <w:t>
(casdo:‌Role‌Code)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роли лица на борту судна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0" w:id="993"/>
          <w:p>
            <w:pPr>
              <w:spacing w:after="20"/>
              <w:ind w:left="20"/>
              <w:jc w:val="both"/>
            </w:pPr>
            <w:r>
              <w:rPr>
                <w:rFonts w:ascii="Times New Roman"/>
                <w:b w:val="false"/>
                <w:i w:val="false"/>
                <w:color w:val="000000"/>
                <w:sz w:val="20"/>
              </w:rPr>
              <w:t>
17.3. Характер болезни</w:t>
            </w:r>
          </w:p>
          <w:bookmarkEnd w:id="993"/>
          <w:p>
            <w:pPr>
              <w:spacing w:after="20"/>
              <w:ind w:left="20"/>
              <w:jc w:val="both"/>
            </w:pPr>
            <w:r>
              <w:rPr>
                <w:rFonts w:ascii="Times New Roman"/>
                <w:b w:val="false"/>
                <w:i w:val="false"/>
                <w:color w:val="000000"/>
                <w:sz w:val="20"/>
              </w:rPr>
              <w:t>
(casdo:‌Disease‌Description‌Text)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характера болезни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001" w:id="994"/>
    <w:p>
      <w:pPr>
        <w:spacing w:after="0"/>
        <w:ind w:left="0"/>
        <w:jc w:val="both"/>
      </w:pPr>
      <w:r>
        <w:rPr>
          <w:rFonts w:ascii="Times New Roman"/>
          <w:b w:val="false"/>
          <w:i w:val="false"/>
          <w:color w:val="000000"/>
          <w:sz w:val="28"/>
        </w:rPr>
        <w:t>
      4. В таблице 5 в позициях 1, 2 и 4 в графе "Область значений" слова "ГОСТ ИСО 8601–2001" заменить словами "ISO 8601".</w:t>
      </w:r>
    </w:p>
    <w:bookmarkEnd w:id="99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03" w:id="995"/>
    <w:p>
      <w:pPr>
        <w:spacing w:after="0"/>
        <w:ind w:left="0"/>
        <w:jc w:val="both"/>
      </w:pPr>
      <w:r>
        <w:rPr>
          <w:rFonts w:ascii="Times New Roman"/>
          <w:b w:val="false"/>
          <w:i w:val="false"/>
          <w:color w:val="000000"/>
          <w:sz w:val="28"/>
        </w:rPr>
        <w:t>
      5. Таблицу 7 изложить в следующей редакции:</w:t>
      </w:r>
    </w:p>
    <w:bookmarkEnd w:id="995"/>
    <w:bookmarkStart w:name="z1004" w:id="996"/>
    <w:p>
      <w:pPr>
        <w:spacing w:after="0"/>
        <w:ind w:left="0"/>
        <w:jc w:val="both"/>
      </w:pPr>
      <w:r>
        <w:rPr>
          <w:rFonts w:ascii="Times New Roman"/>
          <w:b w:val="false"/>
          <w:i w:val="false"/>
          <w:color w:val="000000"/>
          <w:sz w:val="28"/>
        </w:rPr>
        <w:t>
      "Таблица 7</w:t>
      </w:r>
    </w:p>
    <w:bookmarkEnd w:id="996"/>
    <w:p>
      <w:pPr>
        <w:spacing w:after="0"/>
        <w:ind w:left="0"/>
        <w:jc w:val="both"/>
      </w:pPr>
      <w:bookmarkStart w:name="z1005" w:id="997"/>
      <w:r>
        <w:rPr>
          <w:rFonts w:ascii="Times New Roman"/>
          <w:b w:val="false"/>
          <w:i w:val="false"/>
          <w:color w:val="000000"/>
          <w:sz w:val="28"/>
        </w:rPr>
        <w:t xml:space="preserve">
      Общие простые типы данных, используемые в структуре предварительной информации о товарах, </w:t>
      </w:r>
    </w:p>
    <w:bookmarkEnd w:id="997"/>
    <w:p>
      <w:pPr>
        <w:spacing w:after="0"/>
        <w:ind w:left="0"/>
        <w:jc w:val="both"/>
      </w:pPr>
      <w:r>
        <w:rPr>
          <w:rFonts w:ascii="Times New Roman"/>
          <w:b w:val="false"/>
          <w:i w:val="false"/>
          <w:color w:val="000000"/>
          <w:sz w:val="28"/>
        </w:rPr>
        <w:t>ввозимых воздушным транспортом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 UML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значений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Post‌Code‌Type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индекс_ Код.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6" w:id="998"/>
          <w:p>
            <w:pPr>
              <w:spacing w:after="20"/>
              <w:ind w:left="20"/>
              <w:jc w:val="both"/>
            </w:pPr>
            <w:r>
              <w:rPr>
                <w:rFonts w:ascii="Times New Roman"/>
                <w:b w:val="false"/>
                <w:i w:val="false"/>
                <w:color w:val="000000"/>
                <w:sz w:val="20"/>
              </w:rPr>
              <w:t xml:space="preserve">
нормализованная строка символов. </w:t>
            </w:r>
          </w:p>
          <w:bookmarkEnd w:id="998"/>
          <w:p>
            <w:pPr>
              <w:spacing w:after="20"/>
              <w:ind w:left="20"/>
              <w:jc w:val="both"/>
            </w:pPr>
            <w:r>
              <w:rPr>
                <w:rFonts w:ascii="Times New Roman"/>
                <w:b w:val="false"/>
                <w:i w:val="false"/>
                <w:color w:val="000000"/>
                <w:sz w:val="20"/>
              </w:rPr>
              <w:t>
Шаблон: [A-Z0-9][A-Z0-9 -]{1,8}[A-Z0-9]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CommunicationChannelIdType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 связи_ Идентификатор.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7" w:id="999"/>
          <w:p>
            <w:pPr>
              <w:spacing w:after="20"/>
              <w:ind w:left="20"/>
              <w:jc w:val="both"/>
            </w:pPr>
            <w:r>
              <w:rPr>
                <w:rFonts w:ascii="Times New Roman"/>
                <w:b w:val="false"/>
                <w:i w:val="false"/>
                <w:color w:val="000000"/>
                <w:sz w:val="20"/>
              </w:rPr>
              <w:t xml:space="preserve">
нормализованная строка символов. </w:t>
            </w:r>
          </w:p>
          <w:bookmarkEnd w:id="99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Мин. длина: 1. </w:t>
            </w:r>
          </w:p>
          <w:p>
            <w:pPr>
              <w:spacing w:after="20"/>
              <w:ind w:left="20"/>
              <w:jc w:val="both"/>
            </w:pPr>
            <w:r>
              <w:rPr>
                <w:rFonts w:ascii="Times New Roman"/>
                <w:b w:val="false"/>
                <w:i w:val="false"/>
                <w:color w:val="000000"/>
                <w:sz w:val="20"/>
              </w:rPr>
              <w:t>
Макс. длина: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TaxpayerIdType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Налогоплательщик_ Идентификатор.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9" w:id="1000"/>
          <w:p>
            <w:pPr>
              <w:spacing w:after="20"/>
              <w:ind w:left="20"/>
              <w:jc w:val="both"/>
            </w:pPr>
            <w:r>
              <w:rPr>
                <w:rFonts w:ascii="Times New Roman"/>
                <w:b w:val="false"/>
                <w:i w:val="false"/>
                <w:color w:val="000000"/>
                <w:sz w:val="20"/>
              </w:rPr>
              <w:t xml:space="preserve">
значение идентификатора в соответствии с правилами, принятыми в стране регистрации налогоплательщика. </w:t>
            </w:r>
          </w:p>
          <w:bookmarkEnd w:id="100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Мин. длина: 1. </w:t>
            </w:r>
          </w:p>
          <w:p>
            <w:pPr>
              <w:spacing w:after="20"/>
              <w:ind w:left="20"/>
              <w:jc w:val="both"/>
            </w:pPr>
            <w:r>
              <w:rPr>
                <w:rFonts w:ascii="Times New Roman"/>
                <w:b w:val="false"/>
                <w:i w:val="false"/>
                <w:color w:val="000000"/>
                <w:sz w:val="20"/>
              </w:rPr>
              <w:t>
Макс. длина: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Tax‌Registration‌Reason‌Code‌Type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постановки на налоговый учет_ Код.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1" w:id="1001"/>
          <w:p>
            <w:pPr>
              <w:spacing w:after="20"/>
              <w:ind w:left="20"/>
              <w:jc w:val="both"/>
            </w:pPr>
            <w:r>
              <w:rPr>
                <w:rFonts w:ascii="Times New Roman"/>
                <w:b w:val="false"/>
                <w:i w:val="false"/>
                <w:color w:val="000000"/>
                <w:sz w:val="20"/>
              </w:rPr>
              <w:t xml:space="preserve">
нормализованная строка символов. </w:t>
            </w:r>
          </w:p>
          <w:bookmarkEnd w:id="1001"/>
          <w:p>
            <w:pPr>
              <w:spacing w:after="20"/>
              <w:ind w:left="20"/>
              <w:jc w:val="both"/>
            </w:pPr>
            <w:r>
              <w:rPr>
                <w:rFonts w:ascii="Times New Roman"/>
                <w:b w:val="false"/>
                <w:i w:val="false"/>
                <w:color w:val="000000"/>
                <w:sz w:val="20"/>
              </w:rPr>
              <w:t>
Шаблон: \d{9}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TerritoryCodeType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Территория_ Код.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2" w:id="1002"/>
          <w:p>
            <w:pPr>
              <w:spacing w:after="20"/>
              <w:ind w:left="20"/>
              <w:jc w:val="both"/>
            </w:pPr>
            <w:r>
              <w:rPr>
                <w:rFonts w:ascii="Times New Roman"/>
                <w:b w:val="false"/>
                <w:i w:val="false"/>
                <w:color w:val="000000"/>
                <w:sz w:val="20"/>
              </w:rPr>
              <w:t xml:space="preserve">
нормализованная строка символов. </w:t>
            </w:r>
          </w:p>
          <w:bookmarkEnd w:id="100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Мин. длина: 1. </w:t>
            </w:r>
          </w:p>
          <w:p>
            <w:pPr>
              <w:spacing w:after="20"/>
              <w:ind w:left="20"/>
              <w:jc w:val="both"/>
            </w:pPr>
            <w:r>
              <w:rPr>
                <w:rFonts w:ascii="Times New Roman"/>
                <w:b w:val="false"/>
                <w:i w:val="false"/>
                <w:color w:val="000000"/>
                <w:sz w:val="20"/>
              </w:rPr>
              <w:t>
Макс. длина: 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Name120‌Type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До 120 символов.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4" w:id="1003"/>
          <w:p>
            <w:pPr>
              <w:spacing w:after="20"/>
              <w:ind w:left="20"/>
              <w:jc w:val="both"/>
            </w:pPr>
            <w:r>
              <w:rPr>
                <w:rFonts w:ascii="Times New Roman"/>
                <w:b w:val="false"/>
                <w:i w:val="false"/>
                <w:color w:val="000000"/>
                <w:sz w:val="20"/>
              </w:rPr>
              <w:t xml:space="preserve">
нормализованная строка символов. </w:t>
            </w:r>
          </w:p>
          <w:bookmarkEnd w:id="100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Мин. длина: 1. </w:t>
            </w:r>
          </w:p>
          <w:p>
            <w:pPr>
              <w:spacing w:after="20"/>
              <w:ind w:left="20"/>
              <w:jc w:val="both"/>
            </w:pPr>
            <w:r>
              <w:rPr>
                <w:rFonts w:ascii="Times New Roman"/>
                <w:b w:val="false"/>
                <w:i w:val="false"/>
                <w:color w:val="000000"/>
                <w:sz w:val="20"/>
              </w:rPr>
              <w:t>
Макс. длина: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Name300Type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До 300 символов.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6" w:id="1004"/>
          <w:p>
            <w:pPr>
              <w:spacing w:after="20"/>
              <w:ind w:left="20"/>
              <w:jc w:val="both"/>
            </w:pPr>
            <w:r>
              <w:rPr>
                <w:rFonts w:ascii="Times New Roman"/>
                <w:b w:val="false"/>
                <w:i w:val="false"/>
                <w:color w:val="000000"/>
                <w:sz w:val="20"/>
              </w:rPr>
              <w:t xml:space="preserve">
нормализованная строка символов. </w:t>
            </w:r>
          </w:p>
          <w:bookmarkEnd w:id="100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Мин. длина: 1. </w:t>
            </w:r>
          </w:p>
          <w:p>
            <w:pPr>
              <w:spacing w:after="20"/>
              <w:ind w:left="20"/>
              <w:jc w:val="both"/>
            </w:pPr>
            <w:r>
              <w:rPr>
                <w:rFonts w:ascii="Times New Roman"/>
                <w:b w:val="false"/>
                <w:i w:val="false"/>
                <w:color w:val="000000"/>
                <w:sz w:val="20"/>
              </w:rPr>
              <w:t>
Макс. длина: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CommodityCodeType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 ВЭД ЕАЭС_ Код.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8" w:id="1005"/>
          <w:p>
            <w:pPr>
              <w:spacing w:after="20"/>
              <w:ind w:left="20"/>
              <w:jc w:val="both"/>
            </w:pPr>
            <w:r>
              <w:rPr>
                <w:rFonts w:ascii="Times New Roman"/>
                <w:b w:val="false"/>
                <w:i w:val="false"/>
                <w:color w:val="000000"/>
                <w:sz w:val="20"/>
              </w:rPr>
              <w:t xml:space="preserve">
значение кода из ТН ВЭД ЕАЭС на уровне 2, 4, 6, 8, 9 или 10 знаков. </w:t>
            </w:r>
          </w:p>
          <w:bookmarkEnd w:id="1005"/>
          <w:p>
            <w:pPr>
              <w:spacing w:after="20"/>
              <w:ind w:left="20"/>
              <w:jc w:val="both"/>
            </w:pPr>
            <w:r>
              <w:rPr>
                <w:rFonts w:ascii="Times New Roman"/>
                <w:b w:val="false"/>
                <w:i w:val="false"/>
                <w:color w:val="000000"/>
                <w:sz w:val="20"/>
              </w:rPr>
              <w:t>
Шаблон: \d{2}|\d{4}|\d{6}|\d{8,10}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Name20‌Type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До 20 символов.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9" w:id="1006"/>
          <w:p>
            <w:pPr>
              <w:spacing w:after="20"/>
              <w:ind w:left="20"/>
              <w:jc w:val="both"/>
            </w:pPr>
            <w:r>
              <w:rPr>
                <w:rFonts w:ascii="Times New Roman"/>
                <w:b w:val="false"/>
                <w:i w:val="false"/>
                <w:color w:val="000000"/>
                <w:sz w:val="20"/>
              </w:rPr>
              <w:t xml:space="preserve">
нормализованная строка символов. </w:t>
            </w:r>
          </w:p>
          <w:bookmarkEnd w:id="100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Мин. длина: 1. </w:t>
            </w:r>
          </w:p>
          <w:p>
            <w:pPr>
              <w:spacing w:after="20"/>
              <w:ind w:left="20"/>
              <w:jc w:val="both"/>
            </w:pPr>
            <w:r>
              <w:rPr>
                <w:rFonts w:ascii="Times New Roman"/>
                <w:b w:val="false"/>
                <w:i w:val="false"/>
                <w:color w:val="000000"/>
                <w:sz w:val="20"/>
              </w:rPr>
              <w:t>
Макс. длина: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Name250Type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До 250 символов.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1" w:id="1007"/>
          <w:p>
            <w:pPr>
              <w:spacing w:after="20"/>
              <w:ind w:left="20"/>
              <w:jc w:val="both"/>
            </w:pPr>
            <w:r>
              <w:rPr>
                <w:rFonts w:ascii="Times New Roman"/>
                <w:b w:val="false"/>
                <w:i w:val="false"/>
                <w:color w:val="000000"/>
                <w:sz w:val="20"/>
              </w:rPr>
              <w:t xml:space="preserve">
нормализованная строка символов. </w:t>
            </w:r>
          </w:p>
          <w:bookmarkEnd w:id="100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Мин. длина: 1. </w:t>
            </w:r>
          </w:p>
          <w:p>
            <w:pPr>
              <w:spacing w:after="20"/>
              <w:ind w:left="20"/>
              <w:jc w:val="both"/>
            </w:pPr>
            <w:r>
              <w:rPr>
                <w:rFonts w:ascii="Times New Roman"/>
                <w:b w:val="false"/>
                <w:i w:val="false"/>
                <w:color w:val="000000"/>
                <w:sz w:val="20"/>
              </w:rPr>
              <w:t>
Макс. длина: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Name40Type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До 40 символов.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3" w:id="1008"/>
          <w:p>
            <w:pPr>
              <w:spacing w:after="20"/>
              <w:ind w:left="20"/>
              <w:jc w:val="both"/>
            </w:pPr>
            <w:r>
              <w:rPr>
                <w:rFonts w:ascii="Times New Roman"/>
                <w:b w:val="false"/>
                <w:i w:val="false"/>
                <w:color w:val="000000"/>
                <w:sz w:val="20"/>
              </w:rPr>
              <w:t xml:space="preserve">
нормализованная строка символов. </w:t>
            </w:r>
          </w:p>
          <w:bookmarkEnd w:id="100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Мин. длина: 1. </w:t>
            </w:r>
          </w:p>
          <w:p>
            <w:pPr>
              <w:spacing w:after="20"/>
              <w:ind w:left="20"/>
              <w:jc w:val="both"/>
            </w:pPr>
            <w:r>
              <w:rPr>
                <w:rFonts w:ascii="Times New Roman"/>
                <w:b w:val="false"/>
                <w:i w:val="false"/>
                <w:color w:val="000000"/>
                <w:sz w:val="20"/>
              </w:rPr>
              <w:t>
Макс. длина: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Text250Type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 До 250 символов.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5" w:id="1009"/>
          <w:p>
            <w:pPr>
              <w:spacing w:after="20"/>
              <w:ind w:left="20"/>
              <w:jc w:val="both"/>
            </w:pPr>
            <w:r>
              <w:rPr>
                <w:rFonts w:ascii="Times New Roman"/>
                <w:b w:val="false"/>
                <w:i w:val="false"/>
                <w:color w:val="000000"/>
                <w:sz w:val="20"/>
              </w:rPr>
              <w:t xml:space="preserve">
строка символов. </w:t>
            </w:r>
          </w:p>
          <w:bookmarkEnd w:id="100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Мин. длина: 1. </w:t>
            </w:r>
          </w:p>
          <w:p>
            <w:pPr>
              <w:spacing w:after="20"/>
              <w:ind w:left="20"/>
              <w:jc w:val="both"/>
            </w:pPr>
            <w:r>
              <w:rPr>
                <w:rFonts w:ascii="Times New Roman"/>
                <w:b w:val="false"/>
                <w:i w:val="false"/>
                <w:color w:val="000000"/>
                <w:sz w:val="20"/>
              </w:rPr>
              <w:t>
Макс. длина: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Measurement‌Unit‌Code‌Type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измерения_ Код.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7" w:id="1010"/>
          <w:p>
            <w:pPr>
              <w:spacing w:after="20"/>
              <w:ind w:left="20"/>
              <w:jc w:val="both"/>
            </w:pPr>
            <w:r>
              <w:rPr>
                <w:rFonts w:ascii="Times New Roman"/>
                <w:b w:val="false"/>
                <w:i w:val="false"/>
                <w:color w:val="000000"/>
                <w:sz w:val="20"/>
              </w:rPr>
              <w:t xml:space="preserve">
буквенно-цифровой код. </w:t>
            </w:r>
          </w:p>
          <w:bookmarkEnd w:id="1010"/>
          <w:p>
            <w:pPr>
              <w:spacing w:after="20"/>
              <w:ind w:left="20"/>
              <w:jc w:val="both"/>
            </w:pPr>
            <w:r>
              <w:rPr>
                <w:rFonts w:ascii="Times New Roman"/>
                <w:b w:val="false"/>
                <w:i w:val="false"/>
                <w:color w:val="000000"/>
                <w:sz w:val="20"/>
              </w:rPr>
              <w:t>
Шаблон: [0-9A-Z]{2,3}|\d{3,4}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Text4000Type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 До 4000 символов.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8" w:id="1011"/>
          <w:p>
            <w:pPr>
              <w:spacing w:after="20"/>
              <w:ind w:left="20"/>
              <w:jc w:val="both"/>
            </w:pPr>
            <w:r>
              <w:rPr>
                <w:rFonts w:ascii="Times New Roman"/>
                <w:b w:val="false"/>
                <w:i w:val="false"/>
                <w:color w:val="000000"/>
                <w:sz w:val="20"/>
              </w:rPr>
              <w:t xml:space="preserve">
строка символов. </w:t>
            </w:r>
          </w:p>
          <w:bookmarkEnd w:id="101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Мин. длина: 1. </w:t>
            </w:r>
          </w:p>
          <w:p>
            <w:pPr>
              <w:spacing w:after="20"/>
              <w:ind w:left="20"/>
              <w:jc w:val="both"/>
            </w:pPr>
            <w:r>
              <w:rPr>
                <w:rFonts w:ascii="Times New Roman"/>
                <w:b w:val="false"/>
                <w:i w:val="false"/>
                <w:color w:val="000000"/>
                <w:sz w:val="20"/>
              </w:rPr>
              <w:t>
Макс. длина: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ReferenceDataIdType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Справочник (классификатор)_ Идентификатор.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0" w:id="1012"/>
          <w:p>
            <w:pPr>
              <w:spacing w:after="20"/>
              <w:ind w:left="20"/>
              <w:jc w:val="both"/>
            </w:pPr>
            <w:r>
              <w:rPr>
                <w:rFonts w:ascii="Times New Roman"/>
                <w:b w:val="false"/>
                <w:i w:val="false"/>
                <w:color w:val="000000"/>
                <w:sz w:val="20"/>
              </w:rPr>
              <w:t xml:space="preserve">
нормализованная строка символов. </w:t>
            </w:r>
          </w:p>
          <w:bookmarkEnd w:id="101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Мин. длина: 1. </w:t>
            </w:r>
          </w:p>
          <w:p>
            <w:pPr>
              <w:spacing w:after="20"/>
              <w:ind w:left="20"/>
              <w:jc w:val="both"/>
            </w:pPr>
            <w:r>
              <w:rPr>
                <w:rFonts w:ascii="Times New Roman"/>
                <w:b w:val="false"/>
                <w:i w:val="false"/>
                <w:color w:val="000000"/>
                <w:sz w:val="20"/>
              </w:rPr>
              <w:t>
Макс. длина: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Id20Type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До 20 символов.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2" w:id="1013"/>
          <w:p>
            <w:pPr>
              <w:spacing w:after="20"/>
              <w:ind w:left="20"/>
              <w:jc w:val="both"/>
            </w:pPr>
            <w:r>
              <w:rPr>
                <w:rFonts w:ascii="Times New Roman"/>
                <w:b w:val="false"/>
                <w:i w:val="false"/>
                <w:color w:val="000000"/>
                <w:sz w:val="20"/>
              </w:rPr>
              <w:t xml:space="preserve">
нормализованная строка символов. </w:t>
            </w:r>
          </w:p>
          <w:bookmarkEnd w:id="101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Мин. длина: 1. </w:t>
            </w:r>
          </w:p>
          <w:p>
            <w:pPr>
              <w:spacing w:after="20"/>
              <w:ind w:left="20"/>
              <w:jc w:val="both"/>
            </w:pPr>
            <w:r>
              <w:rPr>
                <w:rFonts w:ascii="Times New Roman"/>
                <w:b w:val="false"/>
                <w:i w:val="false"/>
                <w:color w:val="000000"/>
                <w:sz w:val="20"/>
              </w:rPr>
              <w:t>
Макс. длина: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Id50Type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До 50 символов.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4" w:id="1014"/>
          <w:p>
            <w:pPr>
              <w:spacing w:after="20"/>
              <w:ind w:left="20"/>
              <w:jc w:val="both"/>
            </w:pPr>
            <w:r>
              <w:rPr>
                <w:rFonts w:ascii="Times New Roman"/>
                <w:b w:val="false"/>
                <w:i w:val="false"/>
                <w:color w:val="000000"/>
                <w:sz w:val="20"/>
              </w:rPr>
              <w:t xml:space="preserve">
нормализованная строка символов. </w:t>
            </w:r>
          </w:p>
          <w:bookmarkEnd w:id="101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Мин. длина: 1. </w:t>
            </w:r>
          </w:p>
          <w:p>
            <w:pPr>
              <w:spacing w:after="20"/>
              <w:ind w:left="20"/>
              <w:jc w:val="both"/>
            </w:pPr>
            <w:r>
              <w:rPr>
                <w:rFonts w:ascii="Times New Roman"/>
                <w:b w:val="false"/>
                <w:i w:val="false"/>
                <w:color w:val="000000"/>
                <w:sz w:val="20"/>
              </w:rPr>
              <w:t>
Макс. длина: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Quantity4Type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Четырехзначное.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6" w:id="1015"/>
          <w:p>
            <w:pPr>
              <w:spacing w:after="20"/>
              <w:ind w:left="20"/>
              <w:jc w:val="both"/>
            </w:pPr>
            <w:r>
              <w:rPr>
                <w:rFonts w:ascii="Times New Roman"/>
                <w:b w:val="false"/>
                <w:i w:val="false"/>
                <w:color w:val="000000"/>
                <w:sz w:val="20"/>
              </w:rPr>
              <w:t xml:space="preserve">
целое неотрицательное число в десятичной системе счисления. </w:t>
            </w:r>
          </w:p>
          <w:bookmarkEnd w:id="1015"/>
          <w:p>
            <w:pPr>
              <w:spacing w:after="20"/>
              <w:ind w:left="20"/>
              <w:jc w:val="both"/>
            </w:pPr>
            <w:r>
              <w:rPr>
                <w:rFonts w:ascii="Times New Roman"/>
                <w:b w:val="false"/>
                <w:i w:val="false"/>
                <w:color w:val="000000"/>
                <w:sz w:val="20"/>
              </w:rPr>
              <w:t>
Макс. кол-во цифр: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IdentityDocKindCodeType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документа, удостоверяющего личность_ Код.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7" w:id="1016"/>
          <w:p>
            <w:pPr>
              <w:spacing w:after="20"/>
              <w:ind w:left="20"/>
              <w:jc w:val="both"/>
            </w:pPr>
            <w:r>
              <w:rPr>
                <w:rFonts w:ascii="Times New Roman"/>
                <w:b w:val="false"/>
                <w:i w:val="false"/>
                <w:color w:val="000000"/>
                <w:sz w:val="20"/>
              </w:rPr>
              <w:t xml:space="preserve">
нормализованная строка символов. </w:t>
            </w:r>
          </w:p>
          <w:bookmarkEnd w:id="101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Мин. длина: 1. </w:t>
            </w:r>
          </w:p>
          <w:p>
            <w:pPr>
              <w:spacing w:after="20"/>
              <w:ind w:left="20"/>
              <w:jc w:val="both"/>
            </w:pPr>
            <w:r>
              <w:rPr>
                <w:rFonts w:ascii="Times New Roman"/>
                <w:b w:val="false"/>
                <w:i w:val="false"/>
                <w:color w:val="000000"/>
                <w:sz w:val="20"/>
              </w:rPr>
              <w:t>
Макс. длина: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BorderCheckpointCodeType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пропуска_ Код.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9" w:id="1017"/>
          <w:p>
            <w:pPr>
              <w:spacing w:after="20"/>
              <w:ind w:left="20"/>
              <w:jc w:val="both"/>
            </w:pPr>
            <w:r>
              <w:rPr>
                <w:rFonts w:ascii="Times New Roman"/>
                <w:b w:val="false"/>
                <w:i w:val="false"/>
                <w:color w:val="000000"/>
                <w:sz w:val="20"/>
              </w:rPr>
              <w:t xml:space="preserve">
значение кода из перечня пунктов пропуска через таможенную границу государств – членов Евразийского экономического союза. </w:t>
            </w:r>
          </w:p>
          <w:bookmarkEnd w:id="101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Мин. длина: 1. </w:t>
            </w:r>
          </w:p>
          <w:p>
            <w:pPr>
              <w:spacing w:after="20"/>
              <w:ind w:left="20"/>
              <w:jc w:val="both"/>
            </w:pPr>
            <w:r>
              <w:rPr>
                <w:rFonts w:ascii="Times New Roman"/>
                <w:b w:val="false"/>
                <w:i w:val="false"/>
                <w:color w:val="000000"/>
                <w:sz w:val="20"/>
              </w:rPr>
              <w:t>
Макс. длина: 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TransportMeansRegIdType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транспортного средства_ Идентификатор.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1" w:id="1018"/>
          <w:p>
            <w:pPr>
              <w:spacing w:after="20"/>
              <w:ind w:left="20"/>
              <w:jc w:val="both"/>
            </w:pPr>
            <w:r>
              <w:rPr>
                <w:rFonts w:ascii="Times New Roman"/>
                <w:b w:val="false"/>
                <w:i w:val="false"/>
                <w:color w:val="000000"/>
                <w:sz w:val="20"/>
              </w:rPr>
              <w:t xml:space="preserve">
нормализованная строка символов. </w:t>
            </w:r>
          </w:p>
          <w:bookmarkEnd w:id="101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Мин. длина: 1. </w:t>
            </w:r>
          </w:p>
          <w:p>
            <w:pPr>
              <w:spacing w:after="20"/>
              <w:ind w:left="20"/>
              <w:jc w:val="both"/>
            </w:pPr>
            <w:r>
              <w:rPr>
                <w:rFonts w:ascii="Times New Roman"/>
                <w:b w:val="false"/>
                <w:i w:val="false"/>
                <w:color w:val="000000"/>
                <w:sz w:val="20"/>
              </w:rPr>
              <w:t>
Макс. длина: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PackageKindCodeType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упаковки_ Код.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3" w:id="1019"/>
          <w:p>
            <w:pPr>
              <w:spacing w:after="20"/>
              <w:ind w:left="20"/>
              <w:jc w:val="both"/>
            </w:pPr>
            <w:r>
              <w:rPr>
                <w:rFonts w:ascii="Times New Roman"/>
                <w:b w:val="false"/>
                <w:i w:val="false"/>
                <w:color w:val="000000"/>
                <w:sz w:val="20"/>
              </w:rPr>
              <w:t xml:space="preserve">
значение кода вида упаковки в соответствии со справочником (классификатором), идентификатор которого определен в атрибуте "Идентификатор справочника (классификатора)". </w:t>
            </w:r>
          </w:p>
          <w:bookmarkEnd w:id="1019"/>
          <w:p>
            <w:pPr>
              <w:spacing w:after="20"/>
              <w:ind w:left="20"/>
              <w:jc w:val="both"/>
            </w:pPr>
            <w:r>
              <w:rPr>
                <w:rFonts w:ascii="Times New Roman"/>
                <w:b w:val="false"/>
                <w:i w:val="false"/>
                <w:color w:val="000000"/>
                <w:sz w:val="20"/>
              </w:rPr>
              <w:t>
Шаблон: [A-Z0-9]{2}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Ordinal3Type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 Трехзначный.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4" w:id="1020"/>
          <w:p>
            <w:pPr>
              <w:spacing w:after="20"/>
              <w:ind w:left="20"/>
              <w:jc w:val="both"/>
            </w:pPr>
            <w:r>
              <w:rPr>
                <w:rFonts w:ascii="Times New Roman"/>
                <w:b w:val="false"/>
                <w:i w:val="false"/>
                <w:color w:val="000000"/>
                <w:sz w:val="20"/>
              </w:rPr>
              <w:t>
целое неотрицательное число в десятичной системе счисления.</w:t>
            </w:r>
          </w:p>
          <w:bookmarkEnd w:id="1020"/>
          <w:p>
            <w:pPr>
              <w:spacing w:after="20"/>
              <w:ind w:left="20"/>
              <w:jc w:val="both"/>
            </w:pPr>
            <w:r>
              <w:rPr>
                <w:rFonts w:ascii="Times New Roman"/>
                <w:b w:val="false"/>
                <w:i w:val="false"/>
                <w:color w:val="000000"/>
                <w:sz w:val="20"/>
              </w:rPr>
              <w:t>
Макс. кол-во цифр: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Id40‌Type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До 40 символов.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5" w:id="1021"/>
          <w:p>
            <w:pPr>
              <w:spacing w:after="20"/>
              <w:ind w:left="20"/>
              <w:jc w:val="both"/>
            </w:pPr>
            <w:r>
              <w:rPr>
                <w:rFonts w:ascii="Times New Roman"/>
                <w:b w:val="false"/>
                <w:i w:val="false"/>
                <w:color w:val="000000"/>
                <w:sz w:val="20"/>
              </w:rPr>
              <w:t xml:space="preserve">
нормализованная строка символов. </w:t>
            </w:r>
          </w:p>
          <w:bookmarkEnd w:id="102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Мин. длина: 1. </w:t>
            </w:r>
          </w:p>
          <w:p>
            <w:pPr>
              <w:spacing w:after="20"/>
              <w:ind w:left="20"/>
              <w:jc w:val="both"/>
            </w:pPr>
            <w:r>
              <w:rPr>
                <w:rFonts w:ascii="Times New Roman"/>
                <w:b w:val="false"/>
                <w:i w:val="false"/>
                <w:color w:val="000000"/>
                <w:sz w:val="20"/>
              </w:rPr>
              <w:t>
Макс. длина: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UnifiedCountryCodeType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 со ссылкой на справочник (классификатор)_ Код. Двухбуквенный.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7" w:id="1022"/>
          <w:p>
            <w:pPr>
              <w:spacing w:after="20"/>
              <w:ind w:left="20"/>
              <w:jc w:val="both"/>
            </w:pPr>
            <w:r>
              <w:rPr>
                <w:rFonts w:ascii="Times New Roman"/>
                <w:b w:val="false"/>
                <w:i w:val="false"/>
                <w:color w:val="000000"/>
                <w:sz w:val="20"/>
              </w:rPr>
              <w:t>
значение двухбуквенного кода страны в соответствии со справочником (классификатором), идентификатор которого определен в атрибуте "Идентификатор справочника (классификатора)".</w:t>
            </w:r>
          </w:p>
          <w:bookmarkEnd w:id="1022"/>
          <w:p>
            <w:pPr>
              <w:spacing w:after="20"/>
              <w:ind w:left="20"/>
              <w:jc w:val="both"/>
            </w:pPr>
            <w:r>
              <w:rPr>
                <w:rFonts w:ascii="Times New Roman"/>
                <w:b w:val="false"/>
                <w:i w:val="false"/>
                <w:color w:val="000000"/>
                <w:sz w:val="20"/>
              </w:rPr>
              <w:t>
Шаблон: [A-Z]{2}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UnifiedPhysicalMeasureType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величина_ Измерение: вариант 2.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8" w:id="1023"/>
          <w:p>
            <w:pPr>
              <w:spacing w:after="20"/>
              <w:ind w:left="20"/>
              <w:jc w:val="both"/>
            </w:pPr>
            <w:r>
              <w:rPr>
                <w:rFonts w:ascii="Times New Roman"/>
                <w:b w:val="false"/>
                <w:i w:val="false"/>
                <w:color w:val="000000"/>
                <w:sz w:val="20"/>
              </w:rPr>
              <w:t xml:space="preserve">
число в десятичной системе счисления. </w:t>
            </w:r>
          </w:p>
          <w:bookmarkEnd w:id="102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Макс. кол-во цифр: 24. </w:t>
            </w:r>
          </w:p>
          <w:p>
            <w:pPr>
              <w:spacing w:after="20"/>
              <w:ind w:left="20"/>
              <w:jc w:val="both"/>
            </w:pPr>
            <w:r>
              <w:rPr>
                <w:rFonts w:ascii="Times New Roman"/>
                <w:b w:val="false"/>
                <w:i w:val="false"/>
                <w:color w:val="000000"/>
                <w:sz w:val="20"/>
              </w:rPr>
              <w:t>
Макс. кол-во дроб. цифр: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Name500Type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До 500 символов.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0" w:id="1024"/>
          <w:p>
            <w:pPr>
              <w:spacing w:after="20"/>
              <w:ind w:left="20"/>
              <w:jc w:val="both"/>
            </w:pPr>
            <w:r>
              <w:rPr>
                <w:rFonts w:ascii="Times New Roman"/>
                <w:b w:val="false"/>
                <w:i w:val="false"/>
                <w:color w:val="000000"/>
                <w:sz w:val="20"/>
              </w:rPr>
              <w:t xml:space="preserve">
нормализованная строка символов. </w:t>
            </w:r>
          </w:p>
          <w:bookmarkEnd w:id="102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Мин. длина: 1. </w:t>
            </w:r>
          </w:p>
          <w:p>
            <w:pPr>
              <w:spacing w:after="20"/>
              <w:ind w:left="20"/>
              <w:jc w:val="both"/>
            </w:pPr>
            <w:r>
              <w:rPr>
                <w:rFonts w:ascii="Times New Roman"/>
                <w:b w:val="false"/>
                <w:i w:val="false"/>
                <w:color w:val="000000"/>
                <w:sz w:val="20"/>
              </w:rPr>
              <w:t>
Макс. длина: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UnifiedCode20Type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До 20 символов: вариант 2.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2" w:id="1025"/>
          <w:p>
            <w:pPr>
              <w:spacing w:after="20"/>
              <w:ind w:left="20"/>
              <w:jc w:val="both"/>
            </w:pPr>
            <w:r>
              <w:rPr>
                <w:rFonts w:ascii="Times New Roman"/>
                <w:b w:val="false"/>
                <w:i w:val="false"/>
                <w:color w:val="000000"/>
                <w:sz w:val="20"/>
              </w:rPr>
              <w:t>
значение кода в соответствии со справочником (классификатором), идентификатор которого определен в атрибуте "Идентификатор справочника (классификатора)".</w:t>
            </w:r>
          </w:p>
          <w:bookmarkEnd w:id="102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Мин. длина: 1. </w:t>
            </w:r>
          </w:p>
          <w:p>
            <w:pPr>
              <w:spacing w:after="20"/>
              <w:ind w:left="20"/>
              <w:jc w:val="both"/>
            </w:pPr>
            <w:r>
              <w:rPr>
                <w:rFonts w:ascii="Times New Roman"/>
                <w:b w:val="false"/>
                <w:i w:val="false"/>
                <w:color w:val="000000"/>
                <w:sz w:val="20"/>
              </w:rPr>
              <w:t>
Макс. длина: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Currency‌Code‌V3‌Type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Валюта_ Код. Буквенный: вариант 3.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4" w:id="1026"/>
          <w:p>
            <w:pPr>
              <w:spacing w:after="20"/>
              <w:ind w:left="20"/>
              <w:jc w:val="both"/>
            </w:pPr>
            <w:r>
              <w:rPr>
                <w:rFonts w:ascii="Times New Roman"/>
                <w:b w:val="false"/>
                <w:i w:val="false"/>
                <w:color w:val="000000"/>
                <w:sz w:val="20"/>
              </w:rPr>
              <w:t xml:space="preserve">
значение буквенного кода валюты в соответствии со справочником (классификатором), идентификатор которого определен в атрибуте "Идентификатор справочника (классификатора)". </w:t>
            </w:r>
          </w:p>
          <w:bookmarkEnd w:id="1026"/>
          <w:p>
            <w:pPr>
              <w:spacing w:after="20"/>
              <w:ind w:left="20"/>
              <w:jc w:val="both"/>
            </w:pPr>
            <w:r>
              <w:rPr>
                <w:rFonts w:ascii="Times New Roman"/>
                <w:b w:val="false"/>
                <w:i w:val="false"/>
                <w:color w:val="000000"/>
                <w:sz w:val="20"/>
              </w:rPr>
              <w:t>
Шаблон: [A-Z]{3}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Quantity5Type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Пятизначное.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5" w:id="1027"/>
          <w:p>
            <w:pPr>
              <w:spacing w:after="20"/>
              <w:ind w:left="20"/>
              <w:jc w:val="both"/>
            </w:pPr>
            <w:r>
              <w:rPr>
                <w:rFonts w:ascii="Times New Roman"/>
                <w:b w:val="false"/>
                <w:i w:val="false"/>
                <w:color w:val="000000"/>
                <w:sz w:val="20"/>
              </w:rPr>
              <w:t xml:space="preserve">
целое неотрицательное число в десятичной системе счисления. </w:t>
            </w:r>
          </w:p>
          <w:bookmarkEnd w:id="1027"/>
          <w:p>
            <w:pPr>
              <w:spacing w:after="20"/>
              <w:ind w:left="20"/>
              <w:jc w:val="both"/>
            </w:pPr>
            <w:r>
              <w:rPr>
                <w:rFonts w:ascii="Times New Roman"/>
                <w:b w:val="false"/>
                <w:i w:val="false"/>
                <w:color w:val="000000"/>
                <w:sz w:val="20"/>
              </w:rPr>
              <w:t>
Макс. кол-во цифр: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Quantity8Type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Восьмизначное.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6" w:id="1028"/>
          <w:p>
            <w:pPr>
              <w:spacing w:after="20"/>
              <w:ind w:left="20"/>
              <w:jc w:val="both"/>
            </w:pPr>
            <w:r>
              <w:rPr>
                <w:rFonts w:ascii="Times New Roman"/>
                <w:b w:val="false"/>
                <w:i w:val="false"/>
                <w:color w:val="000000"/>
                <w:sz w:val="20"/>
              </w:rPr>
              <w:t xml:space="preserve">
целое неотрицательное число в десятичной системе счисления. </w:t>
            </w:r>
          </w:p>
          <w:bookmarkEnd w:id="1028"/>
          <w:p>
            <w:pPr>
              <w:spacing w:after="20"/>
              <w:ind w:left="20"/>
              <w:jc w:val="both"/>
            </w:pPr>
            <w:r>
              <w:rPr>
                <w:rFonts w:ascii="Times New Roman"/>
                <w:b w:val="false"/>
                <w:i w:val="false"/>
                <w:color w:val="000000"/>
                <w:sz w:val="20"/>
              </w:rPr>
              <w:t>
Макс. кол-во цифр: 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Business‌Entity‌Id‌Type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Хозяйствующий субъект_ Идентификатор.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7" w:id="1029"/>
          <w:p>
            <w:pPr>
              <w:spacing w:after="20"/>
              <w:ind w:left="20"/>
              <w:jc w:val="both"/>
            </w:pPr>
            <w:r>
              <w:rPr>
                <w:rFonts w:ascii="Times New Roman"/>
                <w:b w:val="false"/>
                <w:i w:val="false"/>
                <w:color w:val="000000"/>
                <w:sz w:val="20"/>
              </w:rPr>
              <w:t>
нормализованная строка символов</w:t>
            </w:r>
          </w:p>
          <w:bookmarkEnd w:id="1029"/>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Business‌Entity‌Id‌Kind‌Id‌Type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идентификации хозяйствующих субъектов_ Идентификатор.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9" w:id="1030"/>
          <w:p>
            <w:pPr>
              <w:spacing w:after="20"/>
              <w:ind w:left="20"/>
              <w:jc w:val="both"/>
            </w:pPr>
            <w:r>
              <w:rPr>
                <w:rFonts w:ascii="Times New Roman"/>
                <w:b w:val="false"/>
                <w:i w:val="false"/>
                <w:color w:val="000000"/>
                <w:sz w:val="20"/>
              </w:rPr>
              <w:t>
значение идентификатора из справочника методов идентификации хозяйствующих субъектов</w:t>
            </w:r>
          </w:p>
          <w:bookmarkEnd w:id="1030"/>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UnqualifiedCountryCodeType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 без ссылки на справочник (классификатор)_ Код. Двухбуквенный.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1" w:id="1031"/>
          <w:p>
            <w:pPr>
              <w:spacing w:after="20"/>
              <w:ind w:left="20"/>
              <w:jc w:val="both"/>
            </w:pPr>
            <w:r>
              <w:rPr>
                <w:rFonts w:ascii="Times New Roman"/>
                <w:b w:val="false"/>
                <w:i w:val="false"/>
                <w:color w:val="000000"/>
                <w:sz w:val="20"/>
              </w:rPr>
              <w:t xml:space="preserve">
значение двухбуквенного кода страны в соответствии со справочником (классификатором), идентификатор которого определен в атрибуте "Идентификатор справочника (классификатора)". </w:t>
            </w:r>
          </w:p>
          <w:bookmarkEnd w:id="1031"/>
          <w:p>
            <w:pPr>
              <w:spacing w:after="20"/>
              <w:ind w:left="20"/>
              <w:jc w:val="both"/>
            </w:pPr>
            <w:r>
              <w:rPr>
                <w:rFonts w:ascii="Times New Roman"/>
                <w:b w:val="false"/>
                <w:i w:val="false"/>
                <w:color w:val="000000"/>
                <w:sz w:val="20"/>
              </w:rPr>
              <w:t>
Шаблон: [A-Z]{2}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Code20Type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До 20 символов.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2" w:id="1032"/>
          <w:p>
            <w:pPr>
              <w:spacing w:after="20"/>
              <w:ind w:left="20"/>
              <w:jc w:val="both"/>
            </w:pPr>
            <w:r>
              <w:rPr>
                <w:rFonts w:ascii="Times New Roman"/>
                <w:b w:val="false"/>
                <w:i w:val="false"/>
                <w:color w:val="000000"/>
                <w:sz w:val="20"/>
              </w:rPr>
              <w:t>
нормализованная строка символов.</w:t>
            </w:r>
          </w:p>
          <w:bookmarkEnd w:id="103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Мин. длина: 1. </w:t>
            </w:r>
          </w:p>
          <w:p>
            <w:pPr>
              <w:spacing w:after="20"/>
              <w:ind w:left="20"/>
              <w:jc w:val="both"/>
            </w:pPr>
            <w:r>
              <w:rPr>
                <w:rFonts w:ascii="Times New Roman"/>
                <w:b w:val="false"/>
                <w:i w:val="false"/>
                <w:color w:val="000000"/>
                <w:sz w:val="20"/>
              </w:rPr>
              <w:t>
Макс. длина: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VehicleIdType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Транспортное средство_ Идентификатор.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4" w:id="1033"/>
          <w:p>
            <w:pPr>
              <w:spacing w:after="20"/>
              <w:ind w:left="20"/>
              <w:jc w:val="both"/>
            </w:pPr>
            <w:r>
              <w:rPr>
                <w:rFonts w:ascii="Times New Roman"/>
                <w:b w:val="false"/>
                <w:i w:val="false"/>
                <w:color w:val="000000"/>
                <w:sz w:val="20"/>
              </w:rPr>
              <w:t xml:space="preserve">
нормализованная строка символов. </w:t>
            </w:r>
          </w:p>
          <w:bookmarkEnd w:id="103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Мин. длина: 1. </w:t>
            </w:r>
          </w:p>
          <w:p>
            <w:pPr>
              <w:spacing w:after="20"/>
              <w:ind w:left="20"/>
              <w:jc w:val="both"/>
            </w:pPr>
            <w:r>
              <w:rPr>
                <w:rFonts w:ascii="Times New Roman"/>
                <w:b w:val="false"/>
                <w:i w:val="false"/>
                <w:color w:val="000000"/>
                <w:sz w:val="20"/>
              </w:rPr>
              <w:t>
Макс. длина: 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AddressKindCodeType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адреса_ Код.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6" w:id="1034"/>
          <w:p>
            <w:pPr>
              <w:spacing w:after="20"/>
              <w:ind w:left="20"/>
              <w:jc w:val="both"/>
            </w:pPr>
            <w:r>
              <w:rPr>
                <w:rFonts w:ascii="Times New Roman"/>
                <w:b w:val="false"/>
                <w:i w:val="false"/>
                <w:color w:val="000000"/>
                <w:sz w:val="20"/>
              </w:rPr>
              <w:t xml:space="preserve">
значение кода в соответствии со справочником видов адресов. </w:t>
            </w:r>
          </w:p>
          <w:bookmarkEnd w:id="103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Мин. длина: 1. </w:t>
            </w:r>
          </w:p>
          <w:p>
            <w:pPr>
              <w:spacing w:after="20"/>
              <w:ind w:left="20"/>
              <w:jc w:val="both"/>
            </w:pPr>
            <w:r>
              <w:rPr>
                <w:rFonts w:ascii="Times New Roman"/>
                <w:b w:val="false"/>
                <w:i w:val="false"/>
                <w:color w:val="000000"/>
                <w:sz w:val="20"/>
              </w:rPr>
              <w:t>
Макс. длина: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CommunicationChannelCodeV2Type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коммуникационной среды_ Код: вариант 2.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8" w:id="1035"/>
          <w:p>
            <w:pPr>
              <w:spacing w:after="20"/>
              <w:ind w:left="20"/>
              <w:jc w:val="both"/>
            </w:pPr>
            <w:r>
              <w:rPr>
                <w:rFonts w:ascii="Times New Roman"/>
                <w:b w:val="false"/>
                <w:i w:val="false"/>
                <w:color w:val="000000"/>
                <w:sz w:val="20"/>
              </w:rPr>
              <w:t>
значение кода в соответствии с перечнем видов средств (каналов) связи.</w:t>
            </w:r>
          </w:p>
          <w:bookmarkEnd w:id="103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Мин. длина: 1. </w:t>
            </w:r>
          </w:p>
          <w:p>
            <w:pPr>
              <w:spacing w:after="20"/>
              <w:ind w:left="20"/>
              <w:jc w:val="both"/>
            </w:pPr>
            <w:r>
              <w:rPr>
                <w:rFonts w:ascii="Times New Roman"/>
                <w:b w:val="false"/>
                <w:i w:val="false"/>
                <w:color w:val="000000"/>
                <w:sz w:val="20"/>
              </w:rPr>
              <w:t>
Макс. длина: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Code1‌Type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1 символ.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0" w:id="1036"/>
          <w:p>
            <w:pPr>
              <w:spacing w:after="20"/>
              <w:ind w:left="20"/>
              <w:jc w:val="both"/>
            </w:pPr>
            <w:r>
              <w:rPr>
                <w:rFonts w:ascii="Times New Roman"/>
                <w:b w:val="false"/>
                <w:i w:val="false"/>
                <w:color w:val="000000"/>
                <w:sz w:val="20"/>
              </w:rPr>
              <w:t xml:space="preserve">
нормализованная строка символов. </w:t>
            </w:r>
          </w:p>
          <w:bookmarkEnd w:id="1036"/>
          <w:p>
            <w:pPr>
              <w:spacing w:after="20"/>
              <w:ind w:left="20"/>
              <w:jc w:val="both"/>
            </w:pPr>
            <w:r>
              <w:rPr>
                <w:rFonts w:ascii="Times New Roman"/>
                <w:b w:val="false"/>
                <w:i w:val="false"/>
                <w:color w:val="000000"/>
                <w:sz w:val="20"/>
              </w:rPr>
              <w:t>
Длина: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Code2‌Type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2 символа.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1" w:id="1037"/>
          <w:p>
            <w:pPr>
              <w:spacing w:after="20"/>
              <w:ind w:left="20"/>
              <w:jc w:val="both"/>
            </w:pPr>
            <w:r>
              <w:rPr>
                <w:rFonts w:ascii="Times New Roman"/>
                <w:b w:val="false"/>
                <w:i w:val="false"/>
                <w:color w:val="000000"/>
                <w:sz w:val="20"/>
              </w:rPr>
              <w:t xml:space="preserve">
нормализованная строка символов. </w:t>
            </w:r>
          </w:p>
          <w:bookmarkEnd w:id="1037"/>
          <w:p>
            <w:pPr>
              <w:spacing w:after="20"/>
              <w:ind w:left="20"/>
              <w:jc w:val="both"/>
            </w:pPr>
            <w:r>
              <w:rPr>
                <w:rFonts w:ascii="Times New Roman"/>
                <w:b w:val="false"/>
                <w:i w:val="false"/>
                <w:color w:val="000000"/>
                <w:sz w:val="20"/>
              </w:rPr>
              <w:t>
Длина: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Id25Type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До 25 символов.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2" w:id="1038"/>
          <w:p>
            <w:pPr>
              <w:spacing w:after="20"/>
              <w:ind w:left="20"/>
              <w:jc w:val="both"/>
            </w:pPr>
            <w:r>
              <w:rPr>
                <w:rFonts w:ascii="Times New Roman"/>
                <w:b w:val="false"/>
                <w:i w:val="false"/>
                <w:color w:val="000000"/>
                <w:sz w:val="20"/>
              </w:rPr>
              <w:t xml:space="preserve">
нормализованная строка символов. </w:t>
            </w:r>
          </w:p>
          <w:bookmarkEnd w:id="103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Мин. длина: 1. </w:t>
            </w:r>
          </w:p>
          <w:p>
            <w:pPr>
              <w:spacing w:after="20"/>
              <w:ind w:left="20"/>
              <w:jc w:val="both"/>
            </w:pPr>
            <w:r>
              <w:rPr>
                <w:rFonts w:ascii="Times New Roman"/>
                <w:b w:val="false"/>
                <w:i w:val="false"/>
                <w:color w:val="000000"/>
                <w:sz w:val="20"/>
              </w:rPr>
              <w:t>
Макс. длина: 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Code6‌Type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6 символов.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4" w:id="1039"/>
          <w:p>
            <w:pPr>
              <w:spacing w:after="20"/>
              <w:ind w:left="20"/>
              <w:jc w:val="both"/>
            </w:pPr>
            <w:r>
              <w:rPr>
                <w:rFonts w:ascii="Times New Roman"/>
                <w:b w:val="false"/>
                <w:i w:val="false"/>
                <w:color w:val="000000"/>
                <w:sz w:val="20"/>
              </w:rPr>
              <w:t>
нормализованная строка символов.</w:t>
            </w:r>
          </w:p>
          <w:bookmarkEnd w:id="1039"/>
          <w:p>
            <w:pPr>
              <w:spacing w:after="20"/>
              <w:ind w:left="20"/>
              <w:jc w:val="both"/>
            </w:pPr>
            <w:r>
              <w:rPr>
                <w:rFonts w:ascii="Times New Roman"/>
                <w:b w:val="false"/>
                <w:i w:val="false"/>
                <w:color w:val="000000"/>
                <w:sz w:val="20"/>
              </w:rPr>
              <w:t>
Длина: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CustomsOfficeCodeType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Таможенный орган_ Код.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5" w:id="1040"/>
          <w:p>
            <w:pPr>
              <w:spacing w:after="20"/>
              <w:ind w:left="20"/>
              <w:jc w:val="both"/>
            </w:pPr>
            <w:r>
              <w:rPr>
                <w:rFonts w:ascii="Times New Roman"/>
                <w:b w:val="false"/>
                <w:i w:val="false"/>
                <w:color w:val="000000"/>
                <w:sz w:val="20"/>
              </w:rPr>
              <w:t xml:space="preserve">
значение кода в соответствии с классификатором таможенных органов государств – членов Евразийского экономического союза. </w:t>
            </w:r>
          </w:p>
          <w:bookmarkEnd w:id="1040"/>
          <w:p>
            <w:pPr>
              <w:spacing w:after="20"/>
              <w:ind w:left="20"/>
              <w:jc w:val="both"/>
            </w:pPr>
            <w:r>
              <w:rPr>
                <w:rFonts w:ascii="Times New Roman"/>
                <w:b w:val="false"/>
                <w:i w:val="false"/>
                <w:color w:val="000000"/>
                <w:sz w:val="20"/>
              </w:rPr>
              <w:t>
Шаблон: [0-9]{2}|[0-9]{5}|[0-9]{8}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VehicleMakeCodeType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транспортного средства_ Код.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6" w:id="1041"/>
          <w:p>
            <w:pPr>
              <w:spacing w:after="20"/>
              <w:ind w:left="20"/>
              <w:jc w:val="both"/>
            </w:pPr>
            <w:r>
              <w:rPr>
                <w:rFonts w:ascii="Times New Roman"/>
                <w:b w:val="false"/>
                <w:i w:val="false"/>
                <w:color w:val="000000"/>
                <w:sz w:val="20"/>
              </w:rPr>
              <w:t xml:space="preserve">
значение кода марки дорожного транспортного средства в соответствии со справочником (классификатором), идентификатор которого определен в атрибуте "Идентификатор справочника (классификатора)". </w:t>
            </w:r>
          </w:p>
          <w:bookmarkEnd w:id="1041"/>
          <w:p>
            <w:pPr>
              <w:spacing w:after="20"/>
              <w:ind w:left="20"/>
              <w:jc w:val="both"/>
            </w:pPr>
            <w:r>
              <w:rPr>
                <w:rFonts w:ascii="Times New Roman"/>
                <w:b w:val="false"/>
                <w:i w:val="false"/>
                <w:color w:val="000000"/>
                <w:sz w:val="20"/>
              </w:rPr>
              <w:t>
Шаблон: \d{3}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M.SDT.00204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Name50Type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До 50 символов.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7" w:id="1042"/>
          <w:p>
            <w:pPr>
              <w:spacing w:after="20"/>
              <w:ind w:left="20"/>
              <w:jc w:val="both"/>
            </w:pPr>
            <w:r>
              <w:rPr>
                <w:rFonts w:ascii="Times New Roman"/>
                <w:b w:val="false"/>
                <w:i w:val="false"/>
                <w:color w:val="000000"/>
                <w:sz w:val="20"/>
              </w:rPr>
              <w:t>
нормализованная строка символов.</w:t>
            </w:r>
          </w:p>
          <w:bookmarkEnd w:id="104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Мин. длина: 1. </w:t>
            </w:r>
          </w:p>
          <w:p>
            <w:pPr>
              <w:spacing w:after="20"/>
              <w:ind w:left="20"/>
              <w:jc w:val="both"/>
            </w:pPr>
            <w:r>
              <w:rPr>
                <w:rFonts w:ascii="Times New Roman"/>
                <w:b w:val="false"/>
                <w:i w:val="false"/>
                <w:color w:val="000000"/>
                <w:sz w:val="20"/>
              </w:rPr>
              <w:t>
Макс. длина: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M.SDT.00314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Code1to3Type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От 1 до 3 символов.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9" w:id="1043"/>
          <w:p>
            <w:pPr>
              <w:spacing w:after="20"/>
              <w:ind w:left="20"/>
              <w:jc w:val="both"/>
            </w:pPr>
            <w:r>
              <w:rPr>
                <w:rFonts w:ascii="Times New Roman"/>
                <w:b w:val="false"/>
                <w:i w:val="false"/>
                <w:color w:val="000000"/>
                <w:sz w:val="20"/>
              </w:rPr>
              <w:t>
Нормализованная строка символов.</w:t>
            </w:r>
          </w:p>
          <w:bookmarkEnd w:id="104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Мин. длина: 1. </w:t>
            </w:r>
          </w:p>
          <w:p>
            <w:pPr>
              <w:spacing w:after="20"/>
              <w:ind w:left="20"/>
              <w:jc w:val="both"/>
            </w:pPr>
            <w:r>
              <w:rPr>
                <w:rFonts w:ascii="Times New Roman"/>
                <w:b w:val="false"/>
                <w:i w:val="false"/>
                <w:color w:val="000000"/>
                <w:sz w:val="20"/>
              </w:rPr>
              <w:t>
Макс. длина: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M.SDT.90001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EDocCodeType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документ (сведения)_ Код.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1" w:id="1044"/>
          <w:p>
            <w:pPr>
              <w:spacing w:after="20"/>
              <w:ind w:left="20"/>
              <w:jc w:val="both"/>
            </w:pPr>
            <w:r>
              <w:rPr>
                <w:rFonts w:ascii="Times New Roman"/>
                <w:b w:val="false"/>
                <w:i w:val="false"/>
                <w:color w:val="000000"/>
                <w:sz w:val="20"/>
              </w:rPr>
              <w:t xml:space="preserve">
значение кода в соответствии с реестром структур электронных документов и сведений. </w:t>
            </w:r>
          </w:p>
          <w:bookmarkEnd w:id="1044"/>
          <w:p>
            <w:pPr>
              <w:spacing w:after="20"/>
              <w:ind w:left="20"/>
              <w:jc w:val="both"/>
            </w:pPr>
            <w:r>
              <w:rPr>
                <w:rFonts w:ascii="Times New Roman"/>
                <w:b w:val="false"/>
                <w:i w:val="false"/>
                <w:color w:val="000000"/>
                <w:sz w:val="20"/>
              </w:rPr>
              <w:t>
Шаблон: R(\.[A-Z]{2}\.[A-Z]{2}\.[0-9]{2})?\.[0-9]{3}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M.SDT.90003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UniversallyUniqueIdType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Универсально уникальный_ Идентификатор.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2" w:id="1045"/>
          <w:p>
            <w:pPr>
              <w:spacing w:after="20"/>
              <w:ind w:left="20"/>
              <w:jc w:val="both"/>
            </w:pPr>
            <w:r>
              <w:rPr>
                <w:rFonts w:ascii="Times New Roman"/>
                <w:b w:val="false"/>
                <w:i w:val="false"/>
                <w:color w:val="000000"/>
                <w:sz w:val="20"/>
              </w:rPr>
              <w:t>
значение идентификатора в соответствии с ISO/IEC 9834-8.</w:t>
            </w:r>
          </w:p>
          <w:bookmarkEnd w:id="1045"/>
          <w:p>
            <w:pPr>
              <w:spacing w:after="20"/>
              <w:ind w:left="20"/>
              <w:jc w:val="both"/>
            </w:pPr>
            <w:r>
              <w:rPr>
                <w:rFonts w:ascii="Times New Roman"/>
                <w:b w:val="false"/>
                <w:i w:val="false"/>
                <w:color w:val="000000"/>
                <w:sz w:val="20"/>
              </w:rPr>
              <w:t>
Шаблон: [0-9a-fA-F]{8}-[0-9a-fA-F]{4}-[0-9a-fA-F]{4}-[0-9a-fA-F]{4}-[0-9a-fA-F]{12}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1084" w:id="1046"/>
    <w:p>
      <w:pPr>
        <w:spacing w:after="0"/>
        <w:ind w:left="0"/>
        <w:jc w:val="both"/>
      </w:pPr>
      <w:r>
        <w:rPr>
          <w:rFonts w:ascii="Times New Roman"/>
          <w:b w:val="false"/>
          <w:i w:val="false"/>
          <w:color w:val="000000"/>
          <w:sz w:val="28"/>
        </w:rPr>
        <w:t>
      6. Таблицу 9 изложить в следующей редакции:</w:t>
      </w:r>
    </w:p>
    <w:bookmarkEnd w:id="1046"/>
    <w:bookmarkStart w:name="z1085" w:id="1047"/>
    <w:p>
      <w:pPr>
        <w:spacing w:after="0"/>
        <w:ind w:left="0"/>
        <w:jc w:val="both"/>
      </w:pPr>
      <w:r>
        <w:rPr>
          <w:rFonts w:ascii="Times New Roman"/>
          <w:b w:val="false"/>
          <w:i w:val="false"/>
          <w:color w:val="000000"/>
          <w:sz w:val="28"/>
        </w:rPr>
        <w:t>
      "Таблица 9</w:t>
      </w:r>
    </w:p>
    <w:bookmarkEnd w:id="1047"/>
    <w:bookmarkStart w:name="z1086" w:id="1048"/>
    <w:p>
      <w:pPr>
        <w:spacing w:after="0"/>
        <w:ind w:left="0"/>
        <w:jc w:val="both"/>
      </w:pPr>
      <w:r>
        <w:rPr>
          <w:rFonts w:ascii="Times New Roman"/>
          <w:b w:val="false"/>
          <w:i w:val="false"/>
          <w:color w:val="000000"/>
          <w:sz w:val="28"/>
        </w:rPr>
        <w:t>
      Прикладные простые типы данных предметной области "Таможенное администрирование", используемые в структуре предварительной информации о товарах, ввозимых воздушным транспортом</w:t>
      </w:r>
    </w:p>
    <w:bookmarkEnd w:id="10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 UML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значений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Payment‌Amount‌With‌Currency‌Type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 c указанием валюты_ Денежная сумма.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7" w:id="1049"/>
          <w:p>
            <w:pPr>
              <w:spacing w:after="20"/>
              <w:ind w:left="20"/>
              <w:jc w:val="both"/>
            </w:pPr>
            <w:r>
              <w:rPr>
                <w:rFonts w:ascii="Times New Roman"/>
                <w:b w:val="false"/>
                <w:i w:val="false"/>
                <w:color w:val="000000"/>
                <w:sz w:val="20"/>
              </w:rPr>
              <w:t>
число в десятичной системе счисления.</w:t>
            </w:r>
          </w:p>
          <w:bookmarkEnd w:id="1049"/>
          <w:p>
            <w:pPr>
              <w:spacing w:after="20"/>
              <w:ind w:left="20"/>
              <w:jc w:val="both"/>
            </w:pPr>
            <w:r>
              <w:rPr>
                <w:rFonts w:ascii="Times New Roman"/>
                <w:b w:val="false"/>
                <w:i w:val="false"/>
                <w:color w:val="000000"/>
                <w:sz w:val="20"/>
              </w:rPr>
              <w:t>
</w:t>
            </w:r>
            <w:r>
              <w:rPr>
                <w:rFonts w:ascii="Times New Roman"/>
                <w:b w:val="false"/>
                <w:i w:val="false"/>
                <w:color w:val="000000"/>
                <w:sz w:val="20"/>
              </w:rPr>
              <w:t>Макс. кол-во цифр: 20.</w:t>
            </w:r>
          </w:p>
          <w:p>
            <w:pPr>
              <w:spacing w:after="20"/>
              <w:ind w:left="20"/>
              <w:jc w:val="both"/>
            </w:pPr>
            <w:r>
              <w:rPr>
                <w:rFonts w:ascii="Times New Roman"/>
                <w:b w:val="false"/>
                <w:i w:val="false"/>
                <w:color w:val="000000"/>
                <w:sz w:val="20"/>
              </w:rPr>
              <w:t>
Макс. кол-во дроб. цифр: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GoodsLocationCodeType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нахождения товаров_ Код.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9" w:id="1050"/>
          <w:p>
            <w:pPr>
              <w:spacing w:after="20"/>
              <w:ind w:left="20"/>
              <w:jc w:val="both"/>
            </w:pPr>
            <w:r>
              <w:rPr>
                <w:rFonts w:ascii="Times New Roman"/>
                <w:b w:val="false"/>
                <w:i w:val="false"/>
                <w:color w:val="000000"/>
                <w:sz w:val="20"/>
              </w:rPr>
              <w:t>
значение кода места нахождения товаров в соответствии со справочником (классификатором), идентификатор которого определен в атрибуте "Идентификатор справочника (классификатора)".</w:t>
            </w:r>
          </w:p>
          <w:bookmarkEnd w:id="1050"/>
          <w:p>
            <w:pPr>
              <w:spacing w:after="20"/>
              <w:ind w:left="20"/>
              <w:jc w:val="both"/>
            </w:pPr>
            <w:r>
              <w:rPr>
                <w:rFonts w:ascii="Times New Roman"/>
                <w:b w:val="false"/>
                <w:i w:val="false"/>
                <w:color w:val="000000"/>
                <w:sz w:val="20"/>
              </w:rPr>
              <w:t>
Длина: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Railway‌Station‌Code‌Type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Железнодорожная станция_ Код.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0" w:id="1051"/>
          <w:p>
            <w:pPr>
              <w:spacing w:after="20"/>
              <w:ind w:left="20"/>
              <w:jc w:val="both"/>
            </w:pPr>
            <w:r>
              <w:rPr>
                <w:rFonts w:ascii="Times New Roman"/>
                <w:b w:val="false"/>
                <w:i w:val="false"/>
                <w:color w:val="000000"/>
                <w:sz w:val="20"/>
              </w:rPr>
              <w:t>
нормализованная строка символов.</w:t>
            </w:r>
          </w:p>
          <w:bookmarkEnd w:id="1051"/>
          <w:p>
            <w:pPr>
              <w:spacing w:after="20"/>
              <w:ind w:left="20"/>
              <w:jc w:val="both"/>
            </w:pPr>
            <w:r>
              <w:rPr>
                <w:rFonts w:ascii="Times New Roman"/>
                <w:b w:val="false"/>
                <w:i w:val="false"/>
                <w:color w:val="000000"/>
                <w:sz w:val="20"/>
              </w:rPr>
              <w:t>
Шаблон: (\d{5})|(\d{6})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TIRSeries‌Id‌Type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 книжки МДП_ Идентификатор.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1" w:id="1052"/>
          <w:p>
            <w:pPr>
              <w:spacing w:after="20"/>
              <w:ind w:left="20"/>
              <w:jc w:val="both"/>
            </w:pPr>
            <w:r>
              <w:rPr>
                <w:rFonts w:ascii="Times New Roman"/>
                <w:b w:val="false"/>
                <w:i w:val="false"/>
                <w:color w:val="000000"/>
                <w:sz w:val="20"/>
              </w:rPr>
              <w:t>
нормализованная строка символов.</w:t>
            </w:r>
          </w:p>
          <w:bookmarkEnd w:id="1052"/>
          <w:p>
            <w:pPr>
              <w:spacing w:after="20"/>
              <w:ind w:left="20"/>
              <w:jc w:val="both"/>
            </w:pPr>
            <w:r>
              <w:rPr>
                <w:rFonts w:ascii="Times New Roman"/>
                <w:b w:val="false"/>
                <w:i w:val="false"/>
                <w:color w:val="000000"/>
                <w:sz w:val="20"/>
              </w:rPr>
              <w:t>
Шаблон: ([A-Z]{2})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TIRId‌Type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Книжка МДП_ Идентификатор.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2" w:id="1053"/>
          <w:p>
            <w:pPr>
              <w:spacing w:after="20"/>
              <w:ind w:left="20"/>
              <w:jc w:val="both"/>
            </w:pPr>
            <w:r>
              <w:rPr>
                <w:rFonts w:ascii="Times New Roman"/>
                <w:b w:val="false"/>
                <w:i w:val="false"/>
                <w:color w:val="000000"/>
                <w:sz w:val="20"/>
              </w:rPr>
              <w:t>
нормализованная строка символов.</w:t>
            </w:r>
          </w:p>
          <w:bookmarkEnd w:id="1053"/>
          <w:p>
            <w:pPr>
              <w:spacing w:after="20"/>
              <w:ind w:left="20"/>
              <w:jc w:val="both"/>
            </w:pPr>
            <w:r>
              <w:rPr>
                <w:rFonts w:ascii="Times New Roman"/>
                <w:b w:val="false"/>
                <w:i w:val="false"/>
                <w:color w:val="000000"/>
                <w:sz w:val="20"/>
              </w:rPr>
              <w:t>
Шаблон: \d{8}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CustomsDocumentIdType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таможенного документа по журналу регистрации_ Идентификатор.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3" w:id="1054"/>
          <w:p>
            <w:pPr>
              <w:spacing w:after="20"/>
              <w:ind w:left="20"/>
              <w:jc w:val="both"/>
            </w:pPr>
            <w:r>
              <w:rPr>
                <w:rFonts w:ascii="Times New Roman"/>
                <w:b w:val="false"/>
                <w:i w:val="false"/>
                <w:color w:val="000000"/>
                <w:sz w:val="20"/>
              </w:rPr>
              <w:t>
нормализованная строка символов.</w:t>
            </w:r>
          </w:p>
          <w:bookmarkEnd w:id="1054"/>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5.</w:t>
            </w:r>
          </w:p>
          <w:p>
            <w:pPr>
              <w:spacing w:after="20"/>
              <w:ind w:left="20"/>
              <w:jc w:val="both"/>
            </w:pPr>
            <w:r>
              <w:rPr>
                <w:rFonts w:ascii="Times New Roman"/>
                <w:b w:val="false"/>
                <w:i w:val="false"/>
                <w:color w:val="000000"/>
                <w:sz w:val="20"/>
              </w:rPr>
              <w:t>
Макс. длина: 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ReregistrationCodeType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перерегистрации документа_ Код.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5" w:id="1055"/>
          <w:p>
            <w:pPr>
              <w:spacing w:after="20"/>
              <w:ind w:left="20"/>
              <w:jc w:val="both"/>
            </w:pPr>
            <w:r>
              <w:rPr>
                <w:rFonts w:ascii="Times New Roman"/>
                <w:b w:val="false"/>
                <w:i w:val="false"/>
                <w:color w:val="000000"/>
                <w:sz w:val="20"/>
              </w:rPr>
              <w:t>
нормализованная строка символов.</w:t>
            </w:r>
          </w:p>
          <w:bookmarkEnd w:id="1055"/>
          <w:p>
            <w:pPr>
              <w:spacing w:after="20"/>
              <w:ind w:left="20"/>
              <w:jc w:val="both"/>
            </w:pPr>
            <w:r>
              <w:rPr>
                <w:rFonts w:ascii="Times New Roman"/>
                <w:b w:val="false"/>
                <w:i w:val="false"/>
                <w:color w:val="000000"/>
                <w:sz w:val="20"/>
              </w:rPr>
              <w:t>
Шаблон: \d{1}|\d{2}|\d{3}|[А-ЯҢ]{1}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ContainerIdType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Контейнер_ Идентификатор.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6" w:id="1056"/>
          <w:p>
            <w:pPr>
              <w:spacing w:after="20"/>
              <w:ind w:left="20"/>
              <w:jc w:val="both"/>
            </w:pPr>
            <w:r>
              <w:rPr>
                <w:rFonts w:ascii="Times New Roman"/>
                <w:b w:val="false"/>
                <w:i w:val="false"/>
                <w:color w:val="000000"/>
                <w:sz w:val="20"/>
              </w:rPr>
              <w:t>
нормализованная строка символов.</w:t>
            </w:r>
          </w:p>
          <w:bookmarkEnd w:id="1056"/>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PaymentGuaranteeMethodCodeType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обеспечения уплаты таможенных и иных платежей_ Код.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8" w:id="1057"/>
          <w:p>
            <w:pPr>
              <w:spacing w:after="20"/>
              <w:ind w:left="20"/>
              <w:jc w:val="both"/>
            </w:pPr>
            <w:r>
              <w:rPr>
                <w:rFonts w:ascii="Times New Roman"/>
                <w:b w:val="false"/>
                <w:i w:val="false"/>
                <w:color w:val="000000"/>
                <w:sz w:val="20"/>
              </w:rPr>
              <w:t>
значение кода способа обеспечения исполнения обязанности по уплате таможенных пошлин, налогов в соответствии со справочником (классификатором), идентификатор которого определен в атрибуте "Идентификатор справочника (классификатора)".</w:t>
            </w:r>
          </w:p>
          <w:bookmarkEnd w:id="1057"/>
          <w:p>
            <w:pPr>
              <w:spacing w:after="20"/>
              <w:ind w:left="20"/>
              <w:jc w:val="both"/>
            </w:pPr>
            <w:r>
              <w:rPr>
                <w:rFonts w:ascii="Times New Roman"/>
                <w:b w:val="false"/>
                <w:i w:val="false"/>
                <w:color w:val="000000"/>
                <w:sz w:val="20"/>
              </w:rPr>
              <w:t>
Шаблон: \d{2}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DocPresentKindCodeType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представления документа_ Код.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9" w:id="1058"/>
          <w:p>
            <w:pPr>
              <w:spacing w:after="20"/>
              <w:ind w:left="20"/>
              <w:jc w:val="both"/>
            </w:pPr>
            <w:r>
              <w:rPr>
                <w:rFonts w:ascii="Times New Roman"/>
                <w:b w:val="false"/>
                <w:i w:val="false"/>
                <w:color w:val="000000"/>
                <w:sz w:val="20"/>
              </w:rPr>
              <w:t>
значение кода вида представления документов в соответствии с перечнем признаков представления документов.</w:t>
            </w:r>
          </w:p>
          <w:bookmarkEnd w:id="1058"/>
          <w:p>
            <w:pPr>
              <w:spacing w:after="20"/>
              <w:ind w:left="20"/>
              <w:jc w:val="both"/>
            </w:pPr>
            <w:r>
              <w:rPr>
                <w:rFonts w:ascii="Times New Roman"/>
                <w:b w:val="false"/>
                <w:i w:val="false"/>
                <w:color w:val="000000"/>
                <w:sz w:val="20"/>
              </w:rPr>
              <w:t>
Длина: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Id8‌Type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До 8 символов.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0" w:id="1059"/>
          <w:p>
            <w:pPr>
              <w:spacing w:after="20"/>
              <w:ind w:left="20"/>
              <w:jc w:val="both"/>
            </w:pPr>
            <w:r>
              <w:rPr>
                <w:rFonts w:ascii="Times New Roman"/>
                <w:b w:val="false"/>
                <w:i w:val="false"/>
                <w:color w:val="000000"/>
                <w:sz w:val="20"/>
              </w:rPr>
              <w:t>
нормализованная строка символов.</w:t>
            </w:r>
          </w:p>
          <w:bookmarkEnd w:id="1059"/>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Id4‌Type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До 4 символов.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2" w:id="1060"/>
          <w:p>
            <w:pPr>
              <w:spacing w:after="20"/>
              <w:ind w:left="20"/>
              <w:jc w:val="both"/>
            </w:pPr>
            <w:r>
              <w:rPr>
                <w:rFonts w:ascii="Times New Roman"/>
                <w:b w:val="false"/>
                <w:i w:val="false"/>
                <w:color w:val="000000"/>
                <w:sz w:val="20"/>
              </w:rPr>
              <w:t>
нормализованная строка символов.</w:t>
            </w:r>
          </w:p>
          <w:bookmarkEnd w:id="1060"/>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CACountryCodeType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Страна_ Код.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4" w:id="1061"/>
          <w:p>
            <w:pPr>
              <w:spacing w:after="20"/>
              <w:ind w:left="20"/>
              <w:jc w:val="both"/>
            </w:pPr>
            <w:r>
              <w:rPr>
                <w:rFonts w:ascii="Times New Roman"/>
                <w:b w:val="false"/>
                <w:i w:val="false"/>
                <w:color w:val="000000"/>
                <w:sz w:val="20"/>
              </w:rPr>
              <w:t>
значение двухбуквенного кода страны в соответствии со справочником (классификатором), идентификатор которого определен в атрибуте "Идентификатор справочника (классификатора)", или кода, определенного нормативными правовыми актами, регламентирующими порядок заполнения документа (сведений).</w:t>
            </w:r>
          </w:p>
          <w:bookmarkEnd w:id="1061"/>
          <w:p>
            <w:pPr>
              <w:spacing w:after="20"/>
              <w:ind w:left="20"/>
              <w:jc w:val="both"/>
            </w:pPr>
            <w:r>
              <w:rPr>
                <w:rFonts w:ascii="Times New Roman"/>
                <w:b w:val="false"/>
                <w:i w:val="false"/>
                <w:color w:val="000000"/>
                <w:sz w:val="20"/>
              </w:rPr>
              <w:t>
Шаблон: ([A-Z]{2})|(\d{2})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Id2Type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До 2 символов.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5" w:id="1062"/>
          <w:p>
            <w:pPr>
              <w:spacing w:after="20"/>
              <w:ind w:left="20"/>
              <w:jc w:val="both"/>
            </w:pPr>
            <w:r>
              <w:rPr>
                <w:rFonts w:ascii="Times New Roman"/>
                <w:b w:val="false"/>
                <w:i w:val="false"/>
                <w:color w:val="000000"/>
                <w:sz w:val="20"/>
              </w:rPr>
              <w:t>
нормализованная строка символов.</w:t>
            </w:r>
          </w:p>
          <w:bookmarkEnd w:id="1062"/>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CAUniqueCustomsNumberIdType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таможенный номер_ Идентификатор.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7" w:id="1063"/>
          <w:p>
            <w:pPr>
              <w:spacing w:after="20"/>
              <w:ind w:left="20"/>
              <w:jc w:val="both"/>
            </w:pPr>
            <w:r>
              <w:rPr>
                <w:rFonts w:ascii="Times New Roman"/>
                <w:b w:val="false"/>
                <w:i w:val="false"/>
                <w:color w:val="000000"/>
                <w:sz w:val="20"/>
              </w:rPr>
              <w:t>
нормализованная строка символов.</w:t>
            </w:r>
          </w:p>
          <w:bookmarkEnd w:id="1063"/>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PersonIdType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Физическое лицо_ Идентификатор.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9" w:id="1064"/>
          <w:p>
            <w:pPr>
              <w:spacing w:after="20"/>
              <w:ind w:left="20"/>
              <w:jc w:val="both"/>
            </w:pPr>
            <w:r>
              <w:rPr>
                <w:rFonts w:ascii="Times New Roman"/>
                <w:b w:val="false"/>
                <w:i w:val="false"/>
                <w:color w:val="000000"/>
                <w:sz w:val="20"/>
              </w:rPr>
              <w:t>
значение идентификатора в соответствии с правилами, принятыми в стране регистрации физического лица.</w:t>
            </w:r>
          </w:p>
          <w:bookmarkEnd w:id="1064"/>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DeclarationFeatureCodeType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Особенность таможенного декларирования товаров_ Код.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1" w:id="1065"/>
          <w:p>
            <w:pPr>
              <w:spacing w:after="20"/>
              <w:ind w:left="20"/>
              <w:jc w:val="both"/>
            </w:pPr>
            <w:r>
              <w:rPr>
                <w:rFonts w:ascii="Times New Roman"/>
                <w:b w:val="false"/>
                <w:i w:val="false"/>
                <w:color w:val="000000"/>
                <w:sz w:val="20"/>
              </w:rPr>
              <w:t>
значение кода особенности таможенного декларирования товаров в соответствии со справочником (классификатором), идентификатор которого определен в атрибуте "Идентификатор справочника (классификатора)".</w:t>
            </w:r>
          </w:p>
          <w:bookmarkEnd w:id="1065"/>
          <w:p>
            <w:pPr>
              <w:spacing w:after="20"/>
              <w:ind w:left="20"/>
              <w:jc w:val="both"/>
            </w:pPr>
            <w:r>
              <w:rPr>
                <w:rFonts w:ascii="Times New Roman"/>
                <w:b w:val="false"/>
                <w:i w:val="false"/>
                <w:color w:val="000000"/>
                <w:sz w:val="20"/>
              </w:rPr>
              <w:t>
Длина: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Id6Type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До 6 символов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2" w:id="1066"/>
          <w:p>
            <w:pPr>
              <w:spacing w:after="20"/>
              <w:ind w:left="20"/>
              <w:jc w:val="both"/>
            </w:pPr>
            <w:r>
              <w:rPr>
                <w:rFonts w:ascii="Times New Roman"/>
                <w:b w:val="false"/>
                <w:i w:val="false"/>
                <w:color w:val="000000"/>
                <w:sz w:val="20"/>
              </w:rPr>
              <w:t>
Нормализованная строка символов.</w:t>
            </w:r>
          </w:p>
          <w:bookmarkEnd w:id="1066"/>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M.CA.SDT.00201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EDoc‌Indicator‌Code‌Type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электронного документа_ Код.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4" w:id="1067"/>
          <w:p>
            <w:pPr>
              <w:spacing w:after="20"/>
              <w:ind w:left="20"/>
              <w:jc w:val="both"/>
            </w:pPr>
            <w:r>
              <w:rPr>
                <w:rFonts w:ascii="Times New Roman"/>
                <w:b w:val="false"/>
                <w:i w:val="false"/>
                <w:color w:val="000000"/>
                <w:sz w:val="20"/>
              </w:rPr>
              <w:t>
кодовое обозначение признака представления электронного документа.</w:t>
            </w:r>
          </w:p>
          <w:bookmarkEnd w:id="1067"/>
          <w:p>
            <w:pPr>
              <w:spacing w:after="20"/>
              <w:ind w:left="20"/>
              <w:jc w:val="both"/>
            </w:pPr>
            <w:r>
              <w:rPr>
                <w:rFonts w:ascii="Times New Roman"/>
                <w:b w:val="false"/>
                <w:i w:val="false"/>
                <w:color w:val="000000"/>
                <w:sz w:val="20"/>
              </w:rPr>
              <w:t>
Шаблон: (ЭД)|(ОО)</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M.CA.SDT.00205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TransportTypeCodeType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транспортного средства международной перевозки_ Код.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5" w:id="1068"/>
          <w:p>
            <w:pPr>
              <w:spacing w:after="20"/>
              <w:ind w:left="20"/>
              <w:jc w:val="both"/>
            </w:pPr>
            <w:r>
              <w:rPr>
                <w:rFonts w:ascii="Times New Roman"/>
                <w:b w:val="false"/>
                <w:i w:val="false"/>
                <w:color w:val="000000"/>
                <w:sz w:val="20"/>
              </w:rPr>
              <w:t>
значение кода типа транспортного средства международной перевозки в соответствии со справочником (классификатором), идентификатор которого определен в атрибуте "Идентификатор справочника (классификатора)".</w:t>
            </w:r>
          </w:p>
          <w:bookmarkEnd w:id="1068"/>
          <w:p>
            <w:pPr>
              <w:spacing w:after="20"/>
              <w:ind w:left="20"/>
              <w:jc w:val="both"/>
            </w:pPr>
            <w:r>
              <w:rPr>
                <w:rFonts w:ascii="Times New Roman"/>
                <w:b w:val="false"/>
                <w:i w:val="false"/>
                <w:color w:val="000000"/>
                <w:sz w:val="20"/>
              </w:rPr>
              <w:t>
Шаблон: \d{3}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Id35Type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До 35 символов.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6" w:id="1069"/>
          <w:p>
            <w:pPr>
              <w:spacing w:after="20"/>
              <w:ind w:left="20"/>
              <w:jc w:val="both"/>
            </w:pPr>
            <w:r>
              <w:rPr>
                <w:rFonts w:ascii="Times New Roman"/>
                <w:b w:val="false"/>
                <w:i w:val="false"/>
                <w:color w:val="000000"/>
                <w:sz w:val="20"/>
              </w:rPr>
              <w:t>
нормализованная строка символов.</w:t>
            </w:r>
          </w:p>
          <w:bookmarkEnd w:id="1069"/>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No‌Guarantee‌Cause‌Code‌Type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непредоставления обеспечения_ Код.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8" w:id="1070"/>
          <w:p>
            <w:pPr>
              <w:spacing w:after="20"/>
              <w:ind w:left="20"/>
              <w:jc w:val="both"/>
            </w:pPr>
            <w:r>
              <w:rPr>
                <w:rFonts w:ascii="Times New Roman"/>
                <w:b w:val="false"/>
                <w:i w:val="false"/>
                <w:color w:val="000000"/>
                <w:sz w:val="20"/>
              </w:rPr>
              <w:t>
нормализованная строка символов.</w:t>
            </w:r>
          </w:p>
          <w:bookmarkEnd w:id="1070"/>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M.CA.SDT.00409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Measure‌Unit‌Abbreviation‌Code‌Type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Условное обозначение единицы измерения_ Код.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0" w:id="1071"/>
          <w:p>
            <w:pPr>
              <w:spacing w:after="20"/>
              <w:ind w:left="20"/>
              <w:jc w:val="both"/>
            </w:pPr>
            <w:r>
              <w:rPr>
                <w:rFonts w:ascii="Times New Roman"/>
                <w:b w:val="false"/>
                <w:i w:val="false"/>
                <w:color w:val="000000"/>
                <w:sz w:val="20"/>
              </w:rPr>
              <w:t>
нормализованная строка символов.</w:t>
            </w:r>
          </w:p>
          <w:bookmarkEnd w:id="1071"/>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M.CA.SDT.00713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TransitProcedureCodeType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Особенность перемещения в транзитной декларации _ Код.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2" w:id="1072"/>
          <w:p>
            <w:pPr>
              <w:spacing w:after="20"/>
              <w:ind w:left="20"/>
              <w:jc w:val="both"/>
            </w:pPr>
            <w:r>
              <w:rPr>
                <w:rFonts w:ascii="Times New Roman"/>
                <w:b w:val="false"/>
                <w:i w:val="false"/>
                <w:color w:val="000000"/>
                <w:sz w:val="20"/>
              </w:rPr>
              <w:t>
нормализованная строка символов.</w:t>
            </w:r>
          </w:p>
          <w:bookmarkEnd w:id="1072"/>
          <w:p>
            <w:pPr>
              <w:spacing w:after="20"/>
              <w:ind w:left="20"/>
              <w:jc w:val="both"/>
            </w:pPr>
            <w:r>
              <w:rPr>
                <w:rFonts w:ascii="Times New Roman"/>
                <w:b w:val="false"/>
                <w:i w:val="false"/>
                <w:color w:val="000000"/>
                <w:sz w:val="20"/>
              </w:rPr>
              <w:t>
Длина: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LocationCodeType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места нахождения со ссылкой на справочник (классификатор)_ Код.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3" w:id="1073"/>
          <w:p>
            <w:pPr>
              <w:spacing w:after="20"/>
              <w:ind w:left="20"/>
              <w:jc w:val="both"/>
            </w:pPr>
            <w:r>
              <w:rPr>
                <w:rFonts w:ascii="Times New Roman"/>
                <w:b w:val="false"/>
                <w:i w:val="false"/>
                <w:color w:val="000000"/>
                <w:sz w:val="20"/>
              </w:rPr>
              <w:t>
значение кода места нахождения в соответствии со справочником (классификатором), идентификатор которого определен в атрибуте "Идентификатор справочника (классификатора)".</w:t>
            </w:r>
          </w:p>
          <w:bookmarkEnd w:id="1073"/>
          <w:p>
            <w:pPr>
              <w:spacing w:after="20"/>
              <w:ind w:left="20"/>
              <w:jc w:val="both"/>
            </w:pPr>
            <w:r>
              <w:rPr>
                <w:rFonts w:ascii="Times New Roman"/>
                <w:b w:val="false"/>
                <w:i w:val="false"/>
                <w:color w:val="000000"/>
                <w:sz w:val="20"/>
              </w:rPr>
              <w:t>
Шаблон: [A-Z]{3}|[А-Я]{3}|[0-9A-Z]{5}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Id3Type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До 3 символов.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4" w:id="1074"/>
          <w:p>
            <w:pPr>
              <w:spacing w:after="20"/>
              <w:ind w:left="20"/>
              <w:jc w:val="both"/>
            </w:pPr>
            <w:r>
              <w:rPr>
                <w:rFonts w:ascii="Times New Roman"/>
                <w:b w:val="false"/>
                <w:i w:val="false"/>
                <w:color w:val="000000"/>
                <w:sz w:val="20"/>
              </w:rPr>
              <w:t>
нормализованная строка символов.</w:t>
            </w:r>
          </w:p>
          <w:bookmarkEnd w:id="1074"/>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PreliminaryInformationSeqIdType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 предварительной информации _Идентификатор.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6" w:id="1075"/>
          <w:p>
            <w:pPr>
              <w:spacing w:after="20"/>
              <w:ind w:left="20"/>
              <w:jc w:val="both"/>
            </w:pPr>
            <w:r>
              <w:rPr>
                <w:rFonts w:ascii="Times New Roman"/>
                <w:b w:val="false"/>
                <w:i w:val="false"/>
                <w:color w:val="000000"/>
                <w:sz w:val="20"/>
              </w:rPr>
              <w:t>
нормализованная строка символов.</w:t>
            </w:r>
          </w:p>
          <w:bookmarkEnd w:id="1075"/>
          <w:p>
            <w:pPr>
              <w:spacing w:after="20"/>
              <w:ind w:left="20"/>
              <w:jc w:val="both"/>
            </w:pPr>
            <w:r>
              <w:rPr>
                <w:rFonts w:ascii="Times New Roman"/>
                <w:b w:val="false"/>
                <w:i w:val="false"/>
                <w:color w:val="000000"/>
                <w:sz w:val="20"/>
              </w:rPr>
              <w:t>
Длина: 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Temperature‌Measure‌Type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термической обработки_ Измерение.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7" w:id="1076"/>
          <w:p>
            <w:pPr>
              <w:spacing w:after="20"/>
              <w:ind w:left="20"/>
              <w:jc w:val="both"/>
            </w:pPr>
            <w:r>
              <w:rPr>
                <w:rFonts w:ascii="Times New Roman"/>
                <w:b w:val="false"/>
                <w:i w:val="false"/>
                <w:color w:val="000000"/>
                <w:sz w:val="20"/>
              </w:rPr>
              <w:t>
число в десятичной системе счисления.</w:t>
            </w:r>
          </w:p>
          <w:bookmarkEnd w:id="1076"/>
          <w:p>
            <w:pPr>
              <w:spacing w:after="20"/>
              <w:ind w:left="20"/>
              <w:jc w:val="both"/>
            </w:pPr>
            <w:r>
              <w:rPr>
                <w:rFonts w:ascii="Times New Roman"/>
                <w:b w:val="false"/>
                <w:i w:val="false"/>
                <w:color w:val="000000"/>
                <w:sz w:val="20"/>
              </w:rPr>
              <w:t>
</w:t>
            </w:r>
            <w:r>
              <w:rPr>
                <w:rFonts w:ascii="Times New Roman"/>
                <w:b w:val="false"/>
                <w:i w:val="false"/>
                <w:color w:val="000000"/>
                <w:sz w:val="20"/>
              </w:rPr>
              <w:t>Макс. кол-во цифр: 4.</w:t>
            </w:r>
          </w:p>
          <w:p>
            <w:pPr>
              <w:spacing w:after="20"/>
              <w:ind w:left="20"/>
              <w:jc w:val="both"/>
            </w:pPr>
            <w:r>
              <w:rPr>
                <w:rFonts w:ascii="Times New Roman"/>
                <w:b w:val="false"/>
                <w:i w:val="false"/>
                <w:color w:val="000000"/>
                <w:sz w:val="20"/>
              </w:rPr>
              <w:t>
Макс. кол-во дроб. цифр: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129" w:id="1077"/>
    <w:p>
      <w:pPr>
        <w:spacing w:after="0"/>
        <w:ind w:left="0"/>
        <w:jc w:val="both"/>
      </w:pPr>
      <w:r>
        <w:rPr>
          <w:rFonts w:ascii="Times New Roman"/>
          <w:b w:val="false"/>
          <w:i w:val="false"/>
          <w:color w:val="000000"/>
          <w:sz w:val="28"/>
        </w:rPr>
        <w:t>
      7. В пункте 12:</w:t>
      </w:r>
    </w:p>
    <w:bookmarkEnd w:id="1077"/>
    <w:bookmarkStart w:name="z1130" w:id="1078"/>
    <w:p>
      <w:pPr>
        <w:spacing w:after="0"/>
        <w:ind w:left="0"/>
        <w:jc w:val="both"/>
      </w:pPr>
      <w:r>
        <w:rPr>
          <w:rFonts w:ascii="Times New Roman"/>
          <w:b w:val="false"/>
          <w:i w:val="false"/>
          <w:color w:val="000000"/>
          <w:sz w:val="28"/>
        </w:rPr>
        <w:t>
      а) в абзаце первом слово "приводится" заменить словом "приведено";</w:t>
      </w:r>
    </w:p>
    <w:bookmarkEnd w:id="1078"/>
    <w:bookmarkStart w:name="z1131" w:id="1079"/>
    <w:p>
      <w:pPr>
        <w:spacing w:after="0"/>
        <w:ind w:left="0"/>
        <w:jc w:val="both"/>
      </w:pPr>
      <w:r>
        <w:rPr>
          <w:rFonts w:ascii="Times New Roman"/>
          <w:b w:val="false"/>
          <w:i w:val="false"/>
          <w:color w:val="000000"/>
          <w:sz w:val="28"/>
        </w:rPr>
        <w:t>
      б) в абзаце четвертом слова "электронного вида документа" заменить словами "предварительной информации о товарах, ввозимых воздушным транспортом";</w:t>
      </w:r>
    </w:p>
    <w:bookmarkEnd w:id="1079"/>
    <w:bookmarkStart w:name="z1132" w:id="1080"/>
    <w:p>
      <w:pPr>
        <w:spacing w:after="0"/>
        <w:ind w:left="0"/>
        <w:jc w:val="both"/>
      </w:pPr>
      <w:r>
        <w:rPr>
          <w:rFonts w:ascii="Times New Roman"/>
          <w:b w:val="false"/>
          <w:i w:val="false"/>
          <w:color w:val="000000"/>
          <w:sz w:val="28"/>
        </w:rPr>
        <w:t>
      в) после абзаца пятого дополнить абзацем следующего содержания:</w:t>
      </w:r>
    </w:p>
    <w:bookmarkEnd w:id="1080"/>
    <w:bookmarkStart w:name="z1133" w:id="1081"/>
    <w:p>
      <w:pPr>
        <w:spacing w:after="0"/>
        <w:ind w:left="0"/>
        <w:jc w:val="both"/>
      </w:pPr>
      <w:r>
        <w:rPr>
          <w:rFonts w:ascii="Times New Roman"/>
          <w:b w:val="false"/>
          <w:i w:val="false"/>
          <w:color w:val="000000"/>
          <w:sz w:val="28"/>
        </w:rPr>
        <w:t>
      "правило формирования реквизита" – определяет правило формирования реквизита;";</w:t>
      </w:r>
    </w:p>
    <w:bookmarkEnd w:id="1081"/>
    <w:bookmarkStart w:name="z1134" w:id="1082"/>
    <w:p>
      <w:pPr>
        <w:spacing w:after="0"/>
        <w:ind w:left="0"/>
        <w:jc w:val="both"/>
      </w:pPr>
      <w:r>
        <w:rPr>
          <w:rFonts w:ascii="Times New Roman"/>
          <w:b w:val="false"/>
          <w:i w:val="false"/>
          <w:color w:val="000000"/>
          <w:sz w:val="28"/>
        </w:rPr>
        <w:t>
      г) абзац шестой дополнить словами "формирования реквизита";</w:t>
      </w:r>
    </w:p>
    <w:bookmarkEnd w:id="1082"/>
    <w:bookmarkStart w:name="z1135" w:id="1083"/>
    <w:p>
      <w:pPr>
        <w:spacing w:after="0"/>
        <w:ind w:left="0"/>
        <w:jc w:val="both"/>
      </w:pPr>
      <w:r>
        <w:rPr>
          <w:rFonts w:ascii="Times New Roman"/>
          <w:b w:val="false"/>
          <w:i w:val="false"/>
          <w:color w:val="000000"/>
          <w:sz w:val="28"/>
        </w:rPr>
        <w:t>
      д) абзац седьмой – одиннадцатый изложить в следующей редакции:</w:t>
      </w:r>
    </w:p>
    <w:bookmarkEnd w:id="1083"/>
    <w:bookmarkStart w:name="z1136" w:id="1084"/>
    <w:p>
      <w:pPr>
        <w:spacing w:after="0"/>
        <w:ind w:left="0"/>
        <w:jc w:val="both"/>
      </w:pPr>
      <w:r>
        <w:rPr>
          <w:rFonts w:ascii="Times New Roman"/>
          <w:b w:val="false"/>
          <w:i w:val="false"/>
          <w:color w:val="000000"/>
          <w:sz w:val="28"/>
        </w:rPr>
        <w:t>
      "вид правила" – кодовое обозначение вида правила формирования реквизита. Возможные значения:</w:t>
      </w:r>
    </w:p>
    <w:bookmarkEnd w:id="1084"/>
    <w:bookmarkStart w:name="z1137" w:id="1085"/>
    <w:p>
      <w:pPr>
        <w:spacing w:after="0"/>
        <w:ind w:left="0"/>
        <w:jc w:val="both"/>
      </w:pPr>
      <w:r>
        <w:rPr>
          <w:rFonts w:ascii="Times New Roman"/>
          <w:b w:val="false"/>
          <w:i w:val="false"/>
          <w:color w:val="000000"/>
          <w:sz w:val="28"/>
        </w:rPr>
        <w:t>
      1 – общее правило, применяемое в каждом государстве-члене, устанавливается правом Евразийского экономического союза;</w:t>
      </w:r>
    </w:p>
    <w:bookmarkEnd w:id="1085"/>
    <w:bookmarkStart w:name="z1138" w:id="1086"/>
    <w:p>
      <w:pPr>
        <w:spacing w:after="0"/>
        <w:ind w:left="0"/>
        <w:jc w:val="both"/>
      </w:pPr>
      <w:r>
        <w:rPr>
          <w:rFonts w:ascii="Times New Roman"/>
          <w:b w:val="false"/>
          <w:i w:val="false"/>
          <w:color w:val="000000"/>
          <w:sz w:val="28"/>
        </w:rPr>
        <w:t>
      2 – правило, определяющее особенности формирования реквизита в государствах-членах, устанавливается правом Евразийского экономического союза;</w:t>
      </w:r>
    </w:p>
    <w:bookmarkEnd w:id="1086"/>
    <w:bookmarkStart w:name="z1139" w:id="1087"/>
    <w:p>
      <w:pPr>
        <w:spacing w:after="0"/>
        <w:ind w:left="0"/>
        <w:jc w:val="both"/>
      </w:pPr>
      <w:r>
        <w:rPr>
          <w:rFonts w:ascii="Times New Roman"/>
          <w:b w:val="false"/>
          <w:i w:val="false"/>
          <w:color w:val="000000"/>
          <w:sz w:val="28"/>
        </w:rPr>
        <w:t>
      3 – правило, определяющее особенности формирования реквизита в государстве-члене, устанавливается законодательством государства-члена;</w:t>
      </w:r>
    </w:p>
    <w:bookmarkEnd w:id="1087"/>
    <w:bookmarkStart w:name="z1140" w:id="1088"/>
    <w:p>
      <w:pPr>
        <w:spacing w:after="0"/>
        <w:ind w:left="0"/>
        <w:jc w:val="both"/>
      </w:pPr>
      <w:r>
        <w:rPr>
          <w:rFonts w:ascii="Times New Roman"/>
          <w:b w:val="false"/>
          <w:i w:val="false"/>
          <w:color w:val="000000"/>
          <w:sz w:val="28"/>
        </w:rPr>
        <w:t>
      "код страны" – кодовое обозначение государства-члена в соответствии с классификатором стран мира (AM, BY, KZ, KG, RU), в котором применяется правило формирования реквизита со значением кода вида "2" или "3";".</w:t>
      </w:r>
    </w:p>
    <w:bookmarkEnd w:id="1088"/>
    <w:bookmarkStart w:name="z1141" w:id="1089"/>
    <w:p>
      <w:pPr>
        <w:spacing w:after="0"/>
        <w:ind w:left="0"/>
        <w:jc w:val="both"/>
      </w:pPr>
      <w:r>
        <w:rPr>
          <w:rFonts w:ascii="Times New Roman"/>
          <w:b w:val="false"/>
          <w:i w:val="false"/>
          <w:color w:val="000000"/>
          <w:sz w:val="28"/>
        </w:rPr>
        <w:t>
      8. Таблицу 10 изложить в следующей редакции:</w:t>
      </w:r>
    </w:p>
    <w:bookmarkEnd w:id="108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143" w:id="1090"/>
    <w:p>
      <w:pPr>
        <w:spacing w:after="0"/>
        <w:ind w:left="0"/>
        <w:jc w:val="both"/>
      </w:pPr>
      <w:r>
        <w:rPr>
          <w:rFonts w:ascii="Times New Roman"/>
          <w:b w:val="false"/>
          <w:i w:val="false"/>
          <w:color w:val="000000"/>
          <w:sz w:val="28"/>
        </w:rPr>
        <w:t>
       "Таблица 10</w:t>
      </w:r>
    </w:p>
    <w:bookmarkEnd w:id="1090"/>
    <w:p>
      <w:pPr>
        <w:spacing w:after="0"/>
        <w:ind w:left="0"/>
        <w:jc w:val="both"/>
      </w:pPr>
      <w:bookmarkStart w:name="z1144" w:id="1091"/>
      <w:r>
        <w:rPr>
          <w:rFonts w:ascii="Times New Roman"/>
          <w:b w:val="false"/>
          <w:i w:val="false"/>
          <w:color w:val="000000"/>
          <w:sz w:val="28"/>
        </w:rPr>
        <w:t xml:space="preserve">
      Описание формирования реквизитов структуры предварительной информации о товарах, </w:t>
      </w:r>
    </w:p>
    <w:bookmarkEnd w:id="1091"/>
    <w:p>
      <w:pPr>
        <w:spacing w:after="0"/>
        <w:ind w:left="0"/>
        <w:jc w:val="both"/>
      </w:pPr>
      <w:r>
        <w:rPr>
          <w:rFonts w:ascii="Times New Roman"/>
          <w:b w:val="false"/>
          <w:i w:val="false"/>
          <w:color w:val="000000"/>
          <w:sz w:val="28"/>
        </w:rPr>
        <w:t>ввозимых воздушным транспортом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реквизита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(пункты) Порядка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Правило формирования реквизита*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правила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правила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правила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5" w:id="1092"/>
          <w:p>
            <w:pPr>
              <w:spacing w:after="20"/>
              <w:ind w:left="20"/>
              <w:jc w:val="both"/>
            </w:pPr>
            <w:r>
              <w:rPr>
                <w:rFonts w:ascii="Times New Roman"/>
                <w:b w:val="false"/>
                <w:i w:val="false"/>
                <w:color w:val="000000"/>
                <w:sz w:val="20"/>
              </w:rPr>
              <w:t>
1. Код электронного документа (сведений)</w:t>
            </w:r>
          </w:p>
          <w:bookmarkEnd w:id="1092"/>
          <w:p>
            <w:pPr>
              <w:spacing w:after="20"/>
              <w:ind w:left="20"/>
              <w:jc w:val="both"/>
            </w:pPr>
            <w:r>
              <w:rPr>
                <w:rFonts w:ascii="Times New Roman"/>
                <w:b w:val="false"/>
                <w:i w:val="false"/>
                <w:color w:val="000000"/>
                <w:sz w:val="20"/>
              </w:rPr>
              <w:t>
(csdo:‌EDoc‌Code)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электронного документа (сведений) (csdo:EDocCode)" должен содержать значение "R.040"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6" w:id="1093"/>
          <w:p>
            <w:pPr>
              <w:spacing w:after="20"/>
              <w:ind w:left="20"/>
              <w:jc w:val="both"/>
            </w:pPr>
            <w:r>
              <w:rPr>
                <w:rFonts w:ascii="Times New Roman"/>
                <w:b w:val="false"/>
                <w:i w:val="false"/>
                <w:color w:val="000000"/>
                <w:sz w:val="20"/>
              </w:rPr>
              <w:t>
2. Идентификатор электронного документа (сведений)</w:t>
            </w:r>
          </w:p>
          <w:bookmarkEnd w:id="1093"/>
          <w:p>
            <w:pPr>
              <w:spacing w:after="20"/>
              <w:ind w:left="20"/>
              <w:jc w:val="both"/>
            </w:pPr>
            <w:r>
              <w:rPr>
                <w:rFonts w:ascii="Times New Roman"/>
                <w:b w:val="false"/>
                <w:i w:val="false"/>
                <w:color w:val="000000"/>
                <w:sz w:val="20"/>
              </w:rPr>
              <w:t>
(csdo:‌EDoc‌Id)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B.040.00002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"Идентификатор электронного документа (сведений) (csdo:EDocId)" должно соответствовать шаблону "[0-9a-fA-F]{8}-[0-9a-fA-F]{4}-[0-9a-fA-F]{4}-[0-9a-fA-F]{4}-[0-9a-fA-F]{12}"</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7" w:id="1094"/>
          <w:p>
            <w:pPr>
              <w:spacing w:after="20"/>
              <w:ind w:left="20"/>
              <w:jc w:val="both"/>
            </w:pPr>
            <w:r>
              <w:rPr>
                <w:rFonts w:ascii="Times New Roman"/>
                <w:b w:val="false"/>
                <w:i w:val="false"/>
                <w:color w:val="000000"/>
                <w:sz w:val="20"/>
              </w:rPr>
              <w:t>
3. Идентификатор исходного электронного документа (сведений)</w:t>
            </w:r>
          </w:p>
          <w:bookmarkEnd w:id="1094"/>
          <w:p>
            <w:pPr>
              <w:spacing w:after="20"/>
              <w:ind w:left="20"/>
              <w:jc w:val="both"/>
            </w:pPr>
            <w:r>
              <w:rPr>
                <w:rFonts w:ascii="Times New Roman"/>
                <w:b w:val="false"/>
                <w:i w:val="false"/>
                <w:color w:val="000000"/>
                <w:sz w:val="20"/>
              </w:rPr>
              <w:t>
(csdo:‌EDoc‌Ref‌Id)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B.040.00003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исходного электронного документа (сведений) (csdo:EDocRefId)" заполнен, то значение реквизита должно соответствовать шаблону "[0-9a-fA-F]{8}-[0-9a-fA-F]{4}-[0-9a-fA-F]{4}-[0-9a-fA-F]{4}-[0-9a-fA-F]{12}"</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8" w:id="1095"/>
          <w:p>
            <w:pPr>
              <w:spacing w:after="20"/>
              <w:ind w:left="20"/>
              <w:jc w:val="both"/>
            </w:pPr>
            <w:r>
              <w:rPr>
                <w:rFonts w:ascii="Times New Roman"/>
                <w:b w:val="false"/>
                <w:i w:val="false"/>
                <w:color w:val="000000"/>
                <w:sz w:val="20"/>
              </w:rPr>
              <w:t>
4. Дата и время электронного документа (сведений)</w:t>
            </w:r>
          </w:p>
          <w:bookmarkEnd w:id="1095"/>
          <w:p>
            <w:pPr>
              <w:spacing w:after="20"/>
              <w:ind w:left="20"/>
              <w:jc w:val="both"/>
            </w:pPr>
            <w:r>
              <w:rPr>
                <w:rFonts w:ascii="Times New Roman"/>
                <w:b w:val="false"/>
                <w:i w:val="false"/>
                <w:color w:val="000000"/>
                <w:sz w:val="20"/>
              </w:rPr>
              <w:t>
(csdo:‌EDoc‌Date‌Time)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B.040.00004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и время электронного документа (сведений)" должно соответствовать шаблону: YYYY-MM-DDThh:mm:ss.ccc±hh:mm, где ccc – символы, обозначающие значение миллисекунд (могут отсутствовать)</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9" w:id="1096"/>
          <w:p>
            <w:pPr>
              <w:spacing w:after="20"/>
              <w:ind w:left="20"/>
              <w:jc w:val="both"/>
            </w:pPr>
            <w:r>
              <w:rPr>
                <w:rFonts w:ascii="Times New Roman"/>
                <w:b w:val="false"/>
                <w:i w:val="false"/>
                <w:color w:val="000000"/>
                <w:sz w:val="20"/>
              </w:rPr>
              <w:t>
5. Признак электронного документа</w:t>
            </w:r>
          </w:p>
          <w:bookmarkEnd w:id="1096"/>
          <w:p>
            <w:pPr>
              <w:spacing w:after="20"/>
              <w:ind w:left="20"/>
              <w:jc w:val="both"/>
            </w:pPr>
            <w:r>
              <w:rPr>
                <w:rFonts w:ascii="Times New Roman"/>
                <w:b w:val="false"/>
                <w:i w:val="false"/>
                <w:color w:val="000000"/>
                <w:sz w:val="20"/>
              </w:rPr>
              <w:t>
(casdo:‌EDoc‌Indicator‌Code)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B.040.00005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0" w:id="1097"/>
          <w:p>
            <w:pPr>
              <w:spacing w:after="20"/>
              <w:ind w:left="20"/>
              <w:jc w:val="both"/>
            </w:pPr>
            <w:r>
              <w:rPr>
                <w:rFonts w:ascii="Times New Roman"/>
                <w:b w:val="false"/>
                <w:i w:val="false"/>
                <w:color w:val="000000"/>
                <w:sz w:val="20"/>
              </w:rPr>
              <w:t>
реквизит "Признак электронного документа (casdo:‌EDoc‌Indicator‌Code)" должен содержать 1 из значений:</w:t>
            </w:r>
          </w:p>
          <w:bookmarkEnd w:id="1097"/>
          <w:p>
            <w:pPr>
              <w:spacing w:after="20"/>
              <w:ind w:left="20"/>
              <w:jc w:val="both"/>
            </w:pPr>
            <w:r>
              <w:rPr>
                <w:rFonts w:ascii="Times New Roman"/>
                <w:b w:val="false"/>
                <w:i w:val="false"/>
                <w:color w:val="000000"/>
                <w:sz w:val="20"/>
              </w:rPr>
              <w:t>
</w:t>
            </w:r>
            <w:r>
              <w:rPr>
                <w:rFonts w:ascii="Times New Roman"/>
                <w:b w:val="false"/>
                <w:i w:val="false"/>
                <w:color w:val="000000"/>
                <w:sz w:val="20"/>
              </w:rPr>
              <w:t>ЭД – если предварительная информация представлена в виде электронного документа;</w:t>
            </w:r>
          </w:p>
          <w:p>
            <w:pPr>
              <w:spacing w:after="20"/>
              <w:ind w:left="20"/>
              <w:jc w:val="both"/>
            </w:pPr>
            <w:r>
              <w:rPr>
                <w:rFonts w:ascii="Times New Roman"/>
                <w:b w:val="false"/>
                <w:i w:val="false"/>
                <w:color w:val="000000"/>
                <w:sz w:val="20"/>
              </w:rPr>
              <w:t xml:space="preserve">
ОО – в остальных случаях </w:t>
            </w:r>
          </w:p>
        </w:tc>
      </w:tr>
      <w:tr>
        <w:trPr>
          <w:trHeight w:val="30" w:hRule="atLeast"/>
        </w:trPr>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2" w:id="1098"/>
          <w:p>
            <w:pPr>
              <w:spacing w:after="20"/>
              <w:ind w:left="20"/>
              <w:jc w:val="both"/>
            </w:pPr>
            <w:r>
              <w:rPr>
                <w:rFonts w:ascii="Times New Roman"/>
                <w:b w:val="false"/>
                <w:i w:val="false"/>
                <w:color w:val="000000"/>
                <w:sz w:val="20"/>
              </w:rPr>
              <w:t>
6. Регистрационный номер предварительной информации</w:t>
            </w:r>
          </w:p>
          <w:bookmarkEnd w:id="1098"/>
          <w:p>
            <w:pPr>
              <w:spacing w:after="20"/>
              <w:ind w:left="20"/>
              <w:jc w:val="both"/>
            </w:pPr>
            <w:r>
              <w:rPr>
                <w:rFonts w:ascii="Times New Roman"/>
                <w:b w:val="false"/>
                <w:i w:val="false"/>
                <w:color w:val="000000"/>
                <w:sz w:val="20"/>
              </w:rPr>
              <w:t>
(cacdo:‌Preliminary‌Information‌Id‌Details)</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B.040.00006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"01" реквизит "Регистрационный номер предварительной информации (cacdo:‌Preliminary‌Information‌Id‌Details)" не должен быть заполнен</w:t>
            </w: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B.040.00570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не заполнен, реквизит "Товарная партия (cacdo:‌PIARConsignment‌Details)" заполнен, реквизит "Рейс воздушного судна (cacdo:‌Flight‌Details)" не заполнен, то реквизит "Регистрационный номер предварительной информации (cacdo:‌Preliminary‌Information‌Id‌Details)"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3" w:id="1099"/>
          <w:p>
            <w:pPr>
              <w:spacing w:after="20"/>
              <w:ind w:left="20"/>
              <w:jc w:val="both"/>
            </w:pPr>
            <w:r>
              <w:rPr>
                <w:rFonts w:ascii="Times New Roman"/>
                <w:b w:val="false"/>
                <w:i w:val="false"/>
                <w:color w:val="000000"/>
                <w:sz w:val="20"/>
              </w:rPr>
              <w:t>
6.1. Код страны</w:t>
            </w:r>
          </w:p>
          <w:bookmarkEnd w:id="1099"/>
          <w:p>
            <w:pPr>
              <w:spacing w:after="20"/>
              <w:ind w:left="20"/>
              <w:jc w:val="both"/>
            </w:pPr>
            <w:r>
              <w:rPr>
                <w:rFonts w:ascii="Times New Roman"/>
                <w:b w:val="false"/>
                <w:i w:val="false"/>
                <w:color w:val="000000"/>
                <w:sz w:val="20"/>
              </w:rPr>
              <w:t>
(csdo:‌Unified‌Country‌Code)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4" w:id="1100"/>
          <w:p>
            <w:pPr>
              <w:spacing w:after="20"/>
              <w:ind w:left="20"/>
              <w:jc w:val="both"/>
            </w:pPr>
            <w:r>
              <w:rPr>
                <w:rFonts w:ascii="Times New Roman"/>
                <w:b w:val="false"/>
                <w:i w:val="false"/>
                <w:color w:val="000000"/>
                <w:sz w:val="20"/>
              </w:rPr>
              <w:t>
а) идентификатор справочника (классификатора)</w:t>
            </w:r>
          </w:p>
          <w:bookmarkEnd w:id="1100"/>
          <w:p>
            <w:pPr>
              <w:spacing w:after="20"/>
              <w:ind w:left="20"/>
              <w:jc w:val="both"/>
            </w:pPr>
            <w:r>
              <w:rPr>
                <w:rFonts w:ascii="Times New Roman"/>
                <w:b w:val="false"/>
                <w:i w:val="false"/>
                <w:color w:val="000000"/>
                <w:sz w:val="20"/>
              </w:rPr>
              <w:t>
(атрибут code‌List‌Id)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B.040.00008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 должен содержать значение "2021"</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5" w:id="1101"/>
          <w:p>
            <w:pPr>
              <w:spacing w:after="20"/>
              <w:ind w:left="20"/>
              <w:jc w:val="both"/>
            </w:pPr>
            <w:r>
              <w:rPr>
                <w:rFonts w:ascii="Times New Roman"/>
                <w:b w:val="false"/>
                <w:i w:val="false"/>
                <w:color w:val="000000"/>
                <w:sz w:val="20"/>
              </w:rPr>
              <w:t>
6.2. Дата</w:t>
            </w:r>
          </w:p>
          <w:bookmarkEnd w:id="1101"/>
          <w:p>
            <w:pPr>
              <w:spacing w:after="20"/>
              <w:ind w:left="20"/>
              <w:jc w:val="both"/>
            </w:pPr>
            <w:r>
              <w:rPr>
                <w:rFonts w:ascii="Times New Roman"/>
                <w:b w:val="false"/>
                <w:i w:val="false"/>
                <w:color w:val="000000"/>
                <w:sz w:val="20"/>
              </w:rPr>
              <w:t>
(csdo:‌Event‌Date)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B.040.00009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(csdo:‌Event‌Date)" должно соответствовать шаблону: YYYY-MM-DD</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6" w:id="1102"/>
          <w:p>
            <w:pPr>
              <w:spacing w:after="20"/>
              <w:ind w:left="20"/>
              <w:jc w:val="both"/>
            </w:pPr>
            <w:r>
              <w:rPr>
                <w:rFonts w:ascii="Times New Roman"/>
                <w:b w:val="false"/>
                <w:i w:val="false"/>
                <w:color w:val="000000"/>
                <w:sz w:val="20"/>
              </w:rPr>
              <w:t>
6.3. Порядковый номер предварительной информации</w:t>
            </w:r>
          </w:p>
          <w:bookmarkEnd w:id="1102"/>
          <w:p>
            <w:pPr>
              <w:spacing w:after="20"/>
              <w:ind w:left="20"/>
              <w:jc w:val="both"/>
            </w:pPr>
            <w:r>
              <w:rPr>
                <w:rFonts w:ascii="Times New Roman"/>
                <w:b w:val="false"/>
                <w:i w:val="false"/>
                <w:color w:val="000000"/>
                <w:sz w:val="20"/>
              </w:rPr>
              <w:t>
(casdo:‌Preliminary‌Information‌Seq‌Id)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7" w:id="1103"/>
          <w:p>
            <w:pPr>
              <w:spacing w:after="20"/>
              <w:ind w:left="20"/>
              <w:jc w:val="both"/>
            </w:pPr>
            <w:r>
              <w:rPr>
                <w:rFonts w:ascii="Times New Roman"/>
                <w:b w:val="false"/>
                <w:i w:val="false"/>
                <w:color w:val="000000"/>
                <w:sz w:val="20"/>
              </w:rPr>
              <w:t>
7. Ссылочный номер предварительной информации</w:t>
            </w:r>
          </w:p>
          <w:bookmarkEnd w:id="1103"/>
          <w:p>
            <w:pPr>
              <w:spacing w:after="20"/>
              <w:ind w:left="20"/>
              <w:jc w:val="both"/>
            </w:pPr>
            <w:r>
              <w:rPr>
                <w:rFonts w:ascii="Times New Roman"/>
                <w:b w:val="false"/>
                <w:i w:val="false"/>
                <w:color w:val="000000"/>
                <w:sz w:val="20"/>
              </w:rPr>
              <w:t>
(cacdo:‌Ref‌Preliminary‌Information‌Id‌Details)</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осуществляется повторное представление ранее поданной предварительной информации, то реквизит "Ссылочный номер предварительной информации (cacdo:‌Ref‌Preliminary‌Information‌Id‌Details)" должен быть заполнен, иначе реквизит "Ссылочный номер предварительной информации (cacdo:‌Ref‌Preliminary‌Information‌Id‌Details)" не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8" w:id="1104"/>
          <w:p>
            <w:pPr>
              <w:spacing w:after="20"/>
              <w:ind w:left="20"/>
              <w:jc w:val="both"/>
            </w:pPr>
            <w:r>
              <w:rPr>
                <w:rFonts w:ascii="Times New Roman"/>
                <w:b w:val="false"/>
                <w:i w:val="false"/>
                <w:color w:val="000000"/>
                <w:sz w:val="20"/>
              </w:rPr>
              <w:t>
7.1. Код страны</w:t>
            </w:r>
          </w:p>
          <w:bookmarkEnd w:id="1104"/>
          <w:p>
            <w:pPr>
              <w:spacing w:after="20"/>
              <w:ind w:left="20"/>
              <w:jc w:val="both"/>
            </w:pPr>
            <w:r>
              <w:rPr>
                <w:rFonts w:ascii="Times New Roman"/>
                <w:b w:val="false"/>
                <w:i w:val="false"/>
                <w:color w:val="000000"/>
                <w:sz w:val="20"/>
              </w:rPr>
              <w:t>
(csdo:‌Unified‌Country‌Code)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9" w:id="1105"/>
          <w:p>
            <w:pPr>
              <w:spacing w:after="20"/>
              <w:ind w:left="20"/>
              <w:jc w:val="both"/>
            </w:pPr>
            <w:r>
              <w:rPr>
                <w:rFonts w:ascii="Times New Roman"/>
                <w:b w:val="false"/>
                <w:i w:val="false"/>
                <w:color w:val="000000"/>
                <w:sz w:val="20"/>
              </w:rPr>
              <w:t>
а) идентификатор справочника (классификатора)</w:t>
            </w:r>
          </w:p>
          <w:bookmarkEnd w:id="1105"/>
          <w:p>
            <w:pPr>
              <w:spacing w:after="20"/>
              <w:ind w:left="20"/>
              <w:jc w:val="both"/>
            </w:pPr>
            <w:r>
              <w:rPr>
                <w:rFonts w:ascii="Times New Roman"/>
                <w:b w:val="false"/>
                <w:i w:val="false"/>
                <w:color w:val="000000"/>
                <w:sz w:val="20"/>
              </w:rPr>
              <w:t>
(атрибут code‌List‌Id)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 должен содержать значение "2021"</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0" w:id="1106"/>
          <w:p>
            <w:pPr>
              <w:spacing w:after="20"/>
              <w:ind w:left="20"/>
              <w:jc w:val="both"/>
            </w:pPr>
            <w:r>
              <w:rPr>
                <w:rFonts w:ascii="Times New Roman"/>
                <w:b w:val="false"/>
                <w:i w:val="false"/>
                <w:color w:val="000000"/>
                <w:sz w:val="20"/>
              </w:rPr>
              <w:t>
7.2. Дата</w:t>
            </w:r>
          </w:p>
          <w:bookmarkEnd w:id="1106"/>
          <w:p>
            <w:pPr>
              <w:spacing w:after="20"/>
              <w:ind w:left="20"/>
              <w:jc w:val="both"/>
            </w:pPr>
            <w:r>
              <w:rPr>
                <w:rFonts w:ascii="Times New Roman"/>
                <w:b w:val="false"/>
                <w:i w:val="false"/>
                <w:color w:val="000000"/>
                <w:sz w:val="20"/>
              </w:rPr>
              <w:t>
(csdo:‌Event‌Date)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B.040.00013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(csdo:‌Event‌Date)" должно соответствовать шаблону: YYYY-MM-DD</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1" w:id="1107"/>
          <w:p>
            <w:pPr>
              <w:spacing w:after="20"/>
              <w:ind w:left="20"/>
              <w:jc w:val="both"/>
            </w:pPr>
            <w:r>
              <w:rPr>
                <w:rFonts w:ascii="Times New Roman"/>
                <w:b w:val="false"/>
                <w:i w:val="false"/>
                <w:color w:val="000000"/>
                <w:sz w:val="20"/>
              </w:rPr>
              <w:t>
7.3. Порядковый номер предварительной информации</w:t>
            </w:r>
          </w:p>
          <w:bookmarkEnd w:id="1107"/>
          <w:p>
            <w:pPr>
              <w:spacing w:after="20"/>
              <w:ind w:left="20"/>
              <w:jc w:val="both"/>
            </w:pPr>
            <w:r>
              <w:rPr>
                <w:rFonts w:ascii="Times New Roman"/>
                <w:b w:val="false"/>
                <w:i w:val="false"/>
                <w:color w:val="000000"/>
                <w:sz w:val="20"/>
              </w:rPr>
              <w:t>
(casdo:‌Preliminary‌Information‌Seq‌Id)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2" w:id="1108"/>
          <w:p>
            <w:pPr>
              <w:spacing w:after="20"/>
              <w:ind w:left="20"/>
              <w:jc w:val="both"/>
            </w:pPr>
            <w:r>
              <w:rPr>
                <w:rFonts w:ascii="Times New Roman"/>
                <w:b w:val="false"/>
                <w:i w:val="false"/>
                <w:color w:val="000000"/>
                <w:sz w:val="20"/>
              </w:rPr>
              <w:t>
8. Цель представления предварительной информации</w:t>
            </w:r>
          </w:p>
          <w:bookmarkEnd w:id="1108"/>
          <w:p>
            <w:pPr>
              <w:spacing w:after="20"/>
              <w:ind w:left="20"/>
              <w:jc w:val="both"/>
            </w:pPr>
            <w:r>
              <w:rPr>
                <w:rFonts w:ascii="Times New Roman"/>
                <w:b w:val="false"/>
                <w:i w:val="false"/>
                <w:color w:val="000000"/>
                <w:sz w:val="20"/>
              </w:rPr>
              <w:t>
(casdo:‌Preliminary‌Information‌Usage‌Code)</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6 а)</w:t>
            </w:r>
          </w:p>
          <w:p>
            <w:pPr>
              <w:spacing w:after="20"/>
              <w:ind w:left="20"/>
              <w:jc w:val="both"/>
            </w:pPr>
            <w:r>
              <w:rPr>
                <w:rFonts w:ascii="Times New Roman"/>
                <w:b w:val="false"/>
                <w:i w:val="false"/>
                <w:color w:val="000000"/>
                <w:sz w:val="20"/>
              </w:rPr>
              <w:t>6 б)</w:t>
            </w:r>
          </w:p>
          <w:p>
            <w:pPr>
              <w:spacing w:after="20"/>
              <w:ind w:left="20"/>
              <w:jc w:val="both"/>
            </w:pPr>
            <w:r>
              <w:rPr>
                <w:rFonts w:ascii="Times New Roman"/>
                <w:b w:val="false"/>
                <w:i w:val="false"/>
                <w:color w:val="000000"/>
                <w:sz w:val="20"/>
              </w:rPr>
              <w:t>6 в)</w:t>
            </w: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B.040.00571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должен быть заполнен, в случае, если цель представления предварительной информации соответствует целям представления предварительной информации, перечисленным в перечне целей представления предварительной информации о товарах, ввозимых воздушным транспортом,с кодовыми значениями "01", "03", "04", "14", "15", "16", "17", "18"</w:t>
            </w: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заполнен, то экземпляр реквизита должен содержать 1 из значений: "01", "03", "04", "14", "15", "16", "17", "18"</w:t>
            </w: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B.040.00016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1 из значений: "15", "16", "17", "18", остальные экземпляры реквизита "Цель представления предварительной информации (casdo:‌Preliminary‌Information‌Usage‌Code)" не должны содержать значений: "15", "16", "17", "18"</w:t>
            </w: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B.040.00017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1 из экземпляров реквизита "Цель представления предварительной информации (casdo:‌Preliminary‌Information‌Usage‌Code)" содержит 1 из значений: "03", "04", "14" "15", "16", "17", "18", то 1 из экземпляров реквизита "Цель представления предварительной информации (casdo:‌Preliminary‌Information‌Usage‌Code)" должен содержать значение "01"</w:t>
            </w: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B.040.00572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не заполнен, то реквизит "Цель представления предварительной информации (casdo:‌Preliminary‌Information‌Usage‌Code)" в составе реквизита "Товарная партия (cacdo:‌PIARConsignment‌Details)" должен быть заполнен</w:t>
            </w:r>
          </w:p>
        </w:tc>
      </w:tr>
      <w:tr>
        <w:trPr>
          <w:trHeight w:val="30" w:hRule="atLeast"/>
        </w:trPr>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3" w:id="1109"/>
          <w:p>
            <w:pPr>
              <w:spacing w:after="20"/>
              <w:ind w:left="20"/>
              <w:jc w:val="both"/>
            </w:pPr>
            <w:r>
              <w:rPr>
                <w:rFonts w:ascii="Times New Roman"/>
                <w:b w:val="false"/>
                <w:i w:val="false"/>
                <w:color w:val="000000"/>
                <w:sz w:val="20"/>
              </w:rPr>
              <w:t>
9. Дата и время прибытия</w:t>
            </w:r>
          </w:p>
          <w:bookmarkEnd w:id="1109"/>
          <w:p>
            <w:pPr>
              <w:spacing w:after="20"/>
              <w:ind w:left="20"/>
              <w:jc w:val="both"/>
            </w:pPr>
            <w:r>
              <w:rPr>
                <w:rFonts w:ascii="Times New Roman"/>
                <w:b w:val="false"/>
                <w:i w:val="false"/>
                <w:color w:val="000000"/>
                <w:sz w:val="20"/>
              </w:rPr>
              <w:t>
(casdo:‌Arrival‌Date‌Time)</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B.040.00018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"01", то реквизит "Дата и время прибытия (casdo:‌Arrival‌Date‌Time)" должен быть заполнен, иначе реквизит Дата и время прибытия (casdo:‌Arrival‌Date‌Time)" не должен быть заполнен</w:t>
            </w: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B.040.00573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"Дата и время прибытия (casdo:‌Arrival‌Date‌Time)" заполнен, то значение реквизита должно соответствовать шаблону: YYYY-MM-DDThh:mm:ss.ccc±hh:mm, где ccc – символы, обозначающие значение миллисекунд (могут отсутствовать)</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4" w:id="1110"/>
          <w:p>
            <w:pPr>
              <w:spacing w:after="20"/>
              <w:ind w:left="20"/>
              <w:jc w:val="both"/>
            </w:pPr>
            <w:r>
              <w:rPr>
                <w:rFonts w:ascii="Times New Roman"/>
                <w:b w:val="false"/>
                <w:i w:val="false"/>
                <w:color w:val="000000"/>
                <w:sz w:val="20"/>
              </w:rPr>
              <w:t>
10. Место прибытия на таможенную территорию Евразийского экономического союза</w:t>
            </w:r>
          </w:p>
          <w:bookmarkEnd w:id="1110"/>
          <w:p>
            <w:pPr>
              <w:spacing w:after="20"/>
              <w:ind w:left="20"/>
              <w:jc w:val="both"/>
            </w:pPr>
            <w:r>
              <w:rPr>
                <w:rFonts w:ascii="Times New Roman"/>
                <w:b w:val="false"/>
                <w:i w:val="false"/>
                <w:color w:val="000000"/>
                <w:sz w:val="20"/>
              </w:rPr>
              <w:t>
(cacdo:‌PIAREntry‌Check‌Point‌Details)</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5" w:id="1111"/>
          <w:p>
            <w:pPr>
              <w:spacing w:after="20"/>
              <w:ind w:left="20"/>
              <w:jc w:val="both"/>
            </w:pPr>
            <w:r>
              <w:rPr>
                <w:rFonts w:ascii="Times New Roman"/>
                <w:b w:val="false"/>
                <w:i w:val="false"/>
                <w:color w:val="000000"/>
                <w:sz w:val="20"/>
              </w:rPr>
              <w:t>
5</w:t>
            </w:r>
          </w:p>
          <w:bookmarkEnd w:id="1111"/>
          <w:p>
            <w:pPr>
              <w:spacing w:after="20"/>
              <w:ind w:left="20"/>
              <w:jc w:val="both"/>
            </w:pPr>
            <w:r>
              <w:rPr>
                <w:rFonts w:ascii="Times New Roman"/>
                <w:b w:val="false"/>
                <w:i w:val="false"/>
                <w:color w:val="000000"/>
                <w:sz w:val="20"/>
              </w:rPr>
              <w:t>
</w:t>
            </w:r>
            <w:r>
              <w:rPr>
                <w:rFonts w:ascii="Times New Roman"/>
                <w:b w:val="false"/>
                <w:i w:val="false"/>
                <w:color w:val="000000"/>
                <w:sz w:val="20"/>
              </w:rPr>
              <w:t>6 а)</w:t>
            </w:r>
          </w:p>
          <w:p>
            <w:pPr>
              <w:spacing w:after="20"/>
              <w:ind w:left="20"/>
              <w:jc w:val="both"/>
            </w:pPr>
            <w:r>
              <w:rPr>
                <w:rFonts w:ascii="Times New Roman"/>
                <w:b w:val="false"/>
                <w:i w:val="false"/>
                <w:color w:val="000000"/>
                <w:sz w:val="20"/>
              </w:rPr>
              <w:t>
</w:t>
            </w:r>
            <w:r>
              <w:rPr>
                <w:rFonts w:ascii="Times New Roman"/>
                <w:b w:val="false"/>
                <w:i w:val="false"/>
                <w:color w:val="000000"/>
                <w:sz w:val="20"/>
              </w:rPr>
              <w:t>6 б)</w:t>
            </w:r>
          </w:p>
          <w:p>
            <w:pPr>
              <w:spacing w:after="20"/>
              <w:ind w:left="20"/>
              <w:jc w:val="both"/>
            </w:pPr>
            <w:r>
              <w:rPr>
                <w:rFonts w:ascii="Times New Roman"/>
                <w:b w:val="false"/>
                <w:i w:val="false"/>
                <w:color w:val="000000"/>
                <w:sz w:val="20"/>
              </w:rPr>
              <w:t>
</w:t>
            </w:r>
            <w:r>
              <w:rPr>
                <w:rFonts w:ascii="Times New Roman"/>
                <w:b w:val="false"/>
                <w:i w:val="false"/>
                <w:color w:val="000000"/>
                <w:sz w:val="20"/>
              </w:rPr>
              <w:t>6 в)</w:t>
            </w:r>
          </w:p>
          <w:p>
            <w:pPr>
              <w:spacing w:after="20"/>
              <w:ind w:left="20"/>
              <w:jc w:val="both"/>
            </w:pPr>
            <w:r>
              <w:rPr>
                <w:rFonts w:ascii="Times New Roman"/>
                <w:b w:val="false"/>
                <w:i w:val="false"/>
                <w:color w:val="000000"/>
                <w:sz w:val="20"/>
              </w:rPr>
              <w:t>
</w:t>
            </w:r>
            <w:r>
              <w:rPr>
                <w:rFonts w:ascii="Times New Roman"/>
                <w:b w:val="false"/>
                <w:i w:val="false"/>
                <w:color w:val="000000"/>
                <w:sz w:val="20"/>
              </w:rPr>
              <w:t>6 г)</w:t>
            </w:r>
          </w:p>
          <w:p>
            <w:pPr>
              <w:spacing w:after="20"/>
              <w:ind w:left="20"/>
              <w:jc w:val="both"/>
            </w:pPr>
            <w:r>
              <w:rPr>
                <w:rFonts w:ascii="Times New Roman"/>
                <w:b w:val="false"/>
                <w:i w:val="false"/>
                <w:color w:val="000000"/>
                <w:sz w:val="20"/>
              </w:rPr>
              <w:t>
</w:t>
            </w:r>
            <w:r>
              <w:rPr>
                <w:rFonts w:ascii="Times New Roman"/>
                <w:b w:val="false"/>
                <w:i w:val="false"/>
                <w:color w:val="000000"/>
                <w:sz w:val="20"/>
              </w:rPr>
              <w:t>6 д)</w:t>
            </w:r>
          </w:p>
          <w:p>
            <w:pPr>
              <w:spacing w:after="20"/>
              <w:ind w:left="20"/>
              <w:jc w:val="both"/>
            </w:pPr>
            <w:r>
              <w:rPr>
                <w:rFonts w:ascii="Times New Roman"/>
                <w:b w:val="false"/>
                <w:i w:val="false"/>
                <w:color w:val="000000"/>
                <w:sz w:val="20"/>
              </w:rPr>
              <w:t>
</w:t>
            </w:r>
            <w:r>
              <w:rPr>
                <w:rFonts w:ascii="Times New Roman"/>
                <w:b w:val="false"/>
                <w:i w:val="false"/>
                <w:color w:val="000000"/>
                <w:sz w:val="20"/>
              </w:rPr>
              <w:t>6 е)</w:t>
            </w:r>
          </w:p>
          <w:p>
            <w:pPr>
              <w:spacing w:after="20"/>
              <w:ind w:left="20"/>
              <w:jc w:val="both"/>
            </w:pPr>
            <w:r>
              <w:rPr>
                <w:rFonts w:ascii="Times New Roman"/>
                <w:b w:val="false"/>
                <w:i w:val="false"/>
                <w:color w:val="000000"/>
                <w:sz w:val="20"/>
              </w:rPr>
              <w:t>
</w:t>
            </w:r>
            <w:r>
              <w:rPr>
                <w:rFonts w:ascii="Times New Roman"/>
                <w:b w:val="false"/>
                <w:i w:val="false"/>
                <w:color w:val="000000"/>
                <w:sz w:val="20"/>
              </w:rPr>
              <w:t>6 и)</w:t>
            </w:r>
          </w:p>
          <w:p>
            <w:pPr>
              <w:spacing w:after="20"/>
              <w:ind w:left="20"/>
              <w:jc w:val="both"/>
            </w:pPr>
            <w:r>
              <w:rPr>
                <w:rFonts w:ascii="Times New Roman"/>
                <w:b w:val="false"/>
                <w:i w:val="false"/>
                <w:color w:val="000000"/>
                <w:sz w:val="20"/>
              </w:rPr>
              <w:t>
6 к)</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B.040.00019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"Место прибытия на таможенную территорию Евразийского экономического союза (cacdo:‌PIAREntry‌Check‌Point‌Details)" должен быть заполнен</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3" w:id="1112"/>
          <w:p>
            <w:pPr>
              <w:spacing w:after="20"/>
              <w:ind w:left="20"/>
              <w:jc w:val="both"/>
            </w:pPr>
            <w:r>
              <w:rPr>
                <w:rFonts w:ascii="Times New Roman"/>
                <w:b w:val="false"/>
                <w:i w:val="false"/>
                <w:color w:val="000000"/>
                <w:sz w:val="20"/>
              </w:rPr>
              <w:t>
10.1. Код таможенного органа</w:t>
            </w:r>
          </w:p>
          <w:bookmarkEnd w:id="1112"/>
          <w:p>
            <w:pPr>
              <w:spacing w:after="20"/>
              <w:ind w:left="20"/>
              <w:jc w:val="both"/>
            </w:pPr>
            <w:r>
              <w:rPr>
                <w:rFonts w:ascii="Times New Roman"/>
                <w:b w:val="false"/>
                <w:i w:val="false"/>
                <w:color w:val="000000"/>
                <w:sz w:val="20"/>
              </w:rPr>
              <w:t>
(csdo:‌Customs‌Office‌Code)</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4" w:id="1113"/>
          <w:p>
            <w:pPr>
              <w:spacing w:after="20"/>
              <w:ind w:left="20"/>
              <w:jc w:val="both"/>
            </w:pPr>
            <w:r>
              <w:rPr>
                <w:rFonts w:ascii="Times New Roman"/>
                <w:b w:val="false"/>
                <w:i w:val="false"/>
                <w:color w:val="000000"/>
                <w:sz w:val="20"/>
              </w:rPr>
              <w:t>
6 д)</w:t>
            </w:r>
          </w:p>
          <w:bookmarkEnd w:id="1113"/>
          <w:p>
            <w:pPr>
              <w:spacing w:after="20"/>
              <w:ind w:left="20"/>
              <w:jc w:val="both"/>
            </w:pPr>
            <w:r>
              <w:rPr>
                <w:rFonts w:ascii="Times New Roman"/>
                <w:b w:val="false"/>
                <w:i w:val="false"/>
                <w:color w:val="000000"/>
                <w:sz w:val="20"/>
              </w:rPr>
              <w:t>
6 к)</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B.040.00021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информации (casdo:‌Preliminary‌Information‌Usage‌Code)" в составе реквизита "Товарная партия (cacdo:‌PIARConsignment‌Details)" содержит 1 из значений: "06", "11", "12", "13", то реквизит "Код таможенного органа (csdo:‌Customs‌Office‌Code)" должен быть заполнен, иначе реквизит "Код таможенного органа (csdo:‌Customs‌Office‌Code)"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B.040.00022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таможенного органа (csdo:‌Customs‌Office‌Code)" должен содержать код таможенного органа в соответствии с классификатором таможенных органов, применяемом в государстве – члене Евразийского экономического союза</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5" w:id="1114"/>
          <w:p>
            <w:pPr>
              <w:spacing w:after="20"/>
              <w:ind w:left="20"/>
              <w:jc w:val="both"/>
            </w:pPr>
            <w:r>
              <w:rPr>
                <w:rFonts w:ascii="Times New Roman"/>
                <w:b w:val="false"/>
                <w:i w:val="false"/>
                <w:color w:val="000000"/>
                <w:sz w:val="20"/>
              </w:rPr>
              <w:t>
10.2. Код места или географического пункта</w:t>
            </w:r>
          </w:p>
          <w:bookmarkEnd w:id="1114"/>
          <w:p>
            <w:pPr>
              <w:spacing w:after="20"/>
              <w:ind w:left="20"/>
              <w:jc w:val="both"/>
            </w:pPr>
            <w:r>
              <w:rPr>
                <w:rFonts w:ascii="Times New Roman"/>
                <w:b w:val="false"/>
                <w:i w:val="false"/>
                <w:color w:val="000000"/>
                <w:sz w:val="20"/>
              </w:rPr>
              <w:t>
(casdo:‌Location‌Code)</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6" w:id="1115"/>
          <w:p>
            <w:pPr>
              <w:spacing w:after="20"/>
              <w:ind w:left="20"/>
              <w:jc w:val="both"/>
            </w:pPr>
            <w:r>
              <w:rPr>
                <w:rFonts w:ascii="Times New Roman"/>
                <w:b w:val="false"/>
                <w:i w:val="false"/>
                <w:color w:val="000000"/>
                <w:sz w:val="20"/>
              </w:rPr>
              <w:t>
5</w:t>
            </w:r>
          </w:p>
          <w:bookmarkEnd w:id="1115"/>
          <w:p>
            <w:pPr>
              <w:spacing w:after="20"/>
              <w:ind w:left="20"/>
              <w:jc w:val="both"/>
            </w:pPr>
            <w:r>
              <w:rPr>
                <w:rFonts w:ascii="Times New Roman"/>
                <w:b w:val="false"/>
                <w:i w:val="false"/>
                <w:color w:val="000000"/>
                <w:sz w:val="20"/>
              </w:rPr>
              <w:t>
</w:t>
            </w:r>
            <w:r>
              <w:rPr>
                <w:rFonts w:ascii="Times New Roman"/>
                <w:b w:val="false"/>
                <w:i w:val="false"/>
                <w:color w:val="000000"/>
                <w:sz w:val="20"/>
              </w:rPr>
              <w:t>6 а)</w:t>
            </w:r>
          </w:p>
          <w:p>
            <w:pPr>
              <w:spacing w:after="20"/>
              <w:ind w:left="20"/>
              <w:jc w:val="both"/>
            </w:pPr>
            <w:r>
              <w:rPr>
                <w:rFonts w:ascii="Times New Roman"/>
                <w:b w:val="false"/>
                <w:i w:val="false"/>
                <w:color w:val="000000"/>
                <w:sz w:val="20"/>
              </w:rPr>
              <w:t>
</w:t>
            </w:r>
            <w:r>
              <w:rPr>
                <w:rFonts w:ascii="Times New Roman"/>
                <w:b w:val="false"/>
                <w:i w:val="false"/>
                <w:color w:val="000000"/>
                <w:sz w:val="20"/>
              </w:rPr>
              <w:t>6 б)</w:t>
            </w:r>
          </w:p>
          <w:p>
            <w:pPr>
              <w:spacing w:after="20"/>
              <w:ind w:left="20"/>
              <w:jc w:val="both"/>
            </w:pPr>
            <w:r>
              <w:rPr>
                <w:rFonts w:ascii="Times New Roman"/>
                <w:b w:val="false"/>
                <w:i w:val="false"/>
                <w:color w:val="000000"/>
                <w:sz w:val="20"/>
              </w:rPr>
              <w:t>
</w:t>
            </w:r>
            <w:r>
              <w:rPr>
                <w:rFonts w:ascii="Times New Roman"/>
                <w:b w:val="false"/>
                <w:i w:val="false"/>
                <w:color w:val="000000"/>
                <w:sz w:val="20"/>
              </w:rPr>
              <w:t>6 в)</w:t>
            </w:r>
          </w:p>
          <w:p>
            <w:pPr>
              <w:spacing w:after="20"/>
              <w:ind w:left="20"/>
              <w:jc w:val="both"/>
            </w:pPr>
            <w:r>
              <w:rPr>
                <w:rFonts w:ascii="Times New Roman"/>
                <w:b w:val="false"/>
                <w:i w:val="false"/>
                <w:color w:val="000000"/>
                <w:sz w:val="20"/>
              </w:rPr>
              <w:t>
</w:t>
            </w:r>
            <w:r>
              <w:rPr>
                <w:rFonts w:ascii="Times New Roman"/>
                <w:b w:val="false"/>
                <w:i w:val="false"/>
                <w:color w:val="000000"/>
                <w:sz w:val="20"/>
              </w:rPr>
              <w:t>6 г)</w:t>
            </w:r>
          </w:p>
          <w:p>
            <w:pPr>
              <w:spacing w:after="20"/>
              <w:ind w:left="20"/>
              <w:jc w:val="both"/>
            </w:pPr>
            <w:r>
              <w:rPr>
                <w:rFonts w:ascii="Times New Roman"/>
                <w:b w:val="false"/>
                <w:i w:val="false"/>
                <w:color w:val="000000"/>
                <w:sz w:val="20"/>
              </w:rPr>
              <w:t>
</w:t>
            </w:r>
            <w:r>
              <w:rPr>
                <w:rFonts w:ascii="Times New Roman"/>
                <w:b w:val="false"/>
                <w:i w:val="false"/>
                <w:color w:val="000000"/>
                <w:sz w:val="20"/>
              </w:rPr>
              <w:t>6 д)</w:t>
            </w:r>
          </w:p>
          <w:p>
            <w:pPr>
              <w:spacing w:after="20"/>
              <w:ind w:left="20"/>
              <w:jc w:val="both"/>
            </w:pPr>
            <w:r>
              <w:rPr>
                <w:rFonts w:ascii="Times New Roman"/>
                <w:b w:val="false"/>
                <w:i w:val="false"/>
                <w:color w:val="000000"/>
                <w:sz w:val="20"/>
              </w:rPr>
              <w:t>
</w:t>
            </w:r>
            <w:r>
              <w:rPr>
                <w:rFonts w:ascii="Times New Roman"/>
                <w:b w:val="false"/>
                <w:i w:val="false"/>
                <w:color w:val="000000"/>
                <w:sz w:val="20"/>
              </w:rPr>
              <w:t>6 е)</w:t>
            </w:r>
          </w:p>
          <w:p>
            <w:pPr>
              <w:spacing w:after="20"/>
              <w:ind w:left="20"/>
              <w:jc w:val="both"/>
            </w:pPr>
            <w:r>
              <w:rPr>
                <w:rFonts w:ascii="Times New Roman"/>
                <w:b w:val="false"/>
                <w:i w:val="false"/>
                <w:color w:val="000000"/>
                <w:sz w:val="20"/>
              </w:rPr>
              <w:t>
</w:t>
            </w:r>
            <w:r>
              <w:rPr>
                <w:rFonts w:ascii="Times New Roman"/>
                <w:b w:val="false"/>
                <w:i w:val="false"/>
                <w:color w:val="000000"/>
                <w:sz w:val="20"/>
              </w:rPr>
              <w:t>6 и)</w:t>
            </w:r>
          </w:p>
          <w:p>
            <w:pPr>
              <w:spacing w:after="20"/>
              <w:ind w:left="20"/>
              <w:jc w:val="both"/>
            </w:pPr>
            <w:r>
              <w:rPr>
                <w:rFonts w:ascii="Times New Roman"/>
                <w:b w:val="false"/>
                <w:i w:val="false"/>
                <w:color w:val="000000"/>
                <w:sz w:val="20"/>
              </w:rPr>
              <w:t>
6 к)</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места или географического пункта (casdo:‌Location‌Code)" должен содержать кодовое обозначение аэропорта в соответствии с (классификатором), идентификатор которого определен в атрибуте "идентификатор справочника (классификатора) (атрибут code‌List‌Id)"</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B.040.00025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должно быть равно значению реквизита "Код места или географического пункта (casdo:‌Location‌Code)" в составе 1 из экземпляров реквизита "Пункт маршрута (cacdo:‌PIItinerary‌Point‌Details)"</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4" w:id="1116"/>
          <w:p>
            <w:pPr>
              <w:spacing w:after="20"/>
              <w:ind w:left="20"/>
              <w:jc w:val="both"/>
            </w:pPr>
            <w:r>
              <w:rPr>
                <w:rFonts w:ascii="Times New Roman"/>
                <w:b w:val="false"/>
                <w:i w:val="false"/>
                <w:color w:val="000000"/>
                <w:sz w:val="20"/>
              </w:rPr>
              <w:t>
а) идентификатор справочника (классификатора)</w:t>
            </w:r>
          </w:p>
          <w:bookmarkEnd w:id="1116"/>
          <w:p>
            <w:pPr>
              <w:spacing w:after="20"/>
              <w:ind w:left="20"/>
              <w:jc w:val="both"/>
            </w:pPr>
            <w:r>
              <w:rPr>
                <w:rFonts w:ascii="Times New Roman"/>
                <w:b w:val="false"/>
                <w:i w:val="false"/>
                <w:color w:val="000000"/>
                <w:sz w:val="20"/>
              </w:rPr>
              <w:t>
(атрибут code‌List‌Id)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B.040.00026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места или географического пункта (casdo:‌Location‌Code)" должен содержать идентификатор используемого классификатора по реестру НСИ Союза**</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5" w:id="1117"/>
          <w:p>
            <w:pPr>
              <w:spacing w:after="20"/>
              <w:ind w:left="20"/>
              <w:jc w:val="both"/>
            </w:pPr>
            <w:r>
              <w:rPr>
                <w:rFonts w:ascii="Times New Roman"/>
                <w:b w:val="false"/>
                <w:i w:val="false"/>
                <w:color w:val="000000"/>
                <w:sz w:val="20"/>
              </w:rPr>
              <w:t>
10.3. Код пункта пропуска</w:t>
            </w:r>
          </w:p>
          <w:bookmarkEnd w:id="1117"/>
          <w:p>
            <w:pPr>
              <w:spacing w:after="20"/>
              <w:ind w:left="20"/>
              <w:jc w:val="both"/>
            </w:pPr>
            <w:r>
              <w:rPr>
                <w:rFonts w:ascii="Times New Roman"/>
                <w:b w:val="false"/>
                <w:i w:val="false"/>
                <w:color w:val="000000"/>
                <w:sz w:val="20"/>
              </w:rPr>
              <w:t>
(csdo:‌Border‌Checkpoint‌Code)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6" w:id="1118"/>
          <w:p>
            <w:pPr>
              <w:spacing w:after="20"/>
              <w:ind w:left="20"/>
              <w:jc w:val="both"/>
            </w:pPr>
            <w:r>
              <w:rPr>
                <w:rFonts w:ascii="Times New Roman"/>
                <w:b w:val="false"/>
                <w:i w:val="false"/>
                <w:color w:val="000000"/>
                <w:sz w:val="20"/>
              </w:rPr>
              <w:t>
5</w:t>
            </w:r>
          </w:p>
          <w:bookmarkEnd w:id="1118"/>
          <w:p>
            <w:pPr>
              <w:spacing w:after="20"/>
              <w:ind w:left="20"/>
              <w:jc w:val="both"/>
            </w:pPr>
            <w:r>
              <w:rPr>
                <w:rFonts w:ascii="Times New Roman"/>
                <w:b w:val="false"/>
                <w:i w:val="false"/>
                <w:color w:val="000000"/>
                <w:sz w:val="20"/>
              </w:rPr>
              <w:t>
</w:t>
            </w:r>
            <w:r>
              <w:rPr>
                <w:rFonts w:ascii="Times New Roman"/>
                <w:b w:val="false"/>
                <w:i w:val="false"/>
                <w:color w:val="000000"/>
                <w:sz w:val="20"/>
              </w:rPr>
              <w:t>6 а)</w:t>
            </w:r>
          </w:p>
          <w:p>
            <w:pPr>
              <w:spacing w:after="20"/>
              <w:ind w:left="20"/>
              <w:jc w:val="both"/>
            </w:pPr>
            <w:r>
              <w:rPr>
                <w:rFonts w:ascii="Times New Roman"/>
                <w:b w:val="false"/>
                <w:i w:val="false"/>
                <w:color w:val="000000"/>
                <w:sz w:val="20"/>
              </w:rPr>
              <w:t>
</w:t>
            </w:r>
            <w:r>
              <w:rPr>
                <w:rFonts w:ascii="Times New Roman"/>
                <w:b w:val="false"/>
                <w:i w:val="false"/>
                <w:color w:val="000000"/>
                <w:sz w:val="20"/>
              </w:rPr>
              <w:t>6 б)</w:t>
            </w:r>
          </w:p>
          <w:p>
            <w:pPr>
              <w:spacing w:after="20"/>
              <w:ind w:left="20"/>
              <w:jc w:val="both"/>
            </w:pPr>
            <w:r>
              <w:rPr>
                <w:rFonts w:ascii="Times New Roman"/>
                <w:b w:val="false"/>
                <w:i w:val="false"/>
                <w:color w:val="000000"/>
                <w:sz w:val="20"/>
              </w:rPr>
              <w:t>
</w:t>
            </w:r>
            <w:r>
              <w:rPr>
                <w:rFonts w:ascii="Times New Roman"/>
                <w:b w:val="false"/>
                <w:i w:val="false"/>
                <w:color w:val="000000"/>
                <w:sz w:val="20"/>
              </w:rPr>
              <w:t>6 в)</w:t>
            </w:r>
          </w:p>
          <w:p>
            <w:pPr>
              <w:spacing w:after="20"/>
              <w:ind w:left="20"/>
              <w:jc w:val="both"/>
            </w:pPr>
            <w:r>
              <w:rPr>
                <w:rFonts w:ascii="Times New Roman"/>
                <w:b w:val="false"/>
                <w:i w:val="false"/>
                <w:color w:val="000000"/>
                <w:sz w:val="20"/>
              </w:rPr>
              <w:t>
</w:t>
            </w:r>
            <w:r>
              <w:rPr>
                <w:rFonts w:ascii="Times New Roman"/>
                <w:b w:val="false"/>
                <w:i w:val="false"/>
                <w:color w:val="000000"/>
                <w:sz w:val="20"/>
              </w:rPr>
              <w:t>6 г)</w:t>
            </w:r>
          </w:p>
          <w:p>
            <w:pPr>
              <w:spacing w:after="20"/>
              <w:ind w:left="20"/>
              <w:jc w:val="both"/>
            </w:pPr>
            <w:r>
              <w:rPr>
                <w:rFonts w:ascii="Times New Roman"/>
                <w:b w:val="false"/>
                <w:i w:val="false"/>
                <w:color w:val="000000"/>
                <w:sz w:val="20"/>
              </w:rPr>
              <w:t>
</w:t>
            </w:r>
            <w:r>
              <w:rPr>
                <w:rFonts w:ascii="Times New Roman"/>
                <w:b w:val="false"/>
                <w:i w:val="false"/>
                <w:color w:val="000000"/>
                <w:sz w:val="20"/>
              </w:rPr>
              <w:t>6 д)</w:t>
            </w:r>
          </w:p>
          <w:p>
            <w:pPr>
              <w:spacing w:after="20"/>
              <w:ind w:left="20"/>
              <w:jc w:val="both"/>
            </w:pPr>
            <w:r>
              <w:rPr>
                <w:rFonts w:ascii="Times New Roman"/>
                <w:b w:val="false"/>
                <w:i w:val="false"/>
                <w:color w:val="000000"/>
                <w:sz w:val="20"/>
              </w:rPr>
              <w:t>
</w:t>
            </w:r>
            <w:r>
              <w:rPr>
                <w:rFonts w:ascii="Times New Roman"/>
                <w:b w:val="false"/>
                <w:i w:val="false"/>
                <w:color w:val="000000"/>
                <w:sz w:val="20"/>
              </w:rPr>
              <w:t>6 е)</w:t>
            </w:r>
          </w:p>
          <w:p>
            <w:pPr>
              <w:spacing w:after="20"/>
              <w:ind w:left="20"/>
              <w:jc w:val="both"/>
            </w:pPr>
            <w:r>
              <w:rPr>
                <w:rFonts w:ascii="Times New Roman"/>
                <w:b w:val="false"/>
                <w:i w:val="false"/>
                <w:color w:val="000000"/>
                <w:sz w:val="20"/>
              </w:rPr>
              <w:t>
</w:t>
            </w:r>
            <w:r>
              <w:rPr>
                <w:rFonts w:ascii="Times New Roman"/>
                <w:b w:val="false"/>
                <w:i w:val="false"/>
                <w:color w:val="000000"/>
                <w:sz w:val="20"/>
              </w:rPr>
              <w:t>6 и)</w:t>
            </w:r>
          </w:p>
          <w:p>
            <w:pPr>
              <w:spacing w:after="20"/>
              <w:ind w:left="20"/>
              <w:jc w:val="both"/>
            </w:pPr>
            <w:r>
              <w:rPr>
                <w:rFonts w:ascii="Times New Roman"/>
                <w:b w:val="false"/>
                <w:i w:val="false"/>
                <w:color w:val="000000"/>
                <w:sz w:val="20"/>
              </w:rPr>
              <w:t>
6 к)</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B.040.00027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пункта пропуска (csdo:‌Border‌Checkpoint‌Code)" не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4" w:id="1119"/>
          <w:p>
            <w:pPr>
              <w:spacing w:after="20"/>
              <w:ind w:left="20"/>
              <w:jc w:val="both"/>
            </w:pPr>
            <w:r>
              <w:rPr>
                <w:rFonts w:ascii="Times New Roman"/>
                <w:b w:val="false"/>
                <w:i w:val="false"/>
                <w:color w:val="000000"/>
                <w:sz w:val="20"/>
              </w:rPr>
              <w:t>
10.4. Наименование пункта пропуска</w:t>
            </w:r>
          </w:p>
          <w:bookmarkEnd w:id="1119"/>
          <w:p>
            <w:pPr>
              <w:spacing w:after="20"/>
              <w:ind w:left="20"/>
              <w:jc w:val="both"/>
            </w:pPr>
            <w:r>
              <w:rPr>
                <w:rFonts w:ascii="Times New Roman"/>
                <w:b w:val="false"/>
                <w:i w:val="false"/>
                <w:color w:val="000000"/>
                <w:sz w:val="20"/>
              </w:rPr>
              <w:t>
(csdo:‌Border‌Checkpoint‌Name)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5" w:id="1120"/>
          <w:p>
            <w:pPr>
              <w:spacing w:after="20"/>
              <w:ind w:left="20"/>
              <w:jc w:val="both"/>
            </w:pPr>
            <w:r>
              <w:rPr>
                <w:rFonts w:ascii="Times New Roman"/>
                <w:b w:val="false"/>
                <w:i w:val="false"/>
                <w:color w:val="000000"/>
                <w:sz w:val="20"/>
              </w:rPr>
              <w:t>
6 г)</w:t>
            </w:r>
          </w:p>
          <w:bookmarkEnd w:id="1120"/>
          <w:p>
            <w:pPr>
              <w:spacing w:after="20"/>
              <w:ind w:left="20"/>
              <w:jc w:val="both"/>
            </w:pPr>
            <w:r>
              <w:rPr>
                <w:rFonts w:ascii="Times New Roman"/>
                <w:b w:val="false"/>
                <w:i w:val="false"/>
                <w:color w:val="000000"/>
                <w:sz w:val="20"/>
              </w:rPr>
              <w:t>
6 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B.040.00028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"Наименование пункта пропуска (csdo:‌Border‌Checkpoint‌Name)" заполнен, то должен содержать наименование пункта пропуска в соответствии с классификатором пунктов пропуска, используемым в государстве – члене Евразийского экономического союза</w:t>
            </w:r>
          </w:p>
        </w:tc>
      </w:tr>
      <w:tr>
        <w:trPr>
          <w:trHeight w:val="30" w:hRule="atLeast"/>
        </w:trPr>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6" w:id="1121"/>
          <w:p>
            <w:pPr>
              <w:spacing w:after="20"/>
              <w:ind w:left="20"/>
              <w:jc w:val="both"/>
            </w:pPr>
            <w:r>
              <w:rPr>
                <w:rFonts w:ascii="Times New Roman"/>
                <w:b w:val="false"/>
                <w:i w:val="false"/>
                <w:color w:val="000000"/>
                <w:sz w:val="20"/>
              </w:rPr>
              <w:t>
11. Лицо, представившее предварительную информацию</w:t>
            </w:r>
          </w:p>
          <w:bookmarkEnd w:id="1121"/>
          <w:p>
            <w:pPr>
              <w:spacing w:after="20"/>
              <w:ind w:left="20"/>
              <w:jc w:val="both"/>
            </w:pPr>
            <w:r>
              <w:rPr>
                <w:rFonts w:ascii="Times New Roman"/>
                <w:b w:val="false"/>
                <w:i w:val="false"/>
                <w:color w:val="000000"/>
                <w:sz w:val="20"/>
              </w:rPr>
              <w:t>
(cacdo:‌PIDeclarant‌Details)</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7" w:id="1122"/>
          <w:p>
            <w:pPr>
              <w:spacing w:after="20"/>
              <w:ind w:left="20"/>
              <w:jc w:val="both"/>
            </w:pPr>
            <w:r>
              <w:rPr>
                <w:rFonts w:ascii="Times New Roman"/>
                <w:b w:val="false"/>
                <w:i w:val="false"/>
                <w:color w:val="000000"/>
                <w:sz w:val="20"/>
              </w:rPr>
              <w:t>
3</w:t>
            </w:r>
          </w:p>
          <w:bookmarkEnd w:id="1122"/>
          <w:p>
            <w:pPr>
              <w:spacing w:after="20"/>
              <w:ind w:left="20"/>
              <w:jc w:val="both"/>
            </w:pPr>
            <w:r>
              <w:rPr>
                <w:rFonts w:ascii="Times New Roman"/>
                <w:b w:val="false"/>
                <w:i w:val="false"/>
                <w:color w:val="000000"/>
                <w:sz w:val="20"/>
              </w:rPr>
              <w:t>
</w:t>
            </w:r>
            <w:r>
              <w:rPr>
                <w:rFonts w:ascii="Times New Roman"/>
                <w:b w:val="false"/>
                <w:i w:val="false"/>
                <w:color w:val="000000"/>
                <w:sz w:val="20"/>
              </w:rPr>
              <w:t>5</w:t>
            </w:r>
          </w:p>
          <w:p>
            <w:pPr>
              <w:spacing w:after="20"/>
              <w:ind w:left="20"/>
              <w:jc w:val="both"/>
            </w:pPr>
            <w:r>
              <w:rPr>
                <w:rFonts w:ascii="Times New Roman"/>
                <w:b w:val="false"/>
                <w:i w:val="false"/>
                <w:color w:val="000000"/>
                <w:sz w:val="20"/>
              </w:rPr>
              <w:t>
</w:t>
            </w:r>
            <w:r>
              <w:rPr>
                <w:rFonts w:ascii="Times New Roman"/>
                <w:b w:val="false"/>
                <w:i w:val="false"/>
                <w:color w:val="000000"/>
                <w:sz w:val="20"/>
              </w:rPr>
              <w:t>6 а)</w:t>
            </w:r>
          </w:p>
          <w:p>
            <w:pPr>
              <w:spacing w:after="20"/>
              <w:ind w:left="20"/>
              <w:jc w:val="both"/>
            </w:pPr>
            <w:r>
              <w:rPr>
                <w:rFonts w:ascii="Times New Roman"/>
                <w:b w:val="false"/>
                <w:i w:val="false"/>
                <w:color w:val="000000"/>
                <w:sz w:val="20"/>
              </w:rPr>
              <w:t>
</w:t>
            </w:r>
            <w:r>
              <w:rPr>
                <w:rFonts w:ascii="Times New Roman"/>
                <w:b w:val="false"/>
                <w:i w:val="false"/>
                <w:color w:val="000000"/>
                <w:sz w:val="20"/>
              </w:rPr>
              <w:t>6 б)</w:t>
            </w:r>
          </w:p>
          <w:p>
            <w:pPr>
              <w:spacing w:after="20"/>
              <w:ind w:left="20"/>
              <w:jc w:val="both"/>
            </w:pPr>
            <w:r>
              <w:rPr>
                <w:rFonts w:ascii="Times New Roman"/>
                <w:b w:val="false"/>
                <w:i w:val="false"/>
                <w:color w:val="000000"/>
                <w:sz w:val="20"/>
              </w:rPr>
              <w:t>
</w:t>
            </w:r>
            <w:r>
              <w:rPr>
                <w:rFonts w:ascii="Times New Roman"/>
                <w:b w:val="false"/>
                <w:i w:val="false"/>
                <w:color w:val="000000"/>
                <w:sz w:val="20"/>
              </w:rPr>
              <w:t>6 в)</w:t>
            </w:r>
          </w:p>
          <w:p>
            <w:pPr>
              <w:spacing w:after="20"/>
              <w:ind w:left="20"/>
              <w:jc w:val="both"/>
            </w:pPr>
            <w:r>
              <w:rPr>
                <w:rFonts w:ascii="Times New Roman"/>
                <w:b w:val="false"/>
                <w:i w:val="false"/>
                <w:color w:val="000000"/>
                <w:sz w:val="20"/>
              </w:rPr>
              <w:t>
</w:t>
            </w:r>
            <w:r>
              <w:rPr>
                <w:rFonts w:ascii="Times New Roman"/>
                <w:b w:val="false"/>
                <w:i w:val="false"/>
                <w:color w:val="000000"/>
                <w:sz w:val="20"/>
              </w:rPr>
              <w:t>6 г)</w:t>
            </w:r>
          </w:p>
          <w:p>
            <w:pPr>
              <w:spacing w:after="20"/>
              <w:ind w:left="20"/>
              <w:jc w:val="both"/>
            </w:pPr>
            <w:r>
              <w:rPr>
                <w:rFonts w:ascii="Times New Roman"/>
                <w:b w:val="false"/>
                <w:i w:val="false"/>
                <w:color w:val="000000"/>
                <w:sz w:val="20"/>
              </w:rPr>
              <w:t>
</w:t>
            </w:r>
            <w:r>
              <w:rPr>
                <w:rFonts w:ascii="Times New Roman"/>
                <w:b w:val="false"/>
                <w:i w:val="false"/>
                <w:color w:val="000000"/>
                <w:sz w:val="20"/>
              </w:rPr>
              <w:t>6 д)</w:t>
            </w:r>
          </w:p>
          <w:p>
            <w:pPr>
              <w:spacing w:after="20"/>
              <w:ind w:left="20"/>
              <w:jc w:val="both"/>
            </w:pPr>
            <w:r>
              <w:rPr>
                <w:rFonts w:ascii="Times New Roman"/>
                <w:b w:val="false"/>
                <w:i w:val="false"/>
                <w:color w:val="000000"/>
                <w:sz w:val="20"/>
              </w:rPr>
              <w:t>
</w:t>
            </w:r>
            <w:r>
              <w:rPr>
                <w:rFonts w:ascii="Times New Roman"/>
                <w:b w:val="false"/>
                <w:i w:val="false"/>
                <w:color w:val="000000"/>
                <w:sz w:val="20"/>
              </w:rPr>
              <w:t>6 е)</w:t>
            </w:r>
          </w:p>
          <w:p>
            <w:pPr>
              <w:spacing w:after="20"/>
              <w:ind w:left="20"/>
              <w:jc w:val="both"/>
            </w:pPr>
            <w:r>
              <w:rPr>
                <w:rFonts w:ascii="Times New Roman"/>
                <w:b w:val="false"/>
                <w:i w:val="false"/>
                <w:color w:val="000000"/>
                <w:sz w:val="20"/>
              </w:rPr>
              <w:t>
</w:t>
            </w:r>
            <w:r>
              <w:rPr>
                <w:rFonts w:ascii="Times New Roman"/>
                <w:b w:val="false"/>
                <w:i w:val="false"/>
                <w:color w:val="000000"/>
                <w:sz w:val="20"/>
              </w:rPr>
              <w:t>6 и)</w:t>
            </w:r>
          </w:p>
          <w:p>
            <w:pPr>
              <w:spacing w:after="20"/>
              <w:ind w:left="20"/>
              <w:jc w:val="both"/>
            </w:pPr>
            <w:r>
              <w:rPr>
                <w:rFonts w:ascii="Times New Roman"/>
                <w:b w:val="false"/>
                <w:i w:val="false"/>
                <w:color w:val="000000"/>
                <w:sz w:val="20"/>
              </w:rPr>
              <w:t>
6 к)</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B.040.00722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"01", то реквизит "Признак совпадения сведений (casdo:‌Equal‌Indicator)" в составе реквизита "Лицо, представившее предварительную информацию (cacdo:‌PIDeclarant‌Details)" должен быть заполнен, иначе реквизит "Признак совпадения сведений (casdo:‌Equal‌Indicator)" не должен быть заполнен</w:t>
            </w: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B.040.00574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"Признак совпадения сведений (casdo:‌Equal‌Indicator)" в составе реквизита "Лицо, представившее предварительную информацию (cacdo:‌PIDeclarant‌Details)" содержит значение "1", то в составе реквизита "Лицо, представившее предварительную информацию (cacdo:‌PIDeclarant‌Details)" должен быть заполнен в точности 1 реквизит: "Признак совпадения сведений (casdo:‌Equal‌Indicator)". Иные реквизиты в составе реквизита "Лицо, представившее предварительную информацию (cacdo:‌PIDeclarant‌Details)" не должны быть заполнены</w:t>
            </w: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"Признак совпадения сведений (casdo:‌Equal‌Indicator)" в составе реквизита "Лицо, представившее предварительную информацию (cacdo:‌PIDeclarant‌Details)" содержит значение "0", или реквизит "Признак совпадения сведений (casdo:‌Equal‌Indicator)" в составе реквизита "Лицо, представившее предварительную информацию (cacdo:‌PIDeclarant‌Details)" не заполнен, то для реквизитов, находящихся в составе реквизита "Лицо, представившее предварительную информацию (cacdo:‌PIDeclarant‌Details)" применяются правила формирования этих реквизитов</w:t>
            </w: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B.040.00029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"Признак совпадения сведений (casdo:‌Equal‌Indicator)" в составе реквизита "Лицо, представившее предварительную информацию (cacdo:‌PIDeclarant‌Details)" содержит значение "0", или реквизит "Признак совпадения сведений (casdo:‌Equal‌Indicator)" в составе реквизита "Лицо, представившее предварительную информацию (cacdo:‌PIDeclarant‌Details)" не заполнен, то для реквизита "Лицо, представившее предварительную информацию (cacdo:‌PIDeclarant‌Details)" при указании сведений о наименовании субъекта должен быть заполнен в точности 1 из реквизитов: "Наименование субъекта (csdo:‌Subject‌Name)", "Краткое наименование субъекта (csdo:‌Subject‌Brief‌Name)"</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6" w:id="1123"/>
          <w:p>
            <w:pPr>
              <w:spacing w:after="20"/>
              <w:ind w:left="20"/>
              <w:jc w:val="both"/>
            </w:pPr>
            <w:r>
              <w:rPr>
                <w:rFonts w:ascii="Times New Roman"/>
                <w:b w:val="false"/>
                <w:i w:val="false"/>
                <w:color w:val="000000"/>
                <w:sz w:val="20"/>
              </w:rPr>
              <w:t>
11.1. Наименование субъекта</w:t>
            </w:r>
          </w:p>
          <w:bookmarkEnd w:id="1123"/>
          <w:p>
            <w:pPr>
              <w:spacing w:after="20"/>
              <w:ind w:left="20"/>
              <w:jc w:val="both"/>
            </w:pPr>
            <w:r>
              <w:rPr>
                <w:rFonts w:ascii="Times New Roman"/>
                <w:b w:val="false"/>
                <w:i w:val="false"/>
                <w:color w:val="000000"/>
                <w:sz w:val="20"/>
              </w:rPr>
              <w:t>
(csdo:‌Subject‌Name)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7" w:id="1124"/>
          <w:p>
            <w:pPr>
              <w:spacing w:after="20"/>
              <w:ind w:left="20"/>
              <w:jc w:val="both"/>
            </w:pPr>
            <w:r>
              <w:rPr>
                <w:rFonts w:ascii="Times New Roman"/>
                <w:b w:val="false"/>
                <w:i w:val="false"/>
                <w:color w:val="000000"/>
                <w:sz w:val="20"/>
              </w:rPr>
              <w:t>
11.2. Краткое наименование субъекта</w:t>
            </w:r>
          </w:p>
          <w:bookmarkEnd w:id="1124"/>
          <w:p>
            <w:pPr>
              <w:spacing w:after="20"/>
              <w:ind w:left="20"/>
              <w:jc w:val="both"/>
            </w:pPr>
            <w:r>
              <w:rPr>
                <w:rFonts w:ascii="Times New Roman"/>
                <w:b w:val="false"/>
                <w:i w:val="false"/>
                <w:color w:val="000000"/>
                <w:sz w:val="20"/>
              </w:rPr>
              <w:t>
(csdo:‌Subject‌Brief‌Name)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8" w:id="1125"/>
          <w:p>
            <w:pPr>
              <w:spacing w:after="20"/>
              <w:ind w:left="20"/>
              <w:jc w:val="both"/>
            </w:pPr>
            <w:r>
              <w:rPr>
                <w:rFonts w:ascii="Times New Roman"/>
                <w:b w:val="false"/>
                <w:i w:val="false"/>
                <w:color w:val="000000"/>
                <w:sz w:val="20"/>
              </w:rPr>
              <w:t>
11.3. Уникальный идентификационный таможенный номер</w:t>
            </w:r>
          </w:p>
          <w:bookmarkEnd w:id="1125"/>
          <w:p>
            <w:pPr>
              <w:spacing w:after="20"/>
              <w:ind w:left="20"/>
              <w:jc w:val="both"/>
            </w:pPr>
            <w:r>
              <w:rPr>
                <w:rFonts w:ascii="Times New Roman"/>
                <w:b w:val="false"/>
                <w:i w:val="false"/>
                <w:color w:val="000000"/>
                <w:sz w:val="20"/>
              </w:rPr>
              <w:t>
(casdo:‌CAUnique‌Customs‌Number‌Id)</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B.040.00575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9" w:id="1126"/>
          <w:p>
            <w:pPr>
              <w:spacing w:after="20"/>
              <w:ind w:left="20"/>
              <w:jc w:val="both"/>
            </w:pPr>
            <w:r>
              <w:rPr>
                <w:rFonts w:ascii="Times New Roman"/>
                <w:b w:val="false"/>
                <w:i w:val="false"/>
                <w:color w:val="000000"/>
                <w:sz w:val="20"/>
              </w:rPr>
              <w:t>
AM,</w:t>
            </w:r>
          </w:p>
          <w:bookmarkEnd w:id="1126"/>
          <w:p>
            <w:pPr>
              <w:spacing w:after="20"/>
              <w:ind w:left="20"/>
              <w:jc w:val="both"/>
            </w:pPr>
            <w:r>
              <w:rPr>
                <w:rFonts w:ascii="Times New Roman"/>
                <w:b w:val="false"/>
                <w:i w:val="false"/>
                <w:color w:val="000000"/>
                <w:sz w:val="20"/>
              </w:rPr>
              <w:t>
</w:t>
            </w:r>
            <w:r>
              <w:rPr>
                <w:rFonts w:ascii="Times New Roman"/>
                <w:b w:val="false"/>
                <w:i w:val="false"/>
                <w:color w:val="000000"/>
                <w:sz w:val="20"/>
              </w:rPr>
              <w:t>BY,</w:t>
            </w:r>
          </w:p>
          <w:p>
            <w:pPr>
              <w:spacing w:after="20"/>
              <w:ind w:left="20"/>
              <w:jc w:val="both"/>
            </w:pPr>
            <w:r>
              <w:rPr>
                <w:rFonts w:ascii="Times New Roman"/>
                <w:b w:val="false"/>
                <w:i w:val="false"/>
                <w:color w:val="000000"/>
                <w:sz w:val="20"/>
              </w:rPr>
              <w:t>
</w:t>
            </w:r>
            <w:r>
              <w:rPr>
                <w:rFonts w:ascii="Times New Roman"/>
                <w:b w:val="false"/>
                <w:i w:val="false"/>
                <w:color w:val="000000"/>
                <w:sz w:val="20"/>
              </w:rPr>
              <w:t>KG,</w:t>
            </w:r>
          </w:p>
          <w:p>
            <w:pPr>
              <w:spacing w:after="20"/>
              <w:ind w:left="20"/>
              <w:jc w:val="both"/>
            </w:pPr>
            <w:r>
              <w:rPr>
                <w:rFonts w:ascii="Times New Roman"/>
                <w:b w:val="false"/>
                <w:i w:val="false"/>
                <w:color w:val="000000"/>
                <w:sz w:val="20"/>
              </w:rPr>
              <w:t>
RU</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"Уникальный идентификационный таможенный номер (casdo:‌CAUnique‌Customs‌Number‌Id)"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"Уникальный идентификационный таможенный номер (casdo:‌CAUnique‌Customs‌Number‌Id)" может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2" w:id="1127"/>
          <w:p>
            <w:pPr>
              <w:spacing w:after="20"/>
              <w:ind w:left="20"/>
              <w:jc w:val="both"/>
            </w:pPr>
            <w:r>
              <w:rPr>
                <w:rFonts w:ascii="Times New Roman"/>
                <w:b w:val="false"/>
                <w:i w:val="false"/>
                <w:color w:val="000000"/>
                <w:sz w:val="20"/>
              </w:rPr>
              <w:t>
а) код страны</w:t>
            </w:r>
          </w:p>
          <w:bookmarkEnd w:id="1127"/>
          <w:p>
            <w:pPr>
              <w:spacing w:after="20"/>
              <w:ind w:left="20"/>
              <w:jc w:val="both"/>
            </w:pPr>
            <w:r>
              <w:rPr>
                <w:rFonts w:ascii="Times New Roman"/>
                <w:b w:val="false"/>
                <w:i w:val="false"/>
                <w:color w:val="000000"/>
                <w:sz w:val="20"/>
              </w:rPr>
              <w:t>
(атрибут country‌Code)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B.040.00031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 страны (атрибут country‌Code)" реквизита "Уникальный идентификационный таможенный номер (casdo:‌CAUnique‌Customs‌Number‌Id)" должен содержать значение "KZ"</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3" w:id="1128"/>
          <w:p>
            <w:pPr>
              <w:spacing w:after="20"/>
              <w:ind w:left="20"/>
              <w:jc w:val="both"/>
            </w:pPr>
            <w:r>
              <w:rPr>
                <w:rFonts w:ascii="Times New Roman"/>
                <w:b w:val="false"/>
                <w:i w:val="false"/>
                <w:color w:val="000000"/>
                <w:sz w:val="20"/>
              </w:rPr>
              <w:t>
б) идентификатор справочника (классификатора)</w:t>
            </w:r>
          </w:p>
          <w:bookmarkEnd w:id="1128"/>
          <w:p>
            <w:pPr>
              <w:spacing w:after="20"/>
              <w:ind w:left="20"/>
              <w:jc w:val="both"/>
            </w:pPr>
            <w:r>
              <w:rPr>
                <w:rFonts w:ascii="Times New Roman"/>
                <w:b w:val="false"/>
                <w:i w:val="false"/>
                <w:color w:val="000000"/>
                <w:sz w:val="20"/>
              </w:rPr>
              <w:t>
(атрибут country‌Code‌List‌Id)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B.040.00032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country‌Code‌List‌Id)" реквизита "Уникальный идентификационный таможенный номер (casdo:‌CAUnique‌Customs‌Number‌Id)" должен содержать значение "2021"</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4" w:id="1129"/>
          <w:p>
            <w:pPr>
              <w:spacing w:after="20"/>
              <w:ind w:left="20"/>
              <w:jc w:val="both"/>
            </w:pPr>
            <w:r>
              <w:rPr>
                <w:rFonts w:ascii="Times New Roman"/>
                <w:b w:val="false"/>
                <w:i w:val="false"/>
                <w:color w:val="000000"/>
                <w:sz w:val="20"/>
              </w:rPr>
              <w:t>
11.4. Идентификатор налогоплательщика</w:t>
            </w:r>
          </w:p>
          <w:bookmarkEnd w:id="1129"/>
          <w:p>
            <w:pPr>
              <w:spacing w:after="20"/>
              <w:ind w:left="20"/>
              <w:jc w:val="both"/>
            </w:pPr>
            <w:r>
              <w:rPr>
                <w:rFonts w:ascii="Times New Roman"/>
                <w:b w:val="false"/>
                <w:i w:val="false"/>
                <w:color w:val="000000"/>
                <w:sz w:val="20"/>
              </w:rPr>
              <w:t>
(csdo:‌Taxpayer‌Id)</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B.040.00033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налогоплательщика (УНН)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B.040.00034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плательщика (УНП)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B.040.00035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бизнес-идентификационный номер (БИН)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B.040.00036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налоговый номер (ИНН)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B.040.00037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номер налогоплательщика (ИНН)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5" w:id="1130"/>
          <w:p>
            <w:pPr>
              <w:spacing w:after="20"/>
              <w:ind w:left="20"/>
              <w:jc w:val="both"/>
            </w:pPr>
            <w:r>
              <w:rPr>
                <w:rFonts w:ascii="Times New Roman"/>
                <w:b w:val="false"/>
                <w:i w:val="false"/>
                <w:color w:val="000000"/>
                <w:sz w:val="20"/>
              </w:rPr>
              <w:t>
11.5. Код причины постановки на учет</w:t>
            </w:r>
          </w:p>
          <w:bookmarkEnd w:id="1130"/>
          <w:p>
            <w:pPr>
              <w:spacing w:after="20"/>
              <w:ind w:left="20"/>
              <w:jc w:val="both"/>
            </w:pPr>
            <w:r>
              <w:rPr>
                <w:rFonts w:ascii="Times New Roman"/>
                <w:b w:val="false"/>
                <w:i w:val="false"/>
                <w:color w:val="000000"/>
                <w:sz w:val="20"/>
              </w:rPr>
              <w:t>
(csdo:‌Tax‌Registration‌Reason‌Code)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B.040.00038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и предварительная информация представляется юридическим лицом, то реквизит "Код причины постановки на учет (csdo:‌Tax‌Registration‌Reason‌Code)" должен быть заполнен, иначе реквизит "Код причины постановки на учет (csdo:‌Tax‌Registration‌Reason‌Code)" не должен быть заполнен</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6" w:id="1131"/>
          <w:p>
            <w:pPr>
              <w:spacing w:after="20"/>
              <w:ind w:left="20"/>
              <w:jc w:val="both"/>
            </w:pPr>
            <w:r>
              <w:rPr>
                <w:rFonts w:ascii="Times New Roman"/>
                <w:b w:val="false"/>
                <w:i w:val="false"/>
                <w:color w:val="000000"/>
                <w:sz w:val="20"/>
              </w:rPr>
              <w:t>
11.6. Идентификатор физического лица</w:t>
            </w:r>
          </w:p>
          <w:bookmarkEnd w:id="1131"/>
          <w:p>
            <w:pPr>
              <w:spacing w:after="20"/>
              <w:ind w:left="20"/>
              <w:jc w:val="both"/>
            </w:pPr>
            <w:r>
              <w:rPr>
                <w:rFonts w:ascii="Times New Roman"/>
                <w:b w:val="false"/>
                <w:i w:val="false"/>
                <w:color w:val="000000"/>
                <w:sz w:val="20"/>
              </w:rPr>
              <w:t>
(casdo:‌Person‌Id)</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B.040.00039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номерной знак общественных услуг (НЗОУ) или номер справки об отсутствии НЗОУ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B.040.00040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идентификационный номер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B.040.00041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индивидуальный идентификационный номер (ИИН)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B.040.00042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персональный идентификационный номер (ПИН)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B.040.00043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физического лица (casdo:PersonId)" не должен быть заполнен</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7" w:id="1132"/>
          <w:p>
            <w:pPr>
              <w:spacing w:after="20"/>
              <w:ind w:left="20"/>
              <w:jc w:val="both"/>
            </w:pPr>
            <w:r>
              <w:rPr>
                <w:rFonts w:ascii="Times New Roman"/>
                <w:b w:val="false"/>
                <w:i w:val="false"/>
                <w:color w:val="000000"/>
                <w:sz w:val="20"/>
              </w:rPr>
              <w:t>
11.7. Адрес</w:t>
            </w:r>
          </w:p>
          <w:bookmarkEnd w:id="1132"/>
          <w:p>
            <w:pPr>
              <w:spacing w:after="20"/>
              <w:ind w:left="20"/>
              <w:jc w:val="both"/>
            </w:pPr>
            <w:r>
              <w:rPr>
                <w:rFonts w:ascii="Times New Roman"/>
                <w:b w:val="false"/>
                <w:i w:val="false"/>
                <w:color w:val="000000"/>
                <w:sz w:val="20"/>
              </w:rPr>
              <w:t>
(ccdo:‌Subject‌Address‌Details)</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B.040.00044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"Адрес (ccdo:‌Subject‌Address‌Details)"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B.040.00724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реквизита "Адрес (ccdo:‌Subject‌Address‌Details)" при указании сведений о населенном пункте должно быть заполнено не менее 1 из реквизитов: "Город (csdo:‌City‌Name)", "Населенный пункт (csdo:‌Settlement‌Name)"</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8" w:id="1133"/>
          <w:p>
            <w:pPr>
              <w:spacing w:after="20"/>
              <w:ind w:left="20"/>
              <w:jc w:val="both"/>
            </w:pPr>
            <w:r>
              <w:rPr>
                <w:rFonts w:ascii="Times New Roman"/>
                <w:b w:val="false"/>
                <w:i w:val="false"/>
                <w:color w:val="000000"/>
                <w:sz w:val="20"/>
              </w:rPr>
              <w:t>
11.7.1. Код вида адреса</w:t>
            </w:r>
          </w:p>
          <w:bookmarkEnd w:id="1133"/>
          <w:p>
            <w:pPr>
              <w:spacing w:after="20"/>
              <w:ind w:left="20"/>
              <w:jc w:val="both"/>
            </w:pPr>
            <w:r>
              <w:rPr>
                <w:rFonts w:ascii="Times New Roman"/>
                <w:b w:val="false"/>
                <w:i w:val="false"/>
                <w:color w:val="000000"/>
                <w:sz w:val="20"/>
              </w:rPr>
              <w:t>
(csdo:‌Address‌Kind‌Code)</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B.040.00945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адреса (csdo:‌Address‌Kind‌Code)"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B.040.00046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адреса (csdo:‌Address‌Kind‌Code)" должен содержать значение "1" – адрес регистрации</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9" w:id="1134"/>
          <w:p>
            <w:pPr>
              <w:spacing w:after="20"/>
              <w:ind w:left="20"/>
              <w:jc w:val="both"/>
            </w:pPr>
            <w:r>
              <w:rPr>
                <w:rFonts w:ascii="Times New Roman"/>
                <w:b w:val="false"/>
                <w:i w:val="false"/>
                <w:color w:val="000000"/>
                <w:sz w:val="20"/>
              </w:rPr>
              <w:t>
11.7.2. Код страны</w:t>
            </w:r>
          </w:p>
          <w:bookmarkEnd w:id="1134"/>
          <w:p>
            <w:pPr>
              <w:spacing w:after="20"/>
              <w:ind w:left="20"/>
              <w:jc w:val="both"/>
            </w:pPr>
            <w:r>
              <w:rPr>
                <w:rFonts w:ascii="Times New Roman"/>
                <w:b w:val="false"/>
                <w:i w:val="false"/>
                <w:color w:val="000000"/>
                <w:sz w:val="20"/>
              </w:rPr>
              <w:t>
(csdo:‌Unified‌Country‌Code)</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B.040.00946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B.040.00047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значение двухбуквенного кода страны регистрации лица, представившего предварительную информацию, в соответствии с классификатором стран мира</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0" w:id="1135"/>
          <w:p>
            <w:pPr>
              <w:spacing w:after="20"/>
              <w:ind w:left="20"/>
              <w:jc w:val="both"/>
            </w:pPr>
            <w:r>
              <w:rPr>
                <w:rFonts w:ascii="Times New Roman"/>
                <w:b w:val="false"/>
                <w:i w:val="false"/>
                <w:color w:val="000000"/>
                <w:sz w:val="20"/>
              </w:rPr>
              <w:t>
а) идентификатор справочника (классификатора)</w:t>
            </w:r>
          </w:p>
          <w:bookmarkEnd w:id="1135"/>
          <w:p>
            <w:pPr>
              <w:spacing w:after="20"/>
              <w:ind w:left="20"/>
              <w:jc w:val="both"/>
            </w:pPr>
            <w:r>
              <w:rPr>
                <w:rFonts w:ascii="Times New Roman"/>
                <w:b w:val="false"/>
                <w:i w:val="false"/>
                <w:color w:val="000000"/>
                <w:sz w:val="20"/>
              </w:rPr>
              <w:t>
(атрибут code‌List‌Id)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 должен содержать значение "2021"</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1" w:id="1136"/>
          <w:p>
            <w:pPr>
              <w:spacing w:after="20"/>
              <w:ind w:left="20"/>
              <w:jc w:val="both"/>
            </w:pPr>
            <w:r>
              <w:rPr>
                <w:rFonts w:ascii="Times New Roman"/>
                <w:b w:val="false"/>
                <w:i w:val="false"/>
                <w:color w:val="000000"/>
                <w:sz w:val="20"/>
              </w:rPr>
              <w:t>
11.7.3. Код территории</w:t>
            </w:r>
          </w:p>
          <w:bookmarkEnd w:id="1136"/>
          <w:p>
            <w:pPr>
              <w:spacing w:after="20"/>
              <w:ind w:left="20"/>
              <w:jc w:val="both"/>
            </w:pPr>
            <w:r>
              <w:rPr>
                <w:rFonts w:ascii="Times New Roman"/>
                <w:b w:val="false"/>
                <w:i w:val="false"/>
                <w:color w:val="000000"/>
                <w:sz w:val="20"/>
              </w:rPr>
              <w:t>
(csdo:‌Territory‌Code)</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B.040.00576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2" w:id="1137"/>
          <w:p>
            <w:pPr>
              <w:spacing w:after="20"/>
              <w:ind w:left="20"/>
              <w:jc w:val="both"/>
            </w:pPr>
            <w:r>
              <w:rPr>
                <w:rFonts w:ascii="Times New Roman"/>
                <w:b w:val="false"/>
                <w:i w:val="false"/>
                <w:color w:val="000000"/>
                <w:sz w:val="20"/>
              </w:rPr>
              <w:t>
AM</w:t>
            </w:r>
          </w:p>
          <w:bookmarkEnd w:id="1137"/>
          <w:p>
            <w:pPr>
              <w:spacing w:after="20"/>
              <w:ind w:left="20"/>
              <w:jc w:val="both"/>
            </w:pPr>
            <w:r>
              <w:rPr>
                <w:rFonts w:ascii="Times New Roman"/>
                <w:b w:val="false"/>
                <w:i w:val="false"/>
                <w:color w:val="000000"/>
                <w:sz w:val="20"/>
              </w:rPr>
              <w:t>
</w:t>
            </w:r>
            <w:r>
              <w:rPr>
                <w:rFonts w:ascii="Times New Roman"/>
                <w:b w:val="false"/>
                <w:i w:val="false"/>
                <w:color w:val="000000"/>
                <w:sz w:val="20"/>
              </w:rPr>
              <w:t>BY</w:t>
            </w:r>
          </w:p>
          <w:p>
            <w:pPr>
              <w:spacing w:after="20"/>
              <w:ind w:left="20"/>
              <w:jc w:val="both"/>
            </w:pPr>
            <w:r>
              <w:rPr>
                <w:rFonts w:ascii="Times New Roman"/>
                <w:b w:val="false"/>
                <w:i w:val="false"/>
                <w:color w:val="000000"/>
                <w:sz w:val="20"/>
              </w:rPr>
              <w:t>
</w:t>
            </w:r>
            <w:r>
              <w:rPr>
                <w:rFonts w:ascii="Times New Roman"/>
                <w:b w:val="false"/>
                <w:i w:val="false"/>
                <w:color w:val="000000"/>
                <w:sz w:val="20"/>
              </w:rPr>
              <w:t>KZ</w:t>
            </w:r>
          </w:p>
          <w:p>
            <w:pPr>
              <w:spacing w:after="20"/>
              <w:ind w:left="20"/>
              <w:jc w:val="both"/>
            </w:pPr>
            <w:r>
              <w:rPr>
                <w:rFonts w:ascii="Times New Roman"/>
                <w:b w:val="false"/>
                <w:i w:val="false"/>
                <w:color w:val="000000"/>
                <w:sz w:val="20"/>
              </w:rPr>
              <w:t>
RU</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B.040.00049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B.040.00050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территории (csdo:‌Territory‌Code)" заполнен, то должен содержать код административно-территориальной единицы в соответствии с государственным классификатором системы обозначений объектов административно-территориальных и территориальных единиц (ГК СОАТЕ)</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5" w:id="1138"/>
          <w:p>
            <w:pPr>
              <w:spacing w:after="20"/>
              <w:ind w:left="20"/>
              <w:jc w:val="both"/>
            </w:pPr>
            <w:r>
              <w:rPr>
                <w:rFonts w:ascii="Times New Roman"/>
                <w:b w:val="false"/>
                <w:i w:val="false"/>
                <w:color w:val="000000"/>
                <w:sz w:val="20"/>
              </w:rPr>
              <w:t>
11.7.4. Регион</w:t>
            </w:r>
          </w:p>
          <w:bookmarkEnd w:id="1138"/>
          <w:p>
            <w:pPr>
              <w:spacing w:after="20"/>
              <w:ind w:left="20"/>
              <w:jc w:val="both"/>
            </w:pPr>
            <w:r>
              <w:rPr>
                <w:rFonts w:ascii="Times New Roman"/>
                <w:b w:val="false"/>
                <w:i w:val="false"/>
                <w:color w:val="000000"/>
                <w:sz w:val="20"/>
              </w:rPr>
              <w:t>
(csdo:‌Region‌Name)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6" w:id="1139"/>
          <w:p>
            <w:pPr>
              <w:spacing w:after="20"/>
              <w:ind w:left="20"/>
              <w:jc w:val="both"/>
            </w:pPr>
            <w:r>
              <w:rPr>
                <w:rFonts w:ascii="Times New Roman"/>
                <w:b w:val="false"/>
                <w:i w:val="false"/>
                <w:color w:val="000000"/>
                <w:sz w:val="20"/>
              </w:rPr>
              <w:t>
11.7.5. Район</w:t>
            </w:r>
          </w:p>
          <w:bookmarkEnd w:id="1139"/>
          <w:p>
            <w:pPr>
              <w:spacing w:after="20"/>
              <w:ind w:left="20"/>
              <w:jc w:val="both"/>
            </w:pPr>
            <w:r>
              <w:rPr>
                <w:rFonts w:ascii="Times New Roman"/>
                <w:b w:val="false"/>
                <w:i w:val="false"/>
                <w:color w:val="000000"/>
                <w:sz w:val="20"/>
              </w:rPr>
              <w:t>
(csdo:‌District‌Name)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7" w:id="1140"/>
          <w:p>
            <w:pPr>
              <w:spacing w:after="20"/>
              <w:ind w:left="20"/>
              <w:jc w:val="both"/>
            </w:pPr>
            <w:r>
              <w:rPr>
                <w:rFonts w:ascii="Times New Roman"/>
                <w:b w:val="false"/>
                <w:i w:val="false"/>
                <w:color w:val="000000"/>
                <w:sz w:val="20"/>
              </w:rPr>
              <w:t>
11.7.6. Город</w:t>
            </w:r>
          </w:p>
          <w:bookmarkEnd w:id="1140"/>
          <w:p>
            <w:pPr>
              <w:spacing w:after="20"/>
              <w:ind w:left="20"/>
              <w:jc w:val="both"/>
            </w:pPr>
            <w:r>
              <w:rPr>
                <w:rFonts w:ascii="Times New Roman"/>
                <w:b w:val="false"/>
                <w:i w:val="false"/>
                <w:color w:val="000000"/>
                <w:sz w:val="20"/>
              </w:rPr>
              <w:t>
(csdo:‌City‌Name)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8" w:id="1141"/>
          <w:p>
            <w:pPr>
              <w:spacing w:after="20"/>
              <w:ind w:left="20"/>
              <w:jc w:val="both"/>
            </w:pPr>
            <w:r>
              <w:rPr>
                <w:rFonts w:ascii="Times New Roman"/>
                <w:b w:val="false"/>
                <w:i w:val="false"/>
                <w:color w:val="000000"/>
                <w:sz w:val="20"/>
              </w:rPr>
              <w:t>
11.7.7. Населенный пункт</w:t>
            </w:r>
          </w:p>
          <w:bookmarkEnd w:id="1141"/>
          <w:p>
            <w:pPr>
              <w:spacing w:after="20"/>
              <w:ind w:left="20"/>
              <w:jc w:val="both"/>
            </w:pPr>
            <w:r>
              <w:rPr>
                <w:rFonts w:ascii="Times New Roman"/>
                <w:b w:val="false"/>
                <w:i w:val="false"/>
                <w:color w:val="000000"/>
                <w:sz w:val="20"/>
              </w:rPr>
              <w:t>
(csdo:‌Settlement‌Name)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B.040.00054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"Населенный пункт (csdo:‌Settlement‌Name)" заполнен, то реквизит "Населенный пункт (csdo:‌Settlement‌Name)" должен содержать наименование населенного пункта, отличного от значения реквизита "Город (csdo:‌City‌Name)"</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9" w:id="1142"/>
          <w:p>
            <w:pPr>
              <w:spacing w:after="20"/>
              <w:ind w:left="20"/>
              <w:jc w:val="both"/>
            </w:pPr>
            <w:r>
              <w:rPr>
                <w:rFonts w:ascii="Times New Roman"/>
                <w:b w:val="false"/>
                <w:i w:val="false"/>
                <w:color w:val="000000"/>
                <w:sz w:val="20"/>
              </w:rPr>
              <w:t>
11.7.8. Улица</w:t>
            </w:r>
          </w:p>
          <w:bookmarkEnd w:id="1142"/>
          <w:p>
            <w:pPr>
              <w:spacing w:after="20"/>
              <w:ind w:left="20"/>
              <w:jc w:val="both"/>
            </w:pPr>
            <w:r>
              <w:rPr>
                <w:rFonts w:ascii="Times New Roman"/>
                <w:b w:val="false"/>
                <w:i w:val="false"/>
                <w:color w:val="000000"/>
                <w:sz w:val="20"/>
              </w:rPr>
              <w:t>
(csdo:‌Street‌Name)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0" w:id="1143"/>
          <w:p>
            <w:pPr>
              <w:spacing w:after="20"/>
              <w:ind w:left="20"/>
              <w:jc w:val="both"/>
            </w:pPr>
            <w:r>
              <w:rPr>
                <w:rFonts w:ascii="Times New Roman"/>
                <w:b w:val="false"/>
                <w:i w:val="false"/>
                <w:color w:val="000000"/>
                <w:sz w:val="20"/>
              </w:rPr>
              <w:t>
11.7.9. Номер дома</w:t>
            </w:r>
          </w:p>
          <w:bookmarkEnd w:id="1143"/>
          <w:p>
            <w:pPr>
              <w:spacing w:after="20"/>
              <w:ind w:left="20"/>
              <w:jc w:val="both"/>
            </w:pPr>
            <w:r>
              <w:rPr>
                <w:rFonts w:ascii="Times New Roman"/>
                <w:b w:val="false"/>
                <w:i w:val="false"/>
                <w:color w:val="000000"/>
                <w:sz w:val="20"/>
              </w:rPr>
              <w:t>
(csdo:‌Building‌Number‌Id)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1" w:id="1144"/>
          <w:p>
            <w:pPr>
              <w:spacing w:after="20"/>
              <w:ind w:left="20"/>
              <w:jc w:val="both"/>
            </w:pPr>
            <w:r>
              <w:rPr>
                <w:rFonts w:ascii="Times New Roman"/>
                <w:b w:val="false"/>
                <w:i w:val="false"/>
                <w:color w:val="000000"/>
                <w:sz w:val="20"/>
              </w:rPr>
              <w:t>
11.7.10. Номер помещения</w:t>
            </w:r>
          </w:p>
          <w:bookmarkEnd w:id="1144"/>
          <w:p>
            <w:pPr>
              <w:spacing w:after="20"/>
              <w:ind w:left="20"/>
              <w:jc w:val="both"/>
            </w:pPr>
            <w:r>
              <w:rPr>
                <w:rFonts w:ascii="Times New Roman"/>
                <w:b w:val="false"/>
                <w:i w:val="false"/>
                <w:color w:val="000000"/>
                <w:sz w:val="20"/>
              </w:rPr>
              <w:t>
(csdo:‌Room‌Number‌Id)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2" w:id="1145"/>
          <w:p>
            <w:pPr>
              <w:spacing w:after="20"/>
              <w:ind w:left="20"/>
              <w:jc w:val="both"/>
            </w:pPr>
            <w:r>
              <w:rPr>
                <w:rFonts w:ascii="Times New Roman"/>
                <w:b w:val="false"/>
                <w:i w:val="false"/>
                <w:color w:val="000000"/>
                <w:sz w:val="20"/>
              </w:rPr>
              <w:t>
11.7.11. Почтовый индекс</w:t>
            </w:r>
          </w:p>
          <w:bookmarkEnd w:id="1145"/>
          <w:p>
            <w:pPr>
              <w:spacing w:after="20"/>
              <w:ind w:left="20"/>
              <w:jc w:val="both"/>
            </w:pPr>
            <w:r>
              <w:rPr>
                <w:rFonts w:ascii="Times New Roman"/>
                <w:b w:val="false"/>
                <w:i w:val="false"/>
                <w:color w:val="000000"/>
                <w:sz w:val="20"/>
              </w:rPr>
              <w:t>
(csdo:‌Post‌Code)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B.040.00056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"Почтовый индекс (csdo:‌Post‌Code)" не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3" w:id="1146"/>
          <w:p>
            <w:pPr>
              <w:spacing w:after="20"/>
              <w:ind w:left="20"/>
              <w:jc w:val="both"/>
            </w:pPr>
            <w:r>
              <w:rPr>
                <w:rFonts w:ascii="Times New Roman"/>
                <w:b w:val="false"/>
                <w:i w:val="false"/>
                <w:color w:val="000000"/>
                <w:sz w:val="20"/>
              </w:rPr>
              <w:t>
11.7.12. Номер абонентского ящика</w:t>
            </w:r>
          </w:p>
          <w:bookmarkEnd w:id="1146"/>
          <w:p>
            <w:pPr>
              <w:spacing w:after="20"/>
              <w:ind w:left="20"/>
              <w:jc w:val="both"/>
            </w:pPr>
            <w:r>
              <w:rPr>
                <w:rFonts w:ascii="Times New Roman"/>
                <w:b w:val="false"/>
                <w:i w:val="false"/>
                <w:color w:val="000000"/>
                <w:sz w:val="20"/>
              </w:rPr>
              <w:t>
(csdo:‌Post‌Office‌Box‌Id)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B.040.00057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абонентского ящика (csdo:‌Post‌Office‌Box‌Id)" не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4" w:id="1147"/>
          <w:p>
            <w:pPr>
              <w:spacing w:after="20"/>
              <w:ind w:left="20"/>
              <w:jc w:val="both"/>
            </w:pPr>
            <w:r>
              <w:rPr>
                <w:rFonts w:ascii="Times New Roman"/>
                <w:b w:val="false"/>
                <w:i w:val="false"/>
                <w:color w:val="000000"/>
                <w:sz w:val="20"/>
              </w:rPr>
              <w:t>
11.8. Документ, подтверждающий включение лица в реестр</w:t>
            </w:r>
          </w:p>
          <w:bookmarkEnd w:id="1147"/>
          <w:p>
            <w:pPr>
              <w:spacing w:after="20"/>
              <w:ind w:left="20"/>
              <w:jc w:val="both"/>
            </w:pPr>
            <w:r>
              <w:rPr>
                <w:rFonts w:ascii="Times New Roman"/>
                <w:b w:val="false"/>
                <w:i w:val="false"/>
                <w:color w:val="000000"/>
                <w:sz w:val="20"/>
              </w:rPr>
              <w:t>
(cacdo:‌Register‌Document‌Id‌Details)</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B.040.00058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предварительная информация представляется лицом, включенным в реестр таможенных представителей, то реквизит "Документ, подтверждающий включение лица в реестр (cacdo:RegisterDocumentIdDetails)" должен быть заполнен, иначе реквизит "Документ, подтверждающий включение лица в реестр (cacdo:RegisterDocumentIdDetails)" не должен быть заполнен</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5" w:id="1148"/>
          <w:p>
            <w:pPr>
              <w:spacing w:after="20"/>
              <w:ind w:left="20"/>
              <w:jc w:val="both"/>
            </w:pPr>
            <w:r>
              <w:rPr>
                <w:rFonts w:ascii="Times New Roman"/>
                <w:b w:val="false"/>
                <w:i w:val="false"/>
                <w:color w:val="000000"/>
                <w:sz w:val="20"/>
              </w:rPr>
              <w:t>
11.8.1. Код вида документа</w:t>
            </w:r>
          </w:p>
          <w:bookmarkEnd w:id="1148"/>
          <w:p>
            <w:pPr>
              <w:spacing w:after="20"/>
              <w:ind w:left="20"/>
              <w:jc w:val="both"/>
            </w:pPr>
            <w:r>
              <w:rPr>
                <w:rFonts w:ascii="Times New Roman"/>
                <w:b w:val="false"/>
                <w:i w:val="false"/>
                <w:color w:val="000000"/>
                <w:sz w:val="20"/>
              </w:rPr>
              <w:t>
(csdo:‌Doc‌Kind‌Code)</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B.040.00771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документа (csdo:‌Doc‌Kind‌Code)"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B.040.00947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документа (csdo:‌Doc‌Kind‌Code)" должен содержать значение "09034"</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6" w:id="1149"/>
          <w:p>
            <w:pPr>
              <w:spacing w:after="20"/>
              <w:ind w:left="20"/>
              <w:jc w:val="both"/>
            </w:pPr>
            <w:r>
              <w:rPr>
                <w:rFonts w:ascii="Times New Roman"/>
                <w:b w:val="false"/>
                <w:i w:val="false"/>
                <w:color w:val="000000"/>
                <w:sz w:val="20"/>
              </w:rPr>
              <w:t>
а) идентификатор справочника (классификатора)</w:t>
            </w:r>
          </w:p>
          <w:bookmarkEnd w:id="1149"/>
          <w:p>
            <w:pPr>
              <w:spacing w:after="20"/>
              <w:ind w:left="20"/>
              <w:jc w:val="both"/>
            </w:pPr>
            <w:r>
              <w:rPr>
                <w:rFonts w:ascii="Times New Roman"/>
                <w:b w:val="false"/>
                <w:i w:val="false"/>
                <w:color w:val="000000"/>
                <w:sz w:val="20"/>
              </w:rPr>
              <w:t>
(атрибут code‌List‌Id)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B.040.00948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документа (csdo:‌Doc‌Kind‌Code)" должен содержать значение "2009"</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7" w:id="1150"/>
          <w:p>
            <w:pPr>
              <w:spacing w:after="20"/>
              <w:ind w:left="20"/>
              <w:jc w:val="both"/>
            </w:pPr>
            <w:r>
              <w:rPr>
                <w:rFonts w:ascii="Times New Roman"/>
                <w:b w:val="false"/>
                <w:i w:val="false"/>
                <w:color w:val="000000"/>
                <w:sz w:val="20"/>
              </w:rPr>
              <w:t>
11.8.2. Код страны</w:t>
            </w:r>
          </w:p>
          <w:bookmarkEnd w:id="1150"/>
          <w:p>
            <w:pPr>
              <w:spacing w:after="20"/>
              <w:ind w:left="20"/>
              <w:jc w:val="both"/>
            </w:pPr>
            <w:r>
              <w:rPr>
                <w:rFonts w:ascii="Times New Roman"/>
                <w:b w:val="false"/>
                <w:i w:val="false"/>
                <w:color w:val="000000"/>
                <w:sz w:val="20"/>
              </w:rPr>
              <w:t>
(csdo:‌Unified‌Country‌Code)</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B.040.00949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B.040.00059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значение двухбуквенного кода государства-члена, уполномоченным органом которого лицо включено в реестр, в соответствии с классификатором стран мира</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8" w:id="1151"/>
          <w:p>
            <w:pPr>
              <w:spacing w:after="20"/>
              <w:ind w:left="20"/>
              <w:jc w:val="both"/>
            </w:pPr>
            <w:r>
              <w:rPr>
                <w:rFonts w:ascii="Times New Roman"/>
                <w:b w:val="false"/>
                <w:i w:val="false"/>
                <w:color w:val="000000"/>
                <w:sz w:val="20"/>
              </w:rPr>
              <w:t>
а) идентификатор справочника (классификатора)</w:t>
            </w:r>
          </w:p>
          <w:bookmarkEnd w:id="1151"/>
          <w:p>
            <w:pPr>
              <w:spacing w:after="20"/>
              <w:ind w:left="20"/>
              <w:jc w:val="both"/>
            </w:pPr>
            <w:r>
              <w:rPr>
                <w:rFonts w:ascii="Times New Roman"/>
                <w:b w:val="false"/>
                <w:i w:val="false"/>
                <w:color w:val="000000"/>
                <w:sz w:val="20"/>
              </w:rPr>
              <w:t>
(атрибут code‌List‌Id)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B.040.00725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 должен содержать значение "2021"</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9" w:id="1152"/>
          <w:p>
            <w:pPr>
              <w:spacing w:after="20"/>
              <w:ind w:left="20"/>
              <w:jc w:val="both"/>
            </w:pPr>
            <w:r>
              <w:rPr>
                <w:rFonts w:ascii="Times New Roman"/>
                <w:b w:val="false"/>
                <w:i w:val="false"/>
                <w:color w:val="000000"/>
                <w:sz w:val="20"/>
              </w:rPr>
              <w:t>
11.8.3. Регистрационный номер юридического лица при включении в реестр</w:t>
            </w:r>
          </w:p>
          <w:bookmarkEnd w:id="1152"/>
          <w:p>
            <w:pPr>
              <w:spacing w:after="20"/>
              <w:ind w:left="20"/>
              <w:jc w:val="both"/>
            </w:pPr>
            <w:r>
              <w:rPr>
                <w:rFonts w:ascii="Times New Roman"/>
                <w:b w:val="false"/>
                <w:i w:val="false"/>
                <w:color w:val="000000"/>
                <w:sz w:val="20"/>
              </w:rPr>
              <w:t>
(casdo:‌Registration‌Number‌Id)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B.040.00060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"Регистрационный номер юридического лица при включении в реестр (casdo:‌Registration‌Number‌Id)" должен содержать регистрационный номер документа, свидетельствующего о включении лица в реестр таможенных представителей, или регистрационный номер лица в реестре таможенных представителей без указания признака перерегистрации (буквы добавления)</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0" w:id="1153"/>
          <w:p>
            <w:pPr>
              <w:spacing w:after="20"/>
              <w:ind w:left="20"/>
              <w:jc w:val="both"/>
            </w:pPr>
            <w:r>
              <w:rPr>
                <w:rFonts w:ascii="Times New Roman"/>
                <w:b w:val="false"/>
                <w:i w:val="false"/>
                <w:color w:val="000000"/>
                <w:sz w:val="20"/>
              </w:rPr>
              <w:t>
11.8.4. Код признака перерегистрации документа</w:t>
            </w:r>
          </w:p>
          <w:bookmarkEnd w:id="1153"/>
          <w:p>
            <w:pPr>
              <w:spacing w:after="20"/>
              <w:ind w:left="20"/>
              <w:jc w:val="both"/>
            </w:pPr>
            <w:r>
              <w:rPr>
                <w:rFonts w:ascii="Times New Roman"/>
                <w:b w:val="false"/>
                <w:i w:val="false"/>
                <w:color w:val="000000"/>
                <w:sz w:val="20"/>
              </w:rPr>
              <w:t>
(casdo:‌Reregistration‌Code)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B.040.00061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регистрационный номер документа, свидетельствующего о включении лица в реестр таможенных представителей, или регистрационный номер лица в реестре таможенных представителей содержит признак перерегистрации (букву добавления), то реквизит "Код признака перерегистрации документа (casdo:‌Reregistration‌Code)" должен быть заполнен, иначе реквизит "Код признака перерегистрации документа (casdo:‌Reregistration‌Code)" не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1" w:id="1154"/>
          <w:p>
            <w:pPr>
              <w:spacing w:after="20"/>
              <w:ind w:left="20"/>
              <w:jc w:val="both"/>
            </w:pPr>
            <w:r>
              <w:rPr>
                <w:rFonts w:ascii="Times New Roman"/>
                <w:b w:val="false"/>
                <w:i w:val="false"/>
                <w:color w:val="000000"/>
                <w:sz w:val="20"/>
              </w:rPr>
              <w:t>
11.8.5. Код типа свидетельства</w:t>
            </w:r>
          </w:p>
          <w:bookmarkEnd w:id="1154"/>
          <w:p>
            <w:pPr>
              <w:spacing w:after="20"/>
              <w:ind w:left="20"/>
              <w:jc w:val="both"/>
            </w:pPr>
            <w:r>
              <w:rPr>
                <w:rFonts w:ascii="Times New Roman"/>
                <w:b w:val="false"/>
                <w:i w:val="false"/>
                <w:color w:val="000000"/>
                <w:sz w:val="20"/>
              </w:rPr>
              <w:t>
(casdo:‌AEORegistry‌Kind‌Code)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B.040.00062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типа свидетельства (casdo:‌AEORegistry‌Kind‌Code)" не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2" w:id="1155"/>
          <w:p>
            <w:pPr>
              <w:spacing w:after="20"/>
              <w:ind w:left="20"/>
              <w:jc w:val="both"/>
            </w:pPr>
            <w:r>
              <w:rPr>
                <w:rFonts w:ascii="Times New Roman"/>
                <w:b w:val="false"/>
                <w:i w:val="false"/>
                <w:color w:val="000000"/>
                <w:sz w:val="20"/>
              </w:rPr>
              <w:t>
11.9. Признак совпадения сведений</w:t>
            </w:r>
          </w:p>
          <w:bookmarkEnd w:id="1155"/>
          <w:p>
            <w:pPr>
              <w:spacing w:after="20"/>
              <w:ind w:left="20"/>
              <w:jc w:val="both"/>
            </w:pPr>
            <w:r>
              <w:rPr>
                <w:rFonts w:ascii="Times New Roman"/>
                <w:b w:val="false"/>
                <w:i w:val="false"/>
                <w:color w:val="000000"/>
                <w:sz w:val="20"/>
              </w:rPr>
              <w:t>
(casdo:‌Equal‌Indicator)</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B.040.00063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3" w:id="1156"/>
          <w:p>
            <w:pPr>
              <w:spacing w:after="20"/>
              <w:ind w:left="20"/>
              <w:jc w:val="both"/>
            </w:pPr>
            <w:r>
              <w:rPr>
                <w:rFonts w:ascii="Times New Roman"/>
                <w:b w:val="false"/>
                <w:i w:val="false"/>
                <w:color w:val="000000"/>
                <w:sz w:val="20"/>
              </w:rPr>
              <w:t>
если реквизит "Признак совпадения сведений (casdo:‌Equal‌Indicator)" заполнен, то должен содержать 1 из значений:</w:t>
            </w:r>
          </w:p>
          <w:bookmarkEnd w:id="1156"/>
          <w:p>
            <w:pPr>
              <w:spacing w:after="20"/>
              <w:ind w:left="20"/>
              <w:jc w:val="both"/>
            </w:pPr>
            <w:r>
              <w:rPr>
                <w:rFonts w:ascii="Times New Roman"/>
                <w:b w:val="false"/>
                <w:i w:val="false"/>
                <w:color w:val="000000"/>
                <w:sz w:val="20"/>
              </w:rPr>
              <w:t>1 – лицо, представившее предварительную информцию, совпадает с перевозчиком, осуществляющим ввоз товаров на таможенную территорию Евразийского экономического союза;</w:t>
            </w:r>
          </w:p>
          <w:p>
            <w:pPr>
              <w:spacing w:after="20"/>
              <w:ind w:left="20"/>
              <w:jc w:val="both"/>
            </w:pPr>
            <w:r>
              <w:rPr>
                <w:rFonts w:ascii="Times New Roman"/>
                <w:b w:val="false"/>
                <w:i w:val="false"/>
                <w:color w:val="000000"/>
                <w:sz w:val="20"/>
              </w:rPr>
              <w:t>
0 – лицо, представившее предварительную информцию, не совпадает с перевозчиком, осуществляющим ввоз товаров на таможенную территорию Евразийского экономического союза</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4" w:id="1157"/>
          <w:p>
            <w:pPr>
              <w:spacing w:after="20"/>
              <w:ind w:left="20"/>
              <w:jc w:val="both"/>
            </w:pPr>
            <w:r>
              <w:rPr>
                <w:rFonts w:ascii="Times New Roman"/>
                <w:b w:val="false"/>
                <w:i w:val="false"/>
                <w:color w:val="000000"/>
                <w:sz w:val="20"/>
              </w:rPr>
              <w:t>
12. Транспортное средство</w:t>
            </w:r>
          </w:p>
          <w:bookmarkEnd w:id="1157"/>
          <w:p>
            <w:pPr>
              <w:spacing w:after="20"/>
              <w:ind w:left="20"/>
              <w:jc w:val="both"/>
            </w:pPr>
            <w:r>
              <w:rPr>
                <w:rFonts w:ascii="Times New Roman"/>
                <w:b w:val="false"/>
                <w:i w:val="false"/>
                <w:color w:val="000000"/>
                <w:sz w:val="20"/>
              </w:rPr>
              <w:t>
(cacdo:‌PIARBorder‌Transport‌Details)</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5" w:id="1158"/>
          <w:p>
            <w:pPr>
              <w:spacing w:after="20"/>
              <w:ind w:left="20"/>
              <w:jc w:val="both"/>
            </w:pPr>
            <w:r>
              <w:rPr>
                <w:rFonts w:ascii="Times New Roman"/>
                <w:b w:val="false"/>
                <w:i w:val="false"/>
                <w:color w:val="000000"/>
                <w:sz w:val="20"/>
              </w:rPr>
              <w:t>
5 г)</w:t>
            </w:r>
          </w:p>
          <w:bookmarkEnd w:id="1158"/>
          <w:p>
            <w:pPr>
              <w:spacing w:after="20"/>
              <w:ind w:left="20"/>
              <w:jc w:val="both"/>
            </w:pPr>
            <w:r>
              <w:rPr>
                <w:rFonts w:ascii="Times New Roman"/>
                <w:b w:val="false"/>
                <w:i w:val="false"/>
                <w:color w:val="000000"/>
                <w:sz w:val="20"/>
              </w:rPr>
              <w:t>
</w:t>
            </w:r>
            <w:r>
              <w:rPr>
                <w:rFonts w:ascii="Times New Roman"/>
                <w:b w:val="false"/>
                <w:i w:val="false"/>
                <w:color w:val="000000"/>
                <w:sz w:val="20"/>
              </w:rPr>
              <w:t>6 а)</w:t>
            </w:r>
          </w:p>
          <w:p>
            <w:pPr>
              <w:spacing w:after="20"/>
              <w:ind w:left="20"/>
              <w:jc w:val="both"/>
            </w:pPr>
            <w:r>
              <w:rPr>
                <w:rFonts w:ascii="Times New Roman"/>
                <w:b w:val="false"/>
                <w:i w:val="false"/>
                <w:color w:val="000000"/>
                <w:sz w:val="20"/>
              </w:rPr>
              <w:t>
</w:t>
            </w:r>
            <w:r>
              <w:rPr>
                <w:rFonts w:ascii="Times New Roman"/>
                <w:b w:val="false"/>
                <w:i w:val="false"/>
                <w:color w:val="000000"/>
                <w:sz w:val="20"/>
              </w:rPr>
              <w:t>6 б)</w:t>
            </w:r>
          </w:p>
          <w:p>
            <w:pPr>
              <w:spacing w:after="20"/>
              <w:ind w:left="20"/>
              <w:jc w:val="both"/>
            </w:pPr>
            <w:r>
              <w:rPr>
                <w:rFonts w:ascii="Times New Roman"/>
                <w:b w:val="false"/>
                <w:i w:val="false"/>
                <w:color w:val="000000"/>
                <w:sz w:val="20"/>
              </w:rPr>
              <w:t>
</w:t>
            </w:r>
            <w:r>
              <w:rPr>
                <w:rFonts w:ascii="Times New Roman"/>
                <w:b w:val="false"/>
                <w:i w:val="false"/>
                <w:color w:val="000000"/>
                <w:sz w:val="20"/>
              </w:rPr>
              <w:t>6 г)</w:t>
            </w:r>
          </w:p>
          <w:p>
            <w:pPr>
              <w:spacing w:after="20"/>
              <w:ind w:left="20"/>
              <w:jc w:val="both"/>
            </w:pPr>
            <w:r>
              <w:rPr>
                <w:rFonts w:ascii="Times New Roman"/>
                <w:b w:val="false"/>
                <w:i w:val="false"/>
                <w:color w:val="000000"/>
                <w:sz w:val="20"/>
              </w:rPr>
              <w:t>
</w:t>
            </w:r>
            <w:r>
              <w:rPr>
                <w:rFonts w:ascii="Times New Roman"/>
                <w:b w:val="false"/>
                <w:i w:val="false"/>
                <w:color w:val="000000"/>
                <w:sz w:val="20"/>
              </w:rPr>
              <w:t>6 д)</w:t>
            </w:r>
          </w:p>
          <w:p>
            <w:pPr>
              <w:spacing w:after="20"/>
              <w:ind w:left="20"/>
              <w:jc w:val="both"/>
            </w:pPr>
            <w:r>
              <w:rPr>
                <w:rFonts w:ascii="Times New Roman"/>
                <w:b w:val="false"/>
                <w:i w:val="false"/>
                <w:color w:val="000000"/>
                <w:sz w:val="20"/>
              </w:rPr>
              <w:t>
7 б)</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0" w:id="1159"/>
          <w:p>
            <w:pPr>
              <w:spacing w:after="20"/>
              <w:ind w:left="20"/>
              <w:jc w:val="both"/>
            </w:pPr>
            <w:r>
              <w:rPr>
                <w:rFonts w:ascii="Times New Roman"/>
                <w:b w:val="false"/>
                <w:i w:val="false"/>
                <w:color w:val="000000"/>
                <w:sz w:val="20"/>
              </w:rPr>
              <w:t>
12.1. Порядковый номер</w:t>
            </w:r>
          </w:p>
          <w:bookmarkEnd w:id="1159"/>
          <w:p>
            <w:pPr>
              <w:spacing w:after="20"/>
              <w:ind w:left="20"/>
              <w:jc w:val="both"/>
            </w:pPr>
            <w:r>
              <w:rPr>
                <w:rFonts w:ascii="Times New Roman"/>
                <w:b w:val="false"/>
                <w:i w:val="false"/>
                <w:color w:val="000000"/>
                <w:sz w:val="20"/>
              </w:rPr>
              <w:t>
(csdo:‌Object‌Ordinal)</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B.040.00772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не менее чем для 1 экземпляра реквизита "Товарная партия (cacdo:‌PIARConsignment‌Details)" реквизит "Признак совпадения сведений (casdo:‌Equal‌Indicator)" в составе реквизита "Транспортные средства при транзите (cacdo:‌PITransit‌Transport‌Means‌Details)" содержит значение "1", то реквизит "Порядковый номер (csdo:‌Object‌Ordinal)" должен быть заполнен иначе реквизит "Порядковый номер (csdo:‌Object‌Ordinal)"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B.040.00950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"Порядковый номер (csdo:‌Object‌Ordinal)" заполнен, то реквизит "Порядковый номер (csdo:‌Object‌Ordinal)" должен начинаться со значения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B.040.00951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"Порядковый номер (csdo:‌Object‌Ordinal)" заполнен, то реквизит "Порядковый номер (csdo:‌Object‌Ordinal)" не должен содержать повторяющихся значений</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1" w:id="1160"/>
          <w:p>
            <w:pPr>
              <w:spacing w:after="20"/>
              <w:ind w:left="20"/>
              <w:jc w:val="both"/>
            </w:pPr>
            <w:r>
              <w:rPr>
                <w:rFonts w:ascii="Times New Roman"/>
                <w:b w:val="false"/>
                <w:i w:val="false"/>
                <w:color w:val="000000"/>
                <w:sz w:val="20"/>
              </w:rPr>
              <w:t>
12.2. Код вида транспорта</w:t>
            </w:r>
          </w:p>
          <w:bookmarkEnd w:id="1160"/>
          <w:p>
            <w:pPr>
              <w:spacing w:after="20"/>
              <w:ind w:left="20"/>
              <w:jc w:val="both"/>
            </w:pPr>
            <w:r>
              <w:rPr>
                <w:rFonts w:ascii="Times New Roman"/>
                <w:b w:val="false"/>
                <w:i w:val="false"/>
                <w:color w:val="000000"/>
                <w:sz w:val="20"/>
              </w:rPr>
              <w:t>
(csdo:‌Unified‌Transport‌Mode‌Code)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B.040.00066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не менее чем для 1 экземпляра реквизита "Товарная партия (cacdo:‌PIARConsignment‌Details)" реквизит "Признак совпадения сведений (casdo:‌Equal‌Indicator)" в составе реквизита "Транспортные средства при транзите (cacdo:‌PITransit‌Transport‌Means‌Details)" содержит значение "1", то реквизит "Код вида транспорта (csdo:‌Unified‌Transport‌Mode‌Code)" должен содержать значение "40", иначе реквизит "Код вида транспорта (csdo:‌Unified‌Transport‌Mode‌Code)" не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2" w:id="1161"/>
          <w:p>
            <w:pPr>
              <w:spacing w:after="20"/>
              <w:ind w:left="20"/>
              <w:jc w:val="both"/>
            </w:pPr>
            <w:r>
              <w:rPr>
                <w:rFonts w:ascii="Times New Roman"/>
                <w:b w:val="false"/>
                <w:i w:val="false"/>
                <w:color w:val="000000"/>
                <w:sz w:val="20"/>
              </w:rPr>
              <w:t>
а) идентификатор справочника (классификатора)</w:t>
            </w:r>
          </w:p>
          <w:bookmarkEnd w:id="1161"/>
          <w:p>
            <w:pPr>
              <w:spacing w:after="20"/>
              <w:ind w:left="20"/>
              <w:jc w:val="both"/>
            </w:pPr>
            <w:r>
              <w:rPr>
                <w:rFonts w:ascii="Times New Roman"/>
                <w:b w:val="false"/>
                <w:i w:val="false"/>
                <w:color w:val="000000"/>
                <w:sz w:val="20"/>
              </w:rPr>
              <w:t>
(атрибут code‌List‌Id)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B.040.00067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Атритбут "идентификатор справочника (классификатора) (атрибут code‌List‌Id)" реквизита "Код вида транспорта (csdo:‌Unified‌Transport‌Mode‌Code)" должен содержать значение "2004"</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3" w:id="1162"/>
          <w:p>
            <w:pPr>
              <w:spacing w:after="20"/>
              <w:ind w:left="20"/>
              <w:jc w:val="both"/>
            </w:pPr>
            <w:r>
              <w:rPr>
                <w:rFonts w:ascii="Times New Roman"/>
                <w:b w:val="false"/>
                <w:i w:val="false"/>
                <w:color w:val="000000"/>
                <w:sz w:val="20"/>
              </w:rPr>
              <w:t>
12.3. Признак контейнерных перевозок</w:t>
            </w:r>
          </w:p>
          <w:bookmarkEnd w:id="1162"/>
          <w:p>
            <w:pPr>
              <w:spacing w:after="20"/>
              <w:ind w:left="20"/>
              <w:jc w:val="both"/>
            </w:pPr>
            <w:r>
              <w:rPr>
                <w:rFonts w:ascii="Times New Roman"/>
                <w:b w:val="false"/>
                <w:i w:val="false"/>
                <w:color w:val="000000"/>
                <w:sz w:val="20"/>
              </w:rPr>
              <w:t>
(casdo:‌Container‌Indicator)</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B.040.00069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4" w:id="1163"/>
          <w:p>
            <w:pPr>
              <w:spacing w:after="20"/>
              <w:ind w:left="20"/>
              <w:jc w:val="both"/>
            </w:pPr>
            <w:r>
              <w:rPr>
                <w:rFonts w:ascii="Times New Roman"/>
                <w:b w:val="false"/>
                <w:i w:val="false"/>
                <w:color w:val="000000"/>
                <w:sz w:val="20"/>
              </w:rPr>
              <w:t xml:space="preserve">
реквизит "Признак контейнерных перевозок (casdo:‌Container‌Indicator)" должен содержать 1 из значений: </w:t>
            </w:r>
          </w:p>
          <w:bookmarkEnd w:id="116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 товары перевозятся в контейнере; </w:t>
            </w:r>
          </w:p>
          <w:p>
            <w:pPr>
              <w:spacing w:after="20"/>
              <w:ind w:left="20"/>
              <w:jc w:val="both"/>
            </w:pPr>
            <w:r>
              <w:rPr>
                <w:rFonts w:ascii="Times New Roman"/>
                <w:b w:val="false"/>
                <w:i w:val="false"/>
                <w:color w:val="000000"/>
                <w:sz w:val="20"/>
              </w:rPr>
              <w:t>
0 – товары перевозятся не в контейнере</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6" w:id="1164"/>
          <w:p>
            <w:pPr>
              <w:spacing w:after="20"/>
              <w:ind w:left="20"/>
              <w:jc w:val="both"/>
            </w:pPr>
            <w:r>
              <w:rPr>
                <w:rFonts w:ascii="Times New Roman"/>
                <w:b w:val="false"/>
                <w:i w:val="false"/>
                <w:color w:val="000000"/>
                <w:sz w:val="20"/>
              </w:rPr>
              <w:t>
12.4. Регистрационный номер транспортного средства</w:t>
            </w:r>
          </w:p>
          <w:bookmarkEnd w:id="1164"/>
          <w:p>
            <w:pPr>
              <w:spacing w:after="20"/>
              <w:ind w:left="20"/>
              <w:jc w:val="both"/>
            </w:pPr>
            <w:r>
              <w:rPr>
                <w:rFonts w:ascii="Times New Roman"/>
                <w:b w:val="false"/>
                <w:i w:val="false"/>
                <w:color w:val="000000"/>
                <w:sz w:val="20"/>
              </w:rPr>
              <w:t>
(csdo:‌Transport‌Means‌Reg‌Id)</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7" w:id="1165"/>
          <w:p>
            <w:pPr>
              <w:spacing w:after="20"/>
              <w:ind w:left="20"/>
              <w:jc w:val="both"/>
            </w:pPr>
            <w:r>
              <w:rPr>
                <w:rFonts w:ascii="Times New Roman"/>
                <w:b w:val="false"/>
                <w:i w:val="false"/>
                <w:color w:val="000000"/>
                <w:sz w:val="20"/>
              </w:rPr>
              <w:t>
5 г)</w:t>
            </w:r>
          </w:p>
          <w:bookmarkEnd w:id="1165"/>
          <w:p>
            <w:pPr>
              <w:spacing w:after="20"/>
              <w:ind w:left="20"/>
              <w:jc w:val="both"/>
            </w:pPr>
            <w:r>
              <w:rPr>
                <w:rFonts w:ascii="Times New Roman"/>
                <w:b w:val="false"/>
                <w:i w:val="false"/>
                <w:color w:val="000000"/>
                <w:sz w:val="20"/>
              </w:rPr>
              <w:t>
</w:t>
            </w:r>
            <w:r>
              <w:rPr>
                <w:rFonts w:ascii="Times New Roman"/>
                <w:b w:val="false"/>
                <w:i w:val="false"/>
                <w:color w:val="000000"/>
                <w:sz w:val="20"/>
              </w:rPr>
              <w:t>6 г)</w:t>
            </w:r>
          </w:p>
          <w:p>
            <w:pPr>
              <w:spacing w:after="20"/>
              <w:ind w:left="20"/>
              <w:jc w:val="both"/>
            </w:pPr>
            <w:r>
              <w:rPr>
                <w:rFonts w:ascii="Times New Roman"/>
                <w:b w:val="false"/>
                <w:i w:val="false"/>
                <w:color w:val="000000"/>
                <w:sz w:val="20"/>
              </w:rPr>
              <w:t>
 </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B.040.00070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"01", то реквизит "Регистрационный номер транспортного средства (csdo:‌Transport‌Means‌Reg‌Id)"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B.040.00071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информации (casdo:‌Preliminary‌Information‌Usage‌Code)" в составе реквизита "Товарная партия (cacdo:‌PIARConsignment‌Details)" содержит значение "11", то реквизит "Регистрационный номер транспортного средства (csdo:‌Transport‌Means‌Reg‌Id)"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B.040.00072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не содержит значение "01" или реквизит "Цель представления предварительной информации информации (casdo:‌Preliminary‌Information‌Usage‌Code)" в составе реквизита "Товарная партия (cacdo:‌PIARConsignment‌Details)" не содержит значение "11" то реквизит не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9" w:id="1166"/>
          <w:p>
            <w:pPr>
              <w:spacing w:after="20"/>
              <w:ind w:left="20"/>
              <w:jc w:val="both"/>
            </w:pPr>
            <w:r>
              <w:rPr>
                <w:rFonts w:ascii="Times New Roman"/>
                <w:b w:val="false"/>
                <w:i w:val="false"/>
                <w:color w:val="000000"/>
                <w:sz w:val="20"/>
              </w:rPr>
              <w:t>
а) код страны</w:t>
            </w:r>
          </w:p>
          <w:bookmarkEnd w:id="1166"/>
          <w:p>
            <w:pPr>
              <w:spacing w:after="20"/>
              <w:ind w:left="20"/>
              <w:jc w:val="both"/>
            </w:pPr>
            <w:r>
              <w:rPr>
                <w:rFonts w:ascii="Times New Roman"/>
                <w:b w:val="false"/>
                <w:i w:val="false"/>
                <w:color w:val="000000"/>
                <w:sz w:val="20"/>
              </w:rPr>
              <w:t>
(атрибут country‌Code)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B.040.00073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атритбут "код страны (атрибут country‌Code)" реквизита "Регистрационный номер транспортного средства (csdo:‌Transport‌Means‌Reg‌Id)" должен содержать двухбуквенный код страны регистрации воздушного судна в соответствии с классификатором стран мира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0" w:id="1167"/>
          <w:p>
            <w:pPr>
              <w:spacing w:after="20"/>
              <w:ind w:left="20"/>
              <w:jc w:val="both"/>
            </w:pPr>
            <w:r>
              <w:rPr>
                <w:rFonts w:ascii="Times New Roman"/>
                <w:b w:val="false"/>
                <w:i w:val="false"/>
                <w:color w:val="000000"/>
                <w:sz w:val="20"/>
              </w:rPr>
              <w:t>
б) идентификатор справочника (классификатора)</w:t>
            </w:r>
          </w:p>
          <w:bookmarkEnd w:id="1167"/>
          <w:p>
            <w:pPr>
              <w:spacing w:after="20"/>
              <w:ind w:left="20"/>
              <w:jc w:val="both"/>
            </w:pPr>
            <w:r>
              <w:rPr>
                <w:rFonts w:ascii="Times New Roman"/>
                <w:b w:val="false"/>
                <w:i w:val="false"/>
                <w:color w:val="000000"/>
                <w:sz w:val="20"/>
              </w:rPr>
              <w:t>
(атрибут country‌Code‌List‌Id)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B.040.00074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атритбут "идентификатор справочника (классификатора) (атрибут country‌Code‌List‌Id)" реквизита "Регистрационный номер транспортного средства (csdo:‌Transport‌Means‌Reg‌Id)" должен содержать значение "2021"</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1" w:id="1168"/>
          <w:p>
            <w:pPr>
              <w:spacing w:after="20"/>
              <w:ind w:left="20"/>
              <w:jc w:val="both"/>
            </w:pPr>
            <w:r>
              <w:rPr>
                <w:rFonts w:ascii="Times New Roman"/>
                <w:b w:val="false"/>
                <w:i w:val="false"/>
                <w:color w:val="000000"/>
                <w:sz w:val="20"/>
              </w:rPr>
              <w:t>
12.5. Рейс воздушного судна</w:t>
            </w:r>
          </w:p>
          <w:bookmarkEnd w:id="1168"/>
          <w:p>
            <w:pPr>
              <w:spacing w:after="20"/>
              <w:ind w:left="20"/>
              <w:jc w:val="both"/>
            </w:pPr>
            <w:r>
              <w:rPr>
                <w:rFonts w:ascii="Times New Roman"/>
                <w:b w:val="false"/>
                <w:i w:val="false"/>
                <w:color w:val="000000"/>
                <w:sz w:val="20"/>
              </w:rPr>
              <w:t>
(cacdo:‌Flight‌Details)</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2" w:id="1169"/>
          <w:p>
            <w:pPr>
              <w:spacing w:after="20"/>
              <w:ind w:left="20"/>
              <w:jc w:val="both"/>
            </w:pPr>
            <w:r>
              <w:rPr>
                <w:rFonts w:ascii="Times New Roman"/>
                <w:b w:val="false"/>
                <w:i w:val="false"/>
                <w:color w:val="000000"/>
                <w:sz w:val="20"/>
              </w:rPr>
              <w:t>
5 г)</w:t>
            </w:r>
          </w:p>
          <w:bookmarkEnd w:id="1169"/>
          <w:p>
            <w:pPr>
              <w:spacing w:after="20"/>
              <w:ind w:left="20"/>
              <w:jc w:val="both"/>
            </w:pPr>
            <w:r>
              <w:rPr>
                <w:rFonts w:ascii="Times New Roman"/>
                <w:b w:val="false"/>
                <w:i w:val="false"/>
                <w:color w:val="000000"/>
                <w:sz w:val="20"/>
              </w:rPr>
              <w:t>6 д)</w:t>
            </w:r>
          </w:p>
          <w:p>
            <w:pPr>
              <w:spacing w:after="20"/>
              <w:ind w:left="20"/>
              <w:jc w:val="both"/>
            </w:pPr>
            <w:r>
              <w:rPr>
                <w:rFonts w:ascii="Times New Roman"/>
                <w:b w:val="false"/>
                <w:i w:val="false"/>
                <w:color w:val="000000"/>
                <w:sz w:val="20"/>
              </w:rPr>
              <w:t>
7 б)</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B.040.00578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"01" то реквизит "Рейс воздушного судна (cacdo:‌Flight‌Details)"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B.040.00580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не содержит значение "01" и реквизит "Регистрационный номер предварительной информации (cacdo:‌Preliminary‌Information‌Id‌Details)" не заполнен, то реквизит "Рейс воздушного судна (cacdo:‌Flight‌Details)"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B.040.00581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не содержит значение "01", реквизит "Регистрационный номер предварительной информации (cacdo:‌Preliminary‌Information‌Id‌Details)" заполнен, то реквизит "Рейс воздушного судна (cacdo:‌Flight‌Details)"не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3" w:id="1170"/>
          <w:p>
            <w:pPr>
              <w:spacing w:after="20"/>
              <w:ind w:left="20"/>
              <w:jc w:val="both"/>
            </w:pPr>
            <w:r>
              <w:rPr>
                <w:rFonts w:ascii="Times New Roman"/>
                <w:b w:val="false"/>
                <w:i w:val="false"/>
                <w:color w:val="000000"/>
                <w:sz w:val="20"/>
              </w:rPr>
              <w:t>
12.5.1. Идентификатор авиакомпании</w:t>
            </w:r>
          </w:p>
          <w:bookmarkEnd w:id="1170"/>
          <w:p>
            <w:pPr>
              <w:spacing w:after="20"/>
              <w:ind w:left="20"/>
              <w:jc w:val="both"/>
            </w:pPr>
            <w:r>
              <w:rPr>
                <w:rFonts w:ascii="Times New Roman"/>
                <w:b w:val="false"/>
                <w:i w:val="false"/>
                <w:color w:val="000000"/>
                <w:sz w:val="20"/>
              </w:rPr>
              <w:t>
(casdo:‌Airline‌Id)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4" w:id="1171"/>
          <w:p>
            <w:pPr>
              <w:spacing w:after="20"/>
              <w:ind w:left="20"/>
              <w:jc w:val="both"/>
            </w:pPr>
            <w:r>
              <w:rPr>
                <w:rFonts w:ascii="Times New Roman"/>
                <w:b w:val="false"/>
                <w:i w:val="false"/>
                <w:color w:val="000000"/>
                <w:sz w:val="20"/>
              </w:rPr>
              <w:t>
12.5.2. Номер рейса</w:t>
            </w:r>
          </w:p>
          <w:bookmarkEnd w:id="1171"/>
          <w:p>
            <w:pPr>
              <w:spacing w:after="20"/>
              <w:ind w:left="20"/>
              <w:jc w:val="both"/>
            </w:pPr>
            <w:r>
              <w:rPr>
                <w:rFonts w:ascii="Times New Roman"/>
                <w:b w:val="false"/>
                <w:i w:val="false"/>
                <w:color w:val="000000"/>
                <w:sz w:val="20"/>
              </w:rPr>
              <w:t>
(casdo:‌Flight‌Id)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5" w:id="1172"/>
          <w:p>
            <w:pPr>
              <w:spacing w:after="20"/>
              <w:ind w:left="20"/>
              <w:jc w:val="both"/>
            </w:pPr>
            <w:r>
              <w:rPr>
                <w:rFonts w:ascii="Times New Roman"/>
                <w:b w:val="false"/>
                <w:i w:val="false"/>
                <w:color w:val="000000"/>
                <w:sz w:val="20"/>
              </w:rPr>
              <w:t>
12.5.3. Дата</w:t>
            </w:r>
          </w:p>
          <w:bookmarkEnd w:id="1172"/>
          <w:p>
            <w:pPr>
              <w:spacing w:after="20"/>
              <w:ind w:left="20"/>
              <w:jc w:val="both"/>
            </w:pPr>
            <w:r>
              <w:rPr>
                <w:rFonts w:ascii="Times New Roman"/>
                <w:b w:val="false"/>
                <w:i w:val="false"/>
                <w:color w:val="000000"/>
                <w:sz w:val="20"/>
              </w:rPr>
              <w:t>
(csdo:‌Event‌Date)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B.040.00078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(csdo:‌Event‌Date)" должно соответствовать шаблону: "YYYY-MM-DD"</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6" w:id="1173"/>
          <w:p>
            <w:pPr>
              <w:spacing w:after="20"/>
              <w:ind w:left="20"/>
              <w:jc w:val="both"/>
            </w:pPr>
            <w:r>
              <w:rPr>
                <w:rFonts w:ascii="Times New Roman"/>
                <w:b w:val="false"/>
                <w:i w:val="false"/>
                <w:color w:val="000000"/>
                <w:sz w:val="20"/>
              </w:rPr>
              <w:t>
12.6. Дата и время отправления</w:t>
            </w:r>
          </w:p>
          <w:bookmarkEnd w:id="1173"/>
          <w:p>
            <w:pPr>
              <w:spacing w:after="20"/>
              <w:ind w:left="20"/>
              <w:jc w:val="both"/>
            </w:pPr>
            <w:r>
              <w:rPr>
                <w:rFonts w:ascii="Times New Roman"/>
                <w:b w:val="false"/>
                <w:i w:val="false"/>
                <w:color w:val="000000"/>
                <w:sz w:val="20"/>
              </w:rPr>
              <w:t>
(casdo:‌Departure‌Date‌Time)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B.040.00079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"01", то реквизит "Дата и время отправления (casdo:‌Departure‌Date‌Time)" может быть заполнен, иначе реквизит "Дата и время отправления (casdo:‌Departure‌Date‌Time)" не должен быть заполонен</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7" w:id="1174"/>
          <w:p>
            <w:pPr>
              <w:spacing w:after="20"/>
              <w:ind w:left="20"/>
              <w:jc w:val="both"/>
            </w:pPr>
            <w:r>
              <w:rPr>
                <w:rFonts w:ascii="Times New Roman"/>
                <w:b w:val="false"/>
                <w:i w:val="false"/>
                <w:color w:val="000000"/>
                <w:sz w:val="20"/>
              </w:rPr>
              <w:t>
12.7. Пункт маршрута</w:t>
            </w:r>
          </w:p>
          <w:bookmarkEnd w:id="1174"/>
          <w:p>
            <w:pPr>
              <w:spacing w:after="20"/>
              <w:ind w:left="20"/>
              <w:jc w:val="both"/>
            </w:pPr>
            <w:r>
              <w:rPr>
                <w:rFonts w:ascii="Times New Roman"/>
                <w:b w:val="false"/>
                <w:i w:val="false"/>
                <w:color w:val="000000"/>
                <w:sz w:val="20"/>
              </w:rPr>
              <w:t>
(cacdo:‌PIItinerary‌Point‌Details)</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B.040.00080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"01", то реквизит "Пункт маршрута (cacdo:‌PIItinerary‌Point‌Details)" должен быть заполнен, иначе реквизит "Пункт маршрута (cacdo:‌PIItinerary‌Point‌Details)"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B.040.00081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"Пункт маршрута (cacdo:‌PIItinerary‌Point‌Details)" заполнен, то количество экземпляров реквизита "Пункт маршрута (cacdo:‌PIItinerary‌Point‌Details)" должно быть не меньше 2</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8" w:id="1175"/>
          <w:p>
            <w:pPr>
              <w:spacing w:after="20"/>
              <w:ind w:left="20"/>
              <w:jc w:val="both"/>
            </w:pPr>
            <w:r>
              <w:rPr>
                <w:rFonts w:ascii="Times New Roman"/>
                <w:b w:val="false"/>
                <w:i w:val="false"/>
                <w:color w:val="000000"/>
                <w:sz w:val="20"/>
              </w:rPr>
              <w:t>
12.7.1. Код места или географического пункта</w:t>
            </w:r>
          </w:p>
          <w:bookmarkEnd w:id="1175"/>
          <w:p>
            <w:pPr>
              <w:spacing w:after="20"/>
              <w:ind w:left="20"/>
              <w:jc w:val="both"/>
            </w:pPr>
            <w:r>
              <w:rPr>
                <w:rFonts w:ascii="Times New Roman"/>
                <w:b w:val="false"/>
                <w:i w:val="false"/>
                <w:color w:val="000000"/>
                <w:sz w:val="20"/>
              </w:rPr>
              <w:t>
(casdo:‌Location‌Code)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B.040.00082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"Код места или географического пункта (casdo:‌Location‌Code)" должен содержать кодовое обозначение аэропорта в соответствии с (классификатором), идентификатор которого определен в атрибуте "идентификатор справочника (классификатора) (атрибут code‌List‌Id)"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9" w:id="1176"/>
          <w:p>
            <w:pPr>
              <w:spacing w:after="20"/>
              <w:ind w:left="20"/>
              <w:jc w:val="both"/>
            </w:pPr>
            <w:r>
              <w:rPr>
                <w:rFonts w:ascii="Times New Roman"/>
                <w:b w:val="false"/>
                <w:i w:val="false"/>
                <w:color w:val="000000"/>
                <w:sz w:val="20"/>
              </w:rPr>
              <w:t>
а) идентификатор справочника (классификатора)</w:t>
            </w:r>
          </w:p>
          <w:bookmarkEnd w:id="1176"/>
          <w:p>
            <w:pPr>
              <w:spacing w:after="20"/>
              <w:ind w:left="20"/>
              <w:jc w:val="both"/>
            </w:pPr>
            <w:r>
              <w:rPr>
                <w:rFonts w:ascii="Times New Roman"/>
                <w:b w:val="false"/>
                <w:i w:val="false"/>
                <w:color w:val="000000"/>
                <w:sz w:val="20"/>
              </w:rPr>
              <w:t>
(атрибут code‌List‌Id)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B.040.00083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места или географического пункта (casdo:‌Location‌Code)" должен содержать идентификатор используемого классификатора по реестру НСИ Союза**</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0" w:id="1177"/>
          <w:p>
            <w:pPr>
              <w:spacing w:after="20"/>
              <w:ind w:left="20"/>
              <w:jc w:val="both"/>
            </w:pPr>
            <w:r>
              <w:rPr>
                <w:rFonts w:ascii="Times New Roman"/>
                <w:b w:val="false"/>
                <w:i w:val="false"/>
                <w:color w:val="000000"/>
                <w:sz w:val="20"/>
              </w:rPr>
              <w:t>
12.7.2. Порядковый номер</w:t>
            </w:r>
          </w:p>
          <w:bookmarkEnd w:id="1177"/>
          <w:p>
            <w:pPr>
              <w:spacing w:after="20"/>
              <w:ind w:left="20"/>
              <w:jc w:val="both"/>
            </w:pPr>
            <w:r>
              <w:rPr>
                <w:rFonts w:ascii="Times New Roman"/>
                <w:b w:val="false"/>
                <w:i w:val="false"/>
                <w:color w:val="000000"/>
                <w:sz w:val="20"/>
              </w:rPr>
              <w:t>
(csdo:‌Object‌Ordinal)</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B.040.00084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"Порядковый номер (csdo:‌Object‌Ordinal)" должен содержать порядковый номер пункта маршрута начиная со значения "1". Значение "1" соответствует начальному пункту маршрута. Максимальное значение реквизита соответствует конечному пункту маршрута. Порядковые номера пунктов маршрута должны соответствовать порядку их прохождения</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1" w:id="1178"/>
          <w:p>
            <w:pPr>
              <w:spacing w:after="20"/>
              <w:ind w:left="20"/>
              <w:jc w:val="both"/>
            </w:pPr>
            <w:r>
              <w:rPr>
                <w:rFonts w:ascii="Times New Roman"/>
                <w:b w:val="false"/>
                <w:i w:val="false"/>
                <w:color w:val="000000"/>
                <w:sz w:val="20"/>
              </w:rPr>
              <w:t>
12.8. Код цели ввоза транспортного средства</w:t>
            </w:r>
          </w:p>
          <w:bookmarkEnd w:id="1178"/>
          <w:p>
            <w:pPr>
              <w:spacing w:after="20"/>
              <w:ind w:left="20"/>
              <w:jc w:val="both"/>
            </w:pPr>
            <w:r>
              <w:rPr>
                <w:rFonts w:ascii="Times New Roman"/>
                <w:b w:val="false"/>
                <w:i w:val="false"/>
                <w:color w:val="000000"/>
                <w:sz w:val="20"/>
              </w:rPr>
              <w:t>
(casdo:‌Transport‌Means‌Entry‌Purpose‌Code)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B.040.00085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2" w:id="1179"/>
          <w:p>
            <w:pPr>
              <w:spacing w:after="20"/>
              <w:ind w:left="20"/>
              <w:jc w:val="both"/>
            </w:pPr>
            <w:r>
              <w:rPr>
                <w:rFonts w:ascii="Times New Roman"/>
                <w:b w:val="false"/>
                <w:i w:val="false"/>
                <w:color w:val="000000"/>
                <w:sz w:val="20"/>
              </w:rPr>
              <w:t xml:space="preserve">
если реквизит "Цель представления предварительной информации (casdo:‌Preliminary‌Information‌Usage‌Code)" на корневом уровне содержит значение "03", то реквизит "Код цели ввоза транспортного средства (casdo:‌Transport‌Means‌Entry‌Purpose‌Code)" должен содержать 1 из значений: </w:t>
            </w:r>
          </w:p>
          <w:bookmarkEnd w:id="117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 для начала международной перевозки грузов, пассажиров и (или) багажа на таможенной территории; </w:t>
            </w:r>
          </w:p>
          <w:p>
            <w:pPr>
              <w:spacing w:after="20"/>
              <w:ind w:left="20"/>
              <w:jc w:val="both"/>
            </w:pPr>
            <w:r>
              <w:rPr>
                <w:rFonts w:ascii="Times New Roman"/>
                <w:b w:val="false"/>
                <w:i w:val="false"/>
                <w:color w:val="000000"/>
                <w:sz w:val="20"/>
              </w:rPr>
              <w:t>
3 – для завершения международной перевозки грузов, пассажиров и (или) багажа на таможенной территории</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4" w:id="1180"/>
          <w:p>
            <w:pPr>
              <w:spacing w:after="20"/>
              <w:ind w:left="20"/>
              <w:jc w:val="both"/>
            </w:pPr>
            <w:r>
              <w:rPr>
                <w:rFonts w:ascii="Times New Roman"/>
                <w:b w:val="false"/>
                <w:i w:val="false"/>
                <w:color w:val="000000"/>
                <w:sz w:val="20"/>
              </w:rPr>
              <w:t>
12.9. Код типа транспортного средства международной перевозки</w:t>
            </w:r>
          </w:p>
          <w:bookmarkEnd w:id="1180"/>
          <w:p>
            <w:pPr>
              <w:spacing w:after="20"/>
              <w:ind w:left="20"/>
              <w:jc w:val="both"/>
            </w:pPr>
            <w:r>
              <w:rPr>
                <w:rFonts w:ascii="Times New Roman"/>
                <w:b w:val="false"/>
                <w:i w:val="false"/>
                <w:color w:val="000000"/>
                <w:sz w:val="20"/>
              </w:rPr>
              <w:t>
(casdo:‌Transport‌Type‌Code)</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B.040.00763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"03", то реквизит "Код типа транспортного средства международной перевозки (casdo:‌Transport‌Type‌Code)" должен быть заполнен, иначе реквизит "Код типа транспортного средства международной перевозки (casdo:‌Transport‌Type‌Code)"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B.040.01141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типа транспортного средства международной перевозки (casdo:‌Transport‌Type‌Code)" заполнен, то реквизит "Код типа транспортного средства международной перевозки (casdo:‌Transport‌Type‌Code)" должен содержать значение кода типа транспортного средства международной перевозки в соответствии с классификатором типов транспортных средств международной перевозки</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5" w:id="1181"/>
          <w:p>
            <w:pPr>
              <w:spacing w:after="20"/>
              <w:ind w:left="20"/>
              <w:jc w:val="both"/>
            </w:pPr>
            <w:r>
              <w:rPr>
                <w:rFonts w:ascii="Times New Roman"/>
                <w:b w:val="false"/>
                <w:i w:val="false"/>
                <w:color w:val="000000"/>
                <w:sz w:val="20"/>
              </w:rPr>
              <w:t>
а) идентификатор справочника (классификатора)</w:t>
            </w:r>
          </w:p>
          <w:bookmarkEnd w:id="1181"/>
          <w:p>
            <w:pPr>
              <w:spacing w:after="20"/>
              <w:ind w:left="20"/>
              <w:jc w:val="both"/>
            </w:pPr>
            <w:r>
              <w:rPr>
                <w:rFonts w:ascii="Times New Roman"/>
                <w:b w:val="false"/>
                <w:i w:val="false"/>
                <w:color w:val="000000"/>
                <w:sz w:val="20"/>
              </w:rPr>
              <w:t>
(атрибут code‌List‌Id)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B.040.00764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типа транспортного средства международной перевозки (casdo:‌Transport‌Type‌Code)" должен содержать значение "2024"</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6" w:id="1182"/>
          <w:p>
            <w:pPr>
              <w:spacing w:after="20"/>
              <w:ind w:left="20"/>
              <w:jc w:val="both"/>
            </w:pPr>
            <w:r>
              <w:rPr>
                <w:rFonts w:ascii="Times New Roman"/>
                <w:b w:val="false"/>
                <w:i w:val="false"/>
                <w:color w:val="000000"/>
                <w:sz w:val="20"/>
              </w:rPr>
              <w:t>
12.10. Код марки транспортного средства</w:t>
            </w:r>
          </w:p>
          <w:bookmarkEnd w:id="1182"/>
          <w:p>
            <w:pPr>
              <w:spacing w:after="20"/>
              <w:ind w:left="20"/>
              <w:jc w:val="both"/>
            </w:pPr>
            <w:r>
              <w:rPr>
                <w:rFonts w:ascii="Times New Roman"/>
                <w:b w:val="false"/>
                <w:i w:val="false"/>
                <w:color w:val="000000"/>
                <w:sz w:val="20"/>
              </w:rPr>
              <w:t>
(csdo:‌Vehicle‌Make‌Code)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7" w:id="1183"/>
          <w:p>
            <w:pPr>
              <w:spacing w:after="20"/>
              <w:ind w:left="20"/>
              <w:jc w:val="both"/>
            </w:pPr>
            <w:r>
              <w:rPr>
                <w:rFonts w:ascii="Times New Roman"/>
                <w:b w:val="false"/>
                <w:i w:val="false"/>
                <w:color w:val="000000"/>
                <w:sz w:val="20"/>
              </w:rPr>
              <w:t>
а) идентификатор справочника (классификатора)</w:t>
            </w:r>
          </w:p>
          <w:bookmarkEnd w:id="1183"/>
          <w:p>
            <w:pPr>
              <w:spacing w:after="20"/>
              <w:ind w:left="20"/>
              <w:jc w:val="both"/>
            </w:pPr>
            <w:r>
              <w:rPr>
                <w:rFonts w:ascii="Times New Roman"/>
                <w:b w:val="false"/>
                <w:i w:val="false"/>
                <w:color w:val="000000"/>
                <w:sz w:val="20"/>
              </w:rPr>
              <w:t>
(атрибут code‌List‌Id)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8" w:id="1184"/>
          <w:p>
            <w:pPr>
              <w:spacing w:after="20"/>
              <w:ind w:left="20"/>
              <w:jc w:val="both"/>
            </w:pPr>
            <w:r>
              <w:rPr>
                <w:rFonts w:ascii="Times New Roman"/>
                <w:b w:val="false"/>
                <w:i w:val="false"/>
                <w:color w:val="000000"/>
                <w:sz w:val="20"/>
              </w:rPr>
              <w:t>
12.11. Наименование марки транспортного средства</w:t>
            </w:r>
          </w:p>
          <w:bookmarkEnd w:id="1184"/>
          <w:p>
            <w:pPr>
              <w:spacing w:after="20"/>
              <w:ind w:left="20"/>
              <w:jc w:val="both"/>
            </w:pPr>
            <w:r>
              <w:rPr>
                <w:rFonts w:ascii="Times New Roman"/>
                <w:b w:val="false"/>
                <w:i w:val="false"/>
                <w:color w:val="000000"/>
                <w:sz w:val="20"/>
              </w:rPr>
              <w:t>
(csdo:‌Vehicle‌Make‌Name)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B.040.00767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"03", то реквизит "Наименование марки транспортного средства (csdo:‌Vehicle‌Make‌Name)" может быть заполнен, иначе реквизит "Наименование марки транспортного средства (csdo:‌Vehicle‌Make‌Name)" не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9" w:id="1185"/>
          <w:p>
            <w:pPr>
              <w:spacing w:after="20"/>
              <w:ind w:left="20"/>
              <w:jc w:val="both"/>
            </w:pPr>
            <w:r>
              <w:rPr>
                <w:rFonts w:ascii="Times New Roman"/>
                <w:b w:val="false"/>
                <w:i w:val="false"/>
                <w:color w:val="000000"/>
                <w:sz w:val="20"/>
              </w:rPr>
              <w:t>
12.12. Наименование модели транспортного средства</w:t>
            </w:r>
          </w:p>
          <w:bookmarkEnd w:id="1185"/>
          <w:p>
            <w:pPr>
              <w:spacing w:after="20"/>
              <w:ind w:left="20"/>
              <w:jc w:val="both"/>
            </w:pPr>
            <w:r>
              <w:rPr>
                <w:rFonts w:ascii="Times New Roman"/>
                <w:b w:val="false"/>
                <w:i w:val="false"/>
                <w:color w:val="000000"/>
                <w:sz w:val="20"/>
              </w:rPr>
              <w:t>
(casdo:‌Vehicle‌Model‌Name)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B.040.00768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"03", то реквизит "Наименование модели транспортного средства (casdo:‌Vehicle‌Model‌Name)" может быть заполнен, иначе реквизит "Наименование модели транспортного средства (casdo:‌Vehicle‌Model‌Name)" не должен быть заполнен</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0" w:id="1186"/>
          <w:p>
            <w:pPr>
              <w:spacing w:after="20"/>
              <w:ind w:left="20"/>
              <w:jc w:val="both"/>
            </w:pPr>
            <w:r>
              <w:rPr>
                <w:rFonts w:ascii="Times New Roman"/>
                <w:b w:val="false"/>
                <w:i w:val="false"/>
                <w:color w:val="000000"/>
                <w:sz w:val="20"/>
              </w:rPr>
              <w:t>
12.13. Эксплуатант воздушного судна</w:t>
            </w:r>
          </w:p>
          <w:bookmarkEnd w:id="1186"/>
          <w:p>
            <w:pPr>
              <w:spacing w:after="20"/>
              <w:ind w:left="20"/>
              <w:jc w:val="both"/>
            </w:pPr>
            <w:r>
              <w:rPr>
                <w:rFonts w:ascii="Times New Roman"/>
                <w:b w:val="false"/>
                <w:i w:val="false"/>
                <w:color w:val="000000"/>
                <w:sz w:val="20"/>
              </w:rPr>
              <w:t>
(cacdo:‌Operator‌Details)</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B.040.00086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"01", то реквизит "Эксплуатант воздушного судна (cacdo:‌Operator‌Details)" должен быть заполнен, иначе реквизит "Эксплуатант воздушного судна (cacdo:‌Operator‌Details)"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B.040.00087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реквизита "Эксплуатант воздушного судна (cacdo:‌Operator‌Details)" при указании сведений о наименовании субъекта должен быть заполнен в точности 1 из реквизитов: "Наименование субъекта (csdo:‌Subject‌Name)", "Краткое наименование субъекта (csdo:‌Subject‌Brief‌Name)"</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1" w:id="1187"/>
          <w:p>
            <w:pPr>
              <w:spacing w:after="20"/>
              <w:ind w:left="20"/>
              <w:jc w:val="both"/>
            </w:pPr>
            <w:r>
              <w:rPr>
                <w:rFonts w:ascii="Times New Roman"/>
                <w:b w:val="false"/>
                <w:i w:val="false"/>
                <w:color w:val="000000"/>
                <w:sz w:val="20"/>
              </w:rPr>
              <w:t>
12.13.1. Наименование субъекта</w:t>
            </w:r>
          </w:p>
          <w:bookmarkEnd w:id="1187"/>
          <w:p>
            <w:pPr>
              <w:spacing w:after="20"/>
              <w:ind w:left="20"/>
              <w:jc w:val="both"/>
            </w:pPr>
            <w:r>
              <w:rPr>
                <w:rFonts w:ascii="Times New Roman"/>
                <w:b w:val="false"/>
                <w:i w:val="false"/>
                <w:color w:val="000000"/>
                <w:sz w:val="20"/>
              </w:rPr>
              <w:t>
(csdo:‌Subject‌Name)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2" w:id="1188"/>
          <w:p>
            <w:pPr>
              <w:spacing w:after="20"/>
              <w:ind w:left="20"/>
              <w:jc w:val="both"/>
            </w:pPr>
            <w:r>
              <w:rPr>
                <w:rFonts w:ascii="Times New Roman"/>
                <w:b w:val="false"/>
                <w:i w:val="false"/>
                <w:color w:val="000000"/>
                <w:sz w:val="20"/>
              </w:rPr>
              <w:t>
12.13.2. Краткое наименование субъекта</w:t>
            </w:r>
          </w:p>
          <w:bookmarkEnd w:id="1188"/>
          <w:p>
            <w:pPr>
              <w:spacing w:after="20"/>
              <w:ind w:left="20"/>
              <w:jc w:val="both"/>
            </w:pPr>
            <w:r>
              <w:rPr>
                <w:rFonts w:ascii="Times New Roman"/>
                <w:b w:val="false"/>
                <w:i w:val="false"/>
                <w:color w:val="000000"/>
                <w:sz w:val="20"/>
              </w:rPr>
              <w:t>
(csdo:‌Subject‌Brief‌Name)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3" w:id="1189"/>
          <w:p>
            <w:pPr>
              <w:spacing w:after="20"/>
              <w:ind w:left="20"/>
              <w:jc w:val="both"/>
            </w:pPr>
            <w:r>
              <w:rPr>
                <w:rFonts w:ascii="Times New Roman"/>
                <w:b w:val="false"/>
                <w:i w:val="false"/>
                <w:color w:val="000000"/>
                <w:sz w:val="20"/>
              </w:rPr>
              <w:t>
12.13.3. Уникальный идентификационный таможенный номер</w:t>
            </w:r>
          </w:p>
          <w:bookmarkEnd w:id="1189"/>
          <w:p>
            <w:pPr>
              <w:spacing w:after="20"/>
              <w:ind w:left="20"/>
              <w:jc w:val="both"/>
            </w:pPr>
            <w:r>
              <w:rPr>
                <w:rFonts w:ascii="Times New Roman"/>
                <w:b w:val="false"/>
                <w:i w:val="false"/>
                <w:color w:val="000000"/>
                <w:sz w:val="20"/>
              </w:rPr>
              <w:t>
(casdo:‌CAUnique‌Customs‌Number‌Id)</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B.040.00583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4" w:id="1190"/>
          <w:p>
            <w:pPr>
              <w:spacing w:after="20"/>
              <w:ind w:left="20"/>
              <w:jc w:val="both"/>
            </w:pPr>
            <w:r>
              <w:rPr>
                <w:rFonts w:ascii="Times New Roman"/>
                <w:b w:val="false"/>
                <w:i w:val="false"/>
                <w:color w:val="000000"/>
                <w:sz w:val="20"/>
              </w:rPr>
              <w:t>
AM,</w:t>
            </w:r>
          </w:p>
          <w:bookmarkEnd w:id="1190"/>
          <w:p>
            <w:pPr>
              <w:spacing w:after="20"/>
              <w:ind w:left="20"/>
              <w:jc w:val="both"/>
            </w:pPr>
            <w:r>
              <w:rPr>
                <w:rFonts w:ascii="Times New Roman"/>
                <w:b w:val="false"/>
                <w:i w:val="false"/>
                <w:color w:val="000000"/>
                <w:sz w:val="20"/>
              </w:rPr>
              <w:t>
</w:t>
            </w:r>
            <w:r>
              <w:rPr>
                <w:rFonts w:ascii="Times New Roman"/>
                <w:b w:val="false"/>
                <w:i w:val="false"/>
                <w:color w:val="000000"/>
                <w:sz w:val="20"/>
              </w:rPr>
              <w:t>BY,</w:t>
            </w:r>
          </w:p>
          <w:p>
            <w:pPr>
              <w:spacing w:after="20"/>
              <w:ind w:left="20"/>
              <w:jc w:val="both"/>
            </w:pPr>
            <w:r>
              <w:rPr>
                <w:rFonts w:ascii="Times New Roman"/>
                <w:b w:val="false"/>
                <w:i w:val="false"/>
                <w:color w:val="000000"/>
                <w:sz w:val="20"/>
              </w:rPr>
              <w:t>
</w:t>
            </w:r>
            <w:r>
              <w:rPr>
                <w:rFonts w:ascii="Times New Roman"/>
                <w:b w:val="false"/>
                <w:i w:val="false"/>
                <w:color w:val="000000"/>
                <w:sz w:val="20"/>
              </w:rPr>
              <w:t>KG,</w:t>
            </w:r>
          </w:p>
          <w:p>
            <w:pPr>
              <w:spacing w:after="20"/>
              <w:ind w:left="20"/>
              <w:jc w:val="both"/>
            </w:pPr>
            <w:r>
              <w:rPr>
                <w:rFonts w:ascii="Times New Roman"/>
                <w:b w:val="false"/>
                <w:i w:val="false"/>
                <w:color w:val="000000"/>
                <w:sz w:val="20"/>
              </w:rPr>
              <w:t>
RU</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"Уникальный идентификационный таможенный номер (casdo:‌CAUnique‌Customs‌Number‌Id)"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B.040.00088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"Уникальный идентификационный таможенный номер (casdo:‌CAUnique‌Customs‌Number‌Id)" может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7" w:id="1191"/>
          <w:p>
            <w:pPr>
              <w:spacing w:after="20"/>
              <w:ind w:left="20"/>
              <w:jc w:val="both"/>
            </w:pPr>
            <w:r>
              <w:rPr>
                <w:rFonts w:ascii="Times New Roman"/>
                <w:b w:val="false"/>
                <w:i w:val="false"/>
                <w:color w:val="000000"/>
                <w:sz w:val="20"/>
              </w:rPr>
              <w:t>
а) код страны</w:t>
            </w:r>
          </w:p>
          <w:bookmarkEnd w:id="1191"/>
          <w:p>
            <w:pPr>
              <w:spacing w:after="20"/>
              <w:ind w:left="20"/>
              <w:jc w:val="both"/>
            </w:pPr>
            <w:r>
              <w:rPr>
                <w:rFonts w:ascii="Times New Roman"/>
                <w:b w:val="false"/>
                <w:i w:val="false"/>
                <w:color w:val="000000"/>
                <w:sz w:val="20"/>
              </w:rPr>
              <w:t>
(атрибут country‌Code)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B.040.00089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 страны (атрибут country‌Code)" реквизита "Уникальный идентификационный таможенный номер (casdo:‌CAUnique‌Customs‌Number‌Id)" должен содержать значение "KZ"</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8" w:id="1192"/>
          <w:p>
            <w:pPr>
              <w:spacing w:after="20"/>
              <w:ind w:left="20"/>
              <w:jc w:val="both"/>
            </w:pPr>
            <w:r>
              <w:rPr>
                <w:rFonts w:ascii="Times New Roman"/>
                <w:b w:val="false"/>
                <w:i w:val="false"/>
                <w:color w:val="000000"/>
                <w:sz w:val="20"/>
              </w:rPr>
              <w:t>
б) идентификатор справочника (классификатора)</w:t>
            </w:r>
          </w:p>
          <w:bookmarkEnd w:id="1192"/>
          <w:p>
            <w:pPr>
              <w:spacing w:after="20"/>
              <w:ind w:left="20"/>
              <w:jc w:val="both"/>
            </w:pPr>
            <w:r>
              <w:rPr>
                <w:rFonts w:ascii="Times New Roman"/>
                <w:b w:val="false"/>
                <w:i w:val="false"/>
                <w:color w:val="000000"/>
                <w:sz w:val="20"/>
              </w:rPr>
              <w:t>
(атрибут country‌Code‌List‌Id)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B.040.00090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country‌Code‌List‌Id)" реквизита "Уникальный идентификационный таможенный номер (casdo:‌CAUnique‌Customs‌Number‌Id)" должен содержать значение "2021"</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9" w:id="1193"/>
          <w:p>
            <w:pPr>
              <w:spacing w:after="20"/>
              <w:ind w:left="20"/>
              <w:jc w:val="both"/>
            </w:pPr>
            <w:r>
              <w:rPr>
                <w:rFonts w:ascii="Times New Roman"/>
                <w:b w:val="false"/>
                <w:i w:val="false"/>
                <w:color w:val="000000"/>
                <w:sz w:val="20"/>
              </w:rPr>
              <w:t>
12.13.4. Идентификатор налогоплательщика</w:t>
            </w:r>
          </w:p>
          <w:bookmarkEnd w:id="1193"/>
          <w:p>
            <w:pPr>
              <w:spacing w:after="20"/>
              <w:ind w:left="20"/>
              <w:jc w:val="both"/>
            </w:pPr>
            <w:r>
              <w:rPr>
                <w:rFonts w:ascii="Times New Roman"/>
                <w:b w:val="false"/>
                <w:i w:val="false"/>
                <w:color w:val="000000"/>
                <w:sz w:val="20"/>
              </w:rPr>
              <w:t>
(csdo:‌Taxpayer‌Id)</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B.040.00091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налогоплательщика (УНН)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B.040.00092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плательщика (УНП)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B.040.00093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бизнес-идентификационный номер (БИН)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B.040.00094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налоговый номер (ИНН)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B.040.00095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номер налогоплательщика (ИНН)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0" w:id="1194"/>
          <w:p>
            <w:pPr>
              <w:spacing w:after="20"/>
              <w:ind w:left="20"/>
              <w:jc w:val="both"/>
            </w:pPr>
            <w:r>
              <w:rPr>
                <w:rFonts w:ascii="Times New Roman"/>
                <w:b w:val="false"/>
                <w:i w:val="false"/>
                <w:color w:val="000000"/>
                <w:sz w:val="20"/>
              </w:rPr>
              <w:t>
12.13.5. Код причины постановки на учет</w:t>
            </w:r>
          </w:p>
          <w:bookmarkEnd w:id="1194"/>
          <w:p>
            <w:pPr>
              <w:spacing w:after="20"/>
              <w:ind w:left="20"/>
              <w:jc w:val="both"/>
            </w:pPr>
            <w:r>
              <w:rPr>
                <w:rFonts w:ascii="Times New Roman"/>
                <w:b w:val="false"/>
                <w:i w:val="false"/>
                <w:color w:val="000000"/>
                <w:sz w:val="20"/>
              </w:rPr>
              <w:t>
(csdo:‌Tax‌Registration‌Reason‌Code)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B.040.00096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и эксплуатант воздушного судна является юридическим лицом, то реквизит "Код причины постановки на учет (csdo:‌Tax‌Registration‌Reason‌Code)" должен быть заполнен, иначе реквизит "Код причины постановки на учет (csdo:‌Tax‌Registration‌Reason‌Code)" не должен быть заполнен</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1" w:id="1195"/>
          <w:p>
            <w:pPr>
              <w:spacing w:after="20"/>
              <w:ind w:left="20"/>
              <w:jc w:val="both"/>
            </w:pPr>
            <w:r>
              <w:rPr>
                <w:rFonts w:ascii="Times New Roman"/>
                <w:b w:val="false"/>
                <w:i w:val="false"/>
                <w:color w:val="000000"/>
                <w:sz w:val="20"/>
              </w:rPr>
              <w:t>
12.13.6. Идентификатор физического лица</w:t>
            </w:r>
          </w:p>
          <w:bookmarkEnd w:id="1195"/>
          <w:p>
            <w:pPr>
              <w:spacing w:after="20"/>
              <w:ind w:left="20"/>
              <w:jc w:val="both"/>
            </w:pPr>
            <w:r>
              <w:rPr>
                <w:rFonts w:ascii="Times New Roman"/>
                <w:b w:val="false"/>
                <w:i w:val="false"/>
                <w:color w:val="000000"/>
                <w:sz w:val="20"/>
              </w:rPr>
              <w:t>
(casdo:‌Person‌Id)</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B.040.00097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номерной знак общественных услуг (НЗОУ) или номер справки об отсутствии НЗОУ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B.040.00098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идентификационный номер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B.040.00099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индивидуальный идентификационный номер (ИИН)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персональный идентификационный номер (ПИН)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физического лица (casdo:PersonId)" не должен быть заполнен</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2" w:id="1196"/>
          <w:p>
            <w:pPr>
              <w:spacing w:after="20"/>
              <w:ind w:left="20"/>
              <w:jc w:val="both"/>
            </w:pPr>
            <w:r>
              <w:rPr>
                <w:rFonts w:ascii="Times New Roman"/>
                <w:b w:val="false"/>
                <w:i w:val="false"/>
                <w:color w:val="000000"/>
                <w:sz w:val="20"/>
              </w:rPr>
              <w:t>
12.13.7. Адрес</w:t>
            </w:r>
          </w:p>
          <w:bookmarkEnd w:id="1196"/>
          <w:p>
            <w:pPr>
              <w:spacing w:after="20"/>
              <w:ind w:left="20"/>
              <w:jc w:val="both"/>
            </w:pPr>
            <w:r>
              <w:rPr>
                <w:rFonts w:ascii="Times New Roman"/>
                <w:b w:val="false"/>
                <w:i w:val="false"/>
                <w:color w:val="000000"/>
                <w:sz w:val="20"/>
              </w:rPr>
              <w:t>
(ccdo:‌Subject‌Address‌Details)</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B.040.00102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"Адрес (ccdo:‌Subject‌Address‌Details)"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B.040.00726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реквизита "Адрес (ccdo:‌Subject‌Address‌Details)" при указании сведений о населенном пункте должно быть заполнено не менее 1 из реквизитов: "Город (csdo:‌City‌Name)", "Населенный пункт (csdo:‌Settlement‌Name)"</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3" w:id="1197"/>
          <w:p>
            <w:pPr>
              <w:spacing w:after="20"/>
              <w:ind w:left="20"/>
              <w:jc w:val="both"/>
            </w:pPr>
            <w:r>
              <w:rPr>
                <w:rFonts w:ascii="Times New Roman"/>
                <w:b w:val="false"/>
                <w:i w:val="false"/>
                <w:color w:val="000000"/>
                <w:sz w:val="20"/>
              </w:rPr>
              <w:t>
*.1. Код вида адреса</w:t>
            </w:r>
          </w:p>
          <w:bookmarkEnd w:id="1197"/>
          <w:p>
            <w:pPr>
              <w:spacing w:after="20"/>
              <w:ind w:left="20"/>
              <w:jc w:val="both"/>
            </w:pPr>
            <w:r>
              <w:rPr>
                <w:rFonts w:ascii="Times New Roman"/>
                <w:b w:val="false"/>
                <w:i w:val="false"/>
                <w:color w:val="000000"/>
                <w:sz w:val="20"/>
              </w:rPr>
              <w:t>
(csdo:‌Address‌Kind‌Code)</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B.040.00952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адреса (csdo:‌Address‌Kind‌Code)"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B.040.00104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адреса (csdo:‌Address‌Kind‌Code)" должен содержать значение "1" – адрес регистрации</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4" w:id="1198"/>
          <w:p>
            <w:pPr>
              <w:spacing w:after="20"/>
              <w:ind w:left="20"/>
              <w:jc w:val="both"/>
            </w:pPr>
            <w:r>
              <w:rPr>
                <w:rFonts w:ascii="Times New Roman"/>
                <w:b w:val="false"/>
                <w:i w:val="false"/>
                <w:color w:val="000000"/>
                <w:sz w:val="20"/>
              </w:rPr>
              <w:t>
*.2. Код страны</w:t>
            </w:r>
          </w:p>
          <w:bookmarkEnd w:id="1198"/>
          <w:p>
            <w:pPr>
              <w:spacing w:after="20"/>
              <w:ind w:left="20"/>
              <w:jc w:val="both"/>
            </w:pPr>
            <w:r>
              <w:rPr>
                <w:rFonts w:ascii="Times New Roman"/>
                <w:b w:val="false"/>
                <w:i w:val="false"/>
                <w:color w:val="000000"/>
                <w:sz w:val="20"/>
              </w:rPr>
              <w:t>
(csdo:‌Unified‌Country‌Code)</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B.040.00953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B.040.00105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значение двухбуквенного кода страны регистрации эксплуатанта воздушного судна, в соответствии с классификатором стран мира</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5" w:id="1199"/>
          <w:p>
            <w:pPr>
              <w:spacing w:after="20"/>
              <w:ind w:left="20"/>
              <w:jc w:val="both"/>
            </w:pPr>
            <w:r>
              <w:rPr>
                <w:rFonts w:ascii="Times New Roman"/>
                <w:b w:val="false"/>
                <w:i w:val="false"/>
                <w:color w:val="000000"/>
                <w:sz w:val="20"/>
              </w:rPr>
              <w:t>
а) идентификатор справочника (классификатора)</w:t>
            </w:r>
          </w:p>
          <w:bookmarkEnd w:id="1199"/>
          <w:p>
            <w:pPr>
              <w:spacing w:after="20"/>
              <w:ind w:left="20"/>
              <w:jc w:val="both"/>
            </w:pPr>
            <w:r>
              <w:rPr>
                <w:rFonts w:ascii="Times New Roman"/>
                <w:b w:val="false"/>
                <w:i w:val="false"/>
                <w:color w:val="000000"/>
                <w:sz w:val="20"/>
              </w:rPr>
              <w:t>
(атрибут code‌List‌Id)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B.040.00106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 должен содержать значение "2021"</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6" w:id="1200"/>
          <w:p>
            <w:pPr>
              <w:spacing w:after="20"/>
              <w:ind w:left="20"/>
              <w:jc w:val="both"/>
            </w:pPr>
            <w:r>
              <w:rPr>
                <w:rFonts w:ascii="Times New Roman"/>
                <w:b w:val="false"/>
                <w:i w:val="false"/>
                <w:color w:val="000000"/>
                <w:sz w:val="20"/>
              </w:rPr>
              <w:t>
*.3. Код территории</w:t>
            </w:r>
          </w:p>
          <w:bookmarkEnd w:id="1200"/>
          <w:p>
            <w:pPr>
              <w:spacing w:after="20"/>
              <w:ind w:left="20"/>
              <w:jc w:val="both"/>
            </w:pPr>
            <w:r>
              <w:rPr>
                <w:rFonts w:ascii="Times New Roman"/>
                <w:b w:val="false"/>
                <w:i w:val="false"/>
                <w:color w:val="000000"/>
                <w:sz w:val="20"/>
              </w:rPr>
              <w:t>
(csdo:‌Territory‌Code)</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B.040.00584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7" w:id="1201"/>
          <w:p>
            <w:pPr>
              <w:spacing w:after="20"/>
              <w:ind w:left="20"/>
              <w:jc w:val="both"/>
            </w:pPr>
            <w:r>
              <w:rPr>
                <w:rFonts w:ascii="Times New Roman"/>
                <w:b w:val="false"/>
                <w:i w:val="false"/>
                <w:color w:val="000000"/>
                <w:sz w:val="20"/>
              </w:rPr>
              <w:t>
AM</w:t>
            </w:r>
          </w:p>
          <w:bookmarkEnd w:id="1201"/>
          <w:p>
            <w:pPr>
              <w:spacing w:after="20"/>
              <w:ind w:left="20"/>
              <w:jc w:val="both"/>
            </w:pPr>
            <w:r>
              <w:rPr>
                <w:rFonts w:ascii="Times New Roman"/>
                <w:b w:val="false"/>
                <w:i w:val="false"/>
                <w:color w:val="000000"/>
                <w:sz w:val="20"/>
              </w:rPr>
              <w:t>
</w:t>
            </w:r>
            <w:r>
              <w:rPr>
                <w:rFonts w:ascii="Times New Roman"/>
                <w:b w:val="false"/>
                <w:i w:val="false"/>
                <w:color w:val="000000"/>
                <w:sz w:val="20"/>
              </w:rPr>
              <w:t>BY</w:t>
            </w:r>
          </w:p>
          <w:p>
            <w:pPr>
              <w:spacing w:after="20"/>
              <w:ind w:left="20"/>
              <w:jc w:val="both"/>
            </w:pPr>
            <w:r>
              <w:rPr>
                <w:rFonts w:ascii="Times New Roman"/>
                <w:b w:val="false"/>
                <w:i w:val="false"/>
                <w:color w:val="000000"/>
                <w:sz w:val="20"/>
              </w:rPr>
              <w:t>
</w:t>
            </w:r>
            <w:r>
              <w:rPr>
                <w:rFonts w:ascii="Times New Roman"/>
                <w:b w:val="false"/>
                <w:i w:val="false"/>
                <w:color w:val="000000"/>
                <w:sz w:val="20"/>
              </w:rPr>
              <w:t>KZ</w:t>
            </w:r>
          </w:p>
          <w:p>
            <w:pPr>
              <w:spacing w:after="20"/>
              <w:ind w:left="20"/>
              <w:jc w:val="both"/>
            </w:pPr>
            <w:r>
              <w:rPr>
                <w:rFonts w:ascii="Times New Roman"/>
                <w:b w:val="false"/>
                <w:i w:val="false"/>
                <w:color w:val="000000"/>
                <w:sz w:val="20"/>
              </w:rPr>
              <w:t>
RU</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B.040.00107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B.040.00108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территории (csdo:‌Territory‌Code)" заполнен, то должен содержать код административно-территориальной единицы в соответствии с государственным классификатором системы обозначений объектов административно-территориальных и территориальных единиц (ГК СОАТЕ)</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0" w:id="1202"/>
          <w:p>
            <w:pPr>
              <w:spacing w:after="20"/>
              <w:ind w:left="20"/>
              <w:jc w:val="both"/>
            </w:pPr>
            <w:r>
              <w:rPr>
                <w:rFonts w:ascii="Times New Roman"/>
                <w:b w:val="false"/>
                <w:i w:val="false"/>
                <w:color w:val="000000"/>
                <w:sz w:val="20"/>
              </w:rPr>
              <w:t>
*.4. Регион</w:t>
            </w:r>
          </w:p>
          <w:bookmarkEnd w:id="1202"/>
          <w:p>
            <w:pPr>
              <w:spacing w:after="20"/>
              <w:ind w:left="20"/>
              <w:jc w:val="both"/>
            </w:pPr>
            <w:r>
              <w:rPr>
                <w:rFonts w:ascii="Times New Roman"/>
                <w:b w:val="false"/>
                <w:i w:val="false"/>
                <w:color w:val="000000"/>
                <w:sz w:val="20"/>
              </w:rPr>
              <w:t>
(csdo:‌Region‌Name)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1" w:id="1203"/>
          <w:p>
            <w:pPr>
              <w:spacing w:after="20"/>
              <w:ind w:left="20"/>
              <w:jc w:val="both"/>
            </w:pPr>
            <w:r>
              <w:rPr>
                <w:rFonts w:ascii="Times New Roman"/>
                <w:b w:val="false"/>
                <w:i w:val="false"/>
                <w:color w:val="000000"/>
                <w:sz w:val="20"/>
              </w:rPr>
              <w:t>
*.5. Район</w:t>
            </w:r>
          </w:p>
          <w:bookmarkEnd w:id="1203"/>
          <w:p>
            <w:pPr>
              <w:spacing w:after="20"/>
              <w:ind w:left="20"/>
              <w:jc w:val="both"/>
            </w:pPr>
            <w:r>
              <w:rPr>
                <w:rFonts w:ascii="Times New Roman"/>
                <w:b w:val="false"/>
                <w:i w:val="false"/>
                <w:color w:val="000000"/>
                <w:sz w:val="20"/>
              </w:rPr>
              <w:t>
(csdo:‌District‌Name)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2" w:id="1204"/>
          <w:p>
            <w:pPr>
              <w:spacing w:after="20"/>
              <w:ind w:left="20"/>
              <w:jc w:val="both"/>
            </w:pPr>
            <w:r>
              <w:rPr>
                <w:rFonts w:ascii="Times New Roman"/>
                <w:b w:val="false"/>
                <w:i w:val="false"/>
                <w:color w:val="000000"/>
                <w:sz w:val="20"/>
              </w:rPr>
              <w:t>
*.6. Город</w:t>
            </w:r>
          </w:p>
          <w:bookmarkEnd w:id="1204"/>
          <w:p>
            <w:pPr>
              <w:spacing w:after="20"/>
              <w:ind w:left="20"/>
              <w:jc w:val="both"/>
            </w:pPr>
            <w:r>
              <w:rPr>
                <w:rFonts w:ascii="Times New Roman"/>
                <w:b w:val="false"/>
                <w:i w:val="false"/>
                <w:color w:val="000000"/>
                <w:sz w:val="20"/>
              </w:rPr>
              <w:t>
(csdo:‌City‌Name)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3" w:id="1205"/>
          <w:p>
            <w:pPr>
              <w:spacing w:after="20"/>
              <w:ind w:left="20"/>
              <w:jc w:val="both"/>
            </w:pPr>
            <w:r>
              <w:rPr>
                <w:rFonts w:ascii="Times New Roman"/>
                <w:b w:val="false"/>
                <w:i w:val="false"/>
                <w:color w:val="000000"/>
                <w:sz w:val="20"/>
              </w:rPr>
              <w:t>
*.7. Населенный пункт</w:t>
            </w:r>
          </w:p>
          <w:bookmarkEnd w:id="1205"/>
          <w:p>
            <w:pPr>
              <w:spacing w:after="20"/>
              <w:ind w:left="20"/>
              <w:jc w:val="both"/>
            </w:pPr>
            <w:r>
              <w:rPr>
                <w:rFonts w:ascii="Times New Roman"/>
                <w:b w:val="false"/>
                <w:i w:val="false"/>
                <w:color w:val="000000"/>
                <w:sz w:val="20"/>
              </w:rPr>
              <w:t>
(csdo:‌Settlement‌Name)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"Населенный пункт (csdo:‌Settlement‌Name)" сформирован, то реквизит должен "Населенный пункт (csdo:‌Settlement‌Name)" содержать наименование населенного пункта, отличного от значения реквизита "Город (csdo:‌City‌Name)"</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4" w:id="1206"/>
          <w:p>
            <w:pPr>
              <w:spacing w:after="20"/>
              <w:ind w:left="20"/>
              <w:jc w:val="both"/>
            </w:pPr>
            <w:r>
              <w:rPr>
                <w:rFonts w:ascii="Times New Roman"/>
                <w:b w:val="false"/>
                <w:i w:val="false"/>
                <w:color w:val="000000"/>
                <w:sz w:val="20"/>
              </w:rPr>
              <w:t>
*.8. Улица</w:t>
            </w:r>
          </w:p>
          <w:bookmarkEnd w:id="1206"/>
          <w:p>
            <w:pPr>
              <w:spacing w:after="20"/>
              <w:ind w:left="20"/>
              <w:jc w:val="both"/>
            </w:pPr>
            <w:r>
              <w:rPr>
                <w:rFonts w:ascii="Times New Roman"/>
                <w:b w:val="false"/>
                <w:i w:val="false"/>
                <w:color w:val="000000"/>
                <w:sz w:val="20"/>
              </w:rPr>
              <w:t>
(csdo:‌Street‌Name)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5" w:id="1207"/>
          <w:p>
            <w:pPr>
              <w:spacing w:after="20"/>
              <w:ind w:left="20"/>
              <w:jc w:val="both"/>
            </w:pPr>
            <w:r>
              <w:rPr>
                <w:rFonts w:ascii="Times New Roman"/>
                <w:b w:val="false"/>
                <w:i w:val="false"/>
                <w:color w:val="000000"/>
                <w:sz w:val="20"/>
              </w:rPr>
              <w:t>
*.9. Номер дома</w:t>
            </w:r>
          </w:p>
          <w:bookmarkEnd w:id="1207"/>
          <w:p>
            <w:pPr>
              <w:spacing w:after="20"/>
              <w:ind w:left="20"/>
              <w:jc w:val="both"/>
            </w:pPr>
            <w:r>
              <w:rPr>
                <w:rFonts w:ascii="Times New Roman"/>
                <w:b w:val="false"/>
                <w:i w:val="false"/>
                <w:color w:val="000000"/>
                <w:sz w:val="20"/>
              </w:rPr>
              <w:t>
(csdo:‌Building‌Number‌Id)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6" w:id="1208"/>
          <w:p>
            <w:pPr>
              <w:spacing w:after="20"/>
              <w:ind w:left="20"/>
              <w:jc w:val="both"/>
            </w:pPr>
            <w:r>
              <w:rPr>
                <w:rFonts w:ascii="Times New Roman"/>
                <w:b w:val="false"/>
                <w:i w:val="false"/>
                <w:color w:val="000000"/>
                <w:sz w:val="20"/>
              </w:rPr>
              <w:t>
*.10. Номер помещения</w:t>
            </w:r>
          </w:p>
          <w:bookmarkEnd w:id="1208"/>
          <w:p>
            <w:pPr>
              <w:spacing w:after="20"/>
              <w:ind w:left="20"/>
              <w:jc w:val="both"/>
            </w:pPr>
            <w:r>
              <w:rPr>
                <w:rFonts w:ascii="Times New Roman"/>
                <w:b w:val="false"/>
                <w:i w:val="false"/>
                <w:color w:val="000000"/>
                <w:sz w:val="20"/>
              </w:rPr>
              <w:t>
(csdo:‌Room‌Number‌Id)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7" w:id="1209"/>
          <w:p>
            <w:pPr>
              <w:spacing w:after="20"/>
              <w:ind w:left="20"/>
              <w:jc w:val="both"/>
            </w:pPr>
            <w:r>
              <w:rPr>
                <w:rFonts w:ascii="Times New Roman"/>
                <w:b w:val="false"/>
                <w:i w:val="false"/>
                <w:color w:val="000000"/>
                <w:sz w:val="20"/>
              </w:rPr>
              <w:t>
*.11. Почтовый индекс</w:t>
            </w:r>
          </w:p>
          <w:bookmarkEnd w:id="1209"/>
          <w:p>
            <w:pPr>
              <w:spacing w:after="20"/>
              <w:ind w:left="20"/>
              <w:jc w:val="both"/>
            </w:pPr>
            <w:r>
              <w:rPr>
                <w:rFonts w:ascii="Times New Roman"/>
                <w:b w:val="false"/>
                <w:i w:val="false"/>
                <w:color w:val="000000"/>
                <w:sz w:val="20"/>
              </w:rPr>
              <w:t>
(csdo:‌Post‌Code)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"Почтовый индекс (csdo:‌Post‌Code)" не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8" w:id="1210"/>
          <w:p>
            <w:pPr>
              <w:spacing w:after="20"/>
              <w:ind w:left="20"/>
              <w:jc w:val="both"/>
            </w:pPr>
            <w:r>
              <w:rPr>
                <w:rFonts w:ascii="Times New Roman"/>
                <w:b w:val="false"/>
                <w:i w:val="false"/>
                <w:color w:val="000000"/>
                <w:sz w:val="20"/>
              </w:rPr>
              <w:t>
*.12. Номер абонентского ящика</w:t>
            </w:r>
          </w:p>
          <w:bookmarkEnd w:id="1210"/>
          <w:p>
            <w:pPr>
              <w:spacing w:after="20"/>
              <w:ind w:left="20"/>
              <w:jc w:val="both"/>
            </w:pPr>
            <w:r>
              <w:rPr>
                <w:rFonts w:ascii="Times New Roman"/>
                <w:b w:val="false"/>
                <w:i w:val="false"/>
                <w:color w:val="000000"/>
                <w:sz w:val="20"/>
              </w:rPr>
              <w:t>
(csdo:‌Post‌Office‌Box‌Id)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абонентского ящика (csdo:‌Post‌Office‌Box‌Id)" не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9" w:id="1211"/>
          <w:p>
            <w:pPr>
              <w:spacing w:after="20"/>
              <w:ind w:left="20"/>
              <w:jc w:val="both"/>
            </w:pPr>
            <w:r>
              <w:rPr>
                <w:rFonts w:ascii="Times New Roman"/>
                <w:b w:val="false"/>
                <w:i w:val="false"/>
                <w:color w:val="000000"/>
                <w:sz w:val="20"/>
              </w:rPr>
              <w:t>
12.13.8. Идентификатор авиакомпании</w:t>
            </w:r>
          </w:p>
          <w:bookmarkEnd w:id="1211"/>
          <w:p>
            <w:pPr>
              <w:spacing w:after="20"/>
              <w:ind w:left="20"/>
              <w:jc w:val="both"/>
            </w:pPr>
            <w:r>
              <w:rPr>
                <w:rFonts w:ascii="Times New Roman"/>
                <w:b w:val="false"/>
                <w:i w:val="false"/>
                <w:color w:val="000000"/>
                <w:sz w:val="20"/>
              </w:rPr>
              <w:t>
(casdo:‌Airline‌Id)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B.040.00113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авиакомпании (casdo:‌Airline‌Id)" заполнен, то должен содержать уникальный код авиакомпании – эксплуатанта воздушного судна, присвоенный Международной ассоциацией воздушного транспорта</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0" w:id="1212"/>
          <w:p>
            <w:pPr>
              <w:spacing w:after="20"/>
              <w:ind w:left="20"/>
              <w:jc w:val="both"/>
            </w:pPr>
            <w:r>
              <w:rPr>
                <w:rFonts w:ascii="Times New Roman"/>
                <w:b w:val="false"/>
                <w:i w:val="false"/>
                <w:color w:val="000000"/>
                <w:sz w:val="20"/>
              </w:rPr>
              <w:t>
12.14. Количество членов экипажа</w:t>
            </w:r>
          </w:p>
          <w:bookmarkEnd w:id="1212"/>
          <w:p>
            <w:pPr>
              <w:spacing w:after="20"/>
              <w:ind w:left="20"/>
              <w:jc w:val="both"/>
            </w:pPr>
            <w:r>
              <w:rPr>
                <w:rFonts w:ascii="Times New Roman"/>
                <w:b w:val="false"/>
                <w:i w:val="false"/>
                <w:color w:val="000000"/>
                <w:sz w:val="20"/>
              </w:rPr>
              <w:t>
(casdo:‌Crew‌Quantity)</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1" w:id="1213"/>
          <w:p>
            <w:pPr>
              <w:spacing w:after="20"/>
              <w:ind w:left="20"/>
              <w:jc w:val="both"/>
            </w:pPr>
            <w:r>
              <w:rPr>
                <w:rFonts w:ascii="Times New Roman"/>
                <w:b w:val="false"/>
                <w:i w:val="false"/>
                <w:color w:val="000000"/>
                <w:sz w:val="20"/>
              </w:rPr>
              <w:t>
6 а)</w:t>
            </w:r>
          </w:p>
          <w:bookmarkEnd w:id="1213"/>
          <w:p>
            <w:pPr>
              <w:spacing w:after="20"/>
              <w:ind w:left="20"/>
              <w:jc w:val="both"/>
            </w:pPr>
            <w:r>
              <w:rPr>
                <w:rFonts w:ascii="Times New Roman"/>
                <w:b w:val="false"/>
                <w:i w:val="false"/>
                <w:color w:val="000000"/>
                <w:sz w:val="20"/>
              </w:rPr>
              <w:t>
6 б)</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B.040.00114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1 из значений: "03", "14", "15", "16", "17", "18", то реквизит "Количество членов экипажа (casdo:‌Crew‌Quantity)" должен быть заполнен, иначе реквизит "Количество членов экипажа (casdo:‌Crew‌Quantity)"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B.040.00585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"Количество членов экипажа (casdo:‌Crew‌Quantity)" должно быть равно общему числу экземпляров реквизитов "Командир воздушного судна (cacdo:‌PIARMaster‌Details)", "Член экипажа транспортного средства (cacdo:‌PIARCrew‌Member‌Details)"</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2" w:id="1214"/>
          <w:p>
            <w:pPr>
              <w:spacing w:after="20"/>
              <w:ind w:left="20"/>
              <w:jc w:val="both"/>
            </w:pPr>
            <w:r>
              <w:rPr>
                <w:rFonts w:ascii="Times New Roman"/>
                <w:b w:val="false"/>
                <w:i w:val="false"/>
                <w:color w:val="000000"/>
                <w:sz w:val="20"/>
              </w:rPr>
              <w:t>
12.15. Количество пассажиров</w:t>
            </w:r>
          </w:p>
          <w:bookmarkEnd w:id="1214"/>
          <w:p>
            <w:pPr>
              <w:spacing w:after="20"/>
              <w:ind w:left="20"/>
              <w:jc w:val="both"/>
            </w:pPr>
            <w:r>
              <w:rPr>
                <w:rFonts w:ascii="Times New Roman"/>
                <w:b w:val="false"/>
                <w:i w:val="false"/>
                <w:color w:val="000000"/>
                <w:sz w:val="20"/>
              </w:rPr>
              <w:t>
(casdo:‌Passengers‌Quantity)</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3" w:id="1215"/>
          <w:p>
            <w:pPr>
              <w:spacing w:after="20"/>
              <w:ind w:left="20"/>
              <w:jc w:val="both"/>
            </w:pPr>
            <w:r>
              <w:rPr>
                <w:rFonts w:ascii="Times New Roman"/>
                <w:b w:val="false"/>
                <w:i w:val="false"/>
                <w:color w:val="000000"/>
                <w:sz w:val="20"/>
              </w:rPr>
              <w:t>
6 а)</w:t>
            </w:r>
          </w:p>
          <w:bookmarkEnd w:id="1215"/>
          <w:p>
            <w:pPr>
              <w:spacing w:after="20"/>
              <w:ind w:left="20"/>
              <w:jc w:val="both"/>
            </w:pPr>
            <w:r>
              <w:rPr>
                <w:rFonts w:ascii="Times New Roman"/>
                <w:b w:val="false"/>
                <w:i w:val="false"/>
                <w:color w:val="000000"/>
                <w:sz w:val="20"/>
              </w:rPr>
              <w:t>
6 б)</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1 из значений: "03", "14", "15", "16", "17", "18", то реквизит "Количество пассажиров (casdo:‌Passengers‌Quantity)" должен быть заполнен, иначе реквизит "Количество пассажиров (casdo:‌Passengers‌Quantity)"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B.040.00586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"Количество пассажиров (casdo:‌Passengers‌Quantity)" должно быть равно числу экземпляров реквизита "Пассажир (cacdo:‌PIARPassenger‌Details)"</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4" w:id="1216"/>
          <w:p>
            <w:pPr>
              <w:spacing w:after="20"/>
              <w:ind w:left="20"/>
              <w:jc w:val="both"/>
            </w:pPr>
            <w:r>
              <w:rPr>
                <w:rFonts w:ascii="Times New Roman"/>
                <w:b w:val="false"/>
                <w:i w:val="false"/>
                <w:color w:val="000000"/>
                <w:sz w:val="20"/>
              </w:rPr>
              <w:t>
12.16. Командир воздушного судна</w:t>
            </w:r>
          </w:p>
          <w:bookmarkEnd w:id="1216"/>
          <w:p>
            <w:pPr>
              <w:spacing w:after="20"/>
              <w:ind w:left="20"/>
              <w:jc w:val="both"/>
            </w:pPr>
            <w:r>
              <w:rPr>
                <w:rFonts w:ascii="Times New Roman"/>
                <w:b w:val="false"/>
                <w:i w:val="false"/>
                <w:color w:val="000000"/>
                <w:sz w:val="20"/>
              </w:rPr>
              <w:t>
(cacdo:‌PIARMaster‌Details)</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5" w:id="1217"/>
          <w:p>
            <w:pPr>
              <w:spacing w:after="20"/>
              <w:ind w:left="20"/>
              <w:jc w:val="both"/>
            </w:pPr>
            <w:r>
              <w:rPr>
                <w:rFonts w:ascii="Times New Roman"/>
                <w:b w:val="false"/>
                <w:i w:val="false"/>
                <w:color w:val="000000"/>
                <w:sz w:val="20"/>
              </w:rPr>
              <w:t>
6 а)</w:t>
            </w:r>
          </w:p>
          <w:bookmarkEnd w:id="1217"/>
          <w:p>
            <w:pPr>
              <w:spacing w:after="20"/>
              <w:ind w:left="20"/>
              <w:jc w:val="both"/>
            </w:pPr>
            <w:r>
              <w:rPr>
                <w:rFonts w:ascii="Times New Roman"/>
                <w:b w:val="false"/>
                <w:i w:val="false"/>
                <w:color w:val="000000"/>
                <w:sz w:val="20"/>
              </w:rPr>
              <w:t>
6 б)</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B.040.00116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1 из значений: "03", "14", "15", "16", "17", "18", то реквизит "Командир воздушного судна (cacdo:‌PIARMaster‌Details)" должен быть заполнен, иначе реквизит "Командир воздушного судна (cacdo:‌PIARMaster‌Details)" не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6" w:id="1218"/>
          <w:p>
            <w:pPr>
              <w:spacing w:after="20"/>
              <w:ind w:left="20"/>
              <w:jc w:val="both"/>
            </w:pPr>
            <w:r>
              <w:rPr>
                <w:rFonts w:ascii="Times New Roman"/>
                <w:b w:val="false"/>
                <w:i w:val="false"/>
                <w:color w:val="000000"/>
                <w:sz w:val="20"/>
              </w:rPr>
              <w:t>
12.16.1. ФИО</w:t>
            </w:r>
          </w:p>
          <w:bookmarkEnd w:id="1218"/>
          <w:p>
            <w:pPr>
              <w:spacing w:after="20"/>
              <w:ind w:left="20"/>
              <w:jc w:val="both"/>
            </w:pPr>
            <w:r>
              <w:rPr>
                <w:rFonts w:ascii="Times New Roman"/>
                <w:b w:val="false"/>
                <w:i w:val="false"/>
                <w:color w:val="000000"/>
                <w:sz w:val="20"/>
              </w:rPr>
              <w:t>
(ccdo:‌Full‌Name‌Details)</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B.040.00117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"ФИО (ccdo:FullNameDetails)" должен быть заполнен в соответствии с документом, удостоверяющим личность</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7" w:id="1219"/>
          <w:p>
            <w:pPr>
              <w:spacing w:after="20"/>
              <w:ind w:left="20"/>
              <w:jc w:val="both"/>
            </w:pPr>
            <w:r>
              <w:rPr>
                <w:rFonts w:ascii="Times New Roman"/>
                <w:b w:val="false"/>
                <w:i w:val="false"/>
                <w:color w:val="000000"/>
                <w:sz w:val="20"/>
              </w:rPr>
              <w:t>
*.1. Имя</w:t>
            </w:r>
          </w:p>
          <w:bookmarkEnd w:id="1219"/>
          <w:p>
            <w:pPr>
              <w:spacing w:after="20"/>
              <w:ind w:left="20"/>
              <w:jc w:val="both"/>
            </w:pPr>
            <w:r>
              <w:rPr>
                <w:rFonts w:ascii="Times New Roman"/>
                <w:b w:val="false"/>
                <w:i w:val="false"/>
                <w:color w:val="000000"/>
                <w:sz w:val="20"/>
              </w:rPr>
              <w:t>
(csdo:‌First‌Name)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8" w:id="1220"/>
          <w:p>
            <w:pPr>
              <w:spacing w:after="20"/>
              <w:ind w:left="20"/>
              <w:jc w:val="both"/>
            </w:pPr>
            <w:r>
              <w:rPr>
                <w:rFonts w:ascii="Times New Roman"/>
                <w:b w:val="false"/>
                <w:i w:val="false"/>
                <w:color w:val="000000"/>
                <w:sz w:val="20"/>
              </w:rPr>
              <w:t>
*.2. Отчество</w:t>
            </w:r>
          </w:p>
          <w:bookmarkEnd w:id="1220"/>
          <w:p>
            <w:pPr>
              <w:spacing w:after="20"/>
              <w:ind w:left="20"/>
              <w:jc w:val="both"/>
            </w:pPr>
            <w:r>
              <w:rPr>
                <w:rFonts w:ascii="Times New Roman"/>
                <w:b w:val="false"/>
                <w:i w:val="false"/>
                <w:color w:val="000000"/>
                <w:sz w:val="20"/>
              </w:rPr>
              <w:t>
(csdo:‌Middle‌Name)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9" w:id="1221"/>
          <w:p>
            <w:pPr>
              <w:spacing w:after="20"/>
              <w:ind w:left="20"/>
              <w:jc w:val="both"/>
            </w:pPr>
            <w:r>
              <w:rPr>
                <w:rFonts w:ascii="Times New Roman"/>
                <w:b w:val="false"/>
                <w:i w:val="false"/>
                <w:color w:val="000000"/>
                <w:sz w:val="20"/>
              </w:rPr>
              <w:t>
*.3. Фамилия</w:t>
            </w:r>
          </w:p>
          <w:bookmarkEnd w:id="1221"/>
          <w:p>
            <w:pPr>
              <w:spacing w:after="20"/>
              <w:ind w:left="20"/>
              <w:jc w:val="both"/>
            </w:pPr>
            <w:r>
              <w:rPr>
                <w:rFonts w:ascii="Times New Roman"/>
                <w:b w:val="false"/>
                <w:i w:val="false"/>
                <w:color w:val="000000"/>
                <w:sz w:val="20"/>
              </w:rPr>
              <w:t>
(csdo:‌Last‌Name)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0" w:id="1222"/>
          <w:p>
            <w:pPr>
              <w:spacing w:after="20"/>
              <w:ind w:left="20"/>
              <w:jc w:val="both"/>
            </w:pPr>
            <w:r>
              <w:rPr>
                <w:rFonts w:ascii="Times New Roman"/>
                <w:b w:val="false"/>
                <w:i w:val="false"/>
                <w:color w:val="000000"/>
                <w:sz w:val="20"/>
              </w:rPr>
              <w:t>
12.17. Член экипажа транспортного средства</w:t>
            </w:r>
          </w:p>
          <w:bookmarkEnd w:id="1222"/>
          <w:p>
            <w:pPr>
              <w:spacing w:after="20"/>
              <w:ind w:left="20"/>
              <w:jc w:val="both"/>
            </w:pPr>
            <w:r>
              <w:rPr>
                <w:rFonts w:ascii="Times New Roman"/>
                <w:b w:val="false"/>
                <w:i w:val="false"/>
                <w:color w:val="000000"/>
                <w:sz w:val="20"/>
              </w:rPr>
              <w:t>
(cacdo:‌PIARCrew‌Member‌Details)</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1" w:id="1223"/>
          <w:p>
            <w:pPr>
              <w:spacing w:after="20"/>
              <w:ind w:left="20"/>
              <w:jc w:val="both"/>
            </w:pPr>
            <w:r>
              <w:rPr>
                <w:rFonts w:ascii="Times New Roman"/>
                <w:b w:val="false"/>
                <w:i w:val="false"/>
                <w:color w:val="000000"/>
                <w:sz w:val="20"/>
              </w:rPr>
              <w:t>
6 а)</w:t>
            </w:r>
          </w:p>
          <w:bookmarkEnd w:id="1223"/>
          <w:p>
            <w:pPr>
              <w:spacing w:after="20"/>
              <w:ind w:left="20"/>
              <w:jc w:val="both"/>
            </w:pPr>
            <w:r>
              <w:rPr>
                <w:rFonts w:ascii="Times New Roman"/>
                <w:b w:val="false"/>
                <w:i w:val="false"/>
                <w:color w:val="000000"/>
                <w:sz w:val="20"/>
              </w:rPr>
              <w:t>
6 б)</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B.040.00121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1 из значений: "03", "14", "15", "16", "17", "18" то реквизит "Член экипажа транспортного средства (cacdo:‌PIARCrew‌Member‌Details)" может быть заполнен, иначе реквизит "Член экипажа транспортного средства (cacdo:‌PIARCrew‌Member‌Details)" не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2" w:id="1224"/>
          <w:p>
            <w:pPr>
              <w:spacing w:after="20"/>
              <w:ind w:left="20"/>
              <w:jc w:val="both"/>
            </w:pPr>
            <w:r>
              <w:rPr>
                <w:rFonts w:ascii="Times New Roman"/>
                <w:b w:val="false"/>
                <w:i w:val="false"/>
                <w:color w:val="000000"/>
                <w:sz w:val="20"/>
              </w:rPr>
              <w:t>
12.17.1. ФИО</w:t>
            </w:r>
          </w:p>
          <w:bookmarkEnd w:id="1224"/>
          <w:p>
            <w:pPr>
              <w:spacing w:after="20"/>
              <w:ind w:left="20"/>
              <w:jc w:val="both"/>
            </w:pPr>
            <w:r>
              <w:rPr>
                <w:rFonts w:ascii="Times New Roman"/>
                <w:b w:val="false"/>
                <w:i w:val="false"/>
                <w:color w:val="000000"/>
                <w:sz w:val="20"/>
              </w:rPr>
              <w:t>
(ccdo:‌Full‌Name‌Details)</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"ФИО (ccdo:FullNameDetails)" должен быть заполнен в соответствии с документом, удостоверяющим личность</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3" w:id="1225"/>
          <w:p>
            <w:pPr>
              <w:spacing w:after="20"/>
              <w:ind w:left="20"/>
              <w:jc w:val="both"/>
            </w:pPr>
            <w:r>
              <w:rPr>
                <w:rFonts w:ascii="Times New Roman"/>
                <w:b w:val="false"/>
                <w:i w:val="false"/>
                <w:color w:val="000000"/>
                <w:sz w:val="20"/>
              </w:rPr>
              <w:t>
*.1. Имя</w:t>
            </w:r>
          </w:p>
          <w:bookmarkEnd w:id="1225"/>
          <w:p>
            <w:pPr>
              <w:spacing w:after="20"/>
              <w:ind w:left="20"/>
              <w:jc w:val="both"/>
            </w:pPr>
            <w:r>
              <w:rPr>
                <w:rFonts w:ascii="Times New Roman"/>
                <w:b w:val="false"/>
                <w:i w:val="false"/>
                <w:color w:val="000000"/>
                <w:sz w:val="20"/>
              </w:rPr>
              <w:t>
(csdo:‌First‌Name)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4" w:id="1226"/>
          <w:p>
            <w:pPr>
              <w:spacing w:after="20"/>
              <w:ind w:left="20"/>
              <w:jc w:val="both"/>
            </w:pPr>
            <w:r>
              <w:rPr>
                <w:rFonts w:ascii="Times New Roman"/>
                <w:b w:val="false"/>
                <w:i w:val="false"/>
                <w:color w:val="000000"/>
                <w:sz w:val="20"/>
              </w:rPr>
              <w:t>
*.2. Отчество</w:t>
            </w:r>
          </w:p>
          <w:bookmarkEnd w:id="1226"/>
          <w:p>
            <w:pPr>
              <w:spacing w:after="20"/>
              <w:ind w:left="20"/>
              <w:jc w:val="both"/>
            </w:pPr>
            <w:r>
              <w:rPr>
                <w:rFonts w:ascii="Times New Roman"/>
                <w:b w:val="false"/>
                <w:i w:val="false"/>
                <w:color w:val="000000"/>
                <w:sz w:val="20"/>
              </w:rPr>
              <w:t>
(csdo:‌Middle‌Name)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5" w:id="1227"/>
          <w:p>
            <w:pPr>
              <w:spacing w:after="20"/>
              <w:ind w:left="20"/>
              <w:jc w:val="both"/>
            </w:pPr>
            <w:r>
              <w:rPr>
                <w:rFonts w:ascii="Times New Roman"/>
                <w:b w:val="false"/>
                <w:i w:val="false"/>
                <w:color w:val="000000"/>
                <w:sz w:val="20"/>
              </w:rPr>
              <w:t>
*.3. Фамилия</w:t>
            </w:r>
          </w:p>
          <w:bookmarkEnd w:id="1227"/>
          <w:p>
            <w:pPr>
              <w:spacing w:after="20"/>
              <w:ind w:left="20"/>
              <w:jc w:val="both"/>
            </w:pPr>
            <w:r>
              <w:rPr>
                <w:rFonts w:ascii="Times New Roman"/>
                <w:b w:val="false"/>
                <w:i w:val="false"/>
                <w:color w:val="000000"/>
                <w:sz w:val="20"/>
              </w:rPr>
              <w:t>
(csdo:‌Last‌Name)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6" w:id="1228"/>
          <w:p>
            <w:pPr>
              <w:spacing w:after="20"/>
              <w:ind w:left="20"/>
              <w:jc w:val="both"/>
            </w:pPr>
            <w:r>
              <w:rPr>
                <w:rFonts w:ascii="Times New Roman"/>
                <w:b w:val="false"/>
                <w:i w:val="false"/>
                <w:color w:val="000000"/>
                <w:sz w:val="20"/>
              </w:rPr>
              <w:t>
12.18. Пассажир</w:t>
            </w:r>
          </w:p>
          <w:bookmarkEnd w:id="1228"/>
          <w:p>
            <w:pPr>
              <w:spacing w:after="20"/>
              <w:ind w:left="20"/>
              <w:jc w:val="both"/>
            </w:pPr>
            <w:r>
              <w:rPr>
                <w:rFonts w:ascii="Times New Roman"/>
                <w:b w:val="false"/>
                <w:i w:val="false"/>
                <w:color w:val="000000"/>
                <w:sz w:val="20"/>
              </w:rPr>
              <w:t>
(cacdo:‌PIARPassenger‌Details)</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7" w:id="1229"/>
          <w:p>
            <w:pPr>
              <w:spacing w:after="20"/>
              <w:ind w:left="20"/>
              <w:jc w:val="both"/>
            </w:pPr>
            <w:r>
              <w:rPr>
                <w:rFonts w:ascii="Times New Roman"/>
                <w:b w:val="false"/>
                <w:i w:val="false"/>
                <w:color w:val="000000"/>
                <w:sz w:val="20"/>
              </w:rPr>
              <w:t>
6 а)</w:t>
            </w:r>
          </w:p>
          <w:bookmarkEnd w:id="1229"/>
          <w:p>
            <w:pPr>
              <w:spacing w:after="20"/>
              <w:ind w:left="20"/>
              <w:jc w:val="both"/>
            </w:pPr>
            <w:r>
              <w:rPr>
                <w:rFonts w:ascii="Times New Roman"/>
                <w:b w:val="false"/>
                <w:i w:val="false"/>
                <w:color w:val="000000"/>
                <w:sz w:val="20"/>
              </w:rPr>
              <w:t>
6 б)</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B.040.00127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"03", "14", "15", "16", "17", "18", то реквизит "Пассажир (cacdo:‌PIARPassenger‌Details)" может быть заполнен, иначе реквизит "Пассажир (cacdo:‌PIARPassenger‌Details)" не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8" w:id="1230"/>
          <w:p>
            <w:pPr>
              <w:spacing w:after="20"/>
              <w:ind w:left="20"/>
              <w:jc w:val="both"/>
            </w:pPr>
            <w:r>
              <w:rPr>
                <w:rFonts w:ascii="Times New Roman"/>
                <w:b w:val="false"/>
                <w:i w:val="false"/>
                <w:color w:val="000000"/>
                <w:sz w:val="20"/>
              </w:rPr>
              <w:t>
12.18.1. ФИО</w:t>
            </w:r>
          </w:p>
          <w:bookmarkEnd w:id="1230"/>
          <w:p>
            <w:pPr>
              <w:spacing w:after="20"/>
              <w:ind w:left="20"/>
              <w:jc w:val="both"/>
            </w:pPr>
            <w:r>
              <w:rPr>
                <w:rFonts w:ascii="Times New Roman"/>
                <w:b w:val="false"/>
                <w:i w:val="false"/>
                <w:color w:val="000000"/>
                <w:sz w:val="20"/>
              </w:rPr>
              <w:t>
(ccdo:‌Full‌Name‌Details)</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B.040.00129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"ФИО (ccdo:FullNameDetails)" должен быть заполнен в соответствии с документом, удостоверяющим личность</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9" w:id="1231"/>
          <w:p>
            <w:pPr>
              <w:spacing w:after="20"/>
              <w:ind w:left="20"/>
              <w:jc w:val="both"/>
            </w:pPr>
            <w:r>
              <w:rPr>
                <w:rFonts w:ascii="Times New Roman"/>
                <w:b w:val="false"/>
                <w:i w:val="false"/>
                <w:color w:val="000000"/>
                <w:sz w:val="20"/>
              </w:rPr>
              <w:t>
*.1. Имя</w:t>
            </w:r>
          </w:p>
          <w:bookmarkEnd w:id="1231"/>
          <w:p>
            <w:pPr>
              <w:spacing w:after="20"/>
              <w:ind w:left="20"/>
              <w:jc w:val="both"/>
            </w:pPr>
            <w:r>
              <w:rPr>
                <w:rFonts w:ascii="Times New Roman"/>
                <w:b w:val="false"/>
                <w:i w:val="false"/>
                <w:color w:val="000000"/>
                <w:sz w:val="20"/>
              </w:rPr>
              <w:t>
(csdo:‌First‌Name)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0" w:id="1232"/>
          <w:p>
            <w:pPr>
              <w:spacing w:after="20"/>
              <w:ind w:left="20"/>
              <w:jc w:val="both"/>
            </w:pPr>
            <w:r>
              <w:rPr>
                <w:rFonts w:ascii="Times New Roman"/>
                <w:b w:val="false"/>
                <w:i w:val="false"/>
                <w:color w:val="000000"/>
                <w:sz w:val="20"/>
              </w:rPr>
              <w:t>
*.2. Отчество</w:t>
            </w:r>
          </w:p>
          <w:bookmarkEnd w:id="1232"/>
          <w:p>
            <w:pPr>
              <w:spacing w:after="20"/>
              <w:ind w:left="20"/>
              <w:jc w:val="both"/>
            </w:pPr>
            <w:r>
              <w:rPr>
                <w:rFonts w:ascii="Times New Roman"/>
                <w:b w:val="false"/>
                <w:i w:val="false"/>
                <w:color w:val="000000"/>
                <w:sz w:val="20"/>
              </w:rPr>
              <w:t>
(csdo:‌Middle‌Name)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1" w:id="1233"/>
          <w:p>
            <w:pPr>
              <w:spacing w:after="20"/>
              <w:ind w:left="20"/>
              <w:jc w:val="both"/>
            </w:pPr>
            <w:r>
              <w:rPr>
                <w:rFonts w:ascii="Times New Roman"/>
                <w:b w:val="false"/>
                <w:i w:val="false"/>
                <w:color w:val="000000"/>
                <w:sz w:val="20"/>
              </w:rPr>
              <w:t>
*.3. Фамилия</w:t>
            </w:r>
          </w:p>
          <w:bookmarkEnd w:id="1233"/>
          <w:p>
            <w:pPr>
              <w:spacing w:after="20"/>
              <w:ind w:left="20"/>
              <w:jc w:val="both"/>
            </w:pPr>
            <w:r>
              <w:rPr>
                <w:rFonts w:ascii="Times New Roman"/>
                <w:b w:val="false"/>
                <w:i w:val="false"/>
                <w:color w:val="000000"/>
                <w:sz w:val="20"/>
              </w:rPr>
              <w:t>
(csdo:‌Last‌Name)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2" w:id="1234"/>
          <w:p>
            <w:pPr>
              <w:spacing w:after="20"/>
              <w:ind w:left="20"/>
              <w:jc w:val="both"/>
            </w:pPr>
            <w:r>
              <w:rPr>
                <w:rFonts w:ascii="Times New Roman"/>
                <w:b w:val="false"/>
                <w:i w:val="false"/>
                <w:color w:val="000000"/>
                <w:sz w:val="20"/>
              </w:rPr>
              <w:t>
13. Товарная партия</w:t>
            </w:r>
          </w:p>
          <w:bookmarkEnd w:id="1234"/>
          <w:p>
            <w:pPr>
              <w:spacing w:after="20"/>
              <w:ind w:left="20"/>
              <w:jc w:val="both"/>
            </w:pPr>
            <w:r>
              <w:rPr>
                <w:rFonts w:ascii="Times New Roman"/>
                <w:b w:val="false"/>
                <w:i w:val="false"/>
                <w:color w:val="000000"/>
                <w:sz w:val="20"/>
              </w:rPr>
              <w:t>
(cacdo:‌PIARConsignment‌Details)</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3" w:id="1235"/>
          <w:p>
            <w:pPr>
              <w:spacing w:after="20"/>
              <w:ind w:left="20"/>
              <w:jc w:val="both"/>
            </w:pPr>
            <w:r>
              <w:rPr>
                <w:rFonts w:ascii="Times New Roman"/>
                <w:b w:val="false"/>
                <w:i w:val="false"/>
                <w:color w:val="000000"/>
                <w:sz w:val="20"/>
              </w:rPr>
              <w:t>
5</w:t>
            </w:r>
          </w:p>
          <w:bookmarkEnd w:id="1235"/>
          <w:p>
            <w:pPr>
              <w:spacing w:after="20"/>
              <w:ind w:left="20"/>
              <w:jc w:val="both"/>
            </w:pPr>
            <w:r>
              <w:rPr>
                <w:rFonts w:ascii="Times New Roman"/>
                <w:b w:val="false"/>
                <w:i w:val="false"/>
                <w:color w:val="000000"/>
                <w:sz w:val="20"/>
              </w:rPr>
              <w:t>
</w:t>
            </w:r>
            <w:r>
              <w:rPr>
                <w:rFonts w:ascii="Times New Roman"/>
                <w:b w:val="false"/>
                <w:i w:val="false"/>
                <w:color w:val="000000"/>
                <w:sz w:val="20"/>
              </w:rPr>
              <w:t>6 а)</w:t>
            </w:r>
          </w:p>
          <w:p>
            <w:pPr>
              <w:spacing w:after="20"/>
              <w:ind w:left="20"/>
              <w:jc w:val="both"/>
            </w:pPr>
            <w:r>
              <w:rPr>
                <w:rFonts w:ascii="Times New Roman"/>
                <w:b w:val="false"/>
                <w:i w:val="false"/>
                <w:color w:val="000000"/>
                <w:sz w:val="20"/>
              </w:rPr>
              <w:t>
</w:t>
            </w:r>
            <w:r>
              <w:rPr>
                <w:rFonts w:ascii="Times New Roman"/>
                <w:b w:val="false"/>
                <w:i w:val="false"/>
                <w:color w:val="000000"/>
                <w:sz w:val="20"/>
              </w:rPr>
              <w:t>6 б)</w:t>
            </w:r>
          </w:p>
          <w:p>
            <w:pPr>
              <w:spacing w:after="20"/>
              <w:ind w:left="20"/>
              <w:jc w:val="both"/>
            </w:pPr>
            <w:r>
              <w:rPr>
                <w:rFonts w:ascii="Times New Roman"/>
                <w:b w:val="false"/>
                <w:i w:val="false"/>
                <w:color w:val="000000"/>
                <w:sz w:val="20"/>
              </w:rPr>
              <w:t>
</w:t>
            </w:r>
            <w:r>
              <w:rPr>
                <w:rFonts w:ascii="Times New Roman"/>
                <w:b w:val="false"/>
                <w:i w:val="false"/>
                <w:color w:val="000000"/>
                <w:sz w:val="20"/>
              </w:rPr>
              <w:t>6 г)</w:t>
            </w:r>
          </w:p>
          <w:p>
            <w:pPr>
              <w:spacing w:after="20"/>
              <w:ind w:left="20"/>
              <w:jc w:val="both"/>
            </w:pPr>
            <w:r>
              <w:rPr>
                <w:rFonts w:ascii="Times New Roman"/>
                <w:b w:val="false"/>
                <w:i w:val="false"/>
                <w:color w:val="000000"/>
                <w:sz w:val="20"/>
              </w:rPr>
              <w:t>
</w:t>
            </w:r>
            <w:r>
              <w:rPr>
                <w:rFonts w:ascii="Times New Roman"/>
                <w:b w:val="false"/>
                <w:i w:val="false"/>
                <w:color w:val="000000"/>
                <w:sz w:val="20"/>
              </w:rPr>
              <w:t>6 д)</w:t>
            </w:r>
          </w:p>
          <w:p>
            <w:pPr>
              <w:spacing w:after="20"/>
              <w:ind w:left="20"/>
              <w:jc w:val="both"/>
            </w:pPr>
            <w:r>
              <w:rPr>
                <w:rFonts w:ascii="Times New Roman"/>
                <w:b w:val="false"/>
                <w:i w:val="false"/>
                <w:color w:val="000000"/>
                <w:sz w:val="20"/>
              </w:rPr>
              <w:t>
</w:t>
            </w:r>
            <w:r>
              <w:rPr>
                <w:rFonts w:ascii="Times New Roman"/>
                <w:b w:val="false"/>
                <w:i w:val="false"/>
                <w:color w:val="000000"/>
                <w:sz w:val="20"/>
              </w:rPr>
              <w:t>6 е)</w:t>
            </w:r>
          </w:p>
          <w:p>
            <w:pPr>
              <w:spacing w:after="20"/>
              <w:ind w:left="20"/>
              <w:jc w:val="both"/>
            </w:pPr>
            <w:r>
              <w:rPr>
                <w:rFonts w:ascii="Times New Roman"/>
                <w:b w:val="false"/>
                <w:i w:val="false"/>
                <w:color w:val="000000"/>
                <w:sz w:val="20"/>
              </w:rPr>
              <w:t>
</w:t>
            </w:r>
            <w:r>
              <w:rPr>
                <w:rFonts w:ascii="Times New Roman"/>
                <w:b w:val="false"/>
                <w:i w:val="false"/>
                <w:color w:val="000000"/>
                <w:sz w:val="20"/>
              </w:rPr>
              <w:t>6 и)</w:t>
            </w:r>
          </w:p>
          <w:p>
            <w:pPr>
              <w:spacing w:after="20"/>
              <w:ind w:left="20"/>
              <w:jc w:val="both"/>
            </w:pPr>
            <w:r>
              <w:rPr>
                <w:rFonts w:ascii="Times New Roman"/>
                <w:b w:val="false"/>
                <w:i w:val="false"/>
                <w:color w:val="000000"/>
                <w:sz w:val="20"/>
              </w:rPr>
              <w:t>
6 к)</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B.040.00133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в ходе рейса воздушного судна осуществляется перевозка товаров реквизит должен быть заполнен</w:t>
            </w: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B.040.00135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1 из значений: "03", "14", "15", "16", "17", "18" и реквизит "Признак контейнерных перевозок (casdo:‌Container‌Indicator)" в составе реквизита "Транспортное средство (cacdo:‌PIARBorder‌Transport‌Details)" содержит значение "1", то для реквизита "Товарная партия (cacdo:‌PIARConsignment‌Details)" может быть заполнен 1 из реквизитов: "Контейнер (cacdo:‌PIContainer‌Details)" в составе реквизита "Товарная партия (cacdo:‌PIARConsignment‌Details)", "Контейнер (cacdo:‌PIContainer‌Details)" в составе реквизита "Товар (cacdo:‌PIARConsignment‌Item‌Details)"</w:t>
            </w: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B.040.00587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если реквизит "Цель представления предварительной информации (casdo:‌Preliminary‌Information‌Usage‌Code)" на корневом уровне содержит значение "01", реквизит "Признак контейнерных перевозок (casdo:‌Container‌Indicator)" в составе реквизита "Транспортное средство (cacdo:‌PIARBorder‌Transport‌Details)" содержит значение "1", реквизит "Цель представления предварительной информации (casdo:‌Preliminary‌Information‌Usage‌Code)" в составе реквизита "Товарная партия (cacdo:‌PIARConsignment‌Details)" содержит 1 из значений: "11", "12", "13", то для реквизита "Товарная партия (cacdo:‌PIARConsignment‌Details)" может быть заполнен 1 из реквизитов: "Контейнер (cacdo:‌PIContainer‌Details)" в составе реквизита "Товарная партия (cacdo:‌PIARConsignment‌Details)", "Контейнер (cacdo:‌PIContainer‌Details)" в составе реквизита "Товар (cacdo:‌PIARConsignment‌Item‌Details)" </w:t>
            </w: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B.040.00588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если реквизит "Цель представления предварительной информации (casdo:‌Preliminary‌Information‌Usage‌Code)" на корневом уровне не заполнен, реквизит "Признак контейнерных перевозок (casdo:‌Container‌Indicator)" в составе реквизита "Транспортное средство (cacdo:‌PIARBorder‌Transport‌Details)" содержит значение "1", реквизит "Регистрационный номер предварительной информации (cacdo:‌Preliminary‌Information‌Id‌Details)" не заполнен, реквизит "Цель представления предварительной информации (casdo:‌Preliminary‌Information‌Usage‌Code)" в составе реквизита "Товарная партия (cacdo:‌PIARConsignment‌Details)" содержит 1 из значений: "05", "11", "12", "13", то для реквизита "Товарная партия (cacdo:‌PIARConsignment‌Details)" должен быть заполнен 1 из реквизитов: "Контейнер (cacdo:‌PIContainer‌Details)" в составе реквизита "Товарная партия (cacdo:‌PIARConsignment‌Details)", "Контейнер (cacdo:‌PIContainer‌Details)" в составе реквизита "Товар (cacdo:‌PIARConsignment‌Item‌Details)" </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0" w:id="1236"/>
          <w:p>
            <w:pPr>
              <w:spacing w:after="20"/>
              <w:ind w:left="20"/>
              <w:jc w:val="both"/>
            </w:pPr>
            <w:r>
              <w:rPr>
                <w:rFonts w:ascii="Times New Roman"/>
                <w:b w:val="false"/>
                <w:i w:val="false"/>
                <w:color w:val="000000"/>
                <w:sz w:val="20"/>
              </w:rPr>
              <w:t>
13.1. Порядковый номер</w:t>
            </w:r>
          </w:p>
          <w:bookmarkEnd w:id="1236"/>
          <w:p>
            <w:pPr>
              <w:spacing w:after="20"/>
              <w:ind w:left="20"/>
              <w:jc w:val="both"/>
            </w:pPr>
            <w:r>
              <w:rPr>
                <w:rFonts w:ascii="Times New Roman"/>
                <w:b w:val="false"/>
                <w:i w:val="false"/>
                <w:color w:val="000000"/>
                <w:sz w:val="20"/>
              </w:rPr>
              <w:t>
(csdo:‌Object‌Ordinal)</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B.040.00954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"Порядковый номер (csdo:‌Object‌Ordinal)" должен начинаться со значения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B.040.00955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"Порядковый номер (csdo:‌Object‌Ordinal)" не должен содержать повторяющихся значений </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1" w:id="1237"/>
          <w:p>
            <w:pPr>
              <w:spacing w:after="20"/>
              <w:ind w:left="20"/>
              <w:jc w:val="both"/>
            </w:pPr>
            <w:r>
              <w:rPr>
                <w:rFonts w:ascii="Times New Roman"/>
                <w:b w:val="false"/>
                <w:i w:val="false"/>
                <w:color w:val="000000"/>
                <w:sz w:val="20"/>
              </w:rPr>
              <w:t>
13.2. Цель представления предварительной информации</w:t>
            </w:r>
          </w:p>
          <w:bookmarkEnd w:id="1237"/>
          <w:p>
            <w:pPr>
              <w:spacing w:after="20"/>
              <w:ind w:left="20"/>
              <w:jc w:val="both"/>
            </w:pPr>
            <w:r>
              <w:rPr>
                <w:rFonts w:ascii="Times New Roman"/>
                <w:b w:val="false"/>
                <w:i w:val="false"/>
                <w:color w:val="000000"/>
                <w:sz w:val="20"/>
              </w:rPr>
              <w:t>
(casdo:‌Preliminary‌Information‌Usage‌Code)</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2" w:id="1238"/>
          <w:p>
            <w:pPr>
              <w:spacing w:after="20"/>
              <w:ind w:left="20"/>
              <w:jc w:val="both"/>
            </w:pPr>
            <w:r>
              <w:rPr>
                <w:rFonts w:ascii="Times New Roman"/>
                <w:b w:val="false"/>
                <w:i w:val="false"/>
                <w:color w:val="000000"/>
                <w:sz w:val="20"/>
              </w:rPr>
              <w:t>
6 г)</w:t>
            </w:r>
          </w:p>
          <w:bookmarkEnd w:id="1238"/>
          <w:p>
            <w:pPr>
              <w:spacing w:after="20"/>
              <w:ind w:left="20"/>
              <w:jc w:val="both"/>
            </w:pPr>
            <w:r>
              <w:rPr>
                <w:rFonts w:ascii="Times New Roman"/>
                <w:b w:val="false"/>
                <w:i w:val="false"/>
                <w:color w:val="000000"/>
                <w:sz w:val="20"/>
              </w:rPr>
              <w:t>
</w:t>
            </w:r>
            <w:r>
              <w:rPr>
                <w:rFonts w:ascii="Times New Roman"/>
                <w:b w:val="false"/>
                <w:i w:val="false"/>
                <w:color w:val="000000"/>
                <w:sz w:val="20"/>
              </w:rPr>
              <w:t>6 д)</w:t>
            </w:r>
          </w:p>
          <w:p>
            <w:pPr>
              <w:spacing w:after="20"/>
              <w:ind w:left="20"/>
              <w:jc w:val="both"/>
            </w:pPr>
            <w:r>
              <w:rPr>
                <w:rFonts w:ascii="Times New Roman"/>
                <w:b w:val="false"/>
                <w:i w:val="false"/>
                <w:color w:val="000000"/>
                <w:sz w:val="20"/>
              </w:rPr>
              <w:t>
</w:t>
            </w:r>
            <w:r>
              <w:rPr>
                <w:rFonts w:ascii="Times New Roman"/>
                <w:b w:val="false"/>
                <w:i w:val="false"/>
                <w:color w:val="000000"/>
                <w:sz w:val="20"/>
              </w:rPr>
              <w:t>6 е)</w:t>
            </w:r>
          </w:p>
          <w:p>
            <w:pPr>
              <w:spacing w:after="20"/>
              <w:ind w:left="20"/>
              <w:jc w:val="both"/>
            </w:pPr>
            <w:r>
              <w:rPr>
                <w:rFonts w:ascii="Times New Roman"/>
                <w:b w:val="false"/>
                <w:i w:val="false"/>
                <w:color w:val="000000"/>
                <w:sz w:val="20"/>
              </w:rPr>
              <w:t>
</w:t>
            </w:r>
            <w:r>
              <w:rPr>
                <w:rFonts w:ascii="Times New Roman"/>
                <w:b w:val="false"/>
                <w:i w:val="false"/>
                <w:color w:val="000000"/>
                <w:sz w:val="20"/>
              </w:rPr>
              <w:t>6 и)</w:t>
            </w:r>
          </w:p>
          <w:p>
            <w:pPr>
              <w:spacing w:after="20"/>
              <w:ind w:left="20"/>
              <w:jc w:val="both"/>
            </w:pPr>
            <w:r>
              <w:rPr>
                <w:rFonts w:ascii="Times New Roman"/>
                <w:b w:val="false"/>
                <w:i w:val="false"/>
                <w:color w:val="000000"/>
                <w:sz w:val="20"/>
              </w:rPr>
              <w:t>
6 к)</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B.040.00136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должен быть заполнен, в случае, если цель представления предварительной информации соответствует целям представления предварительной информации, перечисленным в классификаторе целей представления предварительной информации с кодовыми значениями "05", "06", "11" "12",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B.040.00589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заполнен, то экземпляр реквизита должен содержать 1 из значений: "05", "06", "11" "12", "13"</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6" w:id="1239"/>
          <w:p>
            <w:pPr>
              <w:spacing w:after="20"/>
              <w:ind w:left="20"/>
              <w:jc w:val="both"/>
            </w:pPr>
            <w:r>
              <w:rPr>
                <w:rFonts w:ascii="Times New Roman"/>
                <w:b w:val="false"/>
                <w:i w:val="false"/>
                <w:color w:val="000000"/>
                <w:sz w:val="20"/>
              </w:rPr>
              <w:t>
13.3. Транспортный (перевозочный) документ</w:t>
            </w:r>
          </w:p>
          <w:bookmarkEnd w:id="1239"/>
          <w:p>
            <w:pPr>
              <w:spacing w:after="20"/>
              <w:ind w:left="20"/>
              <w:jc w:val="both"/>
            </w:pPr>
            <w:r>
              <w:rPr>
                <w:rFonts w:ascii="Times New Roman"/>
                <w:b w:val="false"/>
                <w:i w:val="false"/>
                <w:color w:val="000000"/>
                <w:sz w:val="20"/>
              </w:rPr>
              <w:t>
(cacdo:‌Transport‌Document‌Details)</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7" w:id="1240"/>
          <w:p>
            <w:pPr>
              <w:spacing w:after="20"/>
              <w:ind w:left="20"/>
              <w:jc w:val="both"/>
            </w:pPr>
            <w:r>
              <w:rPr>
                <w:rFonts w:ascii="Times New Roman"/>
                <w:b w:val="false"/>
                <w:i w:val="false"/>
                <w:color w:val="000000"/>
                <w:sz w:val="20"/>
              </w:rPr>
              <w:t>
13.3.1. Код вида документа</w:t>
            </w:r>
          </w:p>
          <w:bookmarkEnd w:id="1240"/>
          <w:p>
            <w:pPr>
              <w:spacing w:after="20"/>
              <w:ind w:left="20"/>
              <w:jc w:val="both"/>
            </w:pPr>
            <w:r>
              <w:rPr>
                <w:rFonts w:ascii="Times New Roman"/>
                <w:b w:val="false"/>
                <w:i w:val="false"/>
                <w:color w:val="000000"/>
                <w:sz w:val="20"/>
              </w:rPr>
              <w:t>
(csdo:‌Doc‌Kind‌Code)</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B.040.00956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документа (csdo:‌Doc‌Kind‌Code)"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B.040.00138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документа (csdo:‌Doc‌Kind‌Code)" должен содержать значение кода вида документа в соответствии с классификатором видов документов и сведений</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8" w:id="1241"/>
          <w:p>
            <w:pPr>
              <w:spacing w:after="20"/>
              <w:ind w:left="20"/>
              <w:jc w:val="both"/>
            </w:pPr>
            <w:r>
              <w:rPr>
                <w:rFonts w:ascii="Times New Roman"/>
                <w:b w:val="false"/>
                <w:i w:val="false"/>
                <w:color w:val="000000"/>
                <w:sz w:val="20"/>
              </w:rPr>
              <w:t>
а) идентификатор справочника (классификатора)</w:t>
            </w:r>
          </w:p>
          <w:bookmarkEnd w:id="1241"/>
          <w:p>
            <w:pPr>
              <w:spacing w:after="20"/>
              <w:ind w:left="20"/>
              <w:jc w:val="both"/>
            </w:pPr>
            <w:r>
              <w:rPr>
                <w:rFonts w:ascii="Times New Roman"/>
                <w:b w:val="false"/>
                <w:i w:val="false"/>
                <w:color w:val="000000"/>
                <w:sz w:val="20"/>
              </w:rPr>
              <w:t>
(атрибут code‌List‌Id)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B.040.00139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документа (csdo:‌Doc‌Kind‌Code)" должен содержать значение "2009"</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9" w:id="1242"/>
          <w:p>
            <w:pPr>
              <w:spacing w:after="20"/>
              <w:ind w:left="20"/>
              <w:jc w:val="both"/>
            </w:pPr>
            <w:r>
              <w:rPr>
                <w:rFonts w:ascii="Times New Roman"/>
                <w:b w:val="false"/>
                <w:i w:val="false"/>
                <w:color w:val="000000"/>
                <w:sz w:val="20"/>
              </w:rPr>
              <w:t>
13.3.2. Наименование документа</w:t>
            </w:r>
          </w:p>
          <w:bookmarkEnd w:id="1242"/>
          <w:p>
            <w:pPr>
              <w:spacing w:after="20"/>
              <w:ind w:left="20"/>
              <w:jc w:val="both"/>
            </w:pPr>
            <w:r>
              <w:rPr>
                <w:rFonts w:ascii="Times New Roman"/>
                <w:b w:val="false"/>
                <w:i w:val="false"/>
                <w:color w:val="000000"/>
                <w:sz w:val="20"/>
              </w:rPr>
              <w:t>
(csdo:‌Doc‌Name)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B.040.00957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документа (csdo:‌Doc‌Kind‌Code)" содержит значение "02099", то реквизит "Наименование документа (csdo:‌Doc‌Name)" должен быть заполнен, иначе реквизит "Наименование документа (csdo:‌Doc‌Name)" не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0" w:id="1243"/>
          <w:p>
            <w:pPr>
              <w:spacing w:after="20"/>
              <w:ind w:left="20"/>
              <w:jc w:val="both"/>
            </w:pPr>
            <w:r>
              <w:rPr>
                <w:rFonts w:ascii="Times New Roman"/>
                <w:b w:val="false"/>
                <w:i w:val="false"/>
                <w:color w:val="000000"/>
                <w:sz w:val="20"/>
              </w:rPr>
              <w:t>
13.3.3. Номер документа</w:t>
            </w:r>
          </w:p>
          <w:bookmarkEnd w:id="1243"/>
          <w:p>
            <w:pPr>
              <w:spacing w:after="20"/>
              <w:ind w:left="20"/>
              <w:jc w:val="both"/>
            </w:pPr>
            <w:r>
              <w:rPr>
                <w:rFonts w:ascii="Times New Roman"/>
                <w:b w:val="false"/>
                <w:i w:val="false"/>
                <w:color w:val="000000"/>
                <w:sz w:val="20"/>
              </w:rPr>
              <w:t>
(csdo:‌Doc‌Id)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B.040.00590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документа (csdo:‌Doc‌Id)" должен быть заполнен</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1" w:id="1244"/>
          <w:p>
            <w:pPr>
              <w:spacing w:after="20"/>
              <w:ind w:left="20"/>
              <w:jc w:val="both"/>
            </w:pPr>
            <w:r>
              <w:rPr>
                <w:rFonts w:ascii="Times New Roman"/>
                <w:b w:val="false"/>
                <w:i w:val="false"/>
                <w:color w:val="000000"/>
                <w:sz w:val="20"/>
              </w:rPr>
              <w:t>
13.3.4. Дата документа</w:t>
            </w:r>
          </w:p>
          <w:bookmarkEnd w:id="1244"/>
          <w:p>
            <w:pPr>
              <w:spacing w:after="20"/>
              <w:ind w:left="20"/>
              <w:jc w:val="both"/>
            </w:pPr>
            <w:r>
              <w:rPr>
                <w:rFonts w:ascii="Times New Roman"/>
                <w:b w:val="false"/>
                <w:i w:val="false"/>
                <w:color w:val="000000"/>
                <w:sz w:val="20"/>
              </w:rPr>
              <w:t>
(csdo:‌Doc‌Creation‌Date)</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B.040.00142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"Дата документа (csdo:‌Doc‌Creation‌Date)"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B.040.00591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документа (csdo:‌Doc‌Creation‌Date)" должно соответствовать шаблону: YYYY-MM-DD</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2" w:id="1245"/>
          <w:p>
            <w:pPr>
              <w:spacing w:after="20"/>
              <w:ind w:left="20"/>
              <w:jc w:val="both"/>
            </w:pPr>
            <w:r>
              <w:rPr>
                <w:rFonts w:ascii="Times New Roman"/>
                <w:b w:val="false"/>
                <w:i w:val="false"/>
                <w:color w:val="000000"/>
                <w:sz w:val="20"/>
              </w:rPr>
              <w:t>
13.4. Регистрационный номер таможенного документа</w:t>
            </w:r>
          </w:p>
          <w:bookmarkEnd w:id="1245"/>
          <w:p>
            <w:pPr>
              <w:spacing w:after="20"/>
              <w:ind w:left="20"/>
              <w:jc w:val="both"/>
            </w:pPr>
            <w:r>
              <w:rPr>
                <w:rFonts w:ascii="Times New Roman"/>
                <w:b w:val="false"/>
                <w:i w:val="false"/>
                <w:color w:val="000000"/>
                <w:sz w:val="20"/>
              </w:rPr>
              <w:t>
(cacdo:‌Customs‌Doc‌Id‌Details)</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B.040.00143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таможенным органом зарегистрирована таможенная декларация в виде электронного документа, поданная в соответствии с особенностями таможенного декларирования, определенными статьей 114 ТК ЕАЭС, ревизит "Регистрационный номер таможенного документа (cacdo:‌Customs‌Doc‌Id‌Details)"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3" w:id="1246"/>
          <w:p>
            <w:pPr>
              <w:spacing w:after="20"/>
              <w:ind w:left="20"/>
              <w:jc w:val="both"/>
            </w:pPr>
            <w:r>
              <w:rPr>
                <w:rFonts w:ascii="Times New Roman"/>
                <w:b w:val="false"/>
                <w:i w:val="false"/>
                <w:color w:val="000000"/>
                <w:sz w:val="20"/>
              </w:rPr>
              <w:t>
13.4.1. Код таможенного органа</w:t>
            </w:r>
          </w:p>
          <w:bookmarkEnd w:id="1246"/>
          <w:p>
            <w:pPr>
              <w:spacing w:after="20"/>
              <w:ind w:left="20"/>
              <w:jc w:val="both"/>
            </w:pPr>
            <w:r>
              <w:rPr>
                <w:rFonts w:ascii="Times New Roman"/>
                <w:b w:val="false"/>
                <w:i w:val="false"/>
                <w:color w:val="000000"/>
                <w:sz w:val="20"/>
              </w:rPr>
              <w:t>
(csdo:‌Customs‌Office‌Code)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4" w:id="1247"/>
          <w:p>
            <w:pPr>
              <w:spacing w:after="20"/>
              <w:ind w:left="20"/>
              <w:jc w:val="both"/>
            </w:pPr>
            <w:r>
              <w:rPr>
                <w:rFonts w:ascii="Times New Roman"/>
                <w:b w:val="false"/>
                <w:i w:val="false"/>
                <w:color w:val="000000"/>
                <w:sz w:val="20"/>
              </w:rPr>
              <w:t>
13.4.2. Дата документа</w:t>
            </w:r>
          </w:p>
          <w:bookmarkEnd w:id="1247"/>
          <w:p>
            <w:pPr>
              <w:spacing w:after="20"/>
              <w:ind w:left="20"/>
              <w:jc w:val="both"/>
            </w:pPr>
            <w:r>
              <w:rPr>
                <w:rFonts w:ascii="Times New Roman"/>
                <w:b w:val="false"/>
                <w:i w:val="false"/>
                <w:color w:val="000000"/>
                <w:sz w:val="20"/>
              </w:rPr>
              <w:t>
(csdo:‌Doc‌Creation‌Date)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B.040.00145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документа (csdo:‌Doc‌Creation‌Date)" должно соответствовать шаблону: YYYY-MM-DD</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5" w:id="1248"/>
          <w:p>
            <w:pPr>
              <w:spacing w:after="20"/>
              <w:ind w:left="20"/>
              <w:jc w:val="both"/>
            </w:pPr>
            <w:r>
              <w:rPr>
                <w:rFonts w:ascii="Times New Roman"/>
                <w:b w:val="false"/>
                <w:i w:val="false"/>
                <w:color w:val="000000"/>
                <w:sz w:val="20"/>
              </w:rPr>
              <w:t>
13.4.3. Номер таможенного документа по журналу регистрации</w:t>
            </w:r>
          </w:p>
          <w:bookmarkEnd w:id="1248"/>
          <w:p>
            <w:pPr>
              <w:spacing w:after="20"/>
              <w:ind w:left="20"/>
              <w:jc w:val="both"/>
            </w:pPr>
            <w:r>
              <w:rPr>
                <w:rFonts w:ascii="Times New Roman"/>
                <w:b w:val="false"/>
                <w:i w:val="false"/>
                <w:color w:val="000000"/>
                <w:sz w:val="20"/>
              </w:rPr>
              <w:t>
(casdo:‌Customs‌Document‌Id)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6" w:id="1249"/>
          <w:p>
            <w:pPr>
              <w:spacing w:after="20"/>
              <w:ind w:left="20"/>
              <w:jc w:val="both"/>
            </w:pPr>
            <w:r>
              <w:rPr>
                <w:rFonts w:ascii="Times New Roman"/>
                <w:b w:val="false"/>
                <w:i w:val="false"/>
                <w:color w:val="000000"/>
                <w:sz w:val="20"/>
              </w:rPr>
              <w:t>
13.4.4. Порядковый номер</w:t>
            </w:r>
          </w:p>
          <w:bookmarkEnd w:id="1249"/>
          <w:p>
            <w:pPr>
              <w:spacing w:after="20"/>
              <w:ind w:left="20"/>
              <w:jc w:val="both"/>
            </w:pPr>
            <w:r>
              <w:rPr>
                <w:rFonts w:ascii="Times New Roman"/>
                <w:b w:val="false"/>
                <w:i w:val="false"/>
                <w:color w:val="000000"/>
                <w:sz w:val="20"/>
              </w:rPr>
              <w:t>
(casdo:‌Customs‌Document‌Ordinal‌Id)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B.040.00147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ревизит "Порядковый номер (casdo:‌Customs‌Document‌Ordinal‌Id)" не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7" w:id="1250"/>
          <w:p>
            <w:pPr>
              <w:spacing w:after="20"/>
              <w:ind w:left="20"/>
              <w:jc w:val="both"/>
            </w:pPr>
            <w:r>
              <w:rPr>
                <w:rFonts w:ascii="Times New Roman"/>
                <w:b w:val="false"/>
                <w:i w:val="false"/>
                <w:color w:val="000000"/>
                <w:sz w:val="20"/>
              </w:rPr>
              <w:t>
13.5. Тип декларации</w:t>
            </w:r>
          </w:p>
          <w:bookmarkEnd w:id="1250"/>
          <w:p>
            <w:pPr>
              <w:spacing w:after="20"/>
              <w:ind w:left="20"/>
              <w:jc w:val="both"/>
            </w:pPr>
            <w:r>
              <w:rPr>
                <w:rFonts w:ascii="Times New Roman"/>
                <w:b w:val="false"/>
                <w:i w:val="false"/>
                <w:color w:val="000000"/>
                <w:sz w:val="20"/>
              </w:rPr>
              <w:t>
(casdo:‌Declaration‌Kind‌Code)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"06", то реквизит "Тип декларации (casdo:‌Declaration‌Kind‌Code)" должен содержать значение "ТТ" – перевозка товаров в соответствии с таможенной процедурой таможенного транзита, иначе реквизит "Тип декларации (casdo:‌Declaration‌Kind‌Code)" не должен быть заполнен</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8" w:id="1251"/>
          <w:p>
            <w:pPr>
              <w:spacing w:after="20"/>
              <w:ind w:left="20"/>
              <w:jc w:val="both"/>
            </w:pPr>
            <w:r>
              <w:rPr>
                <w:rFonts w:ascii="Times New Roman"/>
                <w:b w:val="false"/>
                <w:i w:val="false"/>
                <w:color w:val="000000"/>
                <w:sz w:val="20"/>
              </w:rPr>
              <w:t>
13.6. Код особенности таможенного декларирования</w:t>
            </w:r>
          </w:p>
          <w:bookmarkEnd w:id="1251"/>
          <w:p>
            <w:pPr>
              <w:spacing w:after="20"/>
              <w:ind w:left="20"/>
              <w:jc w:val="both"/>
            </w:pPr>
            <w:r>
              <w:rPr>
                <w:rFonts w:ascii="Times New Roman"/>
                <w:b w:val="false"/>
                <w:i w:val="false"/>
                <w:color w:val="000000"/>
                <w:sz w:val="20"/>
              </w:rPr>
              <w:t>
(casdo:‌Declaration‌Feature‌Code)</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B.040.00958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информации (casdo:‌Preliminary‌Information‌Usage‌Code)" в составе реквизита "Товарная партия (cacdo:‌PIARConsignment‌Details)" содержит значение "06", то реквизит "Код особенности таможенного декларирования (casdo:‌Declaration‌Feature‌Code)" может быть заполнен, иначе реквизит "Код особенности таможенного декларирования (casdo:‌Declaration‌Feature‌Code)"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B.040.00959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особенности таможенного декларирования (casdo:‌Declaration‌Feature‌Code)" заполнен, то реквизит "Код особенности таможенного декларирования (casdo:‌Declaration‌Feature‌Code)" должен содержать значение "ПТД"</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9" w:id="1252"/>
          <w:p>
            <w:pPr>
              <w:spacing w:after="20"/>
              <w:ind w:left="20"/>
              <w:jc w:val="both"/>
            </w:pPr>
            <w:r>
              <w:rPr>
                <w:rFonts w:ascii="Times New Roman"/>
                <w:b w:val="false"/>
                <w:i w:val="false"/>
                <w:color w:val="000000"/>
                <w:sz w:val="20"/>
              </w:rPr>
              <w:t>
а) идентификатор справочника (классификатора)</w:t>
            </w:r>
          </w:p>
          <w:bookmarkEnd w:id="1252"/>
          <w:p>
            <w:pPr>
              <w:spacing w:after="20"/>
              <w:ind w:left="20"/>
              <w:jc w:val="both"/>
            </w:pPr>
            <w:r>
              <w:rPr>
                <w:rFonts w:ascii="Times New Roman"/>
                <w:b w:val="false"/>
                <w:i w:val="false"/>
                <w:color w:val="000000"/>
                <w:sz w:val="20"/>
              </w:rPr>
              <w:t>
(атрибут code‌List‌Id)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B.040.00960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особенности таможенного декларирования (casdo:‌Declaration‌Feature‌Code)" должен содержать значение "2007"</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0" w:id="1253"/>
          <w:p>
            <w:pPr>
              <w:spacing w:after="20"/>
              <w:ind w:left="20"/>
              <w:jc w:val="both"/>
            </w:pPr>
            <w:r>
              <w:rPr>
                <w:rFonts w:ascii="Times New Roman"/>
                <w:b w:val="false"/>
                <w:i w:val="false"/>
                <w:color w:val="000000"/>
                <w:sz w:val="20"/>
              </w:rPr>
              <w:t>
13.7. Код вида перемещения товаров</w:t>
            </w:r>
          </w:p>
          <w:bookmarkEnd w:id="1253"/>
          <w:p>
            <w:pPr>
              <w:spacing w:after="20"/>
              <w:ind w:left="20"/>
              <w:jc w:val="both"/>
            </w:pPr>
            <w:r>
              <w:rPr>
                <w:rFonts w:ascii="Times New Roman"/>
                <w:b w:val="false"/>
                <w:i w:val="false"/>
                <w:color w:val="000000"/>
                <w:sz w:val="20"/>
              </w:rPr>
              <w:t>
(casdo:‌Transit‌Procedure‌Code)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B.040.00149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"06", то реквизит "Код вида перемещения товаров (casdo:‌Transit‌Procedure‌Code)" должен содержать значение кода вида перемещения товаров в соответствии с классификатором видов перемещения товаров в соответствии с таможенной процедурой таможенного транзита, иначе реквизит "Код вида перемещения товаров (casdo:‌Transit‌Procedure‌Code)" не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1" w:id="1254"/>
          <w:p>
            <w:pPr>
              <w:spacing w:after="20"/>
              <w:ind w:left="20"/>
              <w:jc w:val="both"/>
            </w:pPr>
            <w:r>
              <w:rPr>
                <w:rFonts w:ascii="Times New Roman"/>
                <w:b w:val="false"/>
                <w:i w:val="false"/>
                <w:color w:val="000000"/>
                <w:sz w:val="20"/>
              </w:rPr>
              <w:t>
а) идентификатор справочника (классификатора)</w:t>
            </w:r>
          </w:p>
          <w:bookmarkEnd w:id="1254"/>
          <w:p>
            <w:pPr>
              <w:spacing w:after="20"/>
              <w:ind w:left="20"/>
              <w:jc w:val="both"/>
            </w:pPr>
            <w:r>
              <w:rPr>
                <w:rFonts w:ascii="Times New Roman"/>
                <w:b w:val="false"/>
                <w:i w:val="false"/>
                <w:color w:val="000000"/>
                <w:sz w:val="20"/>
              </w:rPr>
              <w:t>
(атрибут code‌List‌Id)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B.040.00773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перемещения товаров (casdo:‌Transit‌Procedure‌Code)" должен содержать значение "2019"</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2" w:id="1255"/>
          <w:p>
            <w:pPr>
              <w:spacing w:after="20"/>
              <w:ind w:left="20"/>
              <w:jc w:val="both"/>
            </w:pPr>
            <w:r>
              <w:rPr>
                <w:rFonts w:ascii="Times New Roman"/>
                <w:b w:val="false"/>
                <w:i w:val="false"/>
                <w:color w:val="000000"/>
                <w:sz w:val="20"/>
              </w:rPr>
              <w:t>
13.8. Код предназначения товаров, декларируемых в транзитной декларации</w:t>
            </w:r>
          </w:p>
          <w:bookmarkEnd w:id="1255"/>
          <w:p>
            <w:pPr>
              <w:spacing w:after="20"/>
              <w:ind w:left="20"/>
              <w:jc w:val="both"/>
            </w:pPr>
            <w:r>
              <w:rPr>
                <w:rFonts w:ascii="Times New Roman"/>
                <w:b w:val="false"/>
                <w:i w:val="false"/>
                <w:color w:val="000000"/>
                <w:sz w:val="20"/>
              </w:rPr>
              <w:t>
(casdo:‌Transit‌Feature‌Code)</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B.040.00150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"06", то реквизит "Код предназначения товаров, декларируемых в транзитной декларации (casdo:‌Transit‌Feature‌Code)" может быть заполнен, иначе реквизит "Код предназначения товаров, декларируемых в транзитной декларации (casdo:‌Transit‌Feature‌Code)"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B.040.00592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3" w:id="1256"/>
          <w:p>
            <w:pPr>
              <w:spacing w:after="20"/>
              <w:ind w:left="20"/>
              <w:jc w:val="both"/>
            </w:pPr>
            <w:r>
              <w:rPr>
                <w:rFonts w:ascii="Times New Roman"/>
                <w:b w:val="false"/>
                <w:i w:val="false"/>
                <w:color w:val="000000"/>
                <w:sz w:val="20"/>
              </w:rPr>
              <w:t>
если реквизит "Код предназначения товаров, декларируемых в транзитной декларации (casdo:‌Transit‌Feature‌Code)" заполнен, то должен содержать 1 из значений:</w:t>
            </w:r>
          </w:p>
          <w:bookmarkEnd w:id="1256"/>
          <w:p>
            <w:pPr>
              <w:spacing w:after="20"/>
              <w:ind w:left="20"/>
              <w:jc w:val="both"/>
            </w:pPr>
            <w:r>
              <w:rPr>
                <w:rFonts w:ascii="Times New Roman"/>
                <w:b w:val="false"/>
                <w:i w:val="false"/>
                <w:color w:val="000000"/>
                <w:sz w:val="20"/>
              </w:rPr>
              <w:t>
</w:t>
            </w:r>
            <w:r>
              <w:rPr>
                <w:rFonts w:ascii="Times New Roman"/>
                <w:b w:val="false"/>
                <w:i w:val="false"/>
                <w:color w:val="000000"/>
                <w:sz w:val="20"/>
              </w:rPr>
              <w:t>ФЛ – в случае таможенного декларирования товаров для личного пользования и (или) транспортных средств для личного пользования, перемещаемых через таможенную границу Союза в несопровождаемом багаже либо доставляемых перевозчиком;</w:t>
            </w:r>
          </w:p>
          <w:p>
            <w:pPr>
              <w:spacing w:after="20"/>
              <w:ind w:left="20"/>
              <w:jc w:val="both"/>
            </w:pPr>
            <w:r>
              <w:rPr>
                <w:rFonts w:ascii="Times New Roman"/>
                <w:b w:val="false"/>
                <w:i w:val="false"/>
                <w:color w:val="000000"/>
                <w:sz w:val="20"/>
              </w:rPr>
              <w:t>
</w:t>
            </w:r>
            <w:r>
              <w:rPr>
                <w:rFonts w:ascii="Times New Roman"/>
                <w:b w:val="false"/>
                <w:i w:val="false"/>
                <w:color w:val="000000"/>
                <w:sz w:val="20"/>
              </w:rPr>
              <w:t>СП – в случае таможенного декларирования товаров, перевозимых (транспортируемых) 2 и более видами транспорта;</w:t>
            </w:r>
          </w:p>
          <w:p>
            <w:pPr>
              <w:spacing w:after="20"/>
              <w:ind w:left="20"/>
              <w:jc w:val="both"/>
            </w:pPr>
            <w:r>
              <w:rPr>
                <w:rFonts w:ascii="Times New Roman"/>
                <w:b w:val="false"/>
                <w:i w:val="false"/>
                <w:color w:val="000000"/>
                <w:sz w:val="20"/>
              </w:rPr>
              <w:t>
</w:t>
            </w:r>
            <w:r>
              <w:rPr>
                <w:rFonts w:ascii="Times New Roman"/>
                <w:b w:val="false"/>
                <w:i w:val="false"/>
                <w:color w:val="000000"/>
                <w:sz w:val="20"/>
              </w:rPr>
              <w:t>МП – в случае таможенного декларирования международных почтовых отправлений;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ВН – в случае таможенного декларирования товаров военного назначения;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ГП – в случае таможенного декларирования товаров,</w:t>
            </w:r>
          </w:p>
          <w:p>
            <w:pPr>
              <w:spacing w:after="20"/>
              <w:ind w:left="20"/>
              <w:jc w:val="both"/>
            </w:pPr>
            <w:r>
              <w:rPr>
                <w:rFonts w:ascii="Times New Roman"/>
                <w:b w:val="false"/>
                <w:i w:val="false"/>
                <w:color w:val="000000"/>
                <w:sz w:val="20"/>
              </w:rPr>
              <w:t>в отношении которых не применяются запреты и ограничения и которые необходимы для ликвидации последствий стихийных бедствий, чрезвычайных ситуаций природного и техногенного характера, а также в отношении товаров, предназначенных для гуманитарной и технической помощи;</w:t>
            </w:r>
          </w:p>
          <w:p>
            <w:pPr>
              <w:spacing w:after="20"/>
              <w:ind w:left="20"/>
              <w:jc w:val="both"/>
            </w:pPr>
            <w:r>
              <w:rPr>
                <w:rFonts w:ascii="Times New Roman"/>
                <w:b w:val="false"/>
                <w:i w:val="false"/>
                <w:color w:val="000000"/>
                <w:sz w:val="20"/>
              </w:rPr>
              <w:t>
ЧМ – в случае таможенного декларирования иностранных товаров, предназначенных для использования при организации и проведении чемпионата мира по футболу FIFA 2018 года и Кубка конфедераций FIFA 2017 года, чемпионата Европы по футболу UEFA 2020 года, Лиги чемпионов UEFA сезона 2021/2022 или при проведении тренировочных мероприятий по подготовке к ним</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9" w:id="1257"/>
          <w:p>
            <w:pPr>
              <w:spacing w:after="20"/>
              <w:ind w:left="20"/>
              <w:jc w:val="both"/>
            </w:pPr>
            <w:r>
              <w:rPr>
                <w:rFonts w:ascii="Times New Roman"/>
                <w:b w:val="false"/>
                <w:i w:val="false"/>
                <w:color w:val="000000"/>
                <w:sz w:val="20"/>
              </w:rPr>
              <w:t>
13.9. Код использования документов в качестве таможенной декларации</w:t>
            </w:r>
          </w:p>
          <w:bookmarkEnd w:id="1257"/>
          <w:p>
            <w:pPr>
              <w:spacing w:after="20"/>
              <w:ind w:left="20"/>
              <w:jc w:val="both"/>
            </w:pPr>
            <w:r>
              <w:rPr>
                <w:rFonts w:ascii="Times New Roman"/>
                <w:b w:val="false"/>
                <w:i w:val="false"/>
                <w:color w:val="000000"/>
                <w:sz w:val="20"/>
              </w:rPr>
              <w:t>
(casdo:‌Doc‌Usage‌Code)</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B.040.00961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"06", то реквизит "Код использования документов в качестве таможенной декларации (casdo:‌Doc‌Usage‌Code)" может быть заполнен, иначе реквизит "Код использования документов в качестве таможенной декларации (casdo:‌Doc‌Usage‌Code)"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B.040.00962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0" w:id="1258"/>
          <w:p>
            <w:pPr>
              <w:spacing w:after="20"/>
              <w:ind w:left="20"/>
              <w:jc w:val="both"/>
            </w:pPr>
            <w:r>
              <w:rPr>
                <w:rFonts w:ascii="Times New Roman"/>
                <w:b w:val="false"/>
                <w:i w:val="false"/>
                <w:color w:val="000000"/>
                <w:sz w:val="20"/>
              </w:rPr>
              <w:t xml:space="preserve">
если реквизит "Код использования документов в качестве таможенной декларации (casdo:‌Doc‌Usage‌Code)" заполнен, то реквизит "Код использования документов в качестве таможенной декларации (casdo:‌Doc‌Usage‌Code)" должен содержать 1 из значений: </w:t>
            </w:r>
          </w:p>
          <w:bookmarkEnd w:id="1258"/>
          <w:p>
            <w:pPr>
              <w:spacing w:after="20"/>
              <w:ind w:left="20"/>
              <w:jc w:val="both"/>
            </w:pPr>
            <w:r>
              <w:rPr>
                <w:rFonts w:ascii="Times New Roman"/>
                <w:b w:val="false"/>
                <w:i w:val="false"/>
                <w:color w:val="000000"/>
                <w:sz w:val="20"/>
              </w:rPr>
              <w:t>
</w:t>
            </w:r>
            <w:r>
              <w:rPr>
                <w:rFonts w:ascii="Times New Roman"/>
                <w:b w:val="false"/>
                <w:i w:val="false"/>
                <w:color w:val="000000"/>
                <w:sz w:val="20"/>
              </w:rPr>
              <w:t>АТА – при использовании в качестве транзитной декларации карнета АТА с прилагаемыми к нему транспортными (перевозочными) и коммерческими документами;</w:t>
            </w:r>
          </w:p>
          <w:p>
            <w:pPr>
              <w:spacing w:after="20"/>
              <w:ind w:left="20"/>
              <w:jc w:val="both"/>
            </w:pPr>
            <w:r>
              <w:rPr>
                <w:rFonts w:ascii="Times New Roman"/>
                <w:b w:val="false"/>
                <w:i w:val="false"/>
                <w:color w:val="000000"/>
                <w:sz w:val="20"/>
              </w:rPr>
              <w:t xml:space="preserve">
СД – при использовании в качестве транзитной декларации транспортных (перевозочных), коммерческих и (или) иных документов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2" w:id="1259"/>
          <w:p>
            <w:pPr>
              <w:spacing w:after="20"/>
              <w:ind w:left="20"/>
              <w:jc w:val="both"/>
            </w:pPr>
            <w:r>
              <w:rPr>
                <w:rFonts w:ascii="Times New Roman"/>
                <w:b w:val="false"/>
                <w:i w:val="false"/>
                <w:color w:val="000000"/>
                <w:sz w:val="20"/>
              </w:rPr>
              <w:t>
13.10. Количество листов</w:t>
            </w:r>
          </w:p>
          <w:bookmarkEnd w:id="1259"/>
          <w:p>
            <w:pPr>
              <w:spacing w:after="20"/>
              <w:ind w:left="20"/>
              <w:jc w:val="both"/>
            </w:pPr>
            <w:r>
              <w:rPr>
                <w:rFonts w:ascii="Times New Roman"/>
                <w:b w:val="false"/>
                <w:i w:val="false"/>
                <w:color w:val="000000"/>
                <w:sz w:val="20"/>
              </w:rPr>
              <w:t>
(csdo:‌Page‌Quantity)</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3" w:id="1260"/>
          <w:p>
            <w:pPr>
              <w:spacing w:after="20"/>
              <w:ind w:left="20"/>
              <w:jc w:val="both"/>
            </w:pPr>
            <w:r>
              <w:rPr>
                <w:rFonts w:ascii="Times New Roman"/>
                <w:b w:val="false"/>
                <w:i w:val="false"/>
                <w:color w:val="000000"/>
                <w:sz w:val="20"/>
              </w:rPr>
              <w:t>
13.11. Количество товаров</w:t>
            </w:r>
          </w:p>
          <w:bookmarkEnd w:id="1260"/>
          <w:p>
            <w:pPr>
              <w:spacing w:after="20"/>
              <w:ind w:left="20"/>
              <w:jc w:val="both"/>
            </w:pPr>
            <w:r>
              <w:rPr>
                <w:rFonts w:ascii="Times New Roman"/>
                <w:b w:val="false"/>
                <w:i w:val="false"/>
                <w:color w:val="000000"/>
                <w:sz w:val="20"/>
              </w:rPr>
              <w:t>
(casdo:‌Goods‌Quantity)</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B.040.00153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"06", то реквизит "Количество товаров (casdo:‌Goods‌Quantity)" должен быть заполнен, иначе реквизит "Количество товаров (casdo:‌Goods‌Quantity)"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B.040.00774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предназначения товаров, декларируемых в транзитной декларации (casdo:‌Transit‌Feature‌Code)" содержит значение "МП", то реквизит "Количество товаров (casdo:‌Goods‌Quantity)" должен содержать значение "1"</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4" w:id="1261"/>
          <w:p>
            <w:pPr>
              <w:spacing w:after="20"/>
              <w:ind w:left="20"/>
              <w:jc w:val="both"/>
            </w:pPr>
            <w:r>
              <w:rPr>
                <w:rFonts w:ascii="Times New Roman"/>
                <w:b w:val="false"/>
                <w:i w:val="false"/>
                <w:color w:val="000000"/>
                <w:sz w:val="20"/>
              </w:rPr>
              <w:t>
13.12. Количество грузовых мест</w:t>
            </w:r>
          </w:p>
          <w:bookmarkEnd w:id="1261"/>
          <w:p>
            <w:pPr>
              <w:spacing w:after="20"/>
              <w:ind w:left="20"/>
              <w:jc w:val="both"/>
            </w:pPr>
            <w:r>
              <w:rPr>
                <w:rFonts w:ascii="Times New Roman"/>
                <w:b w:val="false"/>
                <w:i w:val="false"/>
                <w:color w:val="000000"/>
                <w:sz w:val="20"/>
              </w:rPr>
              <w:t>
(casdo:‌Cargo‌Quantity)</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5" w:id="1262"/>
          <w:p>
            <w:pPr>
              <w:spacing w:after="20"/>
              <w:ind w:left="20"/>
              <w:jc w:val="both"/>
            </w:pPr>
            <w:r>
              <w:rPr>
                <w:rFonts w:ascii="Times New Roman"/>
                <w:b w:val="false"/>
                <w:i w:val="false"/>
                <w:color w:val="000000"/>
                <w:sz w:val="20"/>
              </w:rPr>
              <w:t>
5 е)</w:t>
            </w:r>
          </w:p>
          <w:bookmarkEnd w:id="1262"/>
          <w:p>
            <w:pPr>
              <w:spacing w:after="20"/>
              <w:ind w:left="20"/>
              <w:jc w:val="both"/>
            </w:pPr>
            <w:r>
              <w:rPr>
                <w:rFonts w:ascii="Times New Roman"/>
                <w:b w:val="false"/>
                <w:i w:val="false"/>
                <w:color w:val="000000"/>
                <w:sz w:val="20"/>
              </w:rPr>
              <w:t>6 е)</w:t>
            </w:r>
          </w:p>
          <w:p>
            <w:pPr>
              <w:spacing w:after="20"/>
              <w:ind w:left="20"/>
              <w:jc w:val="both"/>
            </w:pPr>
            <w:r>
              <w:rPr>
                <w:rFonts w:ascii="Times New Roman"/>
                <w:b w:val="false"/>
                <w:i w:val="false"/>
                <w:color w:val="000000"/>
                <w:sz w:val="20"/>
              </w:rPr>
              <w:t>
6 д)</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B.040.00154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"01" или реквизит "Цель представления предварительной информации (casdo:‌Preliminary‌Information‌Usage‌Code)" в составе реквизита "Товарная партия (cacdo:‌PIARConsignment‌Details)" содержит одно из значений:"05", "06", то реквизит "Количество грузовых мест (casdo:‌Cargo‌Quantity)" должен быть заполнен, иначе реквизит "Количество грузовых мест (casdo:‌Cargo‌Quantity)"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B.040.00726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"Количество грузовых мест (casdo:‌Cargo‌Quantity)" заполнен, то при перевозке насыпом, наливом, навалом и т.п. реквизит "Количество грузовых мест (casdo:‌Cargo‌Quantity)" должен содержать значение "0"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6" w:id="1263"/>
          <w:p>
            <w:pPr>
              <w:spacing w:after="20"/>
              <w:ind w:left="20"/>
              <w:jc w:val="both"/>
            </w:pPr>
            <w:r>
              <w:rPr>
                <w:rFonts w:ascii="Times New Roman"/>
                <w:b w:val="false"/>
                <w:i w:val="false"/>
                <w:color w:val="000000"/>
                <w:sz w:val="20"/>
              </w:rPr>
              <w:t>
13.13. Код страны отправления</w:t>
            </w:r>
          </w:p>
          <w:bookmarkEnd w:id="1263"/>
          <w:p>
            <w:pPr>
              <w:spacing w:after="20"/>
              <w:ind w:left="20"/>
              <w:jc w:val="both"/>
            </w:pPr>
            <w:r>
              <w:rPr>
                <w:rFonts w:ascii="Times New Roman"/>
                <w:b w:val="false"/>
                <w:i w:val="false"/>
                <w:color w:val="000000"/>
                <w:sz w:val="20"/>
              </w:rPr>
              <w:t>
(casdo:‌Departure‌Country‌Code)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г)</w:t>
            </w:r>
          </w:p>
          <w:p>
            <w:pPr>
              <w:spacing w:after="20"/>
              <w:ind w:left="20"/>
              <w:jc w:val="both"/>
            </w:pPr>
            <w:r>
              <w:rPr>
                <w:rFonts w:ascii="Times New Roman"/>
                <w:b w:val="false"/>
                <w:i w:val="false"/>
                <w:color w:val="000000"/>
                <w:sz w:val="20"/>
              </w:rPr>
              <w:t>6 д)</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B.040.00775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1 из значений: "06", "11", то реквизит "Код страны отправления (casdo:‌Departure‌Country‌Code)" должен быть заполнен, иначе реквизит "Код страны отправления (casdo:‌Departure‌Country‌Code)" не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7" w:id="1264"/>
          <w:p>
            <w:pPr>
              <w:spacing w:after="20"/>
              <w:ind w:left="20"/>
              <w:jc w:val="both"/>
            </w:pPr>
            <w:r>
              <w:rPr>
                <w:rFonts w:ascii="Times New Roman"/>
                <w:b w:val="false"/>
                <w:i w:val="false"/>
                <w:color w:val="000000"/>
                <w:sz w:val="20"/>
              </w:rPr>
              <w:t>
а) идентификатор справочника (классификатора)</w:t>
            </w:r>
          </w:p>
          <w:bookmarkEnd w:id="1264"/>
          <w:p>
            <w:pPr>
              <w:spacing w:after="20"/>
              <w:ind w:left="20"/>
              <w:jc w:val="both"/>
            </w:pPr>
            <w:r>
              <w:rPr>
                <w:rFonts w:ascii="Times New Roman"/>
                <w:b w:val="false"/>
                <w:i w:val="false"/>
                <w:color w:val="000000"/>
                <w:sz w:val="20"/>
              </w:rPr>
              <w:t>
(атрибут code‌List‌Id)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B.040.00776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отправления (casdo:‌Departure‌Country‌Code)" должен содержать значение "2021"</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8" w:id="1265"/>
          <w:p>
            <w:pPr>
              <w:spacing w:after="20"/>
              <w:ind w:left="20"/>
              <w:jc w:val="both"/>
            </w:pPr>
            <w:r>
              <w:rPr>
                <w:rFonts w:ascii="Times New Roman"/>
                <w:b w:val="false"/>
                <w:i w:val="false"/>
                <w:color w:val="000000"/>
                <w:sz w:val="20"/>
              </w:rPr>
              <w:t>
13.14. Код страны назначения</w:t>
            </w:r>
          </w:p>
          <w:bookmarkEnd w:id="1265"/>
          <w:p>
            <w:pPr>
              <w:spacing w:after="20"/>
              <w:ind w:left="20"/>
              <w:jc w:val="both"/>
            </w:pPr>
            <w:r>
              <w:rPr>
                <w:rFonts w:ascii="Times New Roman"/>
                <w:b w:val="false"/>
                <w:i w:val="false"/>
                <w:color w:val="000000"/>
                <w:sz w:val="20"/>
              </w:rPr>
              <w:t>
(casdo:‌Destination‌Country‌Code)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г)</w:t>
            </w:r>
          </w:p>
          <w:p>
            <w:pPr>
              <w:spacing w:after="20"/>
              <w:ind w:left="20"/>
              <w:jc w:val="both"/>
            </w:pPr>
            <w:r>
              <w:rPr>
                <w:rFonts w:ascii="Times New Roman"/>
                <w:b w:val="false"/>
                <w:i w:val="false"/>
                <w:color w:val="000000"/>
                <w:sz w:val="20"/>
              </w:rPr>
              <w:t>6 д)</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B.040.00777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1 из значений: "06", "11", то реквизит "Код страны назначения (casdo:‌Destination‌Country‌Code)" должен быть заполнен, иначе реквизит "Код страны назначения (casdo:‌Destination‌Country‌Code)" не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9" w:id="1266"/>
          <w:p>
            <w:pPr>
              <w:spacing w:after="20"/>
              <w:ind w:left="20"/>
              <w:jc w:val="both"/>
            </w:pPr>
            <w:r>
              <w:rPr>
                <w:rFonts w:ascii="Times New Roman"/>
                <w:b w:val="false"/>
                <w:i w:val="false"/>
                <w:color w:val="000000"/>
                <w:sz w:val="20"/>
              </w:rPr>
              <w:t>
а) идентификатор справочника (классификатора)</w:t>
            </w:r>
          </w:p>
          <w:bookmarkEnd w:id="1266"/>
          <w:p>
            <w:pPr>
              <w:spacing w:after="20"/>
              <w:ind w:left="20"/>
              <w:jc w:val="both"/>
            </w:pPr>
            <w:r>
              <w:rPr>
                <w:rFonts w:ascii="Times New Roman"/>
                <w:b w:val="false"/>
                <w:i w:val="false"/>
                <w:color w:val="000000"/>
                <w:sz w:val="20"/>
              </w:rPr>
              <w:t>
(атрибут code‌List‌Id)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B.040.00778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назначения (casdo:‌Destination‌Country‌Code)" должен содержать значение "2021"</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0" w:id="1267"/>
          <w:p>
            <w:pPr>
              <w:spacing w:after="20"/>
              <w:ind w:left="20"/>
              <w:jc w:val="both"/>
            </w:pPr>
            <w:r>
              <w:rPr>
                <w:rFonts w:ascii="Times New Roman"/>
                <w:b w:val="false"/>
                <w:i w:val="false"/>
                <w:color w:val="000000"/>
                <w:sz w:val="20"/>
              </w:rPr>
              <w:t>
13.15. Итоговая (общая) сумма</w:t>
            </w:r>
          </w:p>
          <w:bookmarkEnd w:id="1267"/>
          <w:p>
            <w:pPr>
              <w:spacing w:after="20"/>
              <w:ind w:left="20"/>
              <w:jc w:val="both"/>
            </w:pPr>
            <w:r>
              <w:rPr>
                <w:rFonts w:ascii="Times New Roman"/>
                <w:b w:val="false"/>
                <w:i w:val="false"/>
                <w:color w:val="000000"/>
                <w:sz w:val="20"/>
              </w:rPr>
              <w:t>
(casdo:‌Total‌Amount)</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w:t>
            </w:r>
          </w:p>
          <w:p>
            <w:pPr>
              <w:spacing w:after="20"/>
              <w:ind w:left="20"/>
              <w:jc w:val="both"/>
            </w:pPr>
            <w:r>
              <w:rPr>
                <w:rFonts w:ascii="Times New Roman"/>
                <w:b w:val="false"/>
                <w:i w:val="false"/>
                <w:color w:val="000000"/>
                <w:sz w:val="20"/>
              </w:rPr>
              <w:t>6 е)</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B.040.00595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1 из значений: "05", "06" то реквизит "Итоговая (общая) сумма(casdo:‌Total‌Amount)"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B.040.00963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"06", реквизит "Цель представления предварительной информации (casdo:‌Preliminary‌Information‌Usage‌Code)" в составе реквизита "Товарная партия (cacdo:‌PIARConsignment‌Details)" не содержит значение "05", реквизит "Код предназначения товаров, декларируемых в транзитной декларации (casdo:‌Transit‌Feature‌Code)" содержит значение "МП", то реквизит "Итоговая (общая) сумма (casdo:‌Total‌Amount)"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B.040.00964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"06", реквизит "Код предназначения товаров, декларируемых в транзитной декларации (casdo:‌Transit‌Feature‌Code)" не содержит значение "МП" и реквизит "Стоимость (casdo:‌CAValue‌Amount)" в составе экземпляров реквизита "Товар (cacdo:PIARConsignmentItemDetails)" экземпляра реквизита "Товарная партия (cacdo:‌PIARConsignment‌Details)"заполнен, то реквизит "Итоговая (общая) сумма (casdo:‌Total‌Amount)"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B.040.00596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не содержит значения "05", "06", то реквизит "Итоговая (общая) сумма (casdo:‌Total‌Amount)" не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1" w:id="1268"/>
          <w:p>
            <w:pPr>
              <w:spacing w:after="20"/>
              <w:ind w:left="20"/>
              <w:jc w:val="both"/>
            </w:pPr>
            <w:r>
              <w:rPr>
                <w:rFonts w:ascii="Times New Roman"/>
                <w:b w:val="false"/>
                <w:i w:val="false"/>
                <w:color w:val="000000"/>
                <w:sz w:val="20"/>
              </w:rPr>
              <w:t>
а) код валюты</w:t>
            </w:r>
          </w:p>
          <w:bookmarkEnd w:id="1268"/>
          <w:p>
            <w:pPr>
              <w:spacing w:after="20"/>
              <w:ind w:left="20"/>
              <w:jc w:val="both"/>
            </w:pPr>
            <w:r>
              <w:rPr>
                <w:rFonts w:ascii="Times New Roman"/>
                <w:b w:val="false"/>
                <w:i w:val="false"/>
                <w:color w:val="000000"/>
                <w:sz w:val="20"/>
              </w:rPr>
              <w:t>
(атрибут currency‌Code)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B.040.00168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 валюты (атрибут currency‌Code)" реквизита "Итоговая (общая) сумма (casdo:‌Total‌Amount)" должен содержать значение трехбуквенного кода валюты в соответствии с классификатором валют</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2" w:id="1269"/>
          <w:p>
            <w:pPr>
              <w:spacing w:after="20"/>
              <w:ind w:left="20"/>
              <w:jc w:val="both"/>
            </w:pPr>
            <w:r>
              <w:rPr>
                <w:rFonts w:ascii="Times New Roman"/>
                <w:b w:val="false"/>
                <w:i w:val="false"/>
                <w:color w:val="000000"/>
                <w:sz w:val="20"/>
              </w:rPr>
              <w:t>
б) идентификатор справочника (классификатора)</w:t>
            </w:r>
          </w:p>
          <w:bookmarkEnd w:id="1269"/>
          <w:p>
            <w:pPr>
              <w:spacing w:after="20"/>
              <w:ind w:left="20"/>
              <w:jc w:val="both"/>
            </w:pPr>
            <w:r>
              <w:rPr>
                <w:rFonts w:ascii="Times New Roman"/>
                <w:b w:val="false"/>
                <w:i w:val="false"/>
                <w:color w:val="000000"/>
                <w:sz w:val="20"/>
              </w:rPr>
              <w:t>
(атрибут currency‌Code‌List‌Id)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B.040.00169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currency‌Code‌List‌Id)" реквизита "Итоговая (общая) сумма (casdo:‌Total‌Amount)" должен содержать значение "2022"</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3" w:id="1270"/>
          <w:p>
            <w:pPr>
              <w:spacing w:after="20"/>
              <w:ind w:left="20"/>
              <w:jc w:val="both"/>
            </w:pPr>
            <w:r>
              <w:rPr>
                <w:rFonts w:ascii="Times New Roman"/>
                <w:b w:val="false"/>
                <w:i w:val="false"/>
                <w:color w:val="000000"/>
                <w:sz w:val="20"/>
              </w:rPr>
              <w:t>
13.16. Масса брутто</w:t>
            </w:r>
          </w:p>
          <w:bookmarkEnd w:id="1270"/>
          <w:p>
            <w:pPr>
              <w:spacing w:after="20"/>
              <w:ind w:left="20"/>
              <w:jc w:val="both"/>
            </w:pPr>
            <w:r>
              <w:rPr>
                <w:rFonts w:ascii="Times New Roman"/>
                <w:b w:val="false"/>
                <w:i w:val="false"/>
                <w:color w:val="000000"/>
                <w:sz w:val="20"/>
              </w:rPr>
              <w:t>
(csdo:‌Unified‌Gross‌Mass‌Measure)</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4" w:id="1271"/>
          <w:p>
            <w:pPr>
              <w:spacing w:after="20"/>
              <w:ind w:left="20"/>
              <w:jc w:val="both"/>
            </w:pPr>
            <w:r>
              <w:rPr>
                <w:rFonts w:ascii="Times New Roman"/>
                <w:b w:val="false"/>
                <w:i w:val="false"/>
                <w:color w:val="000000"/>
                <w:sz w:val="20"/>
              </w:rPr>
              <w:t>
5 е)</w:t>
            </w:r>
          </w:p>
          <w:bookmarkEnd w:id="1271"/>
          <w:p>
            <w:pPr>
              <w:spacing w:after="20"/>
              <w:ind w:left="20"/>
              <w:jc w:val="both"/>
            </w:pPr>
            <w:r>
              <w:rPr>
                <w:rFonts w:ascii="Times New Roman"/>
                <w:b w:val="false"/>
                <w:i w:val="false"/>
                <w:color w:val="000000"/>
                <w:sz w:val="20"/>
              </w:rPr>
              <w:t>6 е)</w:t>
            </w:r>
          </w:p>
          <w:p>
            <w:pPr>
              <w:spacing w:after="20"/>
              <w:ind w:left="20"/>
              <w:jc w:val="both"/>
            </w:pPr>
            <w:r>
              <w:rPr>
                <w:rFonts w:ascii="Times New Roman"/>
                <w:b w:val="false"/>
                <w:i w:val="false"/>
                <w:color w:val="000000"/>
                <w:sz w:val="20"/>
              </w:rPr>
              <w:t>
6 д)</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B.040.00170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"01" или реквизит "Цель представления предварительной информации (casdo:‌Preliminary‌Information‌Usage‌Code)" в составе реквизита "Товарная партия (cacdo:‌PIARConsignment‌Details)" содержит 1 из значений, "05", "06", то реквизит "Масса брутто (csdo:‌Unified‌Gross‌Mass‌Measure)" может быть заполнен, иначе реквизит "Масса брутто (csdo:‌Unified‌Gross‌Mass‌Measure)"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B.040.00780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"06" и реквизит "Код предназначения товаров, декларируемых в транзитной декларации (casdo:‌Transit‌Feature‌Code)" содержит значение "ЧМ", то реквизит "Масса брутто (csdo:‌Unified‌Gross‌Mass‌Measure)"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B.040.00781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"06", реквизит "Цель представления предварительной информации (casdo:‌Preliminary‌Information‌Usage‌Code)" на корневом уровне не содержит значение "01", реквизит "Цель представления предварительной информации (casdo:‌Preliminary‌Information‌Usage‌Code)" в составе реквизита "Товарная партия (cacdo:‌PIARConsignment‌Details)" не содержит значение "05" реквизит "Код предназначения товаров, декларируемых в транзитной декларации (casdo:‌Transit‌Feature‌Code)" не содержит значение "ЧМ", то реквизит "Масса брутто (csdo:‌Unified‌Gross‌Mass‌Measure)"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B.040.00598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"Масса брутто (csdo:‌Unified‌Gross‌Mass‌Measure)" заполнен, то реквизит должен содержать общий вес брутто товаров в товарной партии, выраженный в килограммах</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5" w:id="1272"/>
          <w:p>
            <w:pPr>
              <w:spacing w:after="20"/>
              <w:ind w:left="20"/>
              <w:jc w:val="both"/>
            </w:pPr>
            <w:r>
              <w:rPr>
                <w:rFonts w:ascii="Times New Roman"/>
                <w:b w:val="false"/>
                <w:i w:val="false"/>
                <w:color w:val="000000"/>
                <w:sz w:val="20"/>
              </w:rPr>
              <w:t>
а) единица измерения</w:t>
            </w:r>
          </w:p>
          <w:bookmarkEnd w:id="1272"/>
          <w:p>
            <w:pPr>
              <w:spacing w:after="20"/>
              <w:ind w:left="20"/>
              <w:jc w:val="both"/>
            </w:pPr>
            <w:r>
              <w:rPr>
                <w:rFonts w:ascii="Times New Roman"/>
                <w:b w:val="false"/>
                <w:i w:val="false"/>
                <w:color w:val="000000"/>
                <w:sz w:val="20"/>
              </w:rPr>
              <w:t>
(атрибут measurement‌Unit‌Code)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B.041.00104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"единица измерения (атрибут measurement‌Unit‌Code)" реквизита "Масса брутто (csdo:‌Unified‌Gross‌Mass‌Measure)" должен содержать значение "166"</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6" w:id="1273"/>
          <w:p>
            <w:pPr>
              <w:spacing w:after="20"/>
              <w:ind w:left="20"/>
              <w:jc w:val="both"/>
            </w:pPr>
            <w:r>
              <w:rPr>
                <w:rFonts w:ascii="Times New Roman"/>
                <w:b w:val="false"/>
                <w:i w:val="false"/>
                <w:color w:val="000000"/>
                <w:sz w:val="20"/>
              </w:rPr>
              <w:t>
б) идентификатор справочника (классификатора)</w:t>
            </w:r>
          </w:p>
          <w:bookmarkEnd w:id="1273"/>
          <w:p>
            <w:pPr>
              <w:spacing w:after="20"/>
              <w:ind w:left="20"/>
              <w:jc w:val="both"/>
            </w:pPr>
            <w:r>
              <w:rPr>
                <w:rFonts w:ascii="Times New Roman"/>
                <w:b w:val="false"/>
                <w:i w:val="false"/>
                <w:color w:val="000000"/>
                <w:sz w:val="20"/>
              </w:rPr>
              <w:t>
(атрибут measurement‌Unit‌Code‌List‌Id)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B.041.00105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атрибут "идентификатор справочника (классификатора) (атрибут measurement‌Unit‌Code‌List‌Id)" реквизита "Масса брутто (csdo:‌Unified‌Gross‌Mass‌Measure)" должен содержать значение "2064" </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7" w:id="1274"/>
          <w:p>
            <w:pPr>
              <w:spacing w:after="20"/>
              <w:ind w:left="20"/>
              <w:jc w:val="both"/>
            </w:pPr>
            <w:r>
              <w:rPr>
                <w:rFonts w:ascii="Times New Roman"/>
                <w:b w:val="false"/>
                <w:i w:val="false"/>
                <w:color w:val="000000"/>
                <w:sz w:val="20"/>
              </w:rPr>
              <w:t>
13.17. Признак наличия международных почтовых отправлений</w:t>
            </w:r>
          </w:p>
          <w:bookmarkEnd w:id="1274"/>
          <w:p>
            <w:pPr>
              <w:spacing w:after="20"/>
              <w:ind w:left="20"/>
              <w:jc w:val="both"/>
            </w:pPr>
            <w:r>
              <w:rPr>
                <w:rFonts w:ascii="Times New Roman"/>
                <w:b w:val="false"/>
                <w:i w:val="false"/>
                <w:color w:val="000000"/>
                <w:sz w:val="20"/>
              </w:rPr>
              <w:t>
(casdo:‌International‌Mail‌Code)</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w:t>
            </w:r>
          </w:p>
          <w:p>
            <w:pPr>
              <w:spacing w:after="20"/>
              <w:ind w:left="20"/>
              <w:jc w:val="both"/>
            </w:pPr>
            <w:r>
              <w:rPr>
                <w:rFonts w:ascii="Times New Roman"/>
                <w:b w:val="false"/>
                <w:i w:val="false"/>
                <w:color w:val="000000"/>
                <w:sz w:val="20"/>
              </w:rPr>
              <w:t>6 б)</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B.040.00174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если реквизит "Цель представления предварительной информации (casdo:‌Preliminary‌Information‌Usage‌Code)" на корневом уровне содержит 1 из значений: "03", "14", "15", "16", "17", "18", то реквизит "Признак наличия международных почтовых отправлений (casdo:‌International‌Mail‌Code)" может быть заполнен, иначе реквизит "Признак наличия международных почтовых отправлений (casdo:‌International‌Mail‌Code)" не должен быть заполнен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B.040.00600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8" w:id="1275"/>
          <w:p>
            <w:pPr>
              <w:spacing w:after="20"/>
              <w:ind w:left="20"/>
              <w:jc w:val="both"/>
            </w:pPr>
            <w:r>
              <w:rPr>
                <w:rFonts w:ascii="Times New Roman"/>
                <w:b w:val="false"/>
                <w:i w:val="false"/>
                <w:color w:val="000000"/>
                <w:sz w:val="20"/>
              </w:rPr>
              <w:t xml:space="preserve">
если реквизит "Признак наличия международных почтовых отправлений (casdo:‌International‌Mail‌Code)" заполнен, то должен содержать 1 из значений: </w:t>
            </w:r>
          </w:p>
          <w:bookmarkEnd w:id="1275"/>
          <w:p>
            <w:pPr>
              <w:spacing w:after="20"/>
              <w:ind w:left="20"/>
              <w:jc w:val="both"/>
            </w:pPr>
            <w:r>
              <w:rPr>
                <w:rFonts w:ascii="Times New Roman"/>
                <w:b w:val="false"/>
                <w:i w:val="false"/>
                <w:color w:val="000000"/>
                <w:sz w:val="20"/>
              </w:rPr>
              <w:t>МПО – при наличии на борту международных почтовых отправлений;</w:t>
            </w:r>
          </w:p>
          <w:p>
            <w:pPr>
              <w:spacing w:after="20"/>
              <w:ind w:left="20"/>
              <w:jc w:val="both"/>
            </w:pPr>
            <w:r>
              <w:rPr>
                <w:rFonts w:ascii="Times New Roman"/>
                <w:b w:val="false"/>
                <w:i w:val="false"/>
                <w:color w:val="000000"/>
                <w:sz w:val="20"/>
              </w:rPr>
              <w:t xml:space="preserve">
ЭКГ – при наличии на борту экспресс-грузов </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9" w:id="1276"/>
          <w:p>
            <w:pPr>
              <w:spacing w:after="20"/>
              <w:ind w:left="20"/>
              <w:jc w:val="both"/>
            </w:pPr>
            <w:r>
              <w:rPr>
                <w:rFonts w:ascii="Times New Roman"/>
                <w:b w:val="false"/>
                <w:i w:val="false"/>
                <w:color w:val="000000"/>
                <w:sz w:val="20"/>
              </w:rPr>
              <w:t>
13.18. Отправитель</w:t>
            </w:r>
          </w:p>
          <w:bookmarkEnd w:id="1276"/>
          <w:p>
            <w:pPr>
              <w:spacing w:after="20"/>
              <w:ind w:left="20"/>
              <w:jc w:val="both"/>
            </w:pPr>
            <w:r>
              <w:rPr>
                <w:rFonts w:ascii="Times New Roman"/>
                <w:b w:val="false"/>
                <w:i w:val="false"/>
                <w:color w:val="000000"/>
                <w:sz w:val="20"/>
              </w:rPr>
              <w:t>
(cacdo:‌PIConsignor‌Details)</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0" w:id="1277"/>
          <w:p>
            <w:pPr>
              <w:spacing w:after="20"/>
              <w:ind w:left="20"/>
              <w:jc w:val="both"/>
            </w:pPr>
            <w:r>
              <w:rPr>
                <w:rFonts w:ascii="Times New Roman"/>
                <w:b w:val="false"/>
                <w:i w:val="false"/>
                <w:color w:val="000000"/>
                <w:sz w:val="20"/>
              </w:rPr>
              <w:t>
5 е)</w:t>
            </w:r>
          </w:p>
          <w:bookmarkEnd w:id="1277"/>
          <w:p>
            <w:pPr>
              <w:spacing w:after="20"/>
              <w:ind w:left="20"/>
              <w:jc w:val="both"/>
            </w:pPr>
            <w:r>
              <w:rPr>
                <w:rFonts w:ascii="Times New Roman"/>
                <w:b w:val="false"/>
                <w:i w:val="false"/>
                <w:color w:val="000000"/>
                <w:sz w:val="20"/>
              </w:rPr>
              <w:t>
</w:t>
            </w:r>
            <w:r>
              <w:rPr>
                <w:rFonts w:ascii="Times New Roman"/>
                <w:b w:val="false"/>
                <w:i w:val="false"/>
                <w:color w:val="000000"/>
                <w:sz w:val="20"/>
              </w:rPr>
              <w:t>6 г)</w:t>
            </w:r>
          </w:p>
          <w:p>
            <w:pPr>
              <w:spacing w:after="20"/>
              <w:ind w:left="20"/>
              <w:jc w:val="both"/>
            </w:pPr>
            <w:r>
              <w:rPr>
                <w:rFonts w:ascii="Times New Roman"/>
                <w:b w:val="false"/>
                <w:i w:val="false"/>
                <w:color w:val="000000"/>
                <w:sz w:val="20"/>
              </w:rPr>
              <w:t>
</w:t>
            </w:r>
            <w:r>
              <w:rPr>
                <w:rFonts w:ascii="Times New Roman"/>
                <w:b w:val="false"/>
                <w:i w:val="false"/>
                <w:color w:val="000000"/>
                <w:sz w:val="20"/>
              </w:rPr>
              <w:t>6 д)</w:t>
            </w:r>
          </w:p>
          <w:p>
            <w:pPr>
              <w:spacing w:after="20"/>
              <w:ind w:left="20"/>
              <w:jc w:val="both"/>
            </w:pPr>
            <w:r>
              <w:rPr>
                <w:rFonts w:ascii="Times New Roman"/>
                <w:b w:val="false"/>
                <w:i w:val="false"/>
                <w:color w:val="000000"/>
                <w:sz w:val="20"/>
              </w:rPr>
              <w:t>
</w:t>
            </w:r>
            <w:r>
              <w:rPr>
                <w:rFonts w:ascii="Times New Roman"/>
                <w:b w:val="false"/>
                <w:i w:val="false"/>
                <w:color w:val="000000"/>
                <w:sz w:val="20"/>
              </w:rPr>
              <w:t>6 е)</w:t>
            </w:r>
          </w:p>
          <w:p>
            <w:pPr>
              <w:spacing w:after="20"/>
              <w:ind w:left="20"/>
              <w:jc w:val="both"/>
            </w:pPr>
            <w:r>
              <w:rPr>
                <w:rFonts w:ascii="Times New Roman"/>
                <w:b w:val="false"/>
                <w:i w:val="false"/>
                <w:color w:val="000000"/>
                <w:sz w:val="20"/>
              </w:rPr>
              <w:t>
6 к)</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B.040.00175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"01" или реквизит "Цель представления предварительной информации (casdo:‌Preliminary‌Information‌Usage‌Code)" в составе реквизита "Товарная партия (cacdo:‌PIARConsignment‌Details)" содержит 1 из значений: "05", "06", "11", "13", то реквизит "Отправитель (cacdo:‌PIConsignor‌Details)" должен быть заполнен, иначе реквизит "Отправитель (cacdo:‌PIConsignor‌Details)"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B.040.00176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реквизита "Отправитель (cacdo:‌PIConsignor‌Details)" при указании сведений о наименовании субъекта должен быть заполнен в точности 1 из реквизитов: "Наименование субъекта (csdo:‌Subject‌Name)", "Краткое наименование субъекта (csdo:‌Subject‌Brief‌Name)"</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4" w:id="1278"/>
          <w:p>
            <w:pPr>
              <w:spacing w:after="20"/>
              <w:ind w:left="20"/>
              <w:jc w:val="both"/>
            </w:pPr>
            <w:r>
              <w:rPr>
                <w:rFonts w:ascii="Times New Roman"/>
                <w:b w:val="false"/>
                <w:i w:val="false"/>
                <w:color w:val="000000"/>
                <w:sz w:val="20"/>
              </w:rPr>
              <w:t>
13.18.1. Код страны</w:t>
            </w:r>
          </w:p>
          <w:bookmarkEnd w:id="1278"/>
          <w:p>
            <w:pPr>
              <w:spacing w:after="20"/>
              <w:ind w:left="20"/>
              <w:jc w:val="both"/>
            </w:pPr>
            <w:r>
              <w:rPr>
                <w:rFonts w:ascii="Times New Roman"/>
                <w:b w:val="false"/>
                <w:i w:val="false"/>
                <w:color w:val="000000"/>
                <w:sz w:val="20"/>
              </w:rPr>
              <w:t>
(csdo:‌Unified‌Country‌Code)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B.040.00965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не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5" w:id="1279"/>
          <w:p>
            <w:pPr>
              <w:spacing w:after="20"/>
              <w:ind w:left="20"/>
              <w:jc w:val="both"/>
            </w:pPr>
            <w:r>
              <w:rPr>
                <w:rFonts w:ascii="Times New Roman"/>
                <w:b w:val="false"/>
                <w:i w:val="false"/>
                <w:color w:val="000000"/>
                <w:sz w:val="20"/>
              </w:rPr>
              <w:t>
а) идентификатор справочника (классификатора)</w:t>
            </w:r>
          </w:p>
          <w:bookmarkEnd w:id="1279"/>
          <w:p>
            <w:pPr>
              <w:spacing w:after="20"/>
              <w:ind w:left="20"/>
              <w:jc w:val="both"/>
            </w:pPr>
            <w:r>
              <w:rPr>
                <w:rFonts w:ascii="Times New Roman"/>
                <w:b w:val="false"/>
                <w:i w:val="false"/>
                <w:color w:val="000000"/>
                <w:sz w:val="20"/>
              </w:rPr>
              <w:t>
(атрибут code‌List‌Id)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6" w:id="1280"/>
          <w:p>
            <w:pPr>
              <w:spacing w:after="20"/>
              <w:ind w:left="20"/>
              <w:jc w:val="both"/>
            </w:pPr>
            <w:r>
              <w:rPr>
                <w:rFonts w:ascii="Times New Roman"/>
                <w:b w:val="false"/>
                <w:i w:val="false"/>
                <w:color w:val="000000"/>
                <w:sz w:val="20"/>
              </w:rPr>
              <w:t>
13.18.2. Наименование субъекта</w:t>
            </w:r>
          </w:p>
          <w:bookmarkEnd w:id="1280"/>
          <w:p>
            <w:pPr>
              <w:spacing w:after="20"/>
              <w:ind w:left="20"/>
              <w:jc w:val="both"/>
            </w:pPr>
            <w:r>
              <w:rPr>
                <w:rFonts w:ascii="Times New Roman"/>
                <w:b w:val="false"/>
                <w:i w:val="false"/>
                <w:color w:val="000000"/>
                <w:sz w:val="20"/>
              </w:rPr>
              <w:t>
(csdo:‌Subject‌Name)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7" w:id="1281"/>
          <w:p>
            <w:pPr>
              <w:spacing w:after="20"/>
              <w:ind w:left="20"/>
              <w:jc w:val="both"/>
            </w:pPr>
            <w:r>
              <w:rPr>
                <w:rFonts w:ascii="Times New Roman"/>
                <w:b w:val="false"/>
                <w:i w:val="false"/>
                <w:color w:val="000000"/>
                <w:sz w:val="20"/>
              </w:rPr>
              <w:t>
13.18.3. Краткое наименование субъекта</w:t>
            </w:r>
          </w:p>
          <w:bookmarkEnd w:id="1281"/>
          <w:p>
            <w:pPr>
              <w:spacing w:after="20"/>
              <w:ind w:left="20"/>
              <w:jc w:val="both"/>
            </w:pPr>
            <w:r>
              <w:rPr>
                <w:rFonts w:ascii="Times New Roman"/>
                <w:b w:val="false"/>
                <w:i w:val="false"/>
                <w:color w:val="000000"/>
                <w:sz w:val="20"/>
              </w:rPr>
              <w:t>
(csdo:‌Subject‌Brief‌Name)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8" w:id="1282"/>
          <w:p>
            <w:pPr>
              <w:spacing w:after="20"/>
              <w:ind w:left="20"/>
              <w:jc w:val="both"/>
            </w:pPr>
            <w:r>
              <w:rPr>
                <w:rFonts w:ascii="Times New Roman"/>
                <w:b w:val="false"/>
                <w:i w:val="false"/>
                <w:color w:val="000000"/>
                <w:sz w:val="20"/>
              </w:rPr>
              <w:t>
13.18.4. Код организационно-правовой формы</w:t>
            </w:r>
          </w:p>
          <w:bookmarkEnd w:id="1282"/>
          <w:p>
            <w:pPr>
              <w:spacing w:after="20"/>
              <w:ind w:left="20"/>
              <w:jc w:val="both"/>
            </w:pPr>
            <w:r>
              <w:rPr>
                <w:rFonts w:ascii="Times New Roman"/>
                <w:b w:val="false"/>
                <w:i w:val="false"/>
                <w:color w:val="000000"/>
                <w:sz w:val="20"/>
              </w:rPr>
              <w:t>
(csdo:‌Business‌Entity‌Type‌Code)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B.040.00966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организационно-правовой формы (csdo:‌Business‌Entity‌Type‌Code)" не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9" w:id="1283"/>
          <w:p>
            <w:pPr>
              <w:spacing w:after="20"/>
              <w:ind w:left="20"/>
              <w:jc w:val="both"/>
            </w:pPr>
            <w:r>
              <w:rPr>
                <w:rFonts w:ascii="Times New Roman"/>
                <w:b w:val="false"/>
                <w:i w:val="false"/>
                <w:color w:val="000000"/>
                <w:sz w:val="20"/>
              </w:rPr>
              <w:t>
а) идентификатор справочника (классификатора)</w:t>
            </w:r>
          </w:p>
          <w:bookmarkEnd w:id="1283"/>
          <w:p>
            <w:pPr>
              <w:spacing w:after="20"/>
              <w:ind w:left="20"/>
              <w:jc w:val="both"/>
            </w:pPr>
            <w:r>
              <w:rPr>
                <w:rFonts w:ascii="Times New Roman"/>
                <w:b w:val="false"/>
                <w:i w:val="false"/>
                <w:color w:val="000000"/>
                <w:sz w:val="20"/>
              </w:rPr>
              <w:t>
(атрибут code‌List‌Id)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0" w:id="1284"/>
          <w:p>
            <w:pPr>
              <w:spacing w:after="20"/>
              <w:ind w:left="20"/>
              <w:jc w:val="both"/>
            </w:pPr>
            <w:r>
              <w:rPr>
                <w:rFonts w:ascii="Times New Roman"/>
                <w:b w:val="false"/>
                <w:i w:val="false"/>
                <w:color w:val="000000"/>
                <w:sz w:val="20"/>
              </w:rPr>
              <w:t>
13.18.5. Наименование организационно-правовой формы</w:t>
            </w:r>
          </w:p>
          <w:bookmarkEnd w:id="1284"/>
          <w:p>
            <w:pPr>
              <w:spacing w:after="20"/>
              <w:ind w:left="20"/>
              <w:jc w:val="both"/>
            </w:pPr>
            <w:r>
              <w:rPr>
                <w:rFonts w:ascii="Times New Roman"/>
                <w:b w:val="false"/>
                <w:i w:val="false"/>
                <w:color w:val="000000"/>
                <w:sz w:val="20"/>
              </w:rPr>
              <w:t>
(csdo:‌Business‌Entity‌Type‌Name)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B.040.00967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"Наименование организационно-правовой формы (csdo:‌Business‌Entity‌Type‌Name)" не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1" w:id="1285"/>
          <w:p>
            <w:pPr>
              <w:spacing w:after="20"/>
              <w:ind w:left="20"/>
              <w:jc w:val="both"/>
            </w:pPr>
            <w:r>
              <w:rPr>
                <w:rFonts w:ascii="Times New Roman"/>
                <w:b w:val="false"/>
                <w:i w:val="false"/>
                <w:color w:val="000000"/>
                <w:sz w:val="20"/>
              </w:rPr>
              <w:t>
13.18.6. Идентификатор хозяйствующего субъекта</w:t>
            </w:r>
          </w:p>
          <w:bookmarkEnd w:id="1285"/>
          <w:p>
            <w:pPr>
              <w:spacing w:after="20"/>
              <w:ind w:left="20"/>
              <w:jc w:val="both"/>
            </w:pPr>
            <w:r>
              <w:rPr>
                <w:rFonts w:ascii="Times New Roman"/>
                <w:b w:val="false"/>
                <w:i w:val="false"/>
                <w:color w:val="000000"/>
                <w:sz w:val="20"/>
              </w:rPr>
              <w:t>
(csdo:‌Business‌Entity‌Id)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B.040.00968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хозяйствующего субъекта (csdo:‌Business‌Entity‌Id)" не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2" w:id="1286"/>
          <w:p>
            <w:pPr>
              <w:spacing w:after="20"/>
              <w:ind w:left="20"/>
              <w:jc w:val="both"/>
            </w:pPr>
            <w:r>
              <w:rPr>
                <w:rFonts w:ascii="Times New Roman"/>
                <w:b w:val="false"/>
                <w:i w:val="false"/>
                <w:color w:val="000000"/>
                <w:sz w:val="20"/>
              </w:rPr>
              <w:t>
а) метод идентификации</w:t>
            </w:r>
          </w:p>
          <w:bookmarkEnd w:id="1286"/>
          <w:p>
            <w:pPr>
              <w:spacing w:after="20"/>
              <w:ind w:left="20"/>
              <w:jc w:val="both"/>
            </w:pPr>
            <w:r>
              <w:rPr>
                <w:rFonts w:ascii="Times New Roman"/>
                <w:b w:val="false"/>
                <w:i w:val="false"/>
                <w:color w:val="000000"/>
                <w:sz w:val="20"/>
              </w:rPr>
              <w:t>
(атрибут kind‌Id)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3" w:id="1287"/>
          <w:p>
            <w:pPr>
              <w:spacing w:after="20"/>
              <w:ind w:left="20"/>
              <w:jc w:val="both"/>
            </w:pPr>
            <w:r>
              <w:rPr>
                <w:rFonts w:ascii="Times New Roman"/>
                <w:b w:val="false"/>
                <w:i w:val="false"/>
                <w:color w:val="000000"/>
                <w:sz w:val="20"/>
              </w:rPr>
              <w:t>
13.18.7. Уникальный идентификационный таможенный номер</w:t>
            </w:r>
          </w:p>
          <w:bookmarkEnd w:id="1287"/>
          <w:p>
            <w:pPr>
              <w:spacing w:after="20"/>
              <w:ind w:left="20"/>
              <w:jc w:val="both"/>
            </w:pPr>
            <w:r>
              <w:rPr>
                <w:rFonts w:ascii="Times New Roman"/>
                <w:b w:val="false"/>
                <w:i w:val="false"/>
                <w:color w:val="000000"/>
                <w:sz w:val="20"/>
              </w:rPr>
              <w:t>
(casdo:‌CAUnique‌Customs‌Number‌Id)</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4" w:id="1288"/>
          <w:p>
            <w:pPr>
              <w:spacing w:after="20"/>
              <w:ind w:left="20"/>
              <w:jc w:val="both"/>
            </w:pPr>
            <w:r>
              <w:rPr>
                <w:rFonts w:ascii="Times New Roman"/>
                <w:b w:val="false"/>
                <w:i w:val="false"/>
                <w:color w:val="000000"/>
                <w:sz w:val="20"/>
              </w:rPr>
              <w:t>
AM</w:t>
            </w:r>
          </w:p>
          <w:bookmarkEnd w:id="1288"/>
          <w:p>
            <w:pPr>
              <w:spacing w:after="20"/>
              <w:ind w:left="20"/>
              <w:jc w:val="both"/>
            </w:pPr>
            <w:r>
              <w:rPr>
                <w:rFonts w:ascii="Times New Roman"/>
                <w:b w:val="false"/>
                <w:i w:val="false"/>
                <w:color w:val="000000"/>
                <w:sz w:val="20"/>
              </w:rPr>
              <w:t>
</w:t>
            </w:r>
            <w:r>
              <w:rPr>
                <w:rFonts w:ascii="Times New Roman"/>
                <w:b w:val="false"/>
                <w:i w:val="false"/>
                <w:color w:val="000000"/>
                <w:sz w:val="20"/>
              </w:rPr>
              <w:t>BY</w:t>
            </w:r>
          </w:p>
          <w:p>
            <w:pPr>
              <w:spacing w:after="20"/>
              <w:ind w:left="20"/>
              <w:jc w:val="both"/>
            </w:pPr>
            <w:r>
              <w:rPr>
                <w:rFonts w:ascii="Times New Roman"/>
                <w:b w:val="false"/>
                <w:i w:val="false"/>
                <w:color w:val="000000"/>
                <w:sz w:val="20"/>
              </w:rPr>
              <w:t>
</w:t>
            </w:r>
            <w:r>
              <w:rPr>
                <w:rFonts w:ascii="Times New Roman"/>
                <w:b w:val="false"/>
                <w:i w:val="false"/>
                <w:color w:val="000000"/>
                <w:sz w:val="20"/>
              </w:rPr>
              <w:t>KG</w:t>
            </w:r>
          </w:p>
          <w:p>
            <w:pPr>
              <w:spacing w:after="20"/>
              <w:ind w:left="20"/>
              <w:jc w:val="both"/>
            </w:pPr>
            <w:r>
              <w:rPr>
                <w:rFonts w:ascii="Times New Roman"/>
                <w:b w:val="false"/>
                <w:i w:val="false"/>
                <w:color w:val="000000"/>
                <w:sz w:val="20"/>
              </w:rPr>
              <w:t>
RU</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7" w:id="1289"/>
          <w:p>
            <w:pPr>
              <w:spacing w:after="20"/>
              <w:ind w:left="20"/>
              <w:jc w:val="both"/>
            </w:pPr>
            <w:r>
              <w:rPr>
                <w:rFonts w:ascii="Times New Roman"/>
                <w:b w:val="false"/>
                <w:i w:val="false"/>
                <w:color w:val="000000"/>
                <w:sz w:val="20"/>
              </w:rPr>
              <w:t>
реквизит "Уникальный идентификационный таможенный номер (casdo:‌CAUnique‌Customs‌Number‌Id)" не должен быть заполнен</w:t>
            </w:r>
          </w:p>
          <w:bookmarkEnd w:id="1289"/>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B.040.00177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"Уникальный идентификационный таможенный номер (casdo:‌CAUnique‌Customs‌Number‌Id)" может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8" w:id="1290"/>
          <w:p>
            <w:pPr>
              <w:spacing w:after="20"/>
              <w:ind w:left="20"/>
              <w:jc w:val="both"/>
            </w:pPr>
            <w:r>
              <w:rPr>
                <w:rFonts w:ascii="Times New Roman"/>
                <w:b w:val="false"/>
                <w:i w:val="false"/>
                <w:color w:val="000000"/>
                <w:sz w:val="20"/>
              </w:rPr>
              <w:t>
а) код страны</w:t>
            </w:r>
          </w:p>
          <w:bookmarkEnd w:id="1290"/>
          <w:p>
            <w:pPr>
              <w:spacing w:after="20"/>
              <w:ind w:left="20"/>
              <w:jc w:val="both"/>
            </w:pPr>
            <w:r>
              <w:rPr>
                <w:rFonts w:ascii="Times New Roman"/>
                <w:b w:val="false"/>
                <w:i w:val="false"/>
                <w:color w:val="000000"/>
                <w:sz w:val="20"/>
              </w:rPr>
              <w:t>
(атрибут country‌Code)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B.040.00178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 страны (атрибут country‌Code)" реквизита "Уникальный идентификационный таможенный номер (casdo:‌CAUnique‌Customs‌Number‌Id)" должен содержать значение "KZ"</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9" w:id="1291"/>
          <w:p>
            <w:pPr>
              <w:spacing w:after="20"/>
              <w:ind w:left="20"/>
              <w:jc w:val="both"/>
            </w:pPr>
            <w:r>
              <w:rPr>
                <w:rFonts w:ascii="Times New Roman"/>
                <w:b w:val="false"/>
                <w:i w:val="false"/>
                <w:color w:val="000000"/>
                <w:sz w:val="20"/>
              </w:rPr>
              <w:t>
б) идентификатор справочника (классификатора)</w:t>
            </w:r>
          </w:p>
          <w:bookmarkEnd w:id="1291"/>
          <w:p>
            <w:pPr>
              <w:spacing w:after="20"/>
              <w:ind w:left="20"/>
              <w:jc w:val="both"/>
            </w:pPr>
            <w:r>
              <w:rPr>
                <w:rFonts w:ascii="Times New Roman"/>
                <w:b w:val="false"/>
                <w:i w:val="false"/>
                <w:color w:val="000000"/>
                <w:sz w:val="20"/>
              </w:rPr>
              <w:t>
(атрибут country‌Code‌List‌Id)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B.040.00179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country‌Code‌List‌Id)" реквизита "Уникальный идентификационный таможенный номер (casdo:‌CAUnique‌Customs‌Number‌Id)" должен содержать значение "2021"</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0" w:id="1292"/>
          <w:p>
            <w:pPr>
              <w:spacing w:after="20"/>
              <w:ind w:left="20"/>
              <w:jc w:val="both"/>
            </w:pPr>
            <w:r>
              <w:rPr>
                <w:rFonts w:ascii="Times New Roman"/>
                <w:b w:val="false"/>
                <w:i w:val="false"/>
                <w:color w:val="000000"/>
                <w:sz w:val="20"/>
              </w:rPr>
              <w:t>
13.18.8. Идентификатор налогоплательщика</w:t>
            </w:r>
          </w:p>
          <w:bookmarkEnd w:id="1292"/>
          <w:p>
            <w:pPr>
              <w:spacing w:after="20"/>
              <w:ind w:left="20"/>
              <w:jc w:val="both"/>
            </w:pPr>
            <w:r>
              <w:rPr>
                <w:rFonts w:ascii="Times New Roman"/>
                <w:b w:val="false"/>
                <w:i w:val="false"/>
                <w:color w:val="000000"/>
                <w:sz w:val="20"/>
              </w:rPr>
              <w:t>
(csdo:‌Taxpayer‌Id)</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B.040.00180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налогоплательщика (УНН)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B.040.00181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плательщика (УНП)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B.040.00182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бизнес-идентификационный номер (БИН)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B.040.00183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налоговый номер (ИНН)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B.040.00184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номер налогоплательщика (ИНН)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1" w:id="1293"/>
          <w:p>
            <w:pPr>
              <w:spacing w:after="20"/>
              <w:ind w:left="20"/>
              <w:jc w:val="both"/>
            </w:pPr>
            <w:r>
              <w:rPr>
                <w:rFonts w:ascii="Times New Roman"/>
                <w:b w:val="false"/>
                <w:i w:val="false"/>
                <w:color w:val="000000"/>
                <w:sz w:val="20"/>
              </w:rPr>
              <w:t>
13.18.9. Код причины постановки на учет</w:t>
            </w:r>
          </w:p>
          <w:bookmarkEnd w:id="1293"/>
          <w:p>
            <w:pPr>
              <w:spacing w:after="20"/>
              <w:ind w:left="20"/>
              <w:jc w:val="both"/>
            </w:pPr>
            <w:r>
              <w:rPr>
                <w:rFonts w:ascii="Times New Roman"/>
                <w:b w:val="false"/>
                <w:i w:val="false"/>
                <w:color w:val="000000"/>
                <w:sz w:val="20"/>
              </w:rPr>
              <w:t>
(csdo:‌Tax‌Registration‌Reason‌Code)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B.040.00185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и отправитель является юридическим лицом, то реквизит "Код причины постановки на учет (csdo:‌Tax‌Registration‌Reason‌Code)" должен быть заполнен, иначе реквизит "Код причины постановки на учет (csdo:‌Tax‌Registration‌Reason‌Code)" не должен быть заполнен</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2" w:id="1294"/>
          <w:p>
            <w:pPr>
              <w:spacing w:after="20"/>
              <w:ind w:left="20"/>
              <w:jc w:val="both"/>
            </w:pPr>
            <w:r>
              <w:rPr>
                <w:rFonts w:ascii="Times New Roman"/>
                <w:b w:val="false"/>
                <w:i w:val="false"/>
                <w:color w:val="000000"/>
                <w:sz w:val="20"/>
              </w:rPr>
              <w:t>
13.18.10. Идентификатор физического лица</w:t>
            </w:r>
          </w:p>
          <w:bookmarkEnd w:id="1294"/>
          <w:p>
            <w:pPr>
              <w:spacing w:after="20"/>
              <w:ind w:left="20"/>
              <w:jc w:val="both"/>
            </w:pPr>
            <w:r>
              <w:rPr>
                <w:rFonts w:ascii="Times New Roman"/>
                <w:b w:val="false"/>
                <w:i w:val="false"/>
                <w:color w:val="000000"/>
                <w:sz w:val="20"/>
              </w:rPr>
              <w:t>
(casdo:‌Person‌Id)</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B.040.00186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номерной знак общественных услуг (НЗОУ) или номер справки об отсутствии НЗОУ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B.040.00187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идентификационный номер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B.040.00188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индивидуальный идентификационный номер (ИИН)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B.040.00189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персональный идентификационный номер (ПИН)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B.040.00190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физического лица (casdo:PersonId)" не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3" w:id="1295"/>
          <w:p>
            <w:pPr>
              <w:spacing w:after="20"/>
              <w:ind w:left="20"/>
              <w:jc w:val="both"/>
            </w:pPr>
            <w:r>
              <w:rPr>
                <w:rFonts w:ascii="Times New Roman"/>
                <w:b w:val="false"/>
                <w:i w:val="false"/>
                <w:color w:val="000000"/>
                <w:sz w:val="20"/>
              </w:rPr>
              <w:t>
13.18.11. Удостоверение личности</w:t>
            </w:r>
          </w:p>
          <w:bookmarkEnd w:id="1295"/>
          <w:p>
            <w:pPr>
              <w:spacing w:after="20"/>
              <w:ind w:left="20"/>
              <w:jc w:val="both"/>
            </w:pPr>
            <w:r>
              <w:rPr>
                <w:rFonts w:ascii="Times New Roman"/>
                <w:b w:val="false"/>
                <w:i w:val="false"/>
                <w:color w:val="000000"/>
                <w:sz w:val="20"/>
              </w:rPr>
              <w:t>
(ccdo:‌Identity‌Doc‌V3‌Details)</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B.040.00969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"06", то реквизит "Удостоверение личности (ccdo:‌Identity‌Doc‌V3‌Details)" может быть заполнен, иначе реквизит "Удостоверение личности (ccdo:‌Identity‌Doc‌V3‌Details)" не должен быть заполнен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4" w:id="1296"/>
          <w:p>
            <w:pPr>
              <w:spacing w:after="20"/>
              <w:ind w:left="20"/>
              <w:jc w:val="both"/>
            </w:pPr>
            <w:r>
              <w:rPr>
                <w:rFonts w:ascii="Times New Roman"/>
                <w:b w:val="false"/>
                <w:i w:val="false"/>
                <w:color w:val="000000"/>
                <w:sz w:val="20"/>
              </w:rPr>
              <w:t>
*.1. Код страны</w:t>
            </w:r>
          </w:p>
          <w:bookmarkEnd w:id="1296"/>
          <w:p>
            <w:pPr>
              <w:spacing w:after="20"/>
              <w:ind w:left="20"/>
              <w:jc w:val="both"/>
            </w:pPr>
            <w:r>
              <w:rPr>
                <w:rFonts w:ascii="Times New Roman"/>
                <w:b w:val="false"/>
                <w:i w:val="false"/>
                <w:color w:val="000000"/>
                <w:sz w:val="20"/>
              </w:rPr>
              <w:t>
(csdo:‌Unified‌Country‌Code)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B.040.00970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значение двухбуквенного кода страны в соответствии с классификатором стран мира</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5" w:id="1297"/>
          <w:p>
            <w:pPr>
              <w:spacing w:after="20"/>
              <w:ind w:left="20"/>
              <w:jc w:val="both"/>
            </w:pPr>
            <w:r>
              <w:rPr>
                <w:rFonts w:ascii="Times New Roman"/>
                <w:b w:val="false"/>
                <w:i w:val="false"/>
                <w:color w:val="000000"/>
                <w:sz w:val="20"/>
              </w:rPr>
              <w:t>
а) идентификатор справочника (классификатора)</w:t>
            </w:r>
          </w:p>
          <w:bookmarkEnd w:id="1297"/>
          <w:p>
            <w:pPr>
              <w:spacing w:after="20"/>
              <w:ind w:left="20"/>
              <w:jc w:val="both"/>
            </w:pPr>
            <w:r>
              <w:rPr>
                <w:rFonts w:ascii="Times New Roman"/>
                <w:b w:val="false"/>
                <w:i w:val="false"/>
                <w:color w:val="000000"/>
                <w:sz w:val="20"/>
              </w:rPr>
              <w:t>
(атрибут code‌List‌Id)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B.040.00971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 должен содержать значение "2021"</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6" w:id="1298"/>
          <w:p>
            <w:pPr>
              <w:spacing w:after="20"/>
              <w:ind w:left="20"/>
              <w:jc w:val="both"/>
            </w:pPr>
            <w:r>
              <w:rPr>
                <w:rFonts w:ascii="Times New Roman"/>
                <w:b w:val="false"/>
                <w:i w:val="false"/>
                <w:color w:val="000000"/>
                <w:sz w:val="20"/>
              </w:rPr>
              <w:t>
*.2. Код вида документа, удостоверяющего личность</w:t>
            </w:r>
          </w:p>
          <w:bookmarkEnd w:id="1298"/>
          <w:p>
            <w:pPr>
              <w:spacing w:after="20"/>
              <w:ind w:left="20"/>
              <w:jc w:val="both"/>
            </w:pPr>
            <w:r>
              <w:rPr>
                <w:rFonts w:ascii="Times New Roman"/>
                <w:b w:val="false"/>
                <w:i w:val="false"/>
                <w:color w:val="000000"/>
                <w:sz w:val="20"/>
              </w:rPr>
              <w:t>
(csdo:‌Identity‌Doc‌Kind‌Code)</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B.040.00972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документа, удостоверяющего личность (csdo:‌Identity‌Doc‌Kind‌Code)"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B.040.00973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документа, удостоверяющего личность (csdo:‌Identity‌Doc‌Kind‌Code)" должен содержать значение кода вида документа в соответствии с классификатором видов документов, удостоверяющих личность</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7" w:id="1299"/>
          <w:p>
            <w:pPr>
              <w:spacing w:after="20"/>
              <w:ind w:left="20"/>
              <w:jc w:val="both"/>
            </w:pPr>
            <w:r>
              <w:rPr>
                <w:rFonts w:ascii="Times New Roman"/>
                <w:b w:val="false"/>
                <w:i w:val="false"/>
                <w:color w:val="000000"/>
                <w:sz w:val="20"/>
              </w:rPr>
              <w:t>
а) идентификатор справочника (классификатора)</w:t>
            </w:r>
          </w:p>
          <w:bookmarkEnd w:id="1299"/>
          <w:p>
            <w:pPr>
              <w:spacing w:after="20"/>
              <w:ind w:left="20"/>
              <w:jc w:val="both"/>
            </w:pPr>
            <w:r>
              <w:rPr>
                <w:rFonts w:ascii="Times New Roman"/>
                <w:b w:val="false"/>
                <w:i w:val="false"/>
                <w:color w:val="000000"/>
                <w:sz w:val="20"/>
              </w:rPr>
              <w:t>
(атрибут code‌List‌Id)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B.040.00974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документа, удостоверяющего личность (csdo:IdentityDocKindCode)" должен содержать значение "2053"</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8" w:id="1300"/>
          <w:p>
            <w:pPr>
              <w:spacing w:after="20"/>
              <w:ind w:left="20"/>
              <w:jc w:val="both"/>
            </w:pPr>
            <w:r>
              <w:rPr>
                <w:rFonts w:ascii="Times New Roman"/>
                <w:b w:val="false"/>
                <w:i w:val="false"/>
                <w:color w:val="000000"/>
                <w:sz w:val="20"/>
              </w:rPr>
              <w:t>
*.3. Наименование вида документа</w:t>
            </w:r>
          </w:p>
          <w:bookmarkEnd w:id="1300"/>
          <w:p>
            <w:pPr>
              <w:spacing w:after="20"/>
              <w:ind w:left="20"/>
              <w:jc w:val="both"/>
            </w:pPr>
            <w:r>
              <w:rPr>
                <w:rFonts w:ascii="Times New Roman"/>
                <w:b w:val="false"/>
                <w:i w:val="false"/>
                <w:color w:val="000000"/>
                <w:sz w:val="20"/>
              </w:rPr>
              <w:t>
(csdo:‌Doc‌Kind‌Name)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B.040.00975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"Наименование вида документа (csdo:‌Doc‌Kind‌Name)" не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9" w:id="1301"/>
          <w:p>
            <w:pPr>
              <w:spacing w:after="20"/>
              <w:ind w:left="20"/>
              <w:jc w:val="both"/>
            </w:pPr>
            <w:r>
              <w:rPr>
                <w:rFonts w:ascii="Times New Roman"/>
                <w:b w:val="false"/>
                <w:i w:val="false"/>
                <w:color w:val="000000"/>
                <w:sz w:val="20"/>
              </w:rPr>
              <w:t>
*.4. Серия документа</w:t>
            </w:r>
          </w:p>
          <w:bookmarkEnd w:id="1301"/>
          <w:p>
            <w:pPr>
              <w:spacing w:after="20"/>
              <w:ind w:left="20"/>
              <w:jc w:val="both"/>
            </w:pPr>
            <w:r>
              <w:rPr>
                <w:rFonts w:ascii="Times New Roman"/>
                <w:b w:val="false"/>
                <w:i w:val="false"/>
                <w:color w:val="000000"/>
                <w:sz w:val="20"/>
              </w:rPr>
              <w:t>
(csdo:‌Doc‌Series‌Id)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0" w:id="1302"/>
          <w:p>
            <w:pPr>
              <w:spacing w:after="20"/>
              <w:ind w:left="20"/>
              <w:jc w:val="both"/>
            </w:pPr>
            <w:r>
              <w:rPr>
                <w:rFonts w:ascii="Times New Roman"/>
                <w:b w:val="false"/>
                <w:i w:val="false"/>
                <w:color w:val="000000"/>
                <w:sz w:val="20"/>
              </w:rPr>
              <w:t>
*.5. Номер документа</w:t>
            </w:r>
          </w:p>
          <w:bookmarkEnd w:id="1302"/>
          <w:p>
            <w:pPr>
              <w:spacing w:after="20"/>
              <w:ind w:left="20"/>
              <w:jc w:val="both"/>
            </w:pPr>
            <w:r>
              <w:rPr>
                <w:rFonts w:ascii="Times New Roman"/>
                <w:b w:val="false"/>
                <w:i w:val="false"/>
                <w:color w:val="000000"/>
                <w:sz w:val="20"/>
              </w:rPr>
              <w:t>
(csdo:‌Doc‌Id)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1" w:id="1303"/>
          <w:p>
            <w:pPr>
              <w:spacing w:after="20"/>
              <w:ind w:left="20"/>
              <w:jc w:val="both"/>
            </w:pPr>
            <w:r>
              <w:rPr>
                <w:rFonts w:ascii="Times New Roman"/>
                <w:b w:val="false"/>
                <w:i w:val="false"/>
                <w:color w:val="000000"/>
                <w:sz w:val="20"/>
              </w:rPr>
              <w:t>
*.6. Дата документа</w:t>
            </w:r>
          </w:p>
          <w:bookmarkEnd w:id="1303"/>
          <w:p>
            <w:pPr>
              <w:spacing w:after="20"/>
              <w:ind w:left="20"/>
              <w:jc w:val="both"/>
            </w:pPr>
            <w:r>
              <w:rPr>
                <w:rFonts w:ascii="Times New Roman"/>
                <w:b w:val="false"/>
                <w:i w:val="false"/>
                <w:color w:val="000000"/>
                <w:sz w:val="20"/>
              </w:rPr>
              <w:t>
(csdo:‌Doc‌Creation‌Date)</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B.040.00976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"Дата документа (csdo:‌Doc‌Creation‌Date)"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B.040.00977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документа (csdo:‌Doc‌Creation‌Date)" должно соответствовать шаблону: YYYY-MM-DD</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2" w:id="1304"/>
          <w:p>
            <w:pPr>
              <w:spacing w:after="20"/>
              <w:ind w:left="20"/>
              <w:jc w:val="both"/>
            </w:pPr>
            <w:r>
              <w:rPr>
                <w:rFonts w:ascii="Times New Roman"/>
                <w:b w:val="false"/>
                <w:i w:val="false"/>
                <w:color w:val="000000"/>
                <w:sz w:val="20"/>
              </w:rPr>
              <w:t>
*.7. Дата истечения срока действия документа</w:t>
            </w:r>
          </w:p>
          <w:bookmarkEnd w:id="1304"/>
          <w:p>
            <w:pPr>
              <w:spacing w:after="20"/>
              <w:ind w:left="20"/>
              <w:jc w:val="both"/>
            </w:pPr>
            <w:r>
              <w:rPr>
                <w:rFonts w:ascii="Times New Roman"/>
                <w:b w:val="false"/>
                <w:i w:val="false"/>
                <w:color w:val="000000"/>
                <w:sz w:val="20"/>
              </w:rPr>
              <w:t>
(csdo:‌Doc‌Validity‌Date)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B.040.00978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"Дата истечения срока действия документа (csdo:‌Doc‌Validity‌Date)" не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3" w:id="1305"/>
          <w:p>
            <w:pPr>
              <w:spacing w:after="20"/>
              <w:ind w:left="20"/>
              <w:jc w:val="both"/>
            </w:pPr>
            <w:r>
              <w:rPr>
                <w:rFonts w:ascii="Times New Roman"/>
                <w:b w:val="false"/>
                <w:i w:val="false"/>
                <w:color w:val="000000"/>
                <w:sz w:val="20"/>
              </w:rPr>
              <w:t>
*.8. Идентификатор уполномоченного органа</w:t>
            </w:r>
          </w:p>
          <w:bookmarkEnd w:id="1305"/>
          <w:p>
            <w:pPr>
              <w:spacing w:after="20"/>
              <w:ind w:left="20"/>
              <w:jc w:val="both"/>
            </w:pPr>
            <w:r>
              <w:rPr>
                <w:rFonts w:ascii="Times New Roman"/>
                <w:b w:val="false"/>
                <w:i w:val="false"/>
                <w:color w:val="000000"/>
                <w:sz w:val="20"/>
              </w:rPr>
              <w:t>
(csdo:‌Authority‌Id)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B.040.00979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уполномоченного органа (csdo:‌Authority‌Id)" не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4" w:id="1306"/>
          <w:p>
            <w:pPr>
              <w:spacing w:after="20"/>
              <w:ind w:left="20"/>
              <w:jc w:val="both"/>
            </w:pPr>
            <w:r>
              <w:rPr>
                <w:rFonts w:ascii="Times New Roman"/>
                <w:b w:val="false"/>
                <w:i w:val="false"/>
                <w:color w:val="000000"/>
                <w:sz w:val="20"/>
              </w:rPr>
              <w:t>
*.9. Наименование уполномоченного органа</w:t>
            </w:r>
          </w:p>
          <w:bookmarkEnd w:id="1306"/>
          <w:p>
            <w:pPr>
              <w:spacing w:after="20"/>
              <w:ind w:left="20"/>
              <w:jc w:val="both"/>
            </w:pPr>
            <w:r>
              <w:rPr>
                <w:rFonts w:ascii="Times New Roman"/>
                <w:b w:val="false"/>
                <w:i w:val="false"/>
                <w:color w:val="000000"/>
                <w:sz w:val="20"/>
              </w:rPr>
              <w:t>
(csdo:‌Authority‌Name)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B.040.00980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"Наименование уполномоченного органа (csdo:‌Authority‌Name)" не должен быть заполнен</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5" w:id="1307"/>
          <w:p>
            <w:pPr>
              <w:spacing w:after="20"/>
              <w:ind w:left="20"/>
              <w:jc w:val="both"/>
            </w:pPr>
            <w:r>
              <w:rPr>
                <w:rFonts w:ascii="Times New Roman"/>
                <w:b w:val="false"/>
                <w:i w:val="false"/>
                <w:color w:val="000000"/>
                <w:sz w:val="20"/>
              </w:rPr>
              <w:t>
13.18.12. Адрес</w:t>
            </w:r>
          </w:p>
          <w:bookmarkEnd w:id="1307"/>
          <w:p>
            <w:pPr>
              <w:spacing w:after="20"/>
              <w:ind w:left="20"/>
              <w:jc w:val="both"/>
            </w:pPr>
            <w:r>
              <w:rPr>
                <w:rFonts w:ascii="Times New Roman"/>
                <w:b w:val="false"/>
                <w:i w:val="false"/>
                <w:color w:val="000000"/>
                <w:sz w:val="20"/>
              </w:rPr>
              <w:t>
(ccdo:‌Subject‌Address‌Details)</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B.040.00191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"06", реквизит "Товарная партия (cacdo:‌PIARConsignment‌Details)" содержит строго 1 экземпляр реквизита "Цель представления предварительной информации (casdo:‌Preliminary‌Information‌Usage‌Code)", реквизит "Цель представления предварительной информации (casdo:‌Preliminary‌Information‌Usage‌Code)" на корневом уровне документа не заполнен, реквизит "Код предназначения товаров, декларируемых в транзитной декларации (casdo:‌Transit‌Feature‌Code)" содержит значение "МП", и реквизит "Код учреждения обмена (подачи) международных почтовых отправлений (casdo:‌Exchange‌Post‌Office‌Code)" заполнен, то реквизит "Адрес (ccdo:‌Subject‌Address‌Details)" не должен быть заполнен, иначе реквизит "Адрес (ccdo:‌Subject‌Address‌Details)" должен быть заполнен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B.040.00981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"Адрес (ccdo:‌Subject‌Address‌Details)" заполнен, то должен быть заполнен строго 1 экземпляр реквизита "Адрес (ccdo:‌Subject‌Address‌Details)"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B.040.00727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реквизита "Адрес (ccdo:‌Subject‌Address‌Details)" при указании сведений о населенном пункте должно быть заполнено не менее 1 из реквизитов: "Город (csdo:‌City‌Name)", "Населенный пункт (csdo:‌Settlement‌Name)"</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6" w:id="1308"/>
          <w:p>
            <w:pPr>
              <w:spacing w:after="20"/>
              <w:ind w:left="20"/>
              <w:jc w:val="both"/>
            </w:pPr>
            <w:r>
              <w:rPr>
                <w:rFonts w:ascii="Times New Roman"/>
                <w:b w:val="false"/>
                <w:i w:val="false"/>
                <w:color w:val="000000"/>
                <w:sz w:val="20"/>
              </w:rPr>
              <w:t>
*.1. Код вида адреса</w:t>
            </w:r>
          </w:p>
          <w:bookmarkEnd w:id="1308"/>
          <w:p>
            <w:pPr>
              <w:spacing w:after="20"/>
              <w:ind w:left="20"/>
              <w:jc w:val="both"/>
            </w:pPr>
            <w:r>
              <w:rPr>
                <w:rFonts w:ascii="Times New Roman"/>
                <w:b w:val="false"/>
                <w:i w:val="false"/>
                <w:color w:val="000000"/>
                <w:sz w:val="20"/>
              </w:rPr>
              <w:t>
(csdo:‌Address‌Kind‌Code)</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B.040.00982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адреса (csdo:‌Address‌Kind‌Code)"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B.040.00193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"Код вида адреса (csdo:‌Address‌Kind‌Code)" должен содержать значение </w:t>
            </w:r>
          </w:p>
          <w:p>
            <w:pPr>
              <w:spacing w:after="20"/>
              <w:ind w:left="20"/>
              <w:jc w:val="both"/>
            </w:pPr>
            <w:r>
              <w:rPr>
                <w:rFonts w:ascii="Times New Roman"/>
                <w:b w:val="false"/>
                <w:i w:val="false"/>
                <w:color w:val="000000"/>
                <w:sz w:val="20"/>
              </w:rPr>
              <w:t>"1" – адрес регистрации</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7" w:id="1309"/>
          <w:p>
            <w:pPr>
              <w:spacing w:after="20"/>
              <w:ind w:left="20"/>
              <w:jc w:val="both"/>
            </w:pPr>
            <w:r>
              <w:rPr>
                <w:rFonts w:ascii="Times New Roman"/>
                <w:b w:val="false"/>
                <w:i w:val="false"/>
                <w:color w:val="000000"/>
                <w:sz w:val="20"/>
              </w:rPr>
              <w:t>
*.2. Код страны</w:t>
            </w:r>
          </w:p>
          <w:bookmarkEnd w:id="1309"/>
          <w:p>
            <w:pPr>
              <w:spacing w:after="20"/>
              <w:ind w:left="20"/>
              <w:jc w:val="both"/>
            </w:pPr>
            <w:r>
              <w:rPr>
                <w:rFonts w:ascii="Times New Roman"/>
                <w:b w:val="false"/>
                <w:i w:val="false"/>
                <w:color w:val="000000"/>
                <w:sz w:val="20"/>
              </w:rPr>
              <w:t>
(csdo:‌Unified‌Country‌Code)</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B.040.00983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B.040.00194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значение двухбуквенного кода страны регистрации отправителя в соответствии с классификатором стран мира</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8" w:id="1310"/>
          <w:p>
            <w:pPr>
              <w:spacing w:after="20"/>
              <w:ind w:left="20"/>
              <w:jc w:val="both"/>
            </w:pPr>
            <w:r>
              <w:rPr>
                <w:rFonts w:ascii="Times New Roman"/>
                <w:b w:val="false"/>
                <w:i w:val="false"/>
                <w:color w:val="000000"/>
                <w:sz w:val="20"/>
              </w:rPr>
              <w:t>
а) идентификатор справочника (классификатора)</w:t>
            </w:r>
          </w:p>
          <w:bookmarkEnd w:id="1310"/>
          <w:p>
            <w:pPr>
              <w:spacing w:after="20"/>
              <w:ind w:left="20"/>
              <w:jc w:val="both"/>
            </w:pPr>
            <w:r>
              <w:rPr>
                <w:rFonts w:ascii="Times New Roman"/>
                <w:b w:val="false"/>
                <w:i w:val="false"/>
                <w:color w:val="000000"/>
                <w:sz w:val="20"/>
              </w:rPr>
              <w:t>
(атрибут code‌List‌Id)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B.040.00195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 должен содержать значение "2021"</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9" w:id="1311"/>
          <w:p>
            <w:pPr>
              <w:spacing w:after="20"/>
              <w:ind w:left="20"/>
              <w:jc w:val="both"/>
            </w:pPr>
            <w:r>
              <w:rPr>
                <w:rFonts w:ascii="Times New Roman"/>
                <w:b w:val="false"/>
                <w:i w:val="false"/>
                <w:color w:val="000000"/>
                <w:sz w:val="20"/>
              </w:rPr>
              <w:t>
*.3. Код территории</w:t>
            </w:r>
          </w:p>
          <w:bookmarkEnd w:id="1311"/>
          <w:p>
            <w:pPr>
              <w:spacing w:after="20"/>
              <w:ind w:left="20"/>
              <w:jc w:val="both"/>
            </w:pPr>
            <w:r>
              <w:rPr>
                <w:rFonts w:ascii="Times New Roman"/>
                <w:b w:val="false"/>
                <w:i w:val="false"/>
                <w:color w:val="000000"/>
                <w:sz w:val="20"/>
              </w:rPr>
              <w:t>
(csdo:‌Territory‌Code)</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B.040.00602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0" w:id="1312"/>
          <w:p>
            <w:pPr>
              <w:spacing w:after="20"/>
              <w:ind w:left="20"/>
              <w:jc w:val="both"/>
            </w:pPr>
            <w:r>
              <w:rPr>
                <w:rFonts w:ascii="Times New Roman"/>
                <w:b w:val="false"/>
                <w:i w:val="false"/>
                <w:color w:val="000000"/>
                <w:sz w:val="20"/>
              </w:rPr>
              <w:t>
AM</w:t>
            </w:r>
          </w:p>
          <w:bookmarkEnd w:id="1312"/>
          <w:p>
            <w:pPr>
              <w:spacing w:after="20"/>
              <w:ind w:left="20"/>
              <w:jc w:val="both"/>
            </w:pPr>
            <w:r>
              <w:rPr>
                <w:rFonts w:ascii="Times New Roman"/>
                <w:b w:val="false"/>
                <w:i w:val="false"/>
                <w:color w:val="000000"/>
                <w:sz w:val="20"/>
              </w:rPr>
              <w:t>
</w:t>
            </w:r>
            <w:r>
              <w:rPr>
                <w:rFonts w:ascii="Times New Roman"/>
                <w:b w:val="false"/>
                <w:i w:val="false"/>
                <w:color w:val="000000"/>
                <w:sz w:val="20"/>
              </w:rPr>
              <w:t>BY</w:t>
            </w:r>
          </w:p>
          <w:p>
            <w:pPr>
              <w:spacing w:after="20"/>
              <w:ind w:left="20"/>
              <w:jc w:val="both"/>
            </w:pPr>
            <w:r>
              <w:rPr>
                <w:rFonts w:ascii="Times New Roman"/>
                <w:b w:val="false"/>
                <w:i w:val="false"/>
                <w:color w:val="000000"/>
                <w:sz w:val="20"/>
              </w:rPr>
              <w:t>
</w:t>
            </w:r>
            <w:r>
              <w:rPr>
                <w:rFonts w:ascii="Times New Roman"/>
                <w:b w:val="false"/>
                <w:i w:val="false"/>
                <w:color w:val="000000"/>
                <w:sz w:val="20"/>
              </w:rPr>
              <w:t>KZ</w:t>
            </w:r>
          </w:p>
          <w:p>
            <w:pPr>
              <w:spacing w:after="20"/>
              <w:ind w:left="20"/>
              <w:jc w:val="both"/>
            </w:pPr>
            <w:r>
              <w:rPr>
                <w:rFonts w:ascii="Times New Roman"/>
                <w:b w:val="false"/>
                <w:i w:val="false"/>
                <w:color w:val="000000"/>
                <w:sz w:val="20"/>
              </w:rPr>
              <w:t>
RU</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B.040.00196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B.040.00197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территории (csdo:‌Territory‌Code)" заполнен, то должен содержать код административно-территориальной единицы в соответствии с государственным классификатором системы обозначений объектов административно-территориальных и территориальных единиц (ГК СОАТЕ)</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3" w:id="1313"/>
          <w:p>
            <w:pPr>
              <w:spacing w:after="20"/>
              <w:ind w:left="20"/>
              <w:jc w:val="both"/>
            </w:pPr>
            <w:r>
              <w:rPr>
                <w:rFonts w:ascii="Times New Roman"/>
                <w:b w:val="false"/>
                <w:i w:val="false"/>
                <w:color w:val="000000"/>
                <w:sz w:val="20"/>
              </w:rPr>
              <w:t>
*.4. Регион</w:t>
            </w:r>
          </w:p>
          <w:bookmarkEnd w:id="1313"/>
          <w:p>
            <w:pPr>
              <w:spacing w:after="20"/>
              <w:ind w:left="20"/>
              <w:jc w:val="both"/>
            </w:pPr>
            <w:r>
              <w:rPr>
                <w:rFonts w:ascii="Times New Roman"/>
                <w:b w:val="false"/>
                <w:i w:val="false"/>
                <w:color w:val="000000"/>
                <w:sz w:val="20"/>
              </w:rPr>
              <w:t>
(csdo:‌Region‌Name)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4" w:id="1314"/>
          <w:p>
            <w:pPr>
              <w:spacing w:after="20"/>
              <w:ind w:left="20"/>
              <w:jc w:val="both"/>
            </w:pPr>
            <w:r>
              <w:rPr>
                <w:rFonts w:ascii="Times New Roman"/>
                <w:b w:val="false"/>
                <w:i w:val="false"/>
                <w:color w:val="000000"/>
                <w:sz w:val="20"/>
              </w:rPr>
              <w:t>
*.5. Район</w:t>
            </w:r>
          </w:p>
          <w:bookmarkEnd w:id="1314"/>
          <w:p>
            <w:pPr>
              <w:spacing w:after="20"/>
              <w:ind w:left="20"/>
              <w:jc w:val="both"/>
            </w:pPr>
            <w:r>
              <w:rPr>
                <w:rFonts w:ascii="Times New Roman"/>
                <w:b w:val="false"/>
                <w:i w:val="false"/>
                <w:color w:val="000000"/>
                <w:sz w:val="20"/>
              </w:rPr>
              <w:t>
(csdo:‌District‌Name)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5" w:id="1315"/>
          <w:p>
            <w:pPr>
              <w:spacing w:after="20"/>
              <w:ind w:left="20"/>
              <w:jc w:val="both"/>
            </w:pPr>
            <w:r>
              <w:rPr>
                <w:rFonts w:ascii="Times New Roman"/>
                <w:b w:val="false"/>
                <w:i w:val="false"/>
                <w:color w:val="000000"/>
                <w:sz w:val="20"/>
              </w:rPr>
              <w:t>
*.6. Город</w:t>
            </w:r>
          </w:p>
          <w:bookmarkEnd w:id="1315"/>
          <w:p>
            <w:pPr>
              <w:spacing w:after="20"/>
              <w:ind w:left="20"/>
              <w:jc w:val="both"/>
            </w:pPr>
            <w:r>
              <w:rPr>
                <w:rFonts w:ascii="Times New Roman"/>
                <w:b w:val="false"/>
                <w:i w:val="false"/>
                <w:color w:val="000000"/>
                <w:sz w:val="20"/>
              </w:rPr>
              <w:t>
(csdo:‌City‌Name)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6" w:id="1316"/>
          <w:p>
            <w:pPr>
              <w:spacing w:after="20"/>
              <w:ind w:left="20"/>
              <w:jc w:val="both"/>
            </w:pPr>
            <w:r>
              <w:rPr>
                <w:rFonts w:ascii="Times New Roman"/>
                <w:b w:val="false"/>
                <w:i w:val="false"/>
                <w:color w:val="000000"/>
                <w:sz w:val="20"/>
              </w:rPr>
              <w:t>
*.7. Населенный пункт</w:t>
            </w:r>
          </w:p>
          <w:bookmarkEnd w:id="1316"/>
          <w:p>
            <w:pPr>
              <w:spacing w:after="20"/>
              <w:ind w:left="20"/>
              <w:jc w:val="both"/>
            </w:pPr>
            <w:r>
              <w:rPr>
                <w:rFonts w:ascii="Times New Roman"/>
                <w:b w:val="false"/>
                <w:i w:val="false"/>
                <w:color w:val="000000"/>
                <w:sz w:val="20"/>
              </w:rPr>
              <w:t>
(csdo:‌Settlement‌Name)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B.040.00198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"Населенный пункт (csdo:‌Settlement‌Name)" заполнен, то реквизит "Населенный пункт (csdo:‌Settlement‌Name)" должен содержать наименование населенного пункта, отличного от значения реквизита "Город (csdo:‌City‌Name)"</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7" w:id="1317"/>
          <w:p>
            <w:pPr>
              <w:spacing w:after="20"/>
              <w:ind w:left="20"/>
              <w:jc w:val="both"/>
            </w:pPr>
            <w:r>
              <w:rPr>
                <w:rFonts w:ascii="Times New Roman"/>
                <w:b w:val="false"/>
                <w:i w:val="false"/>
                <w:color w:val="000000"/>
                <w:sz w:val="20"/>
              </w:rPr>
              <w:t>
*.8. Улица</w:t>
            </w:r>
          </w:p>
          <w:bookmarkEnd w:id="1317"/>
          <w:p>
            <w:pPr>
              <w:spacing w:after="20"/>
              <w:ind w:left="20"/>
              <w:jc w:val="both"/>
            </w:pPr>
            <w:r>
              <w:rPr>
                <w:rFonts w:ascii="Times New Roman"/>
                <w:b w:val="false"/>
                <w:i w:val="false"/>
                <w:color w:val="000000"/>
                <w:sz w:val="20"/>
              </w:rPr>
              <w:t>
(csdo:‌Street‌Name)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8" w:id="1318"/>
          <w:p>
            <w:pPr>
              <w:spacing w:after="20"/>
              <w:ind w:left="20"/>
              <w:jc w:val="both"/>
            </w:pPr>
            <w:r>
              <w:rPr>
                <w:rFonts w:ascii="Times New Roman"/>
                <w:b w:val="false"/>
                <w:i w:val="false"/>
                <w:color w:val="000000"/>
                <w:sz w:val="20"/>
              </w:rPr>
              <w:t>
*.9. Номер дома</w:t>
            </w:r>
          </w:p>
          <w:bookmarkEnd w:id="1318"/>
          <w:p>
            <w:pPr>
              <w:spacing w:after="20"/>
              <w:ind w:left="20"/>
              <w:jc w:val="both"/>
            </w:pPr>
            <w:r>
              <w:rPr>
                <w:rFonts w:ascii="Times New Roman"/>
                <w:b w:val="false"/>
                <w:i w:val="false"/>
                <w:color w:val="000000"/>
                <w:sz w:val="20"/>
              </w:rPr>
              <w:t>
(csdo:‌Building‌Number‌Id)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9" w:id="1319"/>
          <w:p>
            <w:pPr>
              <w:spacing w:after="20"/>
              <w:ind w:left="20"/>
              <w:jc w:val="both"/>
            </w:pPr>
            <w:r>
              <w:rPr>
                <w:rFonts w:ascii="Times New Roman"/>
                <w:b w:val="false"/>
                <w:i w:val="false"/>
                <w:color w:val="000000"/>
                <w:sz w:val="20"/>
              </w:rPr>
              <w:t>
*.10. Номер помещения</w:t>
            </w:r>
          </w:p>
          <w:bookmarkEnd w:id="1319"/>
          <w:p>
            <w:pPr>
              <w:spacing w:after="20"/>
              <w:ind w:left="20"/>
              <w:jc w:val="both"/>
            </w:pPr>
            <w:r>
              <w:rPr>
                <w:rFonts w:ascii="Times New Roman"/>
                <w:b w:val="false"/>
                <w:i w:val="false"/>
                <w:color w:val="000000"/>
                <w:sz w:val="20"/>
              </w:rPr>
              <w:t>
(csdo:‌Room‌Number‌Id)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0" w:id="1320"/>
          <w:p>
            <w:pPr>
              <w:spacing w:after="20"/>
              <w:ind w:left="20"/>
              <w:jc w:val="both"/>
            </w:pPr>
            <w:r>
              <w:rPr>
                <w:rFonts w:ascii="Times New Roman"/>
                <w:b w:val="false"/>
                <w:i w:val="false"/>
                <w:color w:val="000000"/>
                <w:sz w:val="20"/>
              </w:rPr>
              <w:t>
*.11. Почтовый индекс</w:t>
            </w:r>
          </w:p>
          <w:bookmarkEnd w:id="1320"/>
          <w:p>
            <w:pPr>
              <w:spacing w:after="20"/>
              <w:ind w:left="20"/>
              <w:jc w:val="both"/>
            </w:pPr>
            <w:r>
              <w:rPr>
                <w:rFonts w:ascii="Times New Roman"/>
                <w:b w:val="false"/>
                <w:i w:val="false"/>
                <w:color w:val="000000"/>
                <w:sz w:val="20"/>
              </w:rPr>
              <w:t>
(csdo:‌Post‌Code)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B.040.00199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"Почтовый индекс (csdo:‌Post‌Code)" не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1" w:id="1321"/>
          <w:p>
            <w:pPr>
              <w:spacing w:after="20"/>
              <w:ind w:left="20"/>
              <w:jc w:val="both"/>
            </w:pPr>
            <w:r>
              <w:rPr>
                <w:rFonts w:ascii="Times New Roman"/>
                <w:b w:val="false"/>
                <w:i w:val="false"/>
                <w:color w:val="000000"/>
                <w:sz w:val="20"/>
              </w:rPr>
              <w:t>
*.12. Номер абонентского ящика</w:t>
            </w:r>
          </w:p>
          <w:bookmarkEnd w:id="1321"/>
          <w:p>
            <w:pPr>
              <w:spacing w:after="20"/>
              <w:ind w:left="20"/>
              <w:jc w:val="both"/>
            </w:pPr>
            <w:r>
              <w:rPr>
                <w:rFonts w:ascii="Times New Roman"/>
                <w:b w:val="false"/>
                <w:i w:val="false"/>
                <w:color w:val="000000"/>
                <w:sz w:val="20"/>
              </w:rPr>
              <w:t>
(csdo:‌Post‌Office‌Box‌Id)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абонентского ящика (csdo:‌Post‌Office‌Box‌Id)" не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2" w:id="1322"/>
          <w:p>
            <w:pPr>
              <w:spacing w:after="20"/>
              <w:ind w:left="20"/>
              <w:jc w:val="both"/>
            </w:pPr>
            <w:r>
              <w:rPr>
                <w:rFonts w:ascii="Times New Roman"/>
                <w:b w:val="false"/>
                <w:i w:val="false"/>
                <w:color w:val="000000"/>
                <w:sz w:val="20"/>
              </w:rPr>
              <w:t>
13.18.13. Контактный реквизит</w:t>
            </w:r>
          </w:p>
          <w:bookmarkEnd w:id="1322"/>
          <w:p>
            <w:pPr>
              <w:spacing w:after="20"/>
              <w:ind w:left="20"/>
              <w:jc w:val="both"/>
            </w:pPr>
            <w:r>
              <w:rPr>
                <w:rFonts w:ascii="Times New Roman"/>
                <w:b w:val="false"/>
                <w:i w:val="false"/>
                <w:color w:val="000000"/>
                <w:sz w:val="20"/>
              </w:rPr>
              <w:t>
(ccdo:‌Communication‌Details)</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B.040.00984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"Контактный реквизит (ccdo:‌Communication‌Details)" не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3" w:id="1323"/>
          <w:p>
            <w:pPr>
              <w:spacing w:after="20"/>
              <w:ind w:left="20"/>
              <w:jc w:val="both"/>
            </w:pPr>
            <w:r>
              <w:rPr>
                <w:rFonts w:ascii="Times New Roman"/>
                <w:b w:val="false"/>
                <w:i w:val="false"/>
                <w:color w:val="000000"/>
                <w:sz w:val="20"/>
              </w:rPr>
              <w:t>
*.1. Код вида связи</w:t>
            </w:r>
          </w:p>
          <w:bookmarkEnd w:id="1323"/>
          <w:p>
            <w:pPr>
              <w:spacing w:after="20"/>
              <w:ind w:left="20"/>
              <w:jc w:val="both"/>
            </w:pPr>
            <w:r>
              <w:rPr>
                <w:rFonts w:ascii="Times New Roman"/>
                <w:b w:val="false"/>
                <w:i w:val="false"/>
                <w:color w:val="000000"/>
                <w:sz w:val="20"/>
              </w:rPr>
              <w:t>
(csdo:‌Communication‌Channel‌Code)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4" w:id="1324"/>
          <w:p>
            <w:pPr>
              <w:spacing w:after="20"/>
              <w:ind w:left="20"/>
              <w:jc w:val="both"/>
            </w:pPr>
            <w:r>
              <w:rPr>
                <w:rFonts w:ascii="Times New Roman"/>
                <w:b w:val="false"/>
                <w:i w:val="false"/>
                <w:color w:val="000000"/>
                <w:sz w:val="20"/>
              </w:rPr>
              <w:t>
*.2. Наименование вида связи</w:t>
            </w:r>
          </w:p>
          <w:bookmarkEnd w:id="1324"/>
          <w:p>
            <w:pPr>
              <w:spacing w:after="20"/>
              <w:ind w:left="20"/>
              <w:jc w:val="both"/>
            </w:pPr>
            <w:r>
              <w:rPr>
                <w:rFonts w:ascii="Times New Roman"/>
                <w:b w:val="false"/>
                <w:i w:val="false"/>
                <w:color w:val="000000"/>
                <w:sz w:val="20"/>
              </w:rPr>
              <w:t>
(csdo:‌Communication‌Channel‌Name)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5" w:id="1325"/>
          <w:p>
            <w:pPr>
              <w:spacing w:after="20"/>
              <w:ind w:left="20"/>
              <w:jc w:val="both"/>
            </w:pPr>
            <w:r>
              <w:rPr>
                <w:rFonts w:ascii="Times New Roman"/>
                <w:b w:val="false"/>
                <w:i w:val="false"/>
                <w:color w:val="000000"/>
                <w:sz w:val="20"/>
              </w:rPr>
              <w:t>
*.3. Идентификатор канала связи</w:t>
            </w:r>
          </w:p>
          <w:bookmarkEnd w:id="1325"/>
          <w:p>
            <w:pPr>
              <w:spacing w:after="20"/>
              <w:ind w:left="20"/>
              <w:jc w:val="both"/>
            </w:pPr>
            <w:r>
              <w:rPr>
                <w:rFonts w:ascii="Times New Roman"/>
                <w:b w:val="false"/>
                <w:i w:val="false"/>
                <w:color w:val="000000"/>
                <w:sz w:val="20"/>
              </w:rPr>
              <w:t>
(csdo:‌Communication‌Channel‌Id)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6" w:id="1326"/>
          <w:p>
            <w:pPr>
              <w:spacing w:after="20"/>
              <w:ind w:left="20"/>
              <w:jc w:val="both"/>
            </w:pPr>
            <w:r>
              <w:rPr>
                <w:rFonts w:ascii="Times New Roman"/>
                <w:b w:val="false"/>
                <w:i w:val="false"/>
                <w:color w:val="000000"/>
                <w:sz w:val="20"/>
              </w:rPr>
              <w:t>
13.18.14. Признак совпадения сведений</w:t>
            </w:r>
          </w:p>
          <w:bookmarkEnd w:id="1326"/>
          <w:p>
            <w:pPr>
              <w:spacing w:after="20"/>
              <w:ind w:left="20"/>
              <w:jc w:val="both"/>
            </w:pPr>
            <w:r>
              <w:rPr>
                <w:rFonts w:ascii="Times New Roman"/>
                <w:b w:val="false"/>
                <w:i w:val="false"/>
                <w:color w:val="000000"/>
                <w:sz w:val="20"/>
              </w:rPr>
              <w:t>
(casdo:‌Equal‌Indicator)</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B.040.00985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"Признак совпадения сведений (casdo:‌Equal‌Indicator)" не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7" w:id="1327"/>
          <w:p>
            <w:pPr>
              <w:spacing w:after="20"/>
              <w:ind w:left="20"/>
              <w:jc w:val="both"/>
            </w:pPr>
            <w:r>
              <w:rPr>
                <w:rFonts w:ascii="Times New Roman"/>
                <w:b w:val="false"/>
                <w:i w:val="false"/>
                <w:color w:val="000000"/>
                <w:sz w:val="20"/>
              </w:rPr>
              <w:t>
13.18.15. Код учреждения обмена (подачи) международных почтовых отправлений</w:t>
            </w:r>
          </w:p>
          <w:bookmarkEnd w:id="1327"/>
          <w:p>
            <w:pPr>
              <w:spacing w:after="20"/>
              <w:ind w:left="20"/>
              <w:jc w:val="both"/>
            </w:pPr>
            <w:r>
              <w:rPr>
                <w:rFonts w:ascii="Times New Roman"/>
                <w:b w:val="false"/>
                <w:i w:val="false"/>
                <w:color w:val="000000"/>
                <w:sz w:val="20"/>
              </w:rPr>
              <w:t>
(casdo:‌Exchange‌Post‌Office‌Code)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B.040.00986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предназначения товаров, декларируемых в транзитной декларации (casdo:‌Transit‌Feature‌Code)" содержит значение "МП", то реквизит "Код учреждения обмена (подачи) международных почтовых отправлений (casdo:‌Exchange‌Post‌Office‌Code)" может быть заполнен, иначе реквизит "Код учреждения обмена (подачи) международных почтовых отправлений (casdo:‌Exchange‌Post‌Office‌Code)" не должен быть заполнен</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8" w:id="1328"/>
          <w:p>
            <w:pPr>
              <w:spacing w:after="20"/>
              <w:ind w:left="20"/>
              <w:jc w:val="both"/>
            </w:pPr>
            <w:r>
              <w:rPr>
                <w:rFonts w:ascii="Times New Roman"/>
                <w:b w:val="false"/>
                <w:i w:val="false"/>
                <w:color w:val="000000"/>
                <w:sz w:val="20"/>
              </w:rPr>
              <w:t>
13.19. Получатель</w:t>
            </w:r>
          </w:p>
          <w:bookmarkEnd w:id="1328"/>
          <w:p>
            <w:pPr>
              <w:spacing w:after="20"/>
              <w:ind w:left="20"/>
              <w:jc w:val="both"/>
            </w:pPr>
            <w:r>
              <w:rPr>
                <w:rFonts w:ascii="Times New Roman"/>
                <w:b w:val="false"/>
                <w:i w:val="false"/>
                <w:color w:val="000000"/>
                <w:sz w:val="20"/>
              </w:rPr>
              <w:t>
(cacdo:‌PIConsignee‌Details)</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9" w:id="1329"/>
          <w:p>
            <w:pPr>
              <w:spacing w:after="20"/>
              <w:ind w:left="20"/>
              <w:jc w:val="both"/>
            </w:pPr>
            <w:r>
              <w:rPr>
                <w:rFonts w:ascii="Times New Roman"/>
                <w:b w:val="false"/>
                <w:i w:val="false"/>
                <w:color w:val="000000"/>
                <w:sz w:val="20"/>
              </w:rPr>
              <w:t>
5 е)</w:t>
            </w:r>
          </w:p>
          <w:bookmarkEnd w:id="1329"/>
          <w:p>
            <w:pPr>
              <w:spacing w:after="20"/>
              <w:ind w:left="20"/>
              <w:jc w:val="both"/>
            </w:pPr>
            <w:r>
              <w:rPr>
                <w:rFonts w:ascii="Times New Roman"/>
                <w:b w:val="false"/>
                <w:i w:val="false"/>
                <w:color w:val="000000"/>
                <w:sz w:val="20"/>
              </w:rPr>
              <w:t>
</w:t>
            </w:r>
            <w:r>
              <w:rPr>
                <w:rFonts w:ascii="Times New Roman"/>
                <w:b w:val="false"/>
                <w:i w:val="false"/>
                <w:color w:val="000000"/>
                <w:sz w:val="20"/>
              </w:rPr>
              <w:t>6 г)</w:t>
            </w:r>
          </w:p>
          <w:p>
            <w:pPr>
              <w:spacing w:after="20"/>
              <w:ind w:left="20"/>
              <w:jc w:val="both"/>
            </w:pPr>
            <w:r>
              <w:rPr>
                <w:rFonts w:ascii="Times New Roman"/>
                <w:b w:val="false"/>
                <w:i w:val="false"/>
                <w:color w:val="000000"/>
                <w:sz w:val="20"/>
              </w:rPr>
              <w:t>
</w:t>
            </w:r>
            <w:r>
              <w:rPr>
                <w:rFonts w:ascii="Times New Roman"/>
                <w:b w:val="false"/>
                <w:i w:val="false"/>
                <w:color w:val="000000"/>
                <w:sz w:val="20"/>
              </w:rPr>
              <w:t>6 д)</w:t>
            </w:r>
          </w:p>
          <w:p>
            <w:pPr>
              <w:spacing w:after="20"/>
              <w:ind w:left="20"/>
              <w:jc w:val="both"/>
            </w:pPr>
            <w:r>
              <w:rPr>
                <w:rFonts w:ascii="Times New Roman"/>
                <w:b w:val="false"/>
                <w:i w:val="false"/>
                <w:color w:val="000000"/>
                <w:sz w:val="20"/>
              </w:rPr>
              <w:t>
</w:t>
            </w:r>
            <w:r>
              <w:rPr>
                <w:rFonts w:ascii="Times New Roman"/>
                <w:b w:val="false"/>
                <w:i w:val="false"/>
                <w:color w:val="000000"/>
                <w:sz w:val="20"/>
              </w:rPr>
              <w:t>6 е)</w:t>
            </w:r>
          </w:p>
          <w:p>
            <w:pPr>
              <w:spacing w:after="20"/>
              <w:ind w:left="20"/>
              <w:jc w:val="both"/>
            </w:pPr>
            <w:r>
              <w:rPr>
                <w:rFonts w:ascii="Times New Roman"/>
                <w:b w:val="false"/>
                <w:i w:val="false"/>
                <w:color w:val="000000"/>
                <w:sz w:val="20"/>
              </w:rPr>
              <w:t>
6 к)</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"01" или реквизит "Цель представления предварительной информации (casdo:‌Preliminary‌Information‌Usage‌Code)" в составе реквизита "Товарная партия (cacdo:‌PIARConsignment‌Details)" содержит 1 из значений: "05", "06", "11", "13", то реквизит "Получатель (cacdo:‌PIConsignee‌Details)" должен быть заполнен, иначе реквизит "Получатель (cacdo:‌PIConsignee‌Details)"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B.040.00202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реквизита "Получатель (cacdo:‌PIConsignee‌Details)" при указании сведений о наименовании субъекта должен быть заполнен в точности 1 из реквизитов: "Наименование субъекта (csdo:‌Subject‌Name)", "Краткое наименование субъекта (csdo:‌Subject‌Brief‌Name)"</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3" w:id="1330"/>
          <w:p>
            <w:pPr>
              <w:spacing w:after="20"/>
              <w:ind w:left="20"/>
              <w:jc w:val="both"/>
            </w:pPr>
            <w:r>
              <w:rPr>
                <w:rFonts w:ascii="Times New Roman"/>
                <w:b w:val="false"/>
                <w:i w:val="false"/>
                <w:color w:val="000000"/>
                <w:sz w:val="20"/>
              </w:rPr>
              <w:t>
13.19.1. Код страны</w:t>
            </w:r>
          </w:p>
          <w:bookmarkEnd w:id="1330"/>
          <w:p>
            <w:pPr>
              <w:spacing w:after="20"/>
              <w:ind w:left="20"/>
              <w:jc w:val="both"/>
            </w:pPr>
            <w:r>
              <w:rPr>
                <w:rFonts w:ascii="Times New Roman"/>
                <w:b w:val="false"/>
                <w:i w:val="false"/>
                <w:color w:val="000000"/>
                <w:sz w:val="20"/>
              </w:rPr>
              <w:t>
(csdo:‌Unified‌Country‌Code)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B.040.00987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не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4" w:id="1331"/>
          <w:p>
            <w:pPr>
              <w:spacing w:after="20"/>
              <w:ind w:left="20"/>
              <w:jc w:val="both"/>
            </w:pPr>
            <w:r>
              <w:rPr>
                <w:rFonts w:ascii="Times New Roman"/>
                <w:b w:val="false"/>
                <w:i w:val="false"/>
                <w:color w:val="000000"/>
                <w:sz w:val="20"/>
              </w:rPr>
              <w:t>
а) идентификатор справочника (классификатора)</w:t>
            </w:r>
          </w:p>
          <w:bookmarkEnd w:id="1331"/>
          <w:p>
            <w:pPr>
              <w:spacing w:after="20"/>
              <w:ind w:left="20"/>
              <w:jc w:val="both"/>
            </w:pPr>
            <w:r>
              <w:rPr>
                <w:rFonts w:ascii="Times New Roman"/>
                <w:b w:val="false"/>
                <w:i w:val="false"/>
                <w:color w:val="000000"/>
                <w:sz w:val="20"/>
              </w:rPr>
              <w:t>
(атрибут code‌List‌Id)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5" w:id="1332"/>
          <w:p>
            <w:pPr>
              <w:spacing w:after="20"/>
              <w:ind w:left="20"/>
              <w:jc w:val="both"/>
            </w:pPr>
            <w:r>
              <w:rPr>
                <w:rFonts w:ascii="Times New Roman"/>
                <w:b w:val="false"/>
                <w:i w:val="false"/>
                <w:color w:val="000000"/>
                <w:sz w:val="20"/>
              </w:rPr>
              <w:t>
13.19.2. Наименование субъекта</w:t>
            </w:r>
          </w:p>
          <w:bookmarkEnd w:id="1332"/>
          <w:p>
            <w:pPr>
              <w:spacing w:after="20"/>
              <w:ind w:left="20"/>
              <w:jc w:val="both"/>
            </w:pPr>
            <w:r>
              <w:rPr>
                <w:rFonts w:ascii="Times New Roman"/>
                <w:b w:val="false"/>
                <w:i w:val="false"/>
                <w:color w:val="000000"/>
                <w:sz w:val="20"/>
              </w:rPr>
              <w:t>
(csdo:‌Subject‌Name)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6" w:id="1333"/>
          <w:p>
            <w:pPr>
              <w:spacing w:after="20"/>
              <w:ind w:left="20"/>
              <w:jc w:val="both"/>
            </w:pPr>
            <w:r>
              <w:rPr>
                <w:rFonts w:ascii="Times New Roman"/>
                <w:b w:val="false"/>
                <w:i w:val="false"/>
                <w:color w:val="000000"/>
                <w:sz w:val="20"/>
              </w:rPr>
              <w:t>
13.19.3. Краткое наименование субъекта</w:t>
            </w:r>
          </w:p>
          <w:bookmarkEnd w:id="1333"/>
          <w:p>
            <w:pPr>
              <w:spacing w:after="20"/>
              <w:ind w:left="20"/>
              <w:jc w:val="both"/>
            </w:pPr>
            <w:r>
              <w:rPr>
                <w:rFonts w:ascii="Times New Roman"/>
                <w:b w:val="false"/>
                <w:i w:val="false"/>
                <w:color w:val="000000"/>
                <w:sz w:val="20"/>
              </w:rPr>
              <w:t>
(csdo:‌Subject‌Brief‌Name)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7" w:id="1334"/>
          <w:p>
            <w:pPr>
              <w:spacing w:after="20"/>
              <w:ind w:left="20"/>
              <w:jc w:val="both"/>
            </w:pPr>
            <w:r>
              <w:rPr>
                <w:rFonts w:ascii="Times New Roman"/>
                <w:b w:val="false"/>
                <w:i w:val="false"/>
                <w:color w:val="000000"/>
                <w:sz w:val="20"/>
              </w:rPr>
              <w:t>
13.19.4. Код организационно-правовой формы</w:t>
            </w:r>
          </w:p>
          <w:bookmarkEnd w:id="1334"/>
          <w:p>
            <w:pPr>
              <w:spacing w:after="20"/>
              <w:ind w:left="20"/>
              <w:jc w:val="both"/>
            </w:pPr>
            <w:r>
              <w:rPr>
                <w:rFonts w:ascii="Times New Roman"/>
                <w:b w:val="false"/>
                <w:i w:val="false"/>
                <w:color w:val="000000"/>
                <w:sz w:val="20"/>
              </w:rPr>
              <w:t>
(csdo:‌Business‌Entity‌Type‌Code)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B.040.00988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организационно-правовой формы (csdo:‌Business‌Entity‌Type‌Code)" не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8" w:id="1335"/>
          <w:p>
            <w:pPr>
              <w:spacing w:after="20"/>
              <w:ind w:left="20"/>
              <w:jc w:val="both"/>
            </w:pPr>
            <w:r>
              <w:rPr>
                <w:rFonts w:ascii="Times New Roman"/>
                <w:b w:val="false"/>
                <w:i w:val="false"/>
                <w:color w:val="000000"/>
                <w:sz w:val="20"/>
              </w:rPr>
              <w:t>
а) идентификатор справочника (классификатора)</w:t>
            </w:r>
          </w:p>
          <w:bookmarkEnd w:id="1335"/>
          <w:p>
            <w:pPr>
              <w:spacing w:after="20"/>
              <w:ind w:left="20"/>
              <w:jc w:val="both"/>
            </w:pPr>
            <w:r>
              <w:rPr>
                <w:rFonts w:ascii="Times New Roman"/>
                <w:b w:val="false"/>
                <w:i w:val="false"/>
                <w:color w:val="000000"/>
                <w:sz w:val="20"/>
              </w:rPr>
              <w:t>
(атрибут code‌List‌Id)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9" w:id="1336"/>
          <w:p>
            <w:pPr>
              <w:spacing w:after="20"/>
              <w:ind w:left="20"/>
              <w:jc w:val="both"/>
            </w:pPr>
            <w:r>
              <w:rPr>
                <w:rFonts w:ascii="Times New Roman"/>
                <w:b w:val="false"/>
                <w:i w:val="false"/>
                <w:color w:val="000000"/>
                <w:sz w:val="20"/>
              </w:rPr>
              <w:t>
13.19.5. Наименование организационно-правовой формы</w:t>
            </w:r>
          </w:p>
          <w:bookmarkEnd w:id="1336"/>
          <w:p>
            <w:pPr>
              <w:spacing w:after="20"/>
              <w:ind w:left="20"/>
              <w:jc w:val="both"/>
            </w:pPr>
            <w:r>
              <w:rPr>
                <w:rFonts w:ascii="Times New Roman"/>
                <w:b w:val="false"/>
                <w:i w:val="false"/>
                <w:color w:val="000000"/>
                <w:sz w:val="20"/>
              </w:rPr>
              <w:t>
(csdo:‌Business‌Entity‌Type‌Name)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B.040.00989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"Наименование организационно-правовой формы (csdo:‌Business‌Entity‌Type‌Name)" не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0" w:id="1337"/>
          <w:p>
            <w:pPr>
              <w:spacing w:after="20"/>
              <w:ind w:left="20"/>
              <w:jc w:val="both"/>
            </w:pPr>
            <w:r>
              <w:rPr>
                <w:rFonts w:ascii="Times New Roman"/>
                <w:b w:val="false"/>
                <w:i w:val="false"/>
                <w:color w:val="000000"/>
                <w:sz w:val="20"/>
              </w:rPr>
              <w:t>
13.19.6. Идентификатор хозяйствующего субъекта</w:t>
            </w:r>
          </w:p>
          <w:bookmarkEnd w:id="1337"/>
          <w:p>
            <w:pPr>
              <w:spacing w:after="20"/>
              <w:ind w:left="20"/>
              <w:jc w:val="both"/>
            </w:pPr>
            <w:r>
              <w:rPr>
                <w:rFonts w:ascii="Times New Roman"/>
                <w:b w:val="false"/>
                <w:i w:val="false"/>
                <w:color w:val="000000"/>
                <w:sz w:val="20"/>
              </w:rPr>
              <w:t>
(csdo:‌Business‌Entity‌Id)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B.040.00990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хозяйствующего субъекта (csdo:‌Business‌Entity‌Id)" не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1" w:id="1338"/>
          <w:p>
            <w:pPr>
              <w:spacing w:after="20"/>
              <w:ind w:left="20"/>
              <w:jc w:val="both"/>
            </w:pPr>
            <w:r>
              <w:rPr>
                <w:rFonts w:ascii="Times New Roman"/>
                <w:b w:val="false"/>
                <w:i w:val="false"/>
                <w:color w:val="000000"/>
                <w:sz w:val="20"/>
              </w:rPr>
              <w:t>
а) метод идентификации</w:t>
            </w:r>
          </w:p>
          <w:bookmarkEnd w:id="1338"/>
          <w:p>
            <w:pPr>
              <w:spacing w:after="20"/>
              <w:ind w:left="20"/>
              <w:jc w:val="both"/>
            </w:pPr>
            <w:r>
              <w:rPr>
                <w:rFonts w:ascii="Times New Roman"/>
                <w:b w:val="false"/>
                <w:i w:val="false"/>
                <w:color w:val="000000"/>
                <w:sz w:val="20"/>
              </w:rPr>
              <w:t>
(атрибут kind‌Id)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2" w:id="1339"/>
          <w:p>
            <w:pPr>
              <w:spacing w:after="20"/>
              <w:ind w:left="20"/>
              <w:jc w:val="both"/>
            </w:pPr>
            <w:r>
              <w:rPr>
                <w:rFonts w:ascii="Times New Roman"/>
                <w:b w:val="false"/>
                <w:i w:val="false"/>
                <w:color w:val="000000"/>
                <w:sz w:val="20"/>
              </w:rPr>
              <w:t>
13.19.7. Уникальный идентификационный таможенный номер</w:t>
            </w:r>
          </w:p>
          <w:bookmarkEnd w:id="1339"/>
          <w:p>
            <w:pPr>
              <w:spacing w:after="20"/>
              <w:ind w:left="20"/>
              <w:jc w:val="both"/>
            </w:pPr>
            <w:r>
              <w:rPr>
                <w:rFonts w:ascii="Times New Roman"/>
                <w:b w:val="false"/>
                <w:i w:val="false"/>
                <w:color w:val="000000"/>
                <w:sz w:val="20"/>
              </w:rPr>
              <w:t>
(casdo:‌CAUnique‌Customs‌Number‌Id)</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B.040.00603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3" w:id="1340"/>
          <w:p>
            <w:pPr>
              <w:spacing w:after="20"/>
              <w:ind w:left="20"/>
              <w:jc w:val="both"/>
            </w:pPr>
            <w:r>
              <w:rPr>
                <w:rFonts w:ascii="Times New Roman"/>
                <w:b w:val="false"/>
                <w:i w:val="false"/>
                <w:color w:val="000000"/>
                <w:sz w:val="20"/>
              </w:rPr>
              <w:t>
AM</w:t>
            </w:r>
          </w:p>
          <w:bookmarkEnd w:id="1340"/>
          <w:p>
            <w:pPr>
              <w:spacing w:after="20"/>
              <w:ind w:left="20"/>
              <w:jc w:val="both"/>
            </w:pPr>
            <w:r>
              <w:rPr>
                <w:rFonts w:ascii="Times New Roman"/>
                <w:b w:val="false"/>
                <w:i w:val="false"/>
                <w:color w:val="000000"/>
                <w:sz w:val="20"/>
              </w:rPr>
              <w:t>
</w:t>
            </w:r>
            <w:r>
              <w:rPr>
                <w:rFonts w:ascii="Times New Roman"/>
                <w:b w:val="false"/>
                <w:i w:val="false"/>
                <w:color w:val="000000"/>
                <w:sz w:val="20"/>
              </w:rPr>
              <w:t>BY</w:t>
            </w:r>
          </w:p>
          <w:p>
            <w:pPr>
              <w:spacing w:after="20"/>
              <w:ind w:left="20"/>
              <w:jc w:val="both"/>
            </w:pPr>
            <w:r>
              <w:rPr>
                <w:rFonts w:ascii="Times New Roman"/>
                <w:b w:val="false"/>
                <w:i w:val="false"/>
                <w:color w:val="000000"/>
                <w:sz w:val="20"/>
              </w:rPr>
              <w:t>
</w:t>
            </w:r>
            <w:r>
              <w:rPr>
                <w:rFonts w:ascii="Times New Roman"/>
                <w:b w:val="false"/>
                <w:i w:val="false"/>
                <w:color w:val="000000"/>
                <w:sz w:val="20"/>
              </w:rPr>
              <w:t>KG</w:t>
            </w:r>
          </w:p>
          <w:p>
            <w:pPr>
              <w:spacing w:after="20"/>
              <w:ind w:left="20"/>
              <w:jc w:val="both"/>
            </w:pPr>
            <w:r>
              <w:rPr>
                <w:rFonts w:ascii="Times New Roman"/>
                <w:b w:val="false"/>
                <w:i w:val="false"/>
                <w:color w:val="000000"/>
                <w:sz w:val="20"/>
              </w:rPr>
              <w:t>
RU</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"Уникальный идентификационный таможенный номер (casdo:‌CAUnique‌Customs‌Number‌Id)"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B.040.00203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"Уникальный идентификационный таможенный номер (casdo:‌CAUnique‌Customs‌Number‌Id)" может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6" w:id="1341"/>
          <w:p>
            <w:pPr>
              <w:spacing w:after="20"/>
              <w:ind w:left="20"/>
              <w:jc w:val="both"/>
            </w:pPr>
            <w:r>
              <w:rPr>
                <w:rFonts w:ascii="Times New Roman"/>
                <w:b w:val="false"/>
                <w:i w:val="false"/>
                <w:color w:val="000000"/>
                <w:sz w:val="20"/>
              </w:rPr>
              <w:t>
а) код страны</w:t>
            </w:r>
          </w:p>
          <w:bookmarkEnd w:id="1341"/>
          <w:p>
            <w:pPr>
              <w:spacing w:after="20"/>
              <w:ind w:left="20"/>
              <w:jc w:val="both"/>
            </w:pPr>
            <w:r>
              <w:rPr>
                <w:rFonts w:ascii="Times New Roman"/>
                <w:b w:val="false"/>
                <w:i w:val="false"/>
                <w:color w:val="000000"/>
                <w:sz w:val="20"/>
              </w:rPr>
              <w:t>
(атрибут country‌Code)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B.040.00204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 страны (атрибут country‌Code)" реквизита "Уникальный идентификационный таможенный номер (casdo:‌CAUnique‌Customs‌Number‌Id)" должен содержать значение "KZ"</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7" w:id="1342"/>
          <w:p>
            <w:pPr>
              <w:spacing w:after="20"/>
              <w:ind w:left="20"/>
              <w:jc w:val="both"/>
            </w:pPr>
            <w:r>
              <w:rPr>
                <w:rFonts w:ascii="Times New Roman"/>
                <w:b w:val="false"/>
                <w:i w:val="false"/>
                <w:color w:val="000000"/>
                <w:sz w:val="20"/>
              </w:rPr>
              <w:t>
б) идентификатор справочника (классификатора)</w:t>
            </w:r>
          </w:p>
          <w:bookmarkEnd w:id="1342"/>
          <w:p>
            <w:pPr>
              <w:spacing w:after="20"/>
              <w:ind w:left="20"/>
              <w:jc w:val="both"/>
            </w:pPr>
            <w:r>
              <w:rPr>
                <w:rFonts w:ascii="Times New Roman"/>
                <w:b w:val="false"/>
                <w:i w:val="false"/>
                <w:color w:val="000000"/>
                <w:sz w:val="20"/>
              </w:rPr>
              <w:t>
(атрибут country‌Code‌List‌Id)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B.040.00205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country‌Code‌List‌Id)" реквизита "Уникальный идентификационный таможенный номер (casdo:‌CAUnique‌Customs‌Number‌Id)" должен содержать значение "2021"</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8" w:id="1343"/>
          <w:p>
            <w:pPr>
              <w:spacing w:after="20"/>
              <w:ind w:left="20"/>
              <w:jc w:val="both"/>
            </w:pPr>
            <w:r>
              <w:rPr>
                <w:rFonts w:ascii="Times New Roman"/>
                <w:b w:val="false"/>
                <w:i w:val="false"/>
                <w:color w:val="000000"/>
                <w:sz w:val="20"/>
              </w:rPr>
              <w:t>
13.19.8. Идентификатор налогоплательщика</w:t>
            </w:r>
          </w:p>
          <w:bookmarkEnd w:id="1343"/>
          <w:p>
            <w:pPr>
              <w:spacing w:after="20"/>
              <w:ind w:left="20"/>
              <w:jc w:val="both"/>
            </w:pPr>
            <w:r>
              <w:rPr>
                <w:rFonts w:ascii="Times New Roman"/>
                <w:b w:val="false"/>
                <w:i w:val="false"/>
                <w:color w:val="000000"/>
                <w:sz w:val="20"/>
              </w:rPr>
              <w:t>
(csdo:‌Taxpayer‌Id)</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B.040.00206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налогоплательщика (УНН)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B.040.00207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плательщика (УНП)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B.040.00208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бизнес-идентификационный номер (БИН)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B.040.00209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налоговый номер (ИНН)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номер налогоплательщика (ИНН)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9" w:id="1344"/>
          <w:p>
            <w:pPr>
              <w:spacing w:after="20"/>
              <w:ind w:left="20"/>
              <w:jc w:val="both"/>
            </w:pPr>
            <w:r>
              <w:rPr>
                <w:rFonts w:ascii="Times New Roman"/>
                <w:b w:val="false"/>
                <w:i w:val="false"/>
                <w:color w:val="000000"/>
                <w:sz w:val="20"/>
              </w:rPr>
              <w:t>
13.19.9. Код причины постановки на учет</w:t>
            </w:r>
          </w:p>
          <w:bookmarkEnd w:id="1344"/>
          <w:p>
            <w:pPr>
              <w:spacing w:after="20"/>
              <w:ind w:left="20"/>
              <w:jc w:val="both"/>
            </w:pPr>
            <w:r>
              <w:rPr>
                <w:rFonts w:ascii="Times New Roman"/>
                <w:b w:val="false"/>
                <w:i w:val="false"/>
                <w:color w:val="000000"/>
                <w:sz w:val="20"/>
              </w:rPr>
              <w:t>
(csdo:‌Tax‌Registration‌Reason‌Code)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и получатель является юридическим лицом, то реквизит "Код причины постановки на учет (csdo:‌Tax‌Registration‌Reason‌Code)" должен быть заполнен, иначе реквизит "Код причины постановки на учет (csdo:‌Tax‌Registration‌Reason‌Code)" не должен быть заполнен</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0" w:id="1345"/>
          <w:p>
            <w:pPr>
              <w:spacing w:after="20"/>
              <w:ind w:left="20"/>
              <w:jc w:val="both"/>
            </w:pPr>
            <w:r>
              <w:rPr>
                <w:rFonts w:ascii="Times New Roman"/>
                <w:b w:val="false"/>
                <w:i w:val="false"/>
                <w:color w:val="000000"/>
                <w:sz w:val="20"/>
              </w:rPr>
              <w:t>
13.19.10. Идентификатор физического лица</w:t>
            </w:r>
          </w:p>
          <w:bookmarkEnd w:id="1345"/>
          <w:p>
            <w:pPr>
              <w:spacing w:after="20"/>
              <w:ind w:left="20"/>
              <w:jc w:val="both"/>
            </w:pPr>
            <w:r>
              <w:rPr>
                <w:rFonts w:ascii="Times New Roman"/>
                <w:b w:val="false"/>
                <w:i w:val="false"/>
                <w:color w:val="000000"/>
                <w:sz w:val="20"/>
              </w:rPr>
              <w:t>
(casdo:‌Person‌Id)</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номерной знак общественных услуг (НЗОУ) или номер справки об отсутствии НЗОУ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B.040.00213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идентификационный номер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B.040.00214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индивидуальный идентификационный номер (ИИН)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персональный идентификационный номер (ПИН)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B.040.00216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физического лица (casdo:PersonId)" не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1" w:id="1346"/>
          <w:p>
            <w:pPr>
              <w:spacing w:after="20"/>
              <w:ind w:left="20"/>
              <w:jc w:val="both"/>
            </w:pPr>
            <w:r>
              <w:rPr>
                <w:rFonts w:ascii="Times New Roman"/>
                <w:b w:val="false"/>
                <w:i w:val="false"/>
                <w:color w:val="000000"/>
                <w:sz w:val="20"/>
              </w:rPr>
              <w:t>
13.19.11. Удостоверение личности</w:t>
            </w:r>
          </w:p>
          <w:bookmarkEnd w:id="1346"/>
          <w:p>
            <w:pPr>
              <w:spacing w:after="20"/>
              <w:ind w:left="20"/>
              <w:jc w:val="both"/>
            </w:pPr>
            <w:r>
              <w:rPr>
                <w:rFonts w:ascii="Times New Roman"/>
                <w:b w:val="false"/>
                <w:i w:val="false"/>
                <w:color w:val="000000"/>
                <w:sz w:val="20"/>
              </w:rPr>
              <w:t>
(ccdo:‌Identity‌Doc‌V3‌Details)</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B.040.00991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"06", то реквизит "Удостоверение личности (ccdo:‌Identity‌Doc‌V3‌Details)" может быть заполнен, иначе реквизит "Удостоверение личности (ccdo:‌Identity‌Doc‌V3‌Details)" не должен быть заполнен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2" w:id="1347"/>
          <w:p>
            <w:pPr>
              <w:spacing w:after="20"/>
              <w:ind w:left="20"/>
              <w:jc w:val="both"/>
            </w:pPr>
            <w:r>
              <w:rPr>
                <w:rFonts w:ascii="Times New Roman"/>
                <w:b w:val="false"/>
                <w:i w:val="false"/>
                <w:color w:val="000000"/>
                <w:sz w:val="20"/>
              </w:rPr>
              <w:t>
*.1. Код страны</w:t>
            </w:r>
          </w:p>
          <w:bookmarkEnd w:id="1347"/>
          <w:p>
            <w:pPr>
              <w:spacing w:after="20"/>
              <w:ind w:left="20"/>
              <w:jc w:val="both"/>
            </w:pPr>
            <w:r>
              <w:rPr>
                <w:rFonts w:ascii="Times New Roman"/>
                <w:b w:val="false"/>
                <w:i w:val="false"/>
                <w:color w:val="000000"/>
                <w:sz w:val="20"/>
              </w:rPr>
              <w:t>
(csdo:‌Unified‌Country‌Code)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B.040.00992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значение двухбуквенного кода страны в соответствии с классификатором стран мира</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3" w:id="1348"/>
          <w:p>
            <w:pPr>
              <w:spacing w:after="20"/>
              <w:ind w:left="20"/>
              <w:jc w:val="both"/>
            </w:pPr>
            <w:r>
              <w:rPr>
                <w:rFonts w:ascii="Times New Roman"/>
                <w:b w:val="false"/>
                <w:i w:val="false"/>
                <w:color w:val="000000"/>
                <w:sz w:val="20"/>
              </w:rPr>
              <w:t>
а) идентификатор справочника (классификатора)</w:t>
            </w:r>
          </w:p>
          <w:bookmarkEnd w:id="1348"/>
          <w:p>
            <w:pPr>
              <w:spacing w:after="20"/>
              <w:ind w:left="20"/>
              <w:jc w:val="both"/>
            </w:pPr>
            <w:r>
              <w:rPr>
                <w:rFonts w:ascii="Times New Roman"/>
                <w:b w:val="false"/>
                <w:i w:val="false"/>
                <w:color w:val="000000"/>
                <w:sz w:val="20"/>
              </w:rPr>
              <w:t>
(атрибут code‌List‌Id)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B.040.00993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 должен содержать значение "2021"</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4" w:id="1349"/>
          <w:p>
            <w:pPr>
              <w:spacing w:after="20"/>
              <w:ind w:left="20"/>
              <w:jc w:val="both"/>
            </w:pPr>
            <w:r>
              <w:rPr>
                <w:rFonts w:ascii="Times New Roman"/>
                <w:b w:val="false"/>
                <w:i w:val="false"/>
                <w:color w:val="000000"/>
                <w:sz w:val="20"/>
              </w:rPr>
              <w:t>
*.2. Код вида документа, удостоверяющего личность</w:t>
            </w:r>
          </w:p>
          <w:bookmarkEnd w:id="1349"/>
          <w:p>
            <w:pPr>
              <w:spacing w:after="20"/>
              <w:ind w:left="20"/>
              <w:jc w:val="both"/>
            </w:pPr>
            <w:r>
              <w:rPr>
                <w:rFonts w:ascii="Times New Roman"/>
                <w:b w:val="false"/>
                <w:i w:val="false"/>
                <w:color w:val="000000"/>
                <w:sz w:val="20"/>
              </w:rPr>
              <w:t>
(csdo:‌Identity‌Doc‌Kind‌Code)</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B.040.00994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документа, удостоверяющего личность (csdo:‌Identity‌Doc‌Kind‌Code)"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B.040.00995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документа, удостоверяющего личность (csdo:‌Identity‌Doc‌Kind‌Code)" должен содержать значение кода вида документа в соответствии с классификатором видов документов, удостоверяющих личность</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5" w:id="1350"/>
          <w:p>
            <w:pPr>
              <w:spacing w:after="20"/>
              <w:ind w:left="20"/>
              <w:jc w:val="both"/>
            </w:pPr>
            <w:r>
              <w:rPr>
                <w:rFonts w:ascii="Times New Roman"/>
                <w:b w:val="false"/>
                <w:i w:val="false"/>
                <w:color w:val="000000"/>
                <w:sz w:val="20"/>
              </w:rPr>
              <w:t>
а) идентификатор справочника (классификатора)</w:t>
            </w:r>
          </w:p>
          <w:bookmarkEnd w:id="1350"/>
          <w:p>
            <w:pPr>
              <w:spacing w:after="20"/>
              <w:ind w:left="20"/>
              <w:jc w:val="both"/>
            </w:pPr>
            <w:r>
              <w:rPr>
                <w:rFonts w:ascii="Times New Roman"/>
                <w:b w:val="false"/>
                <w:i w:val="false"/>
                <w:color w:val="000000"/>
                <w:sz w:val="20"/>
              </w:rPr>
              <w:t>
(атрибут code‌List‌Id)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B.040.00996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документа, удостоверяющего личность (csdo:IdentityDocKindCode)" должен содержать значение "2053"</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6" w:id="1351"/>
          <w:p>
            <w:pPr>
              <w:spacing w:after="20"/>
              <w:ind w:left="20"/>
              <w:jc w:val="both"/>
            </w:pPr>
            <w:r>
              <w:rPr>
                <w:rFonts w:ascii="Times New Roman"/>
                <w:b w:val="false"/>
                <w:i w:val="false"/>
                <w:color w:val="000000"/>
                <w:sz w:val="20"/>
              </w:rPr>
              <w:t>
*.3. Наименование вида документа</w:t>
            </w:r>
          </w:p>
          <w:bookmarkEnd w:id="1351"/>
          <w:p>
            <w:pPr>
              <w:spacing w:after="20"/>
              <w:ind w:left="20"/>
              <w:jc w:val="both"/>
            </w:pPr>
            <w:r>
              <w:rPr>
                <w:rFonts w:ascii="Times New Roman"/>
                <w:b w:val="false"/>
                <w:i w:val="false"/>
                <w:color w:val="000000"/>
                <w:sz w:val="20"/>
              </w:rPr>
              <w:t>
(csdo:‌Doc‌Kind‌Name)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B.040.00997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"Наименование вида документа (csdo:‌Doc‌Kind‌Name)" не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7" w:id="1352"/>
          <w:p>
            <w:pPr>
              <w:spacing w:after="20"/>
              <w:ind w:left="20"/>
              <w:jc w:val="both"/>
            </w:pPr>
            <w:r>
              <w:rPr>
                <w:rFonts w:ascii="Times New Roman"/>
                <w:b w:val="false"/>
                <w:i w:val="false"/>
                <w:color w:val="000000"/>
                <w:sz w:val="20"/>
              </w:rPr>
              <w:t>
*.4. Серия документа</w:t>
            </w:r>
          </w:p>
          <w:bookmarkEnd w:id="1352"/>
          <w:p>
            <w:pPr>
              <w:spacing w:after="20"/>
              <w:ind w:left="20"/>
              <w:jc w:val="both"/>
            </w:pPr>
            <w:r>
              <w:rPr>
                <w:rFonts w:ascii="Times New Roman"/>
                <w:b w:val="false"/>
                <w:i w:val="false"/>
                <w:color w:val="000000"/>
                <w:sz w:val="20"/>
              </w:rPr>
              <w:t>
(csdo:‌Doc‌Series‌Id)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8" w:id="1353"/>
          <w:p>
            <w:pPr>
              <w:spacing w:after="20"/>
              <w:ind w:left="20"/>
              <w:jc w:val="both"/>
            </w:pPr>
            <w:r>
              <w:rPr>
                <w:rFonts w:ascii="Times New Roman"/>
                <w:b w:val="false"/>
                <w:i w:val="false"/>
                <w:color w:val="000000"/>
                <w:sz w:val="20"/>
              </w:rPr>
              <w:t>
*.5. Номер документа</w:t>
            </w:r>
          </w:p>
          <w:bookmarkEnd w:id="1353"/>
          <w:p>
            <w:pPr>
              <w:spacing w:after="20"/>
              <w:ind w:left="20"/>
              <w:jc w:val="both"/>
            </w:pPr>
            <w:r>
              <w:rPr>
                <w:rFonts w:ascii="Times New Roman"/>
                <w:b w:val="false"/>
                <w:i w:val="false"/>
                <w:color w:val="000000"/>
                <w:sz w:val="20"/>
              </w:rPr>
              <w:t>
(csdo:‌Doc‌Id)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9" w:id="1354"/>
          <w:p>
            <w:pPr>
              <w:spacing w:after="20"/>
              <w:ind w:left="20"/>
              <w:jc w:val="both"/>
            </w:pPr>
            <w:r>
              <w:rPr>
                <w:rFonts w:ascii="Times New Roman"/>
                <w:b w:val="false"/>
                <w:i w:val="false"/>
                <w:color w:val="000000"/>
                <w:sz w:val="20"/>
              </w:rPr>
              <w:t>
*.6. Дата документа</w:t>
            </w:r>
          </w:p>
          <w:bookmarkEnd w:id="1354"/>
          <w:p>
            <w:pPr>
              <w:spacing w:after="20"/>
              <w:ind w:left="20"/>
              <w:jc w:val="both"/>
            </w:pPr>
            <w:r>
              <w:rPr>
                <w:rFonts w:ascii="Times New Roman"/>
                <w:b w:val="false"/>
                <w:i w:val="false"/>
                <w:color w:val="000000"/>
                <w:sz w:val="20"/>
              </w:rPr>
              <w:t>
(csdo:‌Doc‌Creation‌Date)</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B.040.00998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"Дата документа (csdo:‌Doc‌Creation‌Date)"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B.040.00999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документа (csdo:‌Doc‌Creation‌Date)" должно соответствовать шаблону: YYYY-MM-DD</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0" w:id="1355"/>
          <w:p>
            <w:pPr>
              <w:spacing w:after="20"/>
              <w:ind w:left="20"/>
              <w:jc w:val="both"/>
            </w:pPr>
            <w:r>
              <w:rPr>
                <w:rFonts w:ascii="Times New Roman"/>
                <w:b w:val="false"/>
                <w:i w:val="false"/>
                <w:color w:val="000000"/>
                <w:sz w:val="20"/>
              </w:rPr>
              <w:t>
*.7. Дата истечения срока действия документа</w:t>
            </w:r>
          </w:p>
          <w:bookmarkEnd w:id="1355"/>
          <w:p>
            <w:pPr>
              <w:spacing w:after="20"/>
              <w:ind w:left="20"/>
              <w:jc w:val="both"/>
            </w:pPr>
            <w:r>
              <w:rPr>
                <w:rFonts w:ascii="Times New Roman"/>
                <w:b w:val="false"/>
                <w:i w:val="false"/>
                <w:color w:val="000000"/>
                <w:sz w:val="20"/>
              </w:rPr>
              <w:t>
(csdo:‌Doc‌Validity‌Date)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B.040.01000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"Дата истечения срока действия документа (csdo:‌Doc‌Validity‌Date)" не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1" w:id="1356"/>
          <w:p>
            <w:pPr>
              <w:spacing w:after="20"/>
              <w:ind w:left="20"/>
              <w:jc w:val="both"/>
            </w:pPr>
            <w:r>
              <w:rPr>
                <w:rFonts w:ascii="Times New Roman"/>
                <w:b w:val="false"/>
                <w:i w:val="false"/>
                <w:color w:val="000000"/>
                <w:sz w:val="20"/>
              </w:rPr>
              <w:t>
*.8. Идентификатор уполномоченного органа</w:t>
            </w:r>
          </w:p>
          <w:bookmarkEnd w:id="1356"/>
          <w:p>
            <w:pPr>
              <w:spacing w:after="20"/>
              <w:ind w:left="20"/>
              <w:jc w:val="both"/>
            </w:pPr>
            <w:r>
              <w:rPr>
                <w:rFonts w:ascii="Times New Roman"/>
                <w:b w:val="false"/>
                <w:i w:val="false"/>
                <w:color w:val="000000"/>
                <w:sz w:val="20"/>
              </w:rPr>
              <w:t>
(csdo:‌Authority‌Id)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B.040.01001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уполномоченного органа (csdo:‌Authority‌Id)" не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2" w:id="1357"/>
          <w:p>
            <w:pPr>
              <w:spacing w:after="20"/>
              <w:ind w:left="20"/>
              <w:jc w:val="both"/>
            </w:pPr>
            <w:r>
              <w:rPr>
                <w:rFonts w:ascii="Times New Roman"/>
                <w:b w:val="false"/>
                <w:i w:val="false"/>
                <w:color w:val="000000"/>
                <w:sz w:val="20"/>
              </w:rPr>
              <w:t>
*.9. Наименование уполномоченного органа</w:t>
            </w:r>
          </w:p>
          <w:bookmarkEnd w:id="1357"/>
          <w:p>
            <w:pPr>
              <w:spacing w:after="20"/>
              <w:ind w:left="20"/>
              <w:jc w:val="both"/>
            </w:pPr>
            <w:r>
              <w:rPr>
                <w:rFonts w:ascii="Times New Roman"/>
                <w:b w:val="false"/>
                <w:i w:val="false"/>
                <w:color w:val="000000"/>
                <w:sz w:val="20"/>
              </w:rPr>
              <w:t>
(csdo:‌Authority‌Name)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B.040.01002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"Наименование уполномоченного органа (csdo:‌Authority‌Name)" не должен быть заполнен</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3" w:id="1358"/>
          <w:p>
            <w:pPr>
              <w:spacing w:after="20"/>
              <w:ind w:left="20"/>
              <w:jc w:val="both"/>
            </w:pPr>
            <w:r>
              <w:rPr>
                <w:rFonts w:ascii="Times New Roman"/>
                <w:b w:val="false"/>
                <w:i w:val="false"/>
                <w:color w:val="000000"/>
                <w:sz w:val="20"/>
              </w:rPr>
              <w:t>
13.19.12. Адрес</w:t>
            </w:r>
          </w:p>
          <w:bookmarkEnd w:id="1358"/>
          <w:p>
            <w:pPr>
              <w:spacing w:after="20"/>
              <w:ind w:left="20"/>
              <w:jc w:val="both"/>
            </w:pPr>
            <w:r>
              <w:rPr>
                <w:rFonts w:ascii="Times New Roman"/>
                <w:b w:val="false"/>
                <w:i w:val="false"/>
                <w:color w:val="000000"/>
                <w:sz w:val="20"/>
              </w:rPr>
              <w:t>
(ccdo:‌Subject‌Address‌Details)</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B.040.00217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"06", реквизит "Товарная партия (cacdo:‌PIARConsignment‌Details)" содержит строго 1 экземпляр реквизита "Цель представления предварительной информации (casdo:‌Preliminary‌Information‌Usage‌Code)", реквизит "Цель представления предварительной информации (casdo:‌Preliminary‌Information‌Usage‌Code)" на корневом уровне документа не заполнен, реквизит "Код предназначения товаров, декларируемых в транзитной декларации (casdo:‌Transit‌Feature‌Code)" содержит значение "МП", и реквизит "Код учреждения обмена (подачи) международных почтовых отправлений (casdo:‌Exchange‌Post‌Office‌Code)" заполнен, то реквизит "Адрес (ccdo:‌Subject‌Address‌Details)" не должен быть заполнен, иначе реквизит "Адрес (ccdo:‌Subject‌Address‌Details)" должен быть заполнен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B.040.01003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"Адрес (ccdo:‌Subject‌Address‌Details)" заполнен, то должен быть заполнен строго 1 экземпляр реквизита "Адрес (ccdo:‌Subject‌Address‌Details)"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B.040.00728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реквизита "Адрес (ccdo:‌Subject‌Address‌Details)" при указании сведений о населенном пункте должно быть заполнено не менее 1 из реквизитов: "Город (csdo:‌City‌Name)", "Населенный пункт (csdo:‌Settlement‌Name)"</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4" w:id="1359"/>
          <w:p>
            <w:pPr>
              <w:spacing w:after="20"/>
              <w:ind w:left="20"/>
              <w:jc w:val="both"/>
            </w:pPr>
            <w:r>
              <w:rPr>
                <w:rFonts w:ascii="Times New Roman"/>
                <w:b w:val="false"/>
                <w:i w:val="false"/>
                <w:color w:val="000000"/>
                <w:sz w:val="20"/>
              </w:rPr>
              <w:t>
*.1. Код вида адреса</w:t>
            </w:r>
          </w:p>
          <w:bookmarkEnd w:id="1359"/>
          <w:p>
            <w:pPr>
              <w:spacing w:after="20"/>
              <w:ind w:left="20"/>
              <w:jc w:val="both"/>
            </w:pPr>
            <w:r>
              <w:rPr>
                <w:rFonts w:ascii="Times New Roman"/>
                <w:b w:val="false"/>
                <w:i w:val="false"/>
                <w:color w:val="000000"/>
                <w:sz w:val="20"/>
              </w:rPr>
              <w:t>
(csdo:‌Address‌Kind‌Code)</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B.040.01004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адреса (csdo:‌Address‌Kind‌Code)"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B.040.00219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адреса (csdo:‌Address‌Kind‌Code)" должен содержать значение "1" – адрес регистрации</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5" w:id="1360"/>
          <w:p>
            <w:pPr>
              <w:spacing w:after="20"/>
              <w:ind w:left="20"/>
              <w:jc w:val="both"/>
            </w:pPr>
            <w:r>
              <w:rPr>
                <w:rFonts w:ascii="Times New Roman"/>
                <w:b w:val="false"/>
                <w:i w:val="false"/>
                <w:color w:val="000000"/>
                <w:sz w:val="20"/>
              </w:rPr>
              <w:t>
*.2. Код страны</w:t>
            </w:r>
          </w:p>
          <w:bookmarkEnd w:id="1360"/>
          <w:p>
            <w:pPr>
              <w:spacing w:after="20"/>
              <w:ind w:left="20"/>
              <w:jc w:val="both"/>
            </w:pPr>
            <w:r>
              <w:rPr>
                <w:rFonts w:ascii="Times New Roman"/>
                <w:b w:val="false"/>
                <w:i w:val="false"/>
                <w:color w:val="000000"/>
                <w:sz w:val="20"/>
              </w:rPr>
              <w:t>
(csdo:‌Unified‌Country‌Code)</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B.040.01005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значение двухбуквенного кода страны регистрации получателя в соответствии с классификатором стран мира</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6" w:id="1361"/>
          <w:p>
            <w:pPr>
              <w:spacing w:after="20"/>
              <w:ind w:left="20"/>
              <w:jc w:val="both"/>
            </w:pPr>
            <w:r>
              <w:rPr>
                <w:rFonts w:ascii="Times New Roman"/>
                <w:b w:val="false"/>
                <w:i w:val="false"/>
                <w:color w:val="000000"/>
                <w:sz w:val="20"/>
              </w:rPr>
              <w:t>
а) идентификатор справочника (классификатора)</w:t>
            </w:r>
          </w:p>
          <w:bookmarkEnd w:id="1361"/>
          <w:p>
            <w:pPr>
              <w:spacing w:after="20"/>
              <w:ind w:left="20"/>
              <w:jc w:val="both"/>
            </w:pPr>
            <w:r>
              <w:rPr>
                <w:rFonts w:ascii="Times New Roman"/>
                <w:b w:val="false"/>
                <w:i w:val="false"/>
                <w:color w:val="000000"/>
                <w:sz w:val="20"/>
              </w:rPr>
              <w:t>
(атрибут code‌List‌Id)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B.040.00221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 должен содержать значение "2021"</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7" w:id="1362"/>
          <w:p>
            <w:pPr>
              <w:spacing w:after="20"/>
              <w:ind w:left="20"/>
              <w:jc w:val="both"/>
            </w:pPr>
            <w:r>
              <w:rPr>
                <w:rFonts w:ascii="Times New Roman"/>
                <w:b w:val="false"/>
                <w:i w:val="false"/>
                <w:color w:val="000000"/>
                <w:sz w:val="20"/>
              </w:rPr>
              <w:t>
*.3. Код территории</w:t>
            </w:r>
          </w:p>
          <w:bookmarkEnd w:id="1362"/>
          <w:p>
            <w:pPr>
              <w:spacing w:after="20"/>
              <w:ind w:left="20"/>
              <w:jc w:val="both"/>
            </w:pPr>
            <w:r>
              <w:rPr>
                <w:rFonts w:ascii="Times New Roman"/>
                <w:b w:val="false"/>
                <w:i w:val="false"/>
                <w:color w:val="000000"/>
                <w:sz w:val="20"/>
              </w:rPr>
              <w:t>
(csdo:‌Territory‌Code)</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B.040.00604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8" w:id="1363"/>
          <w:p>
            <w:pPr>
              <w:spacing w:after="20"/>
              <w:ind w:left="20"/>
              <w:jc w:val="both"/>
            </w:pPr>
            <w:r>
              <w:rPr>
                <w:rFonts w:ascii="Times New Roman"/>
                <w:b w:val="false"/>
                <w:i w:val="false"/>
                <w:color w:val="000000"/>
                <w:sz w:val="20"/>
              </w:rPr>
              <w:t>
AM</w:t>
            </w:r>
          </w:p>
          <w:bookmarkEnd w:id="1363"/>
          <w:p>
            <w:pPr>
              <w:spacing w:after="20"/>
              <w:ind w:left="20"/>
              <w:jc w:val="both"/>
            </w:pPr>
            <w:r>
              <w:rPr>
                <w:rFonts w:ascii="Times New Roman"/>
                <w:b w:val="false"/>
                <w:i w:val="false"/>
                <w:color w:val="000000"/>
                <w:sz w:val="20"/>
              </w:rPr>
              <w:t>
</w:t>
            </w:r>
            <w:r>
              <w:rPr>
                <w:rFonts w:ascii="Times New Roman"/>
                <w:b w:val="false"/>
                <w:i w:val="false"/>
                <w:color w:val="000000"/>
                <w:sz w:val="20"/>
              </w:rPr>
              <w:t>BY</w:t>
            </w:r>
          </w:p>
          <w:p>
            <w:pPr>
              <w:spacing w:after="20"/>
              <w:ind w:left="20"/>
              <w:jc w:val="both"/>
            </w:pPr>
            <w:r>
              <w:rPr>
                <w:rFonts w:ascii="Times New Roman"/>
                <w:b w:val="false"/>
                <w:i w:val="false"/>
                <w:color w:val="000000"/>
                <w:sz w:val="20"/>
              </w:rPr>
              <w:t>
</w:t>
            </w:r>
            <w:r>
              <w:rPr>
                <w:rFonts w:ascii="Times New Roman"/>
                <w:b w:val="false"/>
                <w:i w:val="false"/>
                <w:color w:val="000000"/>
                <w:sz w:val="20"/>
              </w:rPr>
              <w:t>KZ</w:t>
            </w:r>
          </w:p>
          <w:p>
            <w:pPr>
              <w:spacing w:after="20"/>
              <w:ind w:left="20"/>
              <w:jc w:val="both"/>
            </w:pPr>
            <w:r>
              <w:rPr>
                <w:rFonts w:ascii="Times New Roman"/>
                <w:b w:val="false"/>
                <w:i w:val="false"/>
                <w:color w:val="000000"/>
                <w:sz w:val="20"/>
              </w:rPr>
              <w:t>
RU</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B.040.00222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территории (csdo:‌Territory‌Code)" заполнен, то должен содержать код административно-территориальной единицы в соответствии с государственным классификатором системы обозначений объектов административно-территориальных и территориальных единиц (ГК СОАТЕ)</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1" w:id="1364"/>
          <w:p>
            <w:pPr>
              <w:spacing w:after="20"/>
              <w:ind w:left="20"/>
              <w:jc w:val="both"/>
            </w:pPr>
            <w:r>
              <w:rPr>
                <w:rFonts w:ascii="Times New Roman"/>
                <w:b w:val="false"/>
                <w:i w:val="false"/>
                <w:color w:val="000000"/>
                <w:sz w:val="20"/>
              </w:rPr>
              <w:t>
*.4. Регион</w:t>
            </w:r>
          </w:p>
          <w:bookmarkEnd w:id="1364"/>
          <w:p>
            <w:pPr>
              <w:spacing w:after="20"/>
              <w:ind w:left="20"/>
              <w:jc w:val="both"/>
            </w:pPr>
            <w:r>
              <w:rPr>
                <w:rFonts w:ascii="Times New Roman"/>
                <w:b w:val="false"/>
                <w:i w:val="false"/>
                <w:color w:val="000000"/>
                <w:sz w:val="20"/>
              </w:rPr>
              <w:t>
(csdo:‌Region‌Name)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2" w:id="1365"/>
          <w:p>
            <w:pPr>
              <w:spacing w:after="20"/>
              <w:ind w:left="20"/>
              <w:jc w:val="both"/>
            </w:pPr>
            <w:r>
              <w:rPr>
                <w:rFonts w:ascii="Times New Roman"/>
                <w:b w:val="false"/>
                <w:i w:val="false"/>
                <w:color w:val="000000"/>
                <w:sz w:val="20"/>
              </w:rPr>
              <w:t>
*.5. Район</w:t>
            </w:r>
          </w:p>
          <w:bookmarkEnd w:id="1365"/>
          <w:p>
            <w:pPr>
              <w:spacing w:after="20"/>
              <w:ind w:left="20"/>
              <w:jc w:val="both"/>
            </w:pPr>
            <w:r>
              <w:rPr>
                <w:rFonts w:ascii="Times New Roman"/>
                <w:b w:val="false"/>
                <w:i w:val="false"/>
                <w:color w:val="000000"/>
                <w:sz w:val="20"/>
              </w:rPr>
              <w:t>
(csdo:‌District‌Name)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3" w:id="1366"/>
          <w:p>
            <w:pPr>
              <w:spacing w:after="20"/>
              <w:ind w:left="20"/>
              <w:jc w:val="both"/>
            </w:pPr>
            <w:r>
              <w:rPr>
                <w:rFonts w:ascii="Times New Roman"/>
                <w:b w:val="false"/>
                <w:i w:val="false"/>
                <w:color w:val="000000"/>
                <w:sz w:val="20"/>
              </w:rPr>
              <w:t>
*.6. Город</w:t>
            </w:r>
          </w:p>
          <w:bookmarkEnd w:id="1366"/>
          <w:p>
            <w:pPr>
              <w:spacing w:after="20"/>
              <w:ind w:left="20"/>
              <w:jc w:val="both"/>
            </w:pPr>
            <w:r>
              <w:rPr>
                <w:rFonts w:ascii="Times New Roman"/>
                <w:b w:val="false"/>
                <w:i w:val="false"/>
                <w:color w:val="000000"/>
                <w:sz w:val="20"/>
              </w:rPr>
              <w:t>
(csdo:‌City‌Name)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4" w:id="1367"/>
          <w:p>
            <w:pPr>
              <w:spacing w:after="20"/>
              <w:ind w:left="20"/>
              <w:jc w:val="both"/>
            </w:pPr>
            <w:r>
              <w:rPr>
                <w:rFonts w:ascii="Times New Roman"/>
                <w:b w:val="false"/>
                <w:i w:val="false"/>
                <w:color w:val="000000"/>
                <w:sz w:val="20"/>
              </w:rPr>
              <w:t>
*.7. Населенный пункт</w:t>
            </w:r>
          </w:p>
          <w:bookmarkEnd w:id="1367"/>
          <w:p>
            <w:pPr>
              <w:spacing w:after="20"/>
              <w:ind w:left="20"/>
              <w:jc w:val="both"/>
            </w:pPr>
            <w:r>
              <w:rPr>
                <w:rFonts w:ascii="Times New Roman"/>
                <w:b w:val="false"/>
                <w:i w:val="false"/>
                <w:color w:val="000000"/>
                <w:sz w:val="20"/>
              </w:rPr>
              <w:t>
(csdo:‌Settlement‌Name)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B.040.00224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"Населенный пункт (csdo:‌Settlement‌Name)" заполнен, то реквизит "Населенный пункт (csdo:‌Settlement‌Name)" должен содержать наименование населенного пункта, отличного от значения реквизита "Город (csdo:‌City‌Name)"</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5" w:id="1368"/>
          <w:p>
            <w:pPr>
              <w:spacing w:after="20"/>
              <w:ind w:left="20"/>
              <w:jc w:val="both"/>
            </w:pPr>
            <w:r>
              <w:rPr>
                <w:rFonts w:ascii="Times New Roman"/>
                <w:b w:val="false"/>
                <w:i w:val="false"/>
                <w:color w:val="000000"/>
                <w:sz w:val="20"/>
              </w:rPr>
              <w:t>
*.8. Улица</w:t>
            </w:r>
          </w:p>
          <w:bookmarkEnd w:id="1368"/>
          <w:p>
            <w:pPr>
              <w:spacing w:after="20"/>
              <w:ind w:left="20"/>
              <w:jc w:val="both"/>
            </w:pPr>
            <w:r>
              <w:rPr>
                <w:rFonts w:ascii="Times New Roman"/>
                <w:b w:val="false"/>
                <w:i w:val="false"/>
                <w:color w:val="000000"/>
                <w:sz w:val="20"/>
              </w:rPr>
              <w:t>
(csdo:‌Street‌Name)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6" w:id="1369"/>
          <w:p>
            <w:pPr>
              <w:spacing w:after="20"/>
              <w:ind w:left="20"/>
              <w:jc w:val="both"/>
            </w:pPr>
            <w:r>
              <w:rPr>
                <w:rFonts w:ascii="Times New Roman"/>
                <w:b w:val="false"/>
                <w:i w:val="false"/>
                <w:color w:val="000000"/>
                <w:sz w:val="20"/>
              </w:rPr>
              <w:t>
*.9. Номер дома</w:t>
            </w:r>
          </w:p>
          <w:bookmarkEnd w:id="1369"/>
          <w:p>
            <w:pPr>
              <w:spacing w:after="20"/>
              <w:ind w:left="20"/>
              <w:jc w:val="both"/>
            </w:pPr>
            <w:r>
              <w:rPr>
                <w:rFonts w:ascii="Times New Roman"/>
                <w:b w:val="false"/>
                <w:i w:val="false"/>
                <w:color w:val="000000"/>
                <w:sz w:val="20"/>
              </w:rPr>
              <w:t>
(csdo:‌Building‌Number‌Id)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7" w:id="1370"/>
          <w:p>
            <w:pPr>
              <w:spacing w:after="20"/>
              <w:ind w:left="20"/>
              <w:jc w:val="both"/>
            </w:pPr>
            <w:r>
              <w:rPr>
                <w:rFonts w:ascii="Times New Roman"/>
                <w:b w:val="false"/>
                <w:i w:val="false"/>
                <w:color w:val="000000"/>
                <w:sz w:val="20"/>
              </w:rPr>
              <w:t>
*.10. Номер помещения</w:t>
            </w:r>
          </w:p>
          <w:bookmarkEnd w:id="1370"/>
          <w:p>
            <w:pPr>
              <w:spacing w:after="20"/>
              <w:ind w:left="20"/>
              <w:jc w:val="both"/>
            </w:pPr>
            <w:r>
              <w:rPr>
                <w:rFonts w:ascii="Times New Roman"/>
                <w:b w:val="false"/>
                <w:i w:val="false"/>
                <w:color w:val="000000"/>
                <w:sz w:val="20"/>
              </w:rPr>
              <w:t>
(csdo:‌Room‌Number‌Id)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8" w:id="1371"/>
          <w:p>
            <w:pPr>
              <w:spacing w:after="20"/>
              <w:ind w:left="20"/>
              <w:jc w:val="both"/>
            </w:pPr>
            <w:r>
              <w:rPr>
                <w:rFonts w:ascii="Times New Roman"/>
                <w:b w:val="false"/>
                <w:i w:val="false"/>
                <w:color w:val="000000"/>
                <w:sz w:val="20"/>
              </w:rPr>
              <w:t>
*.11. Почтовый индекс</w:t>
            </w:r>
          </w:p>
          <w:bookmarkEnd w:id="1371"/>
          <w:p>
            <w:pPr>
              <w:spacing w:after="20"/>
              <w:ind w:left="20"/>
              <w:jc w:val="both"/>
            </w:pPr>
            <w:r>
              <w:rPr>
                <w:rFonts w:ascii="Times New Roman"/>
                <w:b w:val="false"/>
                <w:i w:val="false"/>
                <w:color w:val="000000"/>
                <w:sz w:val="20"/>
              </w:rPr>
              <w:t>
(csdo:‌Post‌Code)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B.040.00225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"Почтовый индекс (csdo:‌Post‌Code)" не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9" w:id="1372"/>
          <w:p>
            <w:pPr>
              <w:spacing w:after="20"/>
              <w:ind w:left="20"/>
              <w:jc w:val="both"/>
            </w:pPr>
            <w:r>
              <w:rPr>
                <w:rFonts w:ascii="Times New Roman"/>
                <w:b w:val="false"/>
                <w:i w:val="false"/>
                <w:color w:val="000000"/>
                <w:sz w:val="20"/>
              </w:rPr>
              <w:t>
*.12. Номер абонентского ящика</w:t>
            </w:r>
          </w:p>
          <w:bookmarkEnd w:id="1372"/>
          <w:p>
            <w:pPr>
              <w:spacing w:after="20"/>
              <w:ind w:left="20"/>
              <w:jc w:val="both"/>
            </w:pPr>
            <w:r>
              <w:rPr>
                <w:rFonts w:ascii="Times New Roman"/>
                <w:b w:val="false"/>
                <w:i w:val="false"/>
                <w:color w:val="000000"/>
                <w:sz w:val="20"/>
              </w:rPr>
              <w:t>
(csdo:‌Post‌Office‌Box‌Id)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B.040.00226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абонентского ящика (csdo:‌Post‌Office‌Box‌Id)" не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0" w:id="1373"/>
          <w:p>
            <w:pPr>
              <w:spacing w:after="20"/>
              <w:ind w:left="20"/>
              <w:jc w:val="both"/>
            </w:pPr>
            <w:r>
              <w:rPr>
                <w:rFonts w:ascii="Times New Roman"/>
                <w:b w:val="false"/>
                <w:i w:val="false"/>
                <w:color w:val="000000"/>
                <w:sz w:val="20"/>
              </w:rPr>
              <w:t>
13.19.13. Контактный реквизит</w:t>
            </w:r>
          </w:p>
          <w:bookmarkEnd w:id="1373"/>
          <w:p>
            <w:pPr>
              <w:spacing w:after="20"/>
              <w:ind w:left="20"/>
              <w:jc w:val="both"/>
            </w:pPr>
            <w:r>
              <w:rPr>
                <w:rFonts w:ascii="Times New Roman"/>
                <w:b w:val="false"/>
                <w:i w:val="false"/>
                <w:color w:val="000000"/>
                <w:sz w:val="20"/>
              </w:rPr>
              <w:t>
(ccdo:‌Communication‌Details)</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B.040.01006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"Контактный реквизит (ccdo:‌Communication‌Details)" не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1" w:id="1374"/>
          <w:p>
            <w:pPr>
              <w:spacing w:after="20"/>
              <w:ind w:left="20"/>
              <w:jc w:val="both"/>
            </w:pPr>
            <w:r>
              <w:rPr>
                <w:rFonts w:ascii="Times New Roman"/>
                <w:b w:val="false"/>
                <w:i w:val="false"/>
                <w:color w:val="000000"/>
                <w:sz w:val="20"/>
              </w:rPr>
              <w:t>
*.1. Код вида связи</w:t>
            </w:r>
          </w:p>
          <w:bookmarkEnd w:id="1374"/>
          <w:p>
            <w:pPr>
              <w:spacing w:after="20"/>
              <w:ind w:left="20"/>
              <w:jc w:val="both"/>
            </w:pPr>
            <w:r>
              <w:rPr>
                <w:rFonts w:ascii="Times New Roman"/>
                <w:b w:val="false"/>
                <w:i w:val="false"/>
                <w:color w:val="000000"/>
                <w:sz w:val="20"/>
              </w:rPr>
              <w:t>
(csdo:‌Communication‌Channel‌Code)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2" w:id="1375"/>
          <w:p>
            <w:pPr>
              <w:spacing w:after="20"/>
              <w:ind w:left="20"/>
              <w:jc w:val="both"/>
            </w:pPr>
            <w:r>
              <w:rPr>
                <w:rFonts w:ascii="Times New Roman"/>
                <w:b w:val="false"/>
                <w:i w:val="false"/>
                <w:color w:val="000000"/>
                <w:sz w:val="20"/>
              </w:rPr>
              <w:t>
*.2. Наименование вида связи</w:t>
            </w:r>
          </w:p>
          <w:bookmarkEnd w:id="1375"/>
          <w:p>
            <w:pPr>
              <w:spacing w:after="20"/>
              <w:ind w:left="20"/>
              <w:jc w:val="both"/>
            </w:pPr>
            <w:r>
              <w:rPr>
                <w:rFonts w:ascii="Times New Roman"/>
                <w:b w:val="false"/>
                <w:i w:val="false"/>
                <w:color w:val="000000"/>
                <w:sz w:val="20"/>
              </w:rPr>
              <w:t>
(csdo:‌Communication‌Channel‌Name)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3" w:id="1376"/>
          <w:p>
            <w:pPr>
              <w:spacing w:after="20"/>
              <w:ind w:left="20"/>
              <w:jc w:val="both"/>
            </w:pPr>
            <w:r>
              <w:rPr>
                <w:rFonts w:ascii="Times New Roman"/>
                <w:b w:val="false"/>
                <w:i w:val="false"/>
                <w:color w:val="000000"/>
                <w:sz w:val="20"/>
              </w:rPr>
              <w:t>
*.3. Идентификатор канала связи</w:t>
            </w:r>
          </w:p>
          <w:bookmarkEnd w:id="1376"/>
          <w:p>
            <w:pPr>
              <w:spacing w:after="20"/>
              <w:ind w:left="20"/>
              <w:jc w:val="both"/>
            </w:pPr>
            <w:r>
              <w:rPr>
                <w:rFonts w:ascii="Times New Roman"/>
                <w:b w:val="false"/>
                <w:i w:val="false"/>
                <w:color w:val="000000"/>
                <w:sz w:val="20"/>
              </w:rPr>
              <w:t>
(csdo:‌Communication‌Channel‌Id)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4" w:id="1377"/>
          <w:p>
            <w:pPr>
              <w:spacing w:after="20"/>
              <w:ind w:left="20"/>
              <w:jc w:val="both"/>
            </w:pPr>
            <w:r>
              <w:rPr>
                <w:rFonts w:ascii="Times New Roman"/>
                <w:b w:val="false"/>
                <w:i w:val="false"/>
                <w:color w:val="000000"/>
                <w:sz w:val="20"/>
              </w:rPr>
              <w:t>
13.19.14. Признак совпадения сведений</w:t>
            </w:r>
          </w:p>
          <w:bookmarkEnd w:id="1377"/>
          <w:p>
            <w:pPr>
              <w:spacing w:after="20"/>
              <w:ind w:left="20"/>
              <w:jc w:val="both"/>
            </w:pPr>
            <w:r>
              <w:rPr>
                <w:rFonts w:ascii="Times New Roman"/>
                <w:b w:val="false"/>
                <w:i w:val="false"/>
                <w:color w:val="000000"/>
                <w:sz w:val="20"/>
              </w:rPr>
              <w:t>
(casdo:‌Equal‌Indicator)</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B.040.01007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"Признак совпадения сведений (casdo:‌Equal‌Indicator)" не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5" w:id="1378"/>
          <w:p>
            <w:pPr>
              <w:spacing w:after="20"/>
              <w:ind w:left="20"/>
              <w:jc w:val="both"/>
            </w:pPr>
            <w:r>
              <w:rPr>
                <w:rFonts w:ascii="Times New Roman"/>
                <w:b w:val="false"/>
                <w:i w:val="false"/>
                <w:color w:val="000000"/>
                <w:sz w:val="20"/>
              </w:rPr>
              <w:t>
13.19.15. Код учреждения обмена (подачи) международных почтовых отправлений</w:t>
            </w:r>
          </w:p>
          <w:bookmarkEnd w:id="1378"/>
          <w:p>
            <w:pPr>
              <w:spacing w:after="20"/>
              <w:ind w:left="20"/>
              <w:jc w:val="both"/>
            </w:pPr>
            <w:r>
              <w:rPr>
                <w:rFonts w:ascii="Times New Roman"/>
                <w:b w:val="false"/>
                <w:i w:val="false"/>
                <w:color w:val="000000"/>
                <w:sz w:val="20"/>
              </w:rPr>
              <w:t>
(casdo:‌Exchange‌Post‌Office‌Code)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B.040.01008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предназначения товаров, декларируемых в транзитной декларации (casdo:‌Transit‌Feature‌Code)" содержит значение "МП", то реквизит "Код учреждения обмена (подачи) международных почтовых отправлений (casdo:‌Exchange‌Post‌Office‌Code)" может быть заполнен, иначе реквизит "Код учреждения обмена (подачи) международных почтовых отправлений (casdo:‌Exchange‌Post‌Office‌Code)" не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6" w:id="1379"/>
          <w:p>
            <w:pPr>
              <w:spacing w:after="20"/>
              <w:ind w:left="20"/>
              <w:jc w:val="both"/>
            </w:pPr>
            <w:r>
              <w:rPr>
                <w:rFonts w:ascii="Times New Roman"/>
                <w:b w:val="false"/>
                <w:i w:val="false"/>
                <w:color w:val="000000"/>
                <w:sz w:val="20"/>
              </w:rPr>
              <w:t>
13.20. Место погрузки товаров</w:t>
            </w:r>
          </w:p>
          <w:bookmarkEnd w:id="1379"/>
          <w:p>
            <w:pPr>
              <w:spacing w:after="20"/>
              <w:ind w:left="20"/>
              <w:jc w:val="both"/>
            </w:pPr>
            <w:r>
              <w:rPr>
                <w:rFonts w:ascii="Times New Roman"/>
                <w:b w:val="false"/>
                <w:i w:val="false"/>
                <w:color w:val="000000"/>
                <w:sz w:val="20"/>
              </w:rPr>
              <w:t>
(cacdo:‌Cargo‌Loading‌Location‌Details)</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B.040.00227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"01", то ревизит "Место погрузки товаров (cacdo:‌Cargo‌Loading‌Location‌Details)" должен быть заполнен, иначе реквизит "Место погрузки товаров (cacdo:‌Cargo‌Loading‌Location‌Details)" не должен быть заполнен</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7" w:id="1380"/>
          <w:p>
            <w:pPr>
              <w:spacing w:after="20"/>
              <w:ind w:left="20"/>
              <w:jc w:val="both"/>
            </w:pPr>
            <w:r>
              <w:rPr>
                <w:rFonts w:ascii="Times New Roman"/>
                <w:b w:val="false"/>
                <w:i w:val="false"/>
                <w:color w:val="000000"/>
                <w:sz w:val="20"/>
              </w:rPr>
              <w:t>
13.20.1. Код места или географического пункта</w:t>
            </w:r>
          </w:p>
          <w:bookmarkEnd w:id="1380"/>
          <w:p>
            <w:pPr>
              <w:spacing w:after="20"/>
              <w:ind w:left="20"/>
              <w:jc w:val="both"/>
            </w:pPr>
            <w:r>
              <w:rPr>
                <w:rFonts w:ascii="Times New Roman"/>
                <w:b w:val="false"/>
                <w:i w:val="false"/>
                <w:color w:val="000000"/>
                <w:sz w:val="20"/>
              </w:rPr>
              <w:t>
(casdo:‌Location‌Code)</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B.040.01009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места или географического пункта (casdo:‌Location‌Code)"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B.040.00228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места или географического пункта (casdo:‌Location‌Code)" должен содержать кодовое обозначение аэропорта погрузки товаров в соответствии со справочником (классификатором), идентификатор которого определен в атрибуте "идентификатор справочника (классификатора) (атрибут code‌List‌Id)"</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8" w:id="1381"/>
          <w:p>
            <w:pPr>
              <w:spacing w:after="20"/>
              <w:ind w:left="20"/>
              <w:jc w:val="both"/>
            </w:pPr>
            <w:r>
              <w:rPr>
                <w:rFonts w:ascii="Times New Roman"/>
                <w:b w:val="false"/>
                <w:i w:val="false"/>
                <w:color w:val="000000"/>
                <w:sz w:val="20"/>
              </w:rPr>
              <w:t>
а) идентификатор справочника (классификатора)</w:t>
            </w:r>
          </w:p>
          <w:bookmarkEnd w:id="1381"/>
          <w:p>
            <w:pPr>
              <w:spacing w:after="20"/>
              <w:ind w:left="20"/>
              <w:jc w:val="both"/>
            </w:pPr>
            <w:r>
              <w:rPr>
                <w:rFonts w:ascii="Times New Roman"/>
                <w:b w:val="false"/>
                <w:i w:val="false"/>
                <w:color w:val="000000"/>
                <w:sz w:val="20"/>
              </w:rPr>
              <w:t>
(атрибут code‌List‌Id)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B.040.00229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должен содержать идентификатор используемого классификатора по реестру НСИ Союза**</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9" w:id="1382"/>
          <w:p>
            <w:pPr>
              <w:spacing w:after="20"/>
              <w:ind w:left="20"/>
              <w:jc w:val="both"/>
            </w:pPr>
            <w:r>
              <w:rPr>
                <w:rFonts w:ascii="Times New Roman"/>
                <w:b w:val="false"/>
                <w:i w:val="false"/>
                <w:color w:val="000000"/>
                <w:sz w:val="20"/>
              </w:rPr>
              <w:t>
13.20.2. Код страны</w:t>
            </w:r>
          </w:p>
          <w:bookmarkEnd w:id="1382"/>
          <w:p>
            <w:pPr>
              <w:spacing w:after="20"/>
              <w:ind w:left="20"/>
              <w:jc w:val="both"/>
            </w:pPr>
            <w:r>
              <w:rPr>
                <w:rFonts w:ascii="Times New Roman"/>
                <w:b w:val="false"/>
                <w:i w:val="false"/>
                <w:color w:val="000000"/>
                <w:sz w:val="20"/>
              </w:rPr>
              <w:t>
(csdo:‌Unified‌Country‌Code)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B.040.01010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"Код страны (csdo:‌Unified‌Country‌Code)" не должен быть заполнен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0" w:id="1383"/>
          <w:p>
            <w:pPr>
              <w:spacing w:after="20"/>
              <w:ind w:left="20"/>
              <w:jc w:val="both"/>
            </w:pPr>
            <w:r>
              <w:rPr>
                <w:rFonts w:ascii="Times New Roman"/>
                <w:b w:val="false"/>
                <w:i w:val="false"/>
                <w:color w:val="000000"/>
                <w:sz w:val="20"/>
              </w:rPr>
              <w:t>
а) идентификатор справочника (классификатора)</w:t>
            </w:r>
          </w:p>
          <w:bookmarkEnd w:id="1383"/>
          <w:p>
            <w:pPr>
              <w:spacing w:after="20"/>
              <w:ind w:left="20"/>
              <w:jc w:val="both"/>
            </w:pPr>
            <w:r>
              <w:rPr>
                <w:rFonts w:ascii="Times New Roman"/>
                <w:b w:val="false"/>
                <w:i w:val="false"/>
                <w:color w:val="000000"/>
                <w:sz w:val="20"/>
              </w:rPr>
              <w:t>
(атрибут code‌List‌Id)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1" w:id="1384"/>
          <w:p>
            <w:pPr>
              <w:spacing w:after="20"/>
              <w:ind w:left="20"/>
              <w:jc w:val="both"/>
            </w:pPr>
            <w:r>
              <w:rPr>
                <w:rFonts w:ascii="Times New Roman"/>
                <w:b w:val="false"/>
                <w:i w:val="false"/>
                <w:color w:val="000000"/>
                <w:sz w:val="20"/>
              </w:rPr>
              <w:t>
13.20.3. Наименование (название) места</w:t>
            </w:r>
          </w:p>
          <w:bookmarkEnd w:id="1384"/>
          <w:p>
            <w:pPr>
              <w:spacing w:after="20"/>
              <w:ind w:left="20"/>
              <w:jc w:val="both"/>
            </w:pPr>
            <w:r>
              <w:rPr>
                <w:rFonts w:ascii="Times New Roman"/>
                <w:b w:val="false"/>
                <w:i w:val="false"/>
                <w:color w:val="000000"/>
                <w:sz w:val="20"/>
              </w:rPr>
              <w:t>
(casdo:‌Place‌Name)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B.040.01011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"Наименование (название) места (casdo:‌Place‌Name)" не должен быть заполнен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2" w:id="1385"/>
          <w:p>
            <w:pPr>
              <w:spacing w:after="20"/>
              <w:ind w:left="20"/>
              <w:jc w:val="both"/>
            </w:pPr>
            <w:r>
              <w:rPr>
                <w:rFonts w:ascii="Times New Roman"/>
                <w:b w:val="false"/>
                <w:i w:val="false"/>
                <w:color w:val="000000"/>
                <w:sz w:val="20"/>
              </w:rPr>
              <w:t>
13.20.4. Код железнодорожной станции</w:t>
            </w:r>
          </w:p>
          <w:bookmarkEnd w:id="1385"/>
          <w:p>
            <w:pPr>
              <w:spacing w:after="20"/>
              <w:ind w:left="20"/>
              <w:jc w:val="both"/>
            </w:pPr>
            <w:r>
              <w:rPr>
                <w:rFonts w:ascii="Times New Roman"/>
                <w:b w:val="false"/>
                <w:i w:val="false"/>
                <w:color w:val="000000"/>
                <w:sz w:val="20"/>
              </w:rPr>
              <w:t>
(casdo:‌Railway‌Station‌Code)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B.040.01012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"Код железнодорожной станции (casdo:‌Railway‌Station‌Code)" не должен быть заполнен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3" w:id="1386"/>
          <w:p>
            <w:pPr>
              <w:spacing w:after="20"/>
              <w:ind w:left="20"/>
              <w:jc w:val="both"/>
            </w:pPr>
            <w:r>
              <w:rPr>
                <w:rFonts w:ascii="Times New Roman"/>
                <w:b w:val="false"/>
                <w:i w:val="false"/>
                <w:color w:val="000000"/>
                <w:sz w:val="20"/>
              </w:rPr>
              <w:t>
13.20.5. Код таможенного органа</w:t>
            </w:r>
          </w:p>
          <w:bookmarkEnd w:id="1386"/>
          <w:p>
            <w:pPr>
              <w:spacing w:after="20"/>
              <w:ind w:left="20"/>
              <w:jc w:val="both"/>
            </w:pPr>
            <w:r>
              <w:rPr>
                <w:rFonts w:ascii="Times New Roman"/>
                <w:b w:val="false"/>
                <w:i w:val="false"/>
                <w:color w:val="000000"/>
                <w:sz w:val="20"/>
              </w:rPr>
              <w:t>
(csdo:‌Customs‌Office‌Code)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B.040.01013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"Код таможенного органа (csdo:‌Customs‌Office‌Code)" не должен быть заполнен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4" w:id="1387"/>
          <w:p>
            <w:pPr>
              <w:spacing w:after="20"/>
              <w:ind w:left="20"/>
              <w:jc w:val="both"/>
            </w:pPr>
            <w:r>
              <w:rPr>
                <w:rFonts w:ascii="Times New Roman"/>
                <w:b w:val="false"/>
                <w:i w:val="false"/>
                <w:color w:val="000000"/>
                <w:sz w:val="20"/>
              </w:rPr>
              <w:t>
13.20.6. Дата</w:t>
            </w:r>
          </w:p>
          <w:bookmarkEnd w:id="1387"/>
          <w:p>
            <w:pPr>
              <w:spacing w:after="20"/>
              <w:ind w:left="20"/>
              <w:jc w:val="both"/>
            </w:pPr>
            <w:r>
              <w:rPr>
                <w:rFonts w:ascii="Times New Roman"/>
                <w:b w:val="false"/>
                <w:i w:val="false"/>
                <w:color w:val="000000"/>
                <w:sz w:val="20"/>
              </w:rPr>
              <w:t>
(csdo:‌Event‌Date)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B.040.01014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"Дата (csdo:‌Event‌Date)" не должен быть заполнен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5" w:id="1388"/>
          <w:p>
            <w:pPr>
              <w:spacing w:after="20"/>
              <w:ind w:left="20"/>
              <w:jc w:val="both"/>
            </w:pPr>
            <w:r>
              <w:rPr>
                <w:rFonts w:ascii="Times New Roman"/>
                <w:b w:val="false"/>
                <w:i w:val="false"/>
                <w:color w:val="000000"/>
                <w:sz w:val="20"/>
              </w:rPr>
              <w:t>
13.21. Место разгрузки товаров</w:t>
            </w:r>
          </w:p>
          <w:bookmarkEnd w:id="1388"/>
          <w:p>
            <w:pPr>
              <w:spacing w:after="20"/>
              <w:ind w:left="20"/>
              <w:jc w:val="both"/>
            </w:pPr>
            <w:r>
              <w:rPr>
                <w:rFonts w:ascii="Times New Roman"/>
                <w:b w:val="false"/>
                <w:i w:val="false"/>
                <w:color w:val="000000"/>
                <w:sz w:val="20"/>
              </w:rPr>
              <w:t>
(cacdo:‌Cargo‌Unloading‌Location‌Details)</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"01", то ревизит "Место разгрузки товаров (cacdo:‌Cargo‌Unloading‌Location‌Details)" должен быть заполнен, иначе реквизит "Место разгрузки товаров (cacdo:‌Cargo‌Unloading‌Location‌Details)" не должен быть заполнен</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6" w:id="1389"/>
          <w:p>
            <w:pPr>
              <w:spacing w:after="20"/>
              <w:ind w:left="20"/>
              <w:jc w:val="both"/>
            </w:pPr>
            <w:r>
              <w:rPr>
                <w:rFonts w:ascii="Times New Roman"/>
                <w:b w:val="false"/>
                <w:i w:val="false"/>
                <w:color w:val="000000"/>
                <w:sz w:val="20"/>
              </w:rPr>
              <w:t>
13.21.1. Код места или географического пункта</w:t>
            </w:r>
          </w:p>
          <w:bookmarkEnd w:id="1389"/>
          <w:p>
            <w:pPr>
              <w:spacing w:after="20"/>
              <w:ind w:left="20"/>
              <w:jc w:val="both"/>
            </w:pPr>
            <w:r>
              <w:rPr>
                <w:rFonts w:ascii="Times New Roman"/>
                <w:b w:val="false"/>
                <w:i w:val="false"/>
                <w:color w:val="000000"/>
                <w:sz w:val="20"/>
              </w:rPr>
              <w:t>
(casdo:‌Location‌Code)</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B.040.01015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места или географического пункта (casdo:‌Location‌Code)"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B.040.00231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места или географического пункта (casdo:‌Location‌Code)" должен содержать кодовое обозначение аэропорта выгрузки товаров в соответствии со справочником (классификатором), идентификатор которого определен в атрибуте "идентификатор справочника (классификатора) (атрибут code‌List‌Id)"</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7" w:id="1390"/>
          <w:p>
            <w:pPr>
              <w:spacing w:after="20"/>
              <w:ind w:left="20"/>
              <w:jc w:val="both"/>
            </w:pPr>
            <w:r>
              <w:rPr>
                <w:rFonts w:ascii="Times New Roman"/>
                <w:b w:val="false"/>
                <w:i w:val="false"/>
                <w:color w:val="000000"/>
                <w:sz w:val="20"/>
              </w:rPr>
              <w:t>
а) идентификатор справочника (классификатора)</w:t>
            </w:r>
          </w:p>
          <w:bookmarkEnd w:id="1390"/>
          <w:p>
            <w:pPr>
              <w:spacing w:after="20"/>
              <w:ind w:left="20"/>
              <w:jc w:val="both"/>
            </w:pPr>
            <w:r>
              <w:rPr>
                <w:rFonts w:ascii="Times New Roman"/>
                <w:b w:val="false"/>
                <w:i w:val="false"/>
                <w:color w:val="000000"/>
                <w:sz w:val="20"/>
              </w:rPr>
              <w:t>
(атрибут code‌List‌Id)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B.040.00232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должен содержать идентификатор используемого классификатора по реестру НСИ Союза**</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8" w:id="1391"/>
          <w:p>
            <w:pPr>
              <w:spacing w:after="20"/>
              <w:ind w:left="20"/>
              <w:jc w:val="both"/>
            </w:pPr>
            <w:r>
              <w:rPr>
                <w:rFonts w:ascii="Times New Roman"/>
                <w:b w:val="false"/>
                <w:i w:val="false"/>
                <w:color w:val="000000"/>
                <w:sz w:val="20"/>
              </w:rPr>
              <w:t>
13.21.2. Код страны</w:t>
            </w:r>
          </w:p>
          <w:bookmarkEnd w:id="1391"/>
          <w:p>
            <w:pPr>
              <w:spacing w:after="20"/>
              <w:ind w:left="20"/>
              <w:jc w:val="both"/>
            </w:pPr>
            <w:r>
              <w:rPr>
                <w:rFonts w:ascii="Times New Roman"/>
                <w:b w:val="false"/>
                <w:i w:val="false"/>
                <w:color w:val="000000"/>
                <w:sz w:val="20"/>
              </w:rPr>
              <w:t>
(csdo:‌Unified‌Country‌Code)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B.040.01016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"Код страны (csdo:‌Unified‌Country‌Code)" не должен быть заполнен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9" w:id="1392"/>
          <w:p>
            <w:pPr>
              <w:spacing w:after="20"/>
              <w:ind w:left="20"/>
              <w:jc w:val="both"/>
            </w:pPr>
            <w:r>
              <w:rPr>
                <w:rFonts w:ascii="Times New Roman"/>
                <w:b w:val="false"/>
                <w:i w:val="false"/>
                <w:color w:val="000000"/>
                <w:sz w:val="20"/>
              </w:rPr>
              <w:t>
а) идентификатор справочника (классификатора)</w:t>
            </w:r>
          </w:p>
          <w:bookmarkEnd w:id="1392"/>
          <w:p>
            <w:pPr>
              <w:spacing w:after="20"/>
              <w:ind w:left="20"/>
              <w:jc w:val="both"/>
            </w:pPr>
            <w:r>
              <w:rPr>
                <w:rFonts w:ascii="Times New Roman"/>
                <w:b w:val="false"/>
                <w:i w:val="false"/>
                <w:color w:val="000000"/>
                <w:sz w:val="20"/>
              </w:rPr>
              <w:t>
(атрибут code‌List‌Id)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0" w:id="1393"/>
          <w:p>
            <w:pPr>
              <w:spacing w:after="20"/>
              <w:ind w:left="20"/>
              <w:jc w:val="both"/>
            </w:pPr>
            <w:r>
              <w:rPr>
                <w:rFonts w:ascii="Times New Roman"/>
                <w:b w:val="false"/>
                <w:i w:val="false"/>
                <w:color w:val="000000"/>
                <w:sz w:val="20"/>
              </w:rPr>
              <w:t>
13.21.3. Наименование (название) места</w:t>
            </w:r>
          </w:p>
          <w:bookmarkEnd w:id="1393"/>
          <w:p>
            <w:pPr>
              <w:spacing w:after="20"/>
              <w:ind w:left="20"/>
              <w:jc w:val="both"/>
            </w:pPr>
            <w:r>
              <w:rPr>
                <w:rFonts w:ascii="Times New Roman"/>
                <w:b w:val="false"/>
                <w:i w:val="false"/>
                <w:color w:val="000000"/>
                <w:sz w:val="20"/>
              </w:rPr>
              <w:t>
(casdo:‌Place‌Name)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B.040.01017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"Наименование (название) места (casdo:‌Place‌Name)" не должен быть заполнен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1" w:id="1394"/>
          <w:p>
            <w:pPr>
              <w:spacing w:after="20"/>
              <w:ind w:left="20"/>
              <w:jc w:val="both"/>
            </w:pPr>
            <w:r>
              <w:rPr>
                <w:rFonts w:ascii="Times New Roman"/>
                <w:b w:val="false"/>
                <w:i w:val="false"/>
                <w:color w:val="000000"/>
                <w:sz w:val="20"/>
              </w:rPr>
              <w:t>
13.21.4. Код железнодорожной станции</w:t>
            </w:r>
          </w:p>
          <w:bookmarkEnd w:id="1394"/>
          <w:p>
            <w:pPr>
              <w:spacing w:after="20"/>
              <w:ind w:left="20"/>
              <w:jc w:val="both"/>
            </w:pPr>
            <w:r>
              <w:rPr>
                <w:rFonts w:ascii="Times New Roman"/>
                <w:b w:val="false"/>
                <w:i w:val="false"/>
                <w:color w:val="000000"/>
                <w:sz w:val="20"/>
              </w:rPr>
              <w:t>
(casdo:‌Railway‌Station‌Code)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B.040.01018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"Код железнодорожной станции (casdo:‌Railway‌Station‌Code)" не должен быть заполнен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2" w:id="1395"/>
          <w:p>
            <w:pPr>
              <w:spacing w:after="20"/>
              <w:ind w:left="20"/>
              <w:jc w:val="both"/>
            </w:pPr>
            <w:r>
              <w:rPr>
                <w:rFonts w:ascii="Times New Roman"/>
                <w:b w:val="false"/>
                <w:i w:val="false"/>
                <w:color w:val="000000"/>
                <w:sz w:val="20"/>
              </w:rPr>
              <w:t>
13.21.5. Код таможенного органа</w:t>
            </w:r>
          </w:p>
          <w:bookmarkEnd w:id="1395"/>
          <w:p>
            <w:pPr>
              <w:spacing w:after="20"/>
              <w:ind w:left="20"/>
              <w:jc w:val="both"/>
            </w:pPr>
            <w:r>
              <w:rPr>
                <w:rFonts w:ascii="Times New Roman"/>
                <w:b w:val="false"/>
                <w:i w:val="false"/>
                <w:color w:val="000000"/>
                <w:sz w:val="20"/>
              </w:rPr>
              <w:t>
(csdo:‌Customs‌Office‌Code)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B.040.01019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"Код таможенного органа (csdo:‌Customs‌Office‌Code)" не должен быть заполнен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3" w:id="1396"/>
          <w:p>
            <w:pPr>
              <w:spacing w:after="20"/>
              <w:ind w:left="20"/>
              <w:jc w:val="both"/>
            </w:pPr>
            <w:r>
              <w:rPr>
                <w:rFonts w:ascii="Times New Roman"/>
                <w:b w:val="false"/>
                <w:i w:val="false"/>
                <w:color w:val="000000"/>
                <w:sz w:val="20"/>
              </w:rPr>
              <w:t>
13.21.6. Дата</w:t>
            </w:r>
          </w:p>
          <w:bookmarkEnd w:id="1396"/>
          <w:p>
            <w:pPr>
              <w:spacing w:after="20"/>
              <w:ind w:left="20"/>
              <w:jc w:val="both"/>
            </w:pPr>
            <w:r>
              <w:rPr>
                <w:rFonts w:ascii="Times New Roman"/>
                <w:b w:val="false"/>
                <w:i w:val="false"/>
                <w:color w:val="000000"/>
                <w:sz w:val="20"/>
              </w:rPr>
              <w:t>
(csdo:‌Event‌Date)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B.040.01020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"Дата (csdo:‌Event‌Date)" не должен быть заполнен </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4" w:id="1397"/>
          <w:p>
            <w:pPr>
              <w:spacing w:after="20"/>
              <w:ind w:left="20"/>
              <w:jc w:val="both"/>
            </w:pPr>
            <w:r>
              <w:rPr>
                <w:rFonts w:ascii="Times New Roman"/>
                <w:b w:val="false"/>
                <w:i w:val="false"/>
                <w:color w:val="000000"/>
                <w:sz w:val="20"/>
              </w:rPr>
              <w:t>
13.22. Код таможенного органа назначения</w:t>
            </w:r>
          </w:p>
          <w:bookmarkEnd w:id="1397"/>
          <w:p>
            <w:pPr>
              <w:spacing w:after="20"/>
              <w:ind w:left="20"/>
              <w:jc w:val="both"/>
            </w:pPr>
            <w:r>
              <w:rPr>
                <w:rFonts w:ascii="Times New Roman"/>
                <w:b w:val="false"/>
                <w:i w:val="false"/>
                <w:color w:val="000000"/>
                <w:sz w:val="20"/>
              </w:rPr>
              <w:t>
(casdo:‌Destination‌Customs‌Office‌Code)</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B.040.00782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"13", то реквизит "Код таможенного органа назначения (casdo:‌Destination‌Customs‌Office‌Code)" может быть заполнен, иначе реквизит "Код таможенного органа назначения (casdo:‌Destination‌Customs‌Office‌Code)"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B.040.00783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таможенного органа назначения (casdo:‌Destination‌Customs‌Office‌Code)" заполнен, то реквизит "Код таможенного органа назначения (casdo:‌Destination‌Customs‌Office‌Code)" должен содержать значение восьмизначного кода таможенного органа в соответствии с классификатором таможенных органов государств – членов Евразийского экономического союза</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5" w:id="1398"/>
          <w:p>
            <w:pPr>
              <w:spacing w:after="20"/>
              <w:ind w:left="20"/>
              <w:jc w:val="both"/>
            </w:pPr>
            <w:r>
              <w:rPr>
                <w:rFonts w:ascii="Times New Roman"/>
                <w:b w:val="false"/>
                <w:i w:val="false"/>
                <w:color w:val="000000"/>
                <w:sz w:val="20"/>
              </w:rPr>
              <w:t>
13.23. Контейнер</w:t>
            </w:r>
          </w:p>
          <w:bookmarkEnd w:id="1398"/>
          <w:p>
            <w:pPr>
              <w:spacing w:after="20"/>
              <w:ind w:left="20"/>
              <w:jc w:val="both"/>
            </w:pPr>
            <w:r>
              <w:rPr>
                <w:rFonts w:ascii="Times New Roman"/>
                <w:b w:val="false"/>
                <w:i w:val="false"/>
                <w:color w:val="000000"/>
                <w:sz w:val="20"/>
              </w:rPr>
              <w:t>
(cacdo:‌PIContainer‌Details)</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6" w:id="1399"/>
          <w:p>
            <w:pPr>
              <w:spacing w:after="20"/>
              <w:ind w:left="20"/>
              <w:jc w:val="both"/>
            </w:pPr>
            <w:r>
              <w:rPr>
                <w:rFonts w:ascii="Times New Roman"/>
                <w:b w:val="false"/>
                <w:i w:val="false"/>
                <w:color w:val="000000"/>
                <w:sz w:val="20"/>
              </w:rPr>
              <w:t>
6 а)</w:t>
            </w:r>
          </w:p>
          <w:bookmarkEnd w:id="1399"/>
          <w:p>
            <w:pPr>
              <w:spacing w:after="20"/>
              <w:ind w:left="20"/>
              <w:jc w:val="both"/>
            </w:pPr>
            <w:r>
              <w:rPr>
                <w:rFonts w:ascii="Times New Roman"/>
                <w:b w:val="false"/>
                <w:i w:val="false"/>
                <w:color w:val="000000"/>
                <w:sz w:val="20"/>
              </w:rPr>
              <w:t>6 б)</w:t>
            </w:r>
          </w:p>
          <w:p>
            <w:pPr>
              <w:spacing w:after="20"/>
              <w:ind w:left="20"/>
              <w:jc w:val="both"/>
            </w:pPr>
            <w:r>
              <w:rPr>
                <w:rFonts w:ascii="Times New Roman"/>
                <w:b w:val="false"/>
                <w:i w:val="false"/>
                <w:color w:val="000000"/>
                <w:sz w:val="20"/>
              </w:rPr>
              <w:t>6 г)</w:t>
            </w:r>
          </w:p>
          <w:p>
            <w:pPr>
              <w:spacing w:after="20"/>
              <w:ind w:left="20"/>
              <w:jc w:val="both"/>
            </w:pPr>
            <w:r>
              <w:rPr>
                <w:rFonts w:ascii="Times New Roman"/>
                <w:b w:val="false"/>
                <w:i w:val="false"/>
                <w:color w:val="000000"/>
                <w:sz w:val="20"/>
              </w:rPr>
              <w:t>
</w:t>
            </w:r>
            <w:r>
              <w:rPr>
                <w:rFonts w:ascii="Times New Roman"/>
                <w:b w:val="false"/>
                <w:i w:val="false"/>
                <w:color w:val="000000"/>
                <w:sz w:val="20"/>
              </w:rPr>
              <w:t>6 и)</w:t>
            </w:r>
          </w:p>
          <w:p>
            <w:pPr>
              <w:spacing w:after="20"/>
              <w:ind w:left="20"/>
              <w:jc w:val="both"/>
            </w:pPr>
            <w:r>
              <w:rPr>
                <w:rFonts w:ascii="Times New Roman"/>
                <w:b w:val="false"/>
                <w:i w:val="false"/>
                <w:color w:val="000000"/>
                <w:sz w:val="20"/>
              </w:rPr>
              <w:t>
</w:t>
            </w:r>
            <w:r>
              <w:rPr>
                <w:rFonts w:ascii="Times New Roman"/>
                <w:b w:val="false"/>
                <w:i w:val="false"/>
                <w:color w:val="000000"/>
                <w:sz w:val="20"/>
              </w:rPr>
              <w:t>6 к)</w:t>
            </w:r>
          </w:p>
          <w:p>
            <w:pPr>
              <w:spacing w:after="20"/>
              <w:ind w:left="20"/>
              <w:jc w:val="both"/>
            </w:pPr>
            <w:r>
              <w:rPr>
                <w:rFonts w:ascii="Times New Roman"/>
                <w:b w:val="false"/>
                <w:i w:val="false"/>
                <w:color w:val="000000"/>
                <w:sz w:val="20"/>
              </w:rPr>
              <w:t xml:space="preserve">
7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9" w:id="1400"/>
          <w:p>
            <w:pPr>
              <w:spacing w:after="20"/>
              <w:ind w:left="20"/>
              <w:jc w:val="both"/>
            </w:pPr>
            <w:r>
              <w:rPr>
                <w:rFonts w:ascii="Times New Roman"/>
                <w:b w:val="false"/>
                <w:i w:val="false"/>
                <w:color w:val="000000"/>
                <w:sz w:val="20"/>
              </w:rPr>
              <w:t>
13.23.1. Идентификатор контейнера</w:t>
            </w:r>
          </w:p>
          <w:bookmarkEnd w:id="1400"/>
          <w:p>
            <w:pPr>
              <w:spacing w:after="20"/>
              <w:ind w:left="20"/>
              <w:jc w:val="both"/>
            </w:pPr>
            <w:r>
              <w:rPr>
                <w:rFonts w:ascii="Times New Roman"/>
                <w:b w:val="false"/>
                <w:i w:val="false"/>
                <w:color w:val="000000"/>
                <w:sz w:val="20"/>
              </w:rPr>
              <w:t>
(casdo:‌Container‌Id)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0" w:id="1401"/>
          <w:p>
            <w:pPr>
              <w:spacing w:after="20"/>
              <w:ind w:left="20"/>
              <w:jc w:val="both"/>
            </w:pPr>
            <w:r>
              <w:rPr>
                <w:rFonts w:ascii="Times New Roman"/>
                <w:b w:val="false"/>
                <w:i w:val="false"/>
                <w:color w:val="000000"/>
                <w:sz w:val="20"/>
              </w:rPr>
              <w:t>
13.23.2. Код страны</w:t>
            </w:r>
          </w:p>
          <w:bookmarkEnd w:id="1401"/>
          <w:p>
            <w:pPr>
              <w:spacing w:after="20"/>
              <w:ind w:left="20"/>
              <w:jc w:val="both"/>
            </w:pPr>
            <w:r>
              <w:rPr>
                <w:rFonts w:ascii="Times New Roman"/>
                <w:b w:val="false"/>
                <w:i w:val="false"/>
                <w:color w:val="000000"/>
                <w:sz w:val="20"/>
              </w:rPr>
              <w:t>
(casdo:‌CACountry‌Code)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B.040.00605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страны (casdo:‌CACountry‌Code)" заполнен, то должен содержать значение двухбуквенного кода страны регистрации контейнера в соответствии с классификатором стран мира</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1" w:id="1402"/>
          <w:p>
            <w:pPr>
              <w:spacing w:after="20"/>
              <w:ind w:left="20"/>
              <w:jc w:val="both"/>
            </w:pPr>
            <w:r>
              <w:rPr>
                <w:rFonts w:ascii="Times New Roman"/>
                <w:b w:val="false"/>
                <w:i w:val="false"/>
                <w:color w:val="000000"/>
                <w:sz w:val="20"/>
              </w:rPr>
              <w:t>
а) идентификатор справочника (классификатора)</w:t>
            </w:r>
          </w:p>
          <w:bookmarkEnd w:id="1402"/>
          <w:p>
            <w:pPr>
              <w:spacing w:after="20"/>
              <w:ind w:left="20"/>
              <w:jc w:val="both"/>
            </w:pPr>
            <w:r>
              <w:rPr>
                <w:rFonts w:ascii="Times New Roman"/>
                <w:b w:val="false"/>
                <w:i w:val="false"/>
                <w:color w:val="000000"/>
                <w:sz w:val="20"/>
              </w:rPr>
              <w:t>
(атрибут code‌List‌Id)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B.040.00606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 должен содержать значение "2021"</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2" w:id="1403"/>
          <w:p>
            <w:pPr>
              <w:spacing w:after="20"/>
              <w:ind w:left="20"/>
              <w:jc w:val="both"/>
            </w:pPr>
            <w:r>
              <w:rPr>
                <w:rFonts w:ascii="Times New Roman"/>
                <w:b w:val="false"/>
                <w:i w:val="false"/>
                <w:color w:val="000000"/>
                <w:sz w:val="20"/>
              </w:rPr>
              <w:t>
13.24. Таможенная идентификация</w:t>
            </w:r>
          </w:p>
          <w:bookmarkEnd w:id="1403"/>
          <w:p>
            <w:pPr>
              <w:spacing w:after="20"/>
              <w:ind w:left="20"/>
              <w:jc w:val="both"/>
            </w:pPr>
            <w:r>
              <w:rPr>
                <w:rFonts w:ascii="Times New Roman"/>
                <w:b w:val="false"/>
                <w:i w:val="false"/>
                <w:color w:val="000000"/>
                <w:sz w:val="20"/>
              </w:rPr>
              <w:t>
(cacdo:‌Customs‌Identification‌Details)</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B.040.00239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"06", то реквизит "Таможенная идентификация (cacdo:‌Customs‌Identification‌Details)" может быть заполнен, иначе реквизит "Таможенная идентификация (cacdo:‌Customs‌Identification‌Details)" не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3" w:id="1404"/>
          <w:p>
            <w:pPr>
              <w:spacing w:after="20"/>
              <w:ind w:left="20"/>
              <w:jc w:val="both"/>
            </w:pPr>
            <w:r>
              <w:rPr>
                <w:rFonts w:ascii="Times New Roman"/>
                <w:b w:val="false"/>
                <w:i w:val="false"/>
                <w:color w:val="000000"/>
                <w:sz w:val="20"/>
              </w:rPr>
              <w:t>
13.24.1. Код способа таможенной идентификации</w:t>
            </w:r>
          </w:p>
          <w:bookmarkEnd w:id="1404"/>
          <w:p>
            <w:pPr>
              <w:spacing w:after="20"/>
              <w:ind w:left="20"/>
              <w:jc w:val="both"/>
            </w:pPr>
            <w:r>
              <w:rPr>
                <w:rFonts w:ascii="Times New Roman"/>
                <w:b w:val="false"/>
                <w:i w:val="false"/>
                <w:color w:val="000000"/>
                <w:sz w:val="20"/>
              </w:rPr>
              <w:t>
(casdo:‌Customs‌Identification‌Method‌Code)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B.040.00784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способа таможенной идентификации (casdo:‌Customs‌Identification‌Method‌Code)" должен содержать значение "01" – применение средств идентификации</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4" w:id="1405"/>
          <w:p>
            <w:pPr>
              <w:spacing w:after="20"/>
              <w:ind w:left="20"/>
              <w:jc w:val="both"/>
            </w:pPr>
            <w:r>
              <w:rPr>
                <w:rFonts w:ascii="Times New Roman"/>
                <w:b w:val="false"/>
                <w:i w:val="false"/>
                <w:color w:val="000000"/>
                <w:sz w:val="20"/>
              </w:rPr>
              <w:t>
13.24.2. Код вида средства таможенной идентификации</w:t>
            </w:r>
          </w:p>
          <w:bookmarkEnd w:id="1405"/>
          <w:p>
            <w:pPr>
              <w:spacing w:after="20"/>
              <w:ind w:left="20"/>
              <w:jc w:val="both"/>
            </w:pPr>
            <w:r>
              <w:rPr>
                <w:rFonts w:ascii="Times New Roman"/>
                <w:b w:val="false"/>
                <w:i w:val="false"/>
                <w:color w:val="000000"/>
                <w:sz w:val="20"/>
              </w:rPr>
              <w:t>
(casdo:‌Customs‌Identification‌Means‌Kind‌Code)</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B.040.00785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средства таможенной идентификации (casdo:‌Customs‌Identification‌Means‌Kind‌Code)"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B.040.00786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5" w:id="1406"/>
          <w:p>
            <w:pPr>
              <w:spacing w:after="20"/>
              <w:ind w:left="20"/>
              <w:jc w:val="both"/>
            </w:pPr>
            <w:r>
              <w:rPr>
                <w:rFonts w:ascii="Times New Roman"/>
                <w:b w:val="false"/>
                <w:i w:val="false"/>
                <w:color w:val="000000"/>
                <w:sz w:val="20"/>
              </w:rPr>
              <w:t>
реквизит "Код вида средства таможенной идентификации (casdo:‌Customs‌Identification‌Means‌Kind‌Code)" должен содержать 1 из значений:</w:t>
            </w:r>
          </w:p>
          <w:bookmarkEnd w:id="1406"/>
          <w:p>
            <w:pPr>
              <w:spacing w:after="20"/>
              <w:ind w:left="20"/>
              <w:jc w:val="both"/>
            </w:pPr>
            <w:r>
              <w:rPr>
                <w:rFonts w:ascii="Times New Roman"/>
                <w:b w:val="false"/>
                <w:i w:val="false"/>
                <w:color w:val="000000"/>
                <w:sz w:val="20"/>
              </w:rPr>
              <w:t>
</w:t>
            </w:r>
            <w:r>
              <w:rPr>
                <w:rFonts w:ascii="Times New Roman"/>
                <w:b w:val="false"/>
                <w:i w:val="false"/>
                <w:color w:val="000000"/>
                <w:sz w:val="20"/>
              </w:rPr>
              <w:t>01 – пломбы;</w:t>
            </w:r>
          </w:p>
          <w:p>
            <w:pPr>
              <w:spacing w:after="20"/>
              <w:ind w:left="20"/>
              <w:jc w:val="both"/>
            </w:pPr>
            <w:r>
              <w:rPr>
                <w:rFonts w:ascii="Times New Roman"/>
                <w:b w:val="false"/>
                <w:i w:val="false"/>
                <w:color w:val="000000"/>
                <w:sz w:val="20"/>
              </w:rPr>
              <w:t>
</w:t>
            </w:r>
            <w:r>
              <w:rPr>
                <w:rFonts w:ascii="Times New Roman"/>
                <w:b w:val="false"/>
                <w:i w:val="false"/>
                <w:color w:val="000000"/>
                <w:sz w:val="20"/>
              </w:rPr>
              <w:t>02 – навигационные пломбы;</w:t>
            </w:r>
          </w:p>
          <w:p>
            <w:pPr>
              <w:spacing w:after="20"/>
              <w:ind w:left="20"/>
              <w:jc w:val="both"/>
            </w:pPr>
            <w:r>
              <w:rPr>
                <w:rFonts w:ascii="Times New Roman"/>
                <w:b w:val="false"/>
                <w:i w:val="false"/>
                <w:color w:val="000000"/>
                <w:sz w:val="20"/>
              </w:rPr>
              <w:t>
</w:t>
            </w:r>
            <w:r>
              <w:rPr>
                <w:rFonts w:ascii="Times New Roman"/>
                <w:b w:val="false"/>
                <w:i w:val="false"/>
                <w:color w:val="000000"/>
                <w:sz w:val="20"/>
              </w:rPr>
              <w:t>03 – печати;</w:t>
            </w:r>
          </w:p>
          <w:p>
            <w:pPr>
              <w:spacing w:after="20"/>
              <w:ind w:left="20"/>
              <w:jc w:val="both"/>
            </w:pPr>
            <w:r>
              <w:rPr>
                <w:rFonts w:ascii="Times New Roman"/>
                <w:b w:val="false"/>
                <w:i w:val="false"/>
                <w:color w:val="000000"/>
                <w:sz w:val="20"/>
              </w:rPr>
              <w:t>
</w:t>
            </w:r>
            <w:r>
              <w:rPr>
                <w:rFonts w:ascii="Times New Roman"/>
                <w:b w:val="false"/>
                <w:i w:val="false"/>
                <w:color w:val="000000"/>
                <w:sz w:val="20"/>
              </w:rPr>
              <w:t>04 – цифровая, буквенная и иная маркировка;</w:t>
            </w:r>
          </w:p>
          <w:p>
            <w:pPr>
              <w:spacing w:after="20"/>
              <w:ind w:left="20"/>
              <w:jc w:val="both"/>
            </w:pPr>
            <w:r>
              <w:rPr>
                <w:rFonts w:ascii="Times New Roman"/>
                <w:b w:val="false"/>
                <w:i w:val="false"/>
                <w:color w:val="000000"/>
                <w:sz w:val="20"/>
              </w:rPr>
              <w:t>
</w:t>
            </w:r>
            <w:r>
              <w:rPr>
                <w:rFonts w:ascii="Times New Roman"/>
                <w:b w:val="false"/>
                <w:i w:val="false"/>
                <w:color w:val="000000"/>
                <w:sz w:val="20"/>
              </w:rPr>
              <w:t>05 – идентификационные знаки;</w:t>
            </w:r>
          </w:p>
          <w:p>
            <w:pPr>
              <w:spacing w:after="20"/>
              <w:ind w:left="20"/>
              <w:jc w:val="both"/>
            </w:pPr>
            <w:r>
              <w:rPr>
                <w:rFonts w:ascii="Times New Roman"/>
                <w:b w:val="false"/>
                <w:i w:val="false"/>
                <w:color w:val="000000"/>
                <w:sz w:val="20"/>
              </w:rPr>
              <w:t>
</w:t>
            </w:r>
            <w:r>
              <w:rPr>
                <w:rFonts w:ascii="Times New Roman"/>
                <w:b w:val="false"/>
                <w:i w:val="false"/>
                <w:color w:val="000000"/>
                <w:sz w:val="20"/>
              </w:rPr>
              <w:t>06 – штампы;</w:t>
            </w:r>
          </w:p>
          <w:p>
            <w:pPr>
              <w:spacing w:after="20"/>
              <w:ind w:left="20"/>
              <w:jc w:val="both"/>
            </w:pPr>
            <w:r>
              <w:rPr>
                <w:rFonts w:ascii="Times New Roman"/>
                <w:b w:val="false"/>
                <w:i w:val="false"/>
                <w:color w:val="000000"/>
                <w:sz w:val="20"/>
              </w:rPr>
              <w:t>
</w:t>
            </w:r>
            <w:r>
              <w:rPr>
                <w:rFonts w:ascii="Times New Roman"/>
                <w:b w:val="false"/>
                <w:i w:val="false"/>
                <w:color w:val="000000"/>
                <w:sz w:val="20"/>
              </w:rPr>
              <w:t>07 – сейф-пакеты;</w:t>
            </w:r>
          </w:p>
          <w:p>
            <w:pPr>
              <w:spacing w:after="20"/>
              <w:ind w:left="20"/>
              <w:jc w:val="both"/>
            </w:pPr>
            <w:r>
              <w:rPr>
                <w:rFonts w:ascii="Times New Roman"/>
                <w:b w:val="false"/>
                <w:i w:val="false"/>
                <w:color w:val="000000"/>
                <w:sz w:val="20"/>
              </w:rPr>
              <w:t>
99 – иные средства, обеспечивающие идентификацию</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3" w:id="1407"/>
          <w:p>
            <w:pPr>
              <w:spacing w:after="20"/>
              <w:ind w:left="20"/>
              <w:jc w:val="both"/>
            </w:pPr>
            <w:r>
              <w:rPr>
                <w:rFonts w:ascii="Times New Roman"/>
                <w:b w:val="false"/>
                <w:i w:val="false"/>
                <w:color w:val="000000"/>
                <w:sz w:val="20"/>
              </w:rPr>
              <w:t>
13.24.3. Количество средств таможенной идентификации</w:t>
            </w:r>
          </w:p>
          <w:bookmarkEnd w:id="1407"/>
          <w:p>
            <w:pPr>
              <w:spacing w:after="20"/>
              <w:ind w:left="20"/>
              <w:jc w:val="both"/>
            </w:pPr>
            <w:r>
              <w:rPr>
                <w:rFonts w:ascii="Times New Roman"/>
                <w:b w:val="false"/>
                <w:i w:val="false"/>
                <w:color w:val="000000"/>
                <w:sz w:val="20"/>
              </w:rPr>
              <w:t>
(casdo:‌Seal‌Quantity)</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B.040.00787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"Количество средств таможенной идентификации (casdo:‌Seal‌Quantity)"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4" w:id="1408"/>
          <w:p>
            <w:pPr>
              <w:spacing w:after="20"/>
              <w:ind w:left="20"/>
              <w:jc w:val="both"/>
            </w:pPr>
            <w:r>
              <w:rPr>
                <w:rFonts w:ascii="Times New Roman"/>
                <w:b w:val="false"/>
                <w:i w:val="false"/>
                <w:color w:val="000000"/>
                <w:sz w:val="20"/>
              </w:rPr>
              <w:t>
13.24.4. Средство таможенной идентификации</w:t>
            </w:r>
          </w:p>
          <w:bookmarkEnd w:id="1408"/>
          <w:p>
            <w:pPr>
              <w:spacing w:after="20"/>
              <w:ind w:left="20"/>
              <w:jc w:val="both"/>
            </w:pPr>
            <w:r>
              <w:rPr>
                <w:rFonts w:ascii="Times New Roman"/>
                <w:b w:val="false"/>
                <w:i w:val="false"/>
                <w:color w:val="000000"/>
                <w:sz w:val="20"/>
              </w:rPr>
              <w:t>
(cacdo:‌Customs‌Identification‌Means‌Id‌Details)</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B.040.00788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"Средство таможенной идентификации (cacdo:‌Customs‌Identification‌Means‌Id‌Details)"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5" w:id="1409"/>
          <w:p>
            <w:pPr>
              <w:spacing w:after="20"/>
              <w:ind w:left="20"/>
              <w:jc w:val="both"/>
            </w:pPr>
            <w:r>
              <w:rPr>
                <w:rFonts w:ascii="Times New Roman"/>
                <w:b w:val="false"/>
                <w:i w:val="false"/>
                <w:color w:val="000000"/>
                <w:sz w:val="20"/>
              </w:rPr>
              <w:t>
*.1. Идентификатор средства таможенной идентификации</w:t>
            </w:r>
          </w:p>
          <w:bookmarkEnd w:id="1409"/>
          <w:p>
            <w:pPr>
              <w:spacing w:after="20"/>
              <w:ind w:left="20"/>
              <w:jc w:val="both"/>
            </w:pPr>
            <w:r>
              <w:rPr>
                <w:rFonts w:ascii="Times New Roman"/>
                <w:b w:val="false"/>
                <w:i w:val="false"/>
                <w:color w:val="000000"/>
                <w:sz w:val="20"/>
              </w:rPr>
              <w:t>
(casdo:‌Customs‌Identification‌Means‌Id)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B.040.00789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средства таможенной идентификации (casdo:‌Customs‌Identification‌Means‌Id)"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6" w:id="1410"/>
          <w:p>
            <w:pPr>
              <w:spacing w:after="20"/>
              <w:ind w:left="20"/>
              <w:jc w:val="both"/>
            </w:pPr>
            <w:r>
              <w:rPr>
                <w:rFonts w:ascii="Times New Roman"/>
                <w:b w:val="false"/>
                <w:i w:val="false"/>
                <w:color w:val="000000"/>
                <w:sz w:val="20"/>
              </w:rPr>
              <w:t>
*.2. Описание</w:t>
            </w:r>
          </w:p>
          <w:bookmarkEnd w:id="1410"/>
          <w:p>
            <w:pPr>
              <w:spacing w:after="20"/>
              <w:ind w:left="20"/>
              <w:jc w:val="both"/>
            </w:pPr>
            <w:r>
              <w:rPr>
                <w:rFonts w:ascii="Times New Roman"/>
                <w:b w:val="false"/>
                <w:i w:val="false"/>
                <w:color w:val="000000"/>
                <w:sz w:val="20"/>
              </w:rPr>
              <w:t>
(csdo:‌Description‌Text)</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B.040.00790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"Описание (csdo:‌Description‌Text)" не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7" w:id="1411"/>
          <w:p>
            <w:pPr>
              <w:spacing w:after="20"/>
              <w:ind w:left="20"/>
              <w:jc w:val="both"/>
            </w:pPr>
            <w:r>
              <w:rPr>
                <w:rFonts w:ascii="Times New Roman"/>
                <w:b w:val="false"/>
                <w:i w:val="false"/>
                <w:color w:val="000000"/>
                <w:sz w:val="20"/>
              </w:rPr>
              <w:t>
*.3. Признак признания средств таможенной идентификации</w:t>
            </w:r>
          </w:p>
          <w:bookmarkEnd w:id="1411"/>
          <w:p>
            <w:pPr>
              <w:spacing w:after="20"/>
              <w:ind w:left="20"/>
              <w:jc w:val="both"/>
            </w:pPr>
            <w:r>
              <w:rPr>
                <w:rFonts w:ascii="Times New Roman"/>
                <w:b w:val="false"/>
                <w:i w:val="false"/>
                <w:color w:val="000000"/>
                <w:sz w:val="20"/>
              </w:rPr>
              <w:t>
(casdo:‌Foreign‌Customs‌Identification‌Means‌Indicator)</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B.040.00791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"Признак признания средств таможенной идентификации (casdo:‌Foreign‌Customs‌Identification‌Means‌Indicator)" не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8" w:id="1412"/>
          <w:p>
            <w:pPr>
              <w:spacing w:after="20"/>
              <w:ind w:left="20"/>
              <w:jc w:val="both"/>
            </w:pPr>
            <w:r>
              <w:rPr>
                <w:rFonts w:ascii="Times New Roman"/>
                <w:b w:val="false"/>
                <w:i w:val="false"/>
                <w:color w:val="000000"/>
                <w:sz w:val="20"/>
              </w:rPr>
              <w:t>
13.24.5. Описание</w:t>
            </w:r>
          </w:p>
          <w:bookmarkEnd w:id="1412"/>
          <w:p>
            <w:pPr>
              <w:spacing w:after="20"/>
              <w:ind w:left="20"/>
              <w:jc w:val="both"/>
            </w:pPr>
            <w:r>
              <w:rPr>
                <w:rFonts w:ascii="Times New Roman"/>
                <w:b w:val="false"/>
                <w:i w:val="false"/>
                <w:color w:val="000000"/>
                <w:sz w:val="20"/>
              </w:rPr>
              <w:t>
(csdo:‌Description‌Text)</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B.040.00792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"Описание (csdo:‌Description‌Text)" не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9" w:id="1413"/>
          <w:p>
            <w:pPr>
              <w:spacing w:after="20"/>
              <w:ind w:left="20"/>
              <w:jc w:val="both"/>
            </w:pPr>
            <w:r>
              <w:rPr>
                <w:rFonts w:ascii="Times New Roman"/>
                <w:b w:val="false"/>
                <w:i w:val="false"/>
                <w:color w:val="000000"/>
                <w:sz w:val="20"/>
              </w:rPr>
              <w:t>
13.25. Транспортные средства при транзите</w:t>
            </w:r>
          </w:p>
          <w:bookmarkEnd w:id="1413"/>
          <w:p>
            <w:pPr>
              <w:spacing w:after="20"/>
              <w:ind w:left="20"/>
              <w:jc w:val="both"/>
            </w:pPr>
            <w:r>
              <w:rPr>
                <w:rFonts w:ascii="Times New Roman"/>
                <w:b w:val="false"/>
                <w:i w:val="false"/>
                <w:color w:val="000000"/>
                <w:sz w:val="20"/>
              </w:rPr>
              <w:t>
(cacdo:‌PITransit‌Transport‌Means‌Details)</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B.040.00240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"06" и реквизит "Код предназначения товаров, декларируемых в транзитной декларации (casdo:‌Transit‌Feature‌Code)" не содержит значение "ВН", то реквизит "Транспортные средства при транзите (cacdo:‌PITransit‌Transport‌Means‌Details)" должен быть заполнен, иначе реквизит "Транспортные средства при транзите (cacdo:‌PITransit‌Transport‌Means‌Details)" не должен быть заполнен</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0" w:id="1414"/>
          <w:p>
            <w:pPr>
              <w:spacing w:after="20"/>
              <w:ind w:left="20"/>
              <w:jc w:val="both"/>
            </w:pPr>
            <w:r>
              <w:rPr>
                <w:rFonts w:ascii="Times New Roman"/>
                <w:b w:val="false"/>
                <w:i w:val="false"/>
                <w:color w:val="000000"/>
                <w:sz w:val="20"/>
              </w:rPr>
              <w:t>
13.25.1. Признак совпадения сведений</w:t>
            </w:r>
          </w:p>
          <w:bookmarkEnd w:id="1414"/>
          <w:p>
            <w:pPr>
              <w:spacing w:after="20"/>
              <w:ind w:left="20"/>
              <w:jc w:val="both"/>
            </w:pPr>
            <w:r>
              <w:rPr>
                <w:rFonts w:ascii="Times New Roman"/>
                <w:b w:val="false"/>
                <w:i w:val="false"/>
                <w:color w:val="000000"/>
                <w:sz w:val="20"/>
              </w:rPr>
              <w:t>
(casdo:‌Equal‌Indicator)</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B.040.00241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1" w:id="1415"/>
          <w:p>
            <w:pPr>
              <w:spacing w:after="20"/>
              <w:ind w:left="20"/>
              <w:jc w:val="both"/>
            </w:pPr>
            <w:r>
              <w:rPr>
                <w:rFonts w:ascii="Times New Roman"/>
                <w:b w:val="false"/>
                <w:i w:val="false"/>
                <w:color w:val="000000"/>
                <w:sz w:val="20"/>
              </w:rPr>
              <w:t xml:space="preserve">
если реквизит "Цель представления предварительной информации (casdo:‌Preliminary‌Information‌Usage‌Code)" на корневом уровне документа не содержит значение "01", то реквизит "Признак совпадения сведений (casdo:EqualIndicator)" должен содержать 1 из значений: </w:t>
            </w:r>
          </w:p>
          <w:bookmarkEnd w:id="1415"/>
          <w:p>
            <w:pPr>
              <w:spacing w:after="20"/>
              <w:ind w:left="20"/>
              <w:jc w:val="both"/>
            </w:pPr>
            <w:r>
              <w:rPr>
                <w:rFonts w:ascii="Times New Roman"/>
                <w:b w:val="false"/>
                <w:i w:val="false"/>
                <w:color w:val="000000"/>
                <w:sz w:val="20"/>
              </w:rPr>
              <w:t>
</w:t>
            </w:r>
            <w:r>
              <w:rPr>
                <w:rFonts w:ascii="Times New Roman"/>
                <w:b w:val="false"/>
                <w:i w:val="false"/>
                <w:color w:val="000000"/>
                <w:sz w:val="20"/>
              </w:rPr>
              <w:t>1 – транспортные средства, прибывающие на таможенную территорию Евразийского экономического союза, совпадают с транспортными средствами, осуществляющими перевозку товаров в соответствии с таможенной процедурой таможенного транзита;</w:t>
            </w:r>
          </w:p>
          <w:p>
            <w:pPr>
              <w:spacing w:after="20"/>
              <w:ind w:left="20"/>
              <w:jc w:val="both"/>
            </w:pPr>
            <w:r>
              <w:rPr>
                <w:rFonts w:ascii="Times New Roman"/>
                <w:b w:val="false"/>
                <w:i w:val="false"/>
                <w:color w:val="000000"/>
                <w:sz w:val="20"/>
              </w:rPr>
              <w:t>
0 – транспортные средства, прибывающие на таможенную территорию Евразийского экономического союза, не совпадают с транспортными средствами, осуществляющими перевозку товаров в соответствии с таможенной процедурой таможенного транзита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B.040.01137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документа не содержит значение "01", то реквизит "Признак совпадения сведений (casdo:EqualIndicator)" должен содержать значение "0"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3" w:id="1416"/>
          <w:p>
            <w:pPr>
              <w:spacing w:after="20"/>
              <w:ind w:left="20"/>
              <w:jc w:val="both"/>
            </w:pPr>
            <w:r>
              <w:rPr>
                <w:rFonts w:ascii="Times New Roman"/>
                <w:b w:val="false"/>
                <w:i w:val="false"/>
                <w:color w:val="000000"/>
                <w:sz w:val="20"/>
              </w:rPr>
              <w:t>
13.25.2. Транспортное средство</w:t>
            </w:r>
          </w:p>
          <w:bookmarkEnd w:id="1416"/>
          <w:p>
            <w:pPr>
              <w:spacing w:after="20"/>
              <w:ind w:left="20"/>
              <w:jc w:val="both"/>
            </w:pPr>
            <w:r>
              <w:rPr>
                <w:rFonts w:ascii="Times New Roman"/>
                <w:b w:val="false"/>
                <w:i w:val="false"/>
                <w:color w:val="000000"/>
                <w:sz w:val="20"/>
              </w:rPr>
              <w:t>
(cacdo:‌Transport‌Means‌Item‌Details)</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B.040.00793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4" w:id="1417"/>
          <w:p>
            <w:pPr>
              <w:spacing w:after="20"/>
              <w:ind w:left="20"/>
              <w:jc w:val="both"/>
            </w:pPr>
            <w:r>
              <w:rPr>
                <w:rFonts w:ascii="Times New Roman"/>
                <w:b w:val="false"/>
                <w:i w:val="false"/>
                <w:color w:val="000000"/>
                <w:sz w:val="20"/>
              </w:rPr>
              <w:t>
если реквизит "Признак совпадения сведений</w:t>
            </w:r>
          </w:p>
          <w:bookmarkEnd w:id="1417"/>
          <w:p>
            <w:pPr>
              <w:spacing w:after="20"/>
              <w:ind w:left="20"/>
              <w:jc w:val="both"/>
            </w:pPr>
            <w:r>
              <w:rPr>
                <w:rFonts w:ascii="Times New Roman"/>
                <w:b w:val="false"/>
                <w:i w:val="false"/>
                <w:color w:val="000000"/>
                <w:sz w:val="20"/>
              </w:rPr>
              <w:t>
(casdo:‌Equal‌Indicator)" содержит значение "0", то реквизит "Транспортное средство (cacdo:‌Transport‌Means‌Item‌Details)" должен быть заполнен, иначе реквизит "Транспортное средство (cacdo:‌Transport‌Means‌Item‌Details)" не должен быть заполнен</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5" w:id="1418"/>
          <w:p>
            <w:pPr>
              <w:spacing w:after="20"/>
              <w:ind w:left="20"/>
              <w:jc w:val="both"/>
            </w:pPr>
            <w:r>
              <w:rPr>
                <w:rFonts w:ascii="Times New Roman"/>
                <w:b w:val="false"/>
                <w:i w:val="false"/>
                <w:color w:val="000000"/>
                <w:sz w:val="20"/>
              </w:rPr>
              <w:t>
*.1. Порядковый номер</w:t>
            </w:r>
          </w:p>
          <w:bookmarkEnd w:id="1418"/>
          <w:p>
            <w:pPr>
              <w:spacing w:after="20"/>
              <w:ind w:left="20"/>
              <w:jc w:val="both"/>
            </w:pPr>
            <w:r>
              <w:rPr>
                <w:rFonts w:ascii="Times New Roman"/>
                <w:b w:val="false"/>
                <w:i w:val="false"/>
                <w:color w:val="000000"/>
                <w:sz w:val="20"/>
              </w:rPr>
              <w:t>
(csdo:‌Object‌Ordinal)</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B.040.00794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"Порядковый номер (csdo:‌Object‌Ordinal)"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B.040.00795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экземпляра реквизита "Товарная партия (cacdo:‌PIARConsignment‌Details)" реквизит "Порядковый номер (csdo:‌Object‌Ordinal)" должен начинаться со значения "1"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B.040.00796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реквизита "Транспортные средства при транзите (cacdo:‌PITransit‌Transport‌Means‌Details)" в составе экземпляра реквизита "Товарная партия (cacdo:‌PIARConsignment‌Details)" реквизит "Порядковый номер (csdo:‌Object‌Ordinal)" не должен содержать повторяющихся значений </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6" w:id="1419"/>
          <w:p>
            <w:pPr>
              <w:spacing w:after="20"/>
              <w:ind w:left="20"/>
              <w:jc w:val="both"/>
            </w:pPr>
            <w:r>
              <w:rPr>
                <w:rFonts w:ascii="Times New Roman"/>
                <w:b w:val="false"/>
                <w:i w:val="false"/>
                <w:color w:val="000000"/>
                <w:sz w:val="20"/>
              </w:rPr>
              <w:t>
*.2. Код вида транспорта</w:t>
            </w:r>
          </w:p>
          <w:bookmarkEnd w:id="1419"/>
          <w:p>
            <w:pPr>
              <w:spacing w:after="20"/>
              <w:ind w:left="20"/>
              <w:jc w:val="both"/>
            </w:pPr>
            <w:r>
              <w:rPr>
                <w:rFonts w:ascii="Times New Roman"/>
                <w:b w:val="false"/>
                <w:i w:val="false"/>
                <w:color w:val="000000"/>
                <w:sz w:val="20"/>
              </w:rPr>
              <w:t>
(csdo:‌Unified‌Transport‌Mode‌Code)</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B.040.00797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транспорта (csdo:‌Unified‌Transport‌Mode‌Code)"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B.040.00798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"Код вида транспорта (csdo:‌Unified‌Transport‌Mode‌Code)" должен содержать значение кода вида транспорта в соответствии с классификатором видов транспорта и транспортировки товаров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7" w:id="1420"/>
          <w:p>
            <w:pPr>
              <w:spacing w:after="20"/>
              <w:ind w:left="20"/>
              <w:jc w:val="both"/>
            </w:pPr>
            <w:r>
              <w:rPr>
                <w:rFonts w:ascii="Times New Roman"/>
                <w:b w:val="false"/>
                <w:i w:val="false"/>
                <w:color w:val="000000"/>
                <w:sz w:val="20"/>
              </w:rPr>
              <w:t>
а) идентификатор справочника (классификатора)</w:t>
            </w:r>
          </w:p>
          <w:bookmarkEnd w:id="1420"/>
          <w:p>
            <w:pPr>
              <w:spacing w:after="20"/>
              <w:ind w:left="20"/>
              <w:jc w:val="both"/>
            </w:pPr>
            <w:r>
              <w:rPr>
                <w:rFonts w:ascii="Times New Roman"/>
                <w:b w:val="false"/>
                <w:i w:val="false"/>
                <w:color w:val="000000"/>
                <w:sz w:val="20"/>
              </w:rPr>
              <w:t>
(атрибут code‌List‌Id)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B.040.00799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транспорта (csdo:‌Unified‌Transport‌Mode‌Code)" должен содержать значение "2004"</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8" w:id="1421"/>
          <w:p>
            <w:pPr>
              <w:spacing w:after="20"/>
              <w:ind w:left="20"/>
              <w:jc w:val="both"/>
            </w:pPr>
            <w:r>
              <w:rPr>
                <w:rFonts w:ascii="Times New Roman"/>
                <w:b w:val="false"/>
                <w:i w:val="false"/>
                <w:color w:val="000000"/>
                <w:sz w:val="20"/>
              </w:rPr>
              <w:t>
*.3. Код страны регистрации транспортного средства</w:t>
            </w:r>
          </w:p>
          <w:bookmarkEnd w:id="1421"/>
          <w:p>
            <w:pPr>
              <w:spacing w:after="20"/>
              <w:ind w:left="20"/>
              <w:jc w:val="both"/>
            </w:pPr>
            <w:r>
              <w:rPr>
                <w:rFonts w:ascii="Times New Roman"/>
                <w:b w:val="false"/>
                <w:i w:val="false"/>
                <w:color w:val="000000"/>
                <w:sz w:val="20"/>
              </w:rPr>
              <w:t>
(casdo:‌Registration‌Nationality‌Code)</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B.040.00800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транспорта (csdo:‌Unified‌Transport‌Mode‌Code)" содержит 1 из значений: "10", "20", "40", "80" или реквизит "Код предназначения товаров, декларируемых в транзитной декларации (casdo:‌Transit‌Feature‌Code)" содержит значение "МП", то реквизит "Код страны регистрации транспортного средства (casdo:‌Registration‌Nationality‌Code)" не должен быть заполнен, иначе реквизит "Код страны регистрации транспортного средства (casdo:‌Registration‌Nationality‌Code)"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B.040.00801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страны регистрации транспортного средства (casdo:‌Registration‌Nationality‌Code)" заполнен, то реквизит "Код страны регистрации транспортного средства (casdo:‌Registration‌Nationality‌Code)" должен содержать значение двухбуквенного кода страны в соответствии с классификатором стран мира или значение "00" - неизвестна</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9" w:id="1422"/>
          <w:p>
            <w:pPr>
              <w:spacing w:after="20"/>
              <w:ind w:left="20"/>
              <w:jc w:val="both"/>
            </w:pPr>
            <w:r>
              <w:rPr>
                <w:rFonts w:ascii="Times New Roman"/>
                <w:b w:val="false"/>
                <w:i w:val="false"/>
                <w:color w:val="000000"/>
                <w:sz w:val="20"/>
              </w:rPr>
              <w:t>
а) идентификатор справочника (классификатора)</w:t>
            </w:r>
          </w:p>
          <w:bookmarkEnd w:id="1422"/>
          <w:p>
            <w:pPr>
              <w:spacing w:after="20"/>
              <w:ind w:left="20"/>
              <w:jc w:val="both"/>
            </w:pPr>
            <w:r>
              <w:rPr>
                <w:rFonts w:ascii="Times New Roman"/>
                <w:b w:val="false"/>
                <w:i w:val="false"/>
                <w:color w:val="000000"/>
                <w:sz w:val="20"/>
              </w:rPr>
              <w:t>
(атрибут code‌List‌Id)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B.040.00802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регистрации транспортного средства (casdo:‌Registration‌Nationality‌Code)" должен содержать значение "2021"</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0" w:id="1423"/>
          <w:p>
            <w:pPr>
              <w:spacing w:after="20"/>
              <w:ind w:left="20"/>
              <w:jc w:val="both"/>
            </w:pPr>
            <w:r>
              <w:rPr>
                <w:rFonts w:ascii="Times New Roman"/>
                <w:b w:val="false"/>
                <w:i w:val="false"/>
                <w:color w:val="000000"/>
                <w:sz w:val="20"/>
              </w:rPr>
              <w:t>
*.4. Регистрационный номер транспортного средства</w:t>
            </w:r>
          </w:p>
          <w:bookmarkEnd w:id="1423"/>
          <w:p>
            <w:pPr>
              <w:spacing w:after="20"/>
              <w:ind w:left="20"/>
              <w:jc w:val="both"/>
            </w:pPr>
            <w:r>
              <w:rPr>
                <w:rFonts w:ascii="Times New Roman"/>
                <w:b w:val="false"/>
                <w:i w:val="false"/>
                <w:color w:val="000000"/>
                <w:sz w:val="20"/>
              </w:rPr>
              <w:t>
(csdo:‌Transport‌Means‌Reg‌Id)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1" w:id="1424"/>
          <w:p>
            <w:pPr>
              <w:spacing w:after="20"/>
              <w:ind w:left="20"/>
              <w:jc w:val="both"/>
            </w:pPr>
            <w:r>
              <w:rPr>
                <w:rFonts w:ascii="Times New Roman"/>
                <w:b w:val="false"/>
                <w:i w:val="false"/>
                <w:color w:val="000000"/>
                <w:sz w:val="20"/>
              </w:rPr>
              <w:t>
а) код страны</w:t>
            </w:r>
          </w:p>
          <w:bookmarkEnd w:id="1424"/>
          <w:p>
            <w:pPr>
              <w:spacing w:after="20"/>
              <w:ind w:left="20"/>
              <w:jc w:val="both"/>
            </w:pPr>
            <w:r>
              <w:rPr>
                <w:rFonts w:ascii="Times New Roman"/>
                <w:b w:val="false"/>
                <w:i w:val="false"/>
                <w:color w:val="000000"/>
                <w:sz w:val="20"/>
              </w:rPr>
              <w:t>
(атрибут country‌Code)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B.040.00803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 страны (атрибут country‌Code)" реквизита "Регистрационный номер транспортного средства (csdo:‌Transport‌Means‌Reg‌Id)" не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2" w:id="1425"/>
          <w:p>
            <w:pPr>
              <w:spacing w:after="20"/>
              <w:ind w:left="20"/>
              <w:jc w:val="both"/>
            </w:pPr>
            <w:r>
              <w:rPr>
                <w:rFonts w:ascii="Times New Roman"/>
                <w:b w:val="false"/>
                <w:i w:val="false"/>
                <w:color w:val="000000"/>
                <w:sz w:val="20"/>
              </w:rPr>
              <w:t>
б) идентификатор справочника (классификатора)</w:t>
            </w:r>
          </w:p>
          <w:bookmarkEnd w:id="1425"/>
          <w:p>
            <w:pPr>
              <w:spacing w:after="20"/>
              <w:ind w:left="20"/>
              <w:jc w:val="both"/>
            </w:pPr>
            <w:r>
              <w:rPr>
                <w:rFonts w:ascii="Times New Roman"/>
                <w:b w:val="false"/>
                <w:i w:val="false"/>
                <w:color w:val="000000"/>
                <w:sz w:val="20"/>
              </w:rPr>
              <w:t>
(атрибут country‌Code‌List‌Id)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B.040.00804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country‌Code‌List‌Id)" реквизита "Регистрационный номер транспортного средства (csdo:‌Transport‌Means‌Reg‌Id)" не должен быть заполнен</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3" w:id="1426"/>
          <w:p>
            <w:pPr>
              <w:spacing w:after="20"/>
              <w:ind w:left="20"/>
              <w:jc w:val="both"/>
            </w:pPr>
            <w:r>
              <w:rPr>
                <w:rFonts w:ascii="Times New Roman"/>
                <w:b w:val="false"/>
                <w:i w:val="false"/>
                <w:color w:val="000000"/>
                <w:sz w:val="20"/>
              </w:rPr>
              <w:t>
*.5. Идентификационный номер транспортного средства</w:t>
            </w:r>
          </w:p>
          <w:bookmarkEnd w:id="1426"/>
          <w:p>
            <w:pPr>
              <w:spacing w:after="20"/>
              <w:ind w:left="20"/>
              <w:jc w:val="both"/>
            </w:pPr>
            <w:r>
              <w:rPr>
                <w:rFonts w:ascii="Times New Roman"/>
                <w:b w:val="false"/>
                <w:i w:val="false"/>
                <w:color w:val="000000"/>
                <w:sz w:val="20"/>
              </w:rPr>
              <w:t>
(csdo:‌Vehicle‌Id)</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B.040.00805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KZ, RU</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"Идентификационный номер транспортного средства (csdo:‌Vehicle‌Id)"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B.040.01021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транспорта (csdo:‌Unified‌Transport‌Mode‌Code)" содержит 1 из значений: "30", "31", "32", то реквизит "Идентификационный номер транспортного средства (csdo:‌Vehicle‌Id)"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B.040.01022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транспорта (csdo:‌Unified‌Transport‌Mode‌Code)" содержит значение "90", то реквизит "Идентификационный номер транспортного средства (csdo:‌Vehicle‌Id)"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B.040.01023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транспорта (csdo:‌Unified‌Transport‌Mode‌Code)" не содержит 1 из значений: "30", "31", "32", "90", то реквизит "Идентификационный номер транспортного средства (csdo:‌Vehicle‌Id)" не должен быть заполнен</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4" w:id="1427"/>
          <w:p>
            <w:pPr>
              <w:spacing w:after="20"/>
              <w:ind w:left="20"/>
              <w:jc w:val="both"/>
            </w:pPr>
            <w:r>
              <w:rPr>
                <w:rFonts w:ascii="Times New Roman"/>
                <w:b w:val="false"/>
                <w:i w:val="false"/>
                <w:color w:val="000000"/>
                <w:sz w:val="20"/>
              </w:rPr>
              <w:t>
*.6. Код типа транспортного средства международной перевозки</w:t>
            </w:r>
          </w:p>
          <w:bookmarkEnd w:id="1427"/>
          <w:p>
            <w:pPr>
              <w:spacing w:after="20"/>
              <w:ind w:left="20"/>
              <w:jc w:val="both"/>
            </w:pPr>
            <w:r>
              <w:rPr>
                <w:rFonts w:ascii="Times New Roman"/>
                <w:b w:val="false"/>
                <w:i w:val="false"/>
                <w:color w:val="000000"/>
                <w:sz w:val="20"/>
              </w:rPr>
              <w:t>
(casdo:‌Transport‌Type‌Code)</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B.040.00806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транспорта (csdo:‌Unified‌Transport‌Mode‌Code)" содержит 1 из значений: "20", "30", "31", "32", то реквизит "Код типа транспортного средства международной перевозки (casdo:‌Transport‌Type‌Code)"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B.040.01024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транспорта (csdo:‌Unified‌Transport‌Mode‌Code)" содержит значение "90", то реквизит "Код типа транспортного средства международной перевозки (casdo:‌Transport‌Type‌Code)"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B.040.01025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транспорта (csdo:‌Unified‌Transport‌Mode‌Code)" не содержит 1 из значений: "20", "30", "31", "32", "90", то реквизит "Код типа транспортного средства международной перевозки (casdo:‌Transport‌Type‌Code)"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B.040.01142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типа транспортного средства международной перевозки (casdo:‌Transport‌Type‌Code)" заполнен, то реквизит "Код типа транспортного средства международной перевозки (casdo:‌Transport‌Type‌Code)" должен содержать значение кода типа транспортного средства международной перевозки в соответствии с классификатором типов транспортных средств международной перевозки</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5" w:id="1428"/>
          <w:p>
            <w:pPr>
              <w:spacing w:after="20"/>
              <w:ind w:left="20"/>
              <w:jc w:val="both"/>
            </w:pPr>
            <w:r>
              <w:rPr>
                <w:rFonts w:ascii="Times New Roman"/>
                <w:b w:val="false"/>
                <w:i w:val="false"/>
                <w:color w:val="000000"/>
                <w:sz w:val="20"/>
              </w:rPr>
              <w:t>
а) идентификатор справочника (классификатора)</w:t>
            </w:r>
          </w:p>
          <w:bookmarkEnd w:id="1428"/>
          <w:p>
            <w:pPr>
              <w:spacing w:after="20"/>
              <w:ind w:left="20"/>
              <w:jc w:val="both"/>
            </w:pPr>
            <w:r>
              <w:rPr>
                <w:rFonts w:ascii="Times New Roman"/>
                <w:b w:val="false"/>
                <w:i w:val="false"/>
                <w:color w:val="000000"/>
                <w:sz w:val="20"/>
              </w:rPr>
              <w:t>
(атрибут code‌List‌Id)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B.040.00807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типа транспортного средства международной перевозки (casdo:‌Transport‌Type‌Code)" должен содержать значение "2024"</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6" w:id="1429"/>
          <w:p>
            <w:pPr>
              <w:spacing w:after="20"/>
              <w:ind w:left="20"/>
              <w:jc w:val="both"/>
            </w:pPr>
            <w:r>
              <w:rPr>
                <w:rFonts w:ascii="Times New Roman"/>
                <w:b w:val="false"/>
                <w:i w:val="false"/>
                <w:color w:val="000000"/>
                <w:sz w:val="20"/>
              </w:rPr>
              <w:t>
*.7. Код марки транспортного средства</w:t>
            </w:r>
          </w:p>
          <w:bookmarkEnd w:id="1429"/>
          <w:p>
            <w:pPr>
              <w:spacing w:after="20"/>
              <w:ind w:left="20"/>
              <w:jc w:val="both"/>
            </w:pPr>
            <w:r>
              <w:rPr>
                <w:rFonts w:ascii="Times New Roman"/>
                <w:b w:val="false"/>
                <w:i w:val="false"/>
                <w:color w:val="000000"/>
                <w:sz w:val="20"/>
              </w:rPr>
              <w:t>
(csdo:‌Vehicle‌Make‌Code)</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B.040.00808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KZ, RU</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марки транспортного средства (csdo:‌Vehicle‌Make‌Code)"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B.040.01026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транспорта (csdo:‌Unified‌Transport‌Mode‌Code)" содержит 1 из значений: "30", "31", "32", то реквизит "Код марки транспортного средства (csdo:‌Vehicle‌Make‌Code)"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B.040.01027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транспорта (csdo:‌Unified‌Transport‌Mode‌Code)" содержит значение "90", то реквизит "Код марки транспортного средства (csdo:‌Vehicle‌Make‌Code)"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B.040.01028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транспорта (csdo:‌Unified‌Transport‌Mode‌Code)" не содержит 1 из значений: "30", "31", "32", "90", то реквизит "Код марки транспортного средства (csdo:‌Vehicle‌Make‌Code)"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B.040.01143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марки транспортного средства (csdo:‌Vehicle‌Make‌Code)" заполнен, то реквизит "Код марки транспортного средства (csdo:‌Vehicle‌Make‌Code)" должен содержать значение кода марки транспортного средства в соответствии с классификатором марок дорожных транспортных средств</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7" w:id="1430"/>
          <w:p>
            <w:pPr>
              <w:spacing w:after="20"/>
              <w:ind w:left="20"/>
              <w:jc w:val="both"/>
            </w:pPr>
            <w:r>
              <w:rPr>
                <w:rFonts w:ascii="Times New Roman"/>
                <w:b w:val="false"/>
                <w:i w:val="false"/>
                <w:color w:val="000000"/>
                <w:sz w:val="20"/>
              </w:rPr>
              <w:t>
а) идентификатор справочника (классификатора)</w:t>
            </w:r>
          </w:p>
          <w:bookmarkEnd w:id="1430"/>
          <w:p>
            <w:pPr>
              <w:spacing w:after="20"/>
              <w:ind w:left="20"/>
              <w:jc w:val="both"/>
            </w:pPr>
            <w:r>
              <w:rPr>
                <w:rFonts w:ascii="Times New Roman"/>
                <w:b w:val="false"/>
                <w:i w:val="false"/>
                <w:color w:val="000000"/>
                <w:sz w:val="20"/>
              </w:rPr>
              <w:t>
(атрибут code‌List‌Id)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B.040.01029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марки транспортного средства (csdo:VehicleMakeCode)" должен содержать значение "2025"</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8" w:id="1431"/>
          <w:p>
            <w:pPr>
              <w:spacing w:after="20"/>
              <w:ind w:left="20"/>
              <w:jc w:val="both"/>
            </w:pPr>
            <w:r>
              <w:rPr>
                <w:rFonts w:ascii="Times New Roman"/>
                <w:b w:val="false"/>
                <w:i w:val="false"/>
                <w:color w:val="000000"/>
                <w:sz w:val="20"/>
              </w:rPr>
              <w:t>
*.8. Наименование модели транспортного средства</w:t>
            </w:r>
          </w:p>
          <w:bookmarkEnd w:id="1431"/>
          <w:p>
            <w:pPr>
              <w:spacing w:after="20"/>
              <w:ind w:left="20"/>
              <w:jc w:val="both"/>
            </w:pPr>
            <w:r>
              <w:rPr>
                <w:rFonts w:ascii="Times New Roman"/>
                <w:b w:val="false"/>
                <w:i w:val="false"/>
                <w:color w:val="000000"/>
                <w:sz w:val="20"/>
              </w:rPr>
              <w:t>
(csdo:‌Vehicle‌Model‌Name)</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B.040.00809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KZ, RU</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"Наименование модели транспортного средства (csdo:‌Vehicle‌Model‌Name)"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B.040.01030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транспорта (csdo:‌Unified‌Transport‌Mode‌Code)" содержит 1 из значений: "30", "31", "32", то реквизит "Наименование модели транспортного средства (csdo:‌Vehicle‌Model‌Name)"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B.040.01031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транспорта (csdo:‌Unified‌Transport‌Mode‌Code)" содержит значение "90", то реквизит "Наименование модели транспортного средства (csdo:‌Vehicle‌Model‌Name)"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B.040.01032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транспорта (csdo:‌Unified‌Transport‌Mode‌Code)" не содержит 1 из значений: "30", "31", "32", "90", то реквизит "Наименование модели транспортного средства (csdo:‌Vehicle‌Model‌Name)" не должен быть заполнен</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9" w:id="1432"/>
          <w:p>
            <w:pPr>
              <w:spacing w:after="20"/>
              <w:ind w:left="20"/>
              <w:jc w:val="both"/>
            </w:pPr>
            <w:r>
              <w:rPr>
                <w:rFonts w:ascii="Times New Roman"/>
                <w:b w:val="false"/>
                <w:i w:val="false"/>
                <w:color w:val="000000"/>
                <w:sz w:val="20"/>
              </w:rPr>
              <w:t>
*.9. Номер документа</w:t>
            </w:r>
          </w:p>
          <w:bookmarkEnd w:id="1432"/>
          <w:p>
            <w:pPr>
              <w:spacing w:after="20"/>
              <w:ind w:left="20"/>
              <w:jc w:val="both"/>
            </w:pPr>
            <w:r>
              <w:rPr>
                <w:rFonts w:ascii="Times New Roman"/>
                <w:b w:val="false"/>
                <w:i w:val="false"/>
                <w:color w:val="000000"/>
                <w:sz w:val="20"/>
              </w:rPr>
              <w:t>
(csdo:‌Doc‌Id)</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B.040.00810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KZ, RU</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документа (csdo:‌Doc‌Id)"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B.040.01033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транспорта (csdo:‌Unified‌Transport‌Mode‌Code)" содержит 1 из значений: "30", "31", "32", то реквизит "Номер документа (csdo:‌Doc‌Id)"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B.040.01034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транспорта (csdo:‌Unified‌Transport‌Mode‌Code)" содержит значение "90", то реквизит "Номер документа (csdo:‌Doc‌Id)"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B.040.01035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транспорта (csdo:‌Unified‌Transport‌Mode‌Code)" не содержит 1 из значений: "30", "31", "32", "90", то реквизит "Номер документа (csdo:‌Doc‌Id)" не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0" w:id="1433"/>
          <w:p>
            <w:pPr>
              <w:spacing w:after="20"/>
              <w:ind w:left="20"/>
              <w:jc w:val="both"/>
            </w:pPr>
            <w:r>
              <w:rPr>
                <w:rFonts w:ascii="Times New Roman"/>
                <w:b w:val="false"/>
                <w:i w:val="false"/>
                <w:color w:val="000000"/>
                <w:sz w:val="20"/>
              </w:rPr>
              <w:t>
13.26. Таможенный орган и пункт назначения</w:t>
            </w:r>
          </w:p>
          <w:bookmarkEnd w:id="1433"/>
          <w:p>
            <w:pPr>
              <w:spacing w:after="20"/>
              <w:ind w:left="20"/>
              <w:jc w:val="both"/>
            </w:pPr>
            <w:r>
              <w:rPr>
                <w:rFonts w:ascii="Times New Roman"/>
                <w:b w:val="false"/>
                <w:i w:val="false"/>
                <w:color w:val="000000"/>
                <w:sz w:val="20"/>
              </w:rPr>
              <w:t>
(cacdo:‌Transit‌Destination‌Details)</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B.040.00261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"06", то реквизит "Таможенный орган и пункт назначения (cacdo:‌Transit‌Destination‌Details)" должен быть заполнен, иначе реквизит "Таможенный орган и пункт назначения (cacdo:‌Transit‌Destination‌Details)" не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1" w:id="1434"/>
          <w:p>
            <w:pPr>
              <w:spacing w:after="20"/>
              <w:ind w:left="20"/>
              <w:jc w:val="both"/>
            </w:pPr>
            <w:r>
              <w:rPr>
                <w:rFonts w:ascii="Times New Roman"/>
                <w:b w:val="false"/>
                <w:i w:val="false"/>
                <w:color w:val="000000"/>
                <w:sz w:val="20"/>
              </w:rPr>
              <w:t>
13.26.1. Таможенный орган</w:t>
            </w:r>
          </w:p>
          <w:bookmarkEnd w:id="1434"/>
          <w:p>
            <w:pPr>
              <w:spacing w:after="20"/>
              <w:ind w:left="20"/>
              <w:jc w:val="both"/>
            </w:pPr>
            <w:r>
              <w:rPr>
                <w:rFonts w:ascii="Times New Roman"/>
                <w:b w:val="false"/>
                <w:i w:val="false"/>
                <w:color w:val="000000"/>
                <w:sz w:val="20"/>
              </w:rPr>
              <w:t>
(ccdo:‌Customs‌Office‌Details)</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2" w:id="1435"/>
          <w:p>
            <w:pPr>
              <w:spacing w:after="20"/>
              <w:ind w:left="20"/>
              <w:jc w:val="both"/>
            </w:pPr>
            <w:r>
              <w:rPr>
                <w:rFonts w:ascii="Times New Roman"/>
                <w:b w:val="false"/>
                <w:i w:val="false"/>
                <w:color w:val="000000"/>
                <w:sz w:val="20"/>
              </w:rPr>
              <w:t>
*.1. Код таможенного органа</w:t>
            </w:r>
          </w:p>
          <w:bookmarkEnd w:id="1435"/>
          <w:p>
            <w:pPr>
              <w:spacing w:after="20"/>
              <w:ind w:left="20"/>
              <w:jc w:val="both"/>
            </w:pPr>
            <w:r>
              <w:rPr>
                <w:rFonts w:ascii="Times New Roman"/>
                <w:b w:val="false"/>
                <w:i w:val="false"/>
                <w:color w:val="000000"/>
                <w:sz w:val="20"/>
              </w:rPr>
              <w:t>
(csdo:‌Customs‌Office‌Code)</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B.040.01036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таможенного органа (csdo:‌Customs‌Office‌Code)"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B.040.00263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таможенного органа (csdo:‌Customs‌Office‌Code)" должен содержать в соответствии с классификатором таможенных органов государств – членов Евразийского экономического союза значение восьмизначного кода таможенного органа, который является таможенным органом назначения для таможенной процедуры таможенного транзита</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3" w:id="1436"/>
          <w:p>
            <w:pPr>
              <w:spacing w:after="20"/>
              <w:ind w:left="20"/>
              <w:jc w:val="both"/>
            </w:pPr>
            <w:r>
              <w:rPr>
                <w:rFonts w:ascii="Times New Roman"/>
                <w:b w:val="false"/>
                <w:i w:val="false"/>
                <w:color w:val="000000"/>
                <w:sz w:val="20"/>
              </w:rPr>
              <w:t>
*.2. Наименование таможенного органа</w:t>
            </w:r>
          </w:p>
          <w:bookmarkEnd w:id="1436"/>
          <w:p>
            <w:pPr>
              <w:spacing w:after="20"/>
              <w:ind w:left="20"/>
              <w:jc w:val="both"/>
            </w:pPr>
            <w:r>
              <w:rPr>
                <w:rFonts w:ascii="Times New Roman"/>
                <w:b w:val="false"/>
                <w:i w:val="false"/>
                <w:color w:val="000000"/>
                <w:sz w:val="20"/>
              </w:rPr>
              <w:t>
(csdo:‌Customs‌Office‌Name)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B.040.00264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"Наименование таможенного органа (csdo:‌Customs‌Office‌Name)"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4" w:id="1437"/>
          <w:p>
            <w:pPr>
              <w:spacing w:after="20"/>
              <w:ind w:left="20"/>
              <w:jc w:val="both"/>
            </w:pPr>
            <w:r>
              <w:rPr>
                <w:rFonts w:ascii="Times New Roman"/>
                <w:b w:val="false"/>
                <w:i w:val="false"/>
                <w:color w:val="000000"/>
                <w:sz w:val="20"/>
              </w:rPr>
              <w:t>
*.3. Код страны</w:t>
            </w:r>
          </w:p>
          <w:bookmarkEnd w:id="1437"/>
          <w:p>
            <w:pPr>
              <w:spacing w:after="20"/>
              <w:ind w:left="20"/>
              <w:jc w:val="both"/>
            </w:pPr>
            <w:r>
              <w:rPr>
                <w:rFonts w:ascii="Times New Roman"/>
                <w:b w:val="false"/>
                <w:i w:val="false"/>
                <w:color w:val="000000"/>
                <w:sz w:val="20"/>
              </w:rPr>
              <w:t>
(csdo:‌Unified‌Country‌Code)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B.040.00265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не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5" w:id="1438"/>
          <w:p>
            <w:pPr>
              <w:spacing w:after="20"/>
              <w:ind w:left="20"/>
              <w:jc w:val="both"/>
            </w:pPr>
            <w:r>
              <w:rPr>
                <w:rFonts w:ascii="Times New Roman"/>
                <w:b w:val="false"/>
                <w:i w:val="false"/>
                <w:color w:val="000000"/>
                <w:sz w:val="20"/>
              </w:rPr>
              <w:t>
а) идентификатор справочника (классификатора)</w:t>
            </w:r>
          </w:p>
          <w:bookmarkEnd w:id="1438"/>
          <w:p>
            <w:pPr>
              <w:spacing w:after="20"/>
              <w:ind w:left="20"/>
              <w:jc w:val="both"/>
            </w:pPr>
            <w:r>
              <w:rPr>
                <w:rFonts w:ascii="Times New Roman"/>
                <w:b w:val="false"/>
                <w:i w:val="false"/>
                <w:color w:val="000000"/>
                <w:sz w:val="20"/>
              </w:rPr>
              <w:t>
(атрибут code‌List‌Id)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6" w:id="1439"/>
          <w:p>
            <w:pPr>
              <w:spacing w:after="20"/>
              <w:ind w:left="20"/>
              <w:jc w:val="both"/>
            </w:pPr>
            <w:r>
              <w:rPr>
                <w:rFonts w:ascii="Times New Roman"/>
                <w:b w:val="false"/>
                <w:i w:val="false"/>
                <w:color w:val="000000"/>
                <w:sz w:val="20"/>
              </w:rPr>
              <w:t>
13.26.2. Номер (идентификатор) зоны таможенного контроля</w:t>
            </w:r>
          </w:p>
          <w:bookmarkEnd w:id="1439"/>
          <w:p>
            <w:pPr>
              <w:spacing w:after="20"/>
              <w:ind w:left="20"/>
              <w:jc w:val="both"/>
            </w:pPr>
            <w:r>
              <w:rPr>
                <w:rFonts w:ascii="Times New Roman"/>
                <w:b w:val="false"/>
                <w:i w:val="false"/>
                <w:color w:val="000000"/>
                <w:sz w:val="20"/>
              </w:rPr>
              <w:t>
(casdo:‌Customs‌Control‌Zone‌Id)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7" w:id="1440"/>
          <w:p>
            <w:pPr>
              <w:spacing w:after="20"/>
              <w:ind w:left="20"/>
              <w:jc w:val="both"/>
            </w:pPr>
            <w:r>
              <w:rPr>
                <w:rFonts w:ascii="Times New Roman"/>
                <w:b w:val="false"/>
                <w:i w:val="false"/>
                <w:color w:val="000000"/>
                <w:sz w:val="20"/>
              </w:rPr>
              <w:t>
13.26.3. Документ, подтверждающий включение лица в реестр</w:t>
            </w:r>
          </w:p>
          <w:bookmarkEnd w:id="1440"/>
          <w:p>
            <w:pPr>
              <w:spacing w:after="20"/>
              <w:ind w:left="20"/>
              <w:jc w:val="both"/>
            </w:pPr>
            <w:r>
              <w:rPr>
                <w:rFonts w:ascii="Times New Roman"/>
                <w:b w:val="false"/>
                <w:i w:val="false"/>
                <w:color w:val="000000"/>
                <w:sz w:val="20"/>
              </w:rPr>
              <w:t>
(cacdo:‌Register‌Document‌Id‌Details)</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8" w:id="1441"/>
          <w:p>
            <w:pPr>
              <w:spacing w:after="20"/>
              <w:ind w:left="20"/>
              <w:jc w:val="both"/>
            </w:pPr>
            <w:r>
              <w:rPr>
                <w:rFonts w:ascii="Times New Roman"/>
                <w:b w:val="false"/>
                <w:i w:val="false"/>
                <w:color w:val="000000"/>
                <w:sz w:val="20"/>
              </w:rPr>
              <w:t>
*.1. Код вида документа</w:t>
            </w:r>
          </w:p>
          <w:bookmarkEnd w:id="1441"/>
          <w:p>
            <w:pPr>
              <w:spacing w:after="20"/>
              <w:ind w:left="20"/>
              <w:jc w:val="both"/>
            </w:pPr>
            <w:r>
              <w:rPr>
                <w:rFonts w:ascii="Times New Roman"/>
                <w:b w:val="false"/>
                <w:i w:val="false"/>
                <w:color w:val="000000"/>
                <w:sz w:val="20"/>
              </w:rPr>
              <w:t>
(csdo:‌Doc‌Kind‌Code)</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B.040.01037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документа (csdo:‌Doc‌Kind‌Code)"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B.040.00811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документа (csdo:‌Doc‌Kind‌Code)" должен содержать значение "09011"</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9" w:id="1442"/>
          <w:p>
            <w:pPr>
              <w:spacing w:after="20"/>
              <w:ind w:left="20"/>
              <w:jc w:val="both"/>
            </w:pPr>
            <w:r>
              <w:rPr>
                <w:rFonts w:ascii="Times New Roman"/>
                <w:b w:val="false"/>
                <w:i w:val="false"/>
                <w:color w:val="000000"/>
                <w:sz w:val="20"/>
              </w:rPr>
              <w:t>
а) идентификатор справочника (классификатора)</w:t>
            </w:r>
          </w:p>
          <w:bookmarkEnd w:id="1442"/>
          <w:p>
            <w:pPr>
              <w:spacing w:after="20"/>
              <w:ind w:left="20"/>
              <w:jc w:val="both"/>
            </w:pPr>
            <w:r>
              <w:rPr>
                <w:rFonts w:ascii="Times New Roman"/>
                <w:b w:val="false"/>
                <w:i w:val="false"/>
                <w:color w:val="000000"/>
                <w:sz w:val="20"/>
              </w:rPr>
              <w:t>
(атрибут code‌List‌Id)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B.040.00812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документа (csdo:‌Doc‌Kind‌Code)" должен содержать значение "2009"</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0" w:id="1443"/>
          <w:p>
            <w:pPr>
              <w:spacing w:after="20"/>
              <w:ind w:left="20"/>
              <w:jc w:val="both"/>
            </w:pPr>
            <w:r>
              <w:rPr>
                <w:rFonts w:ascii="Times New Roman"/>
                <w:b w:val="false"/>
                <w:i w:val="false"/>
                <w:color w:val="000000"/>
                <w:sz w:val="20"/>
              </w:rPr>
              <w:t>
*.2. Код страны</w:t>
            </w:r>
          </w:p>
          <w:bookmarkEnd w:id="1443"/>
          <w:p>
            <w:pPr>
              <w:spacing w:after="20"/>
              <w:ind w:left="20"/>
              <w:jc w:val="both"/>
            </w:pPr>
            <w:r>
              <w:rPr>
                <w:rFonts w:ascii="Times New Roman"/>
                <w:b w:val="false"/>
                <w:i w:val="false"/>
                <w:color w:val="000000"/>
                <w:sz w:val="20"/>
              </w:rPr>
              <w:t>
(csdo:‌Unified‌Country‌Code)</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B.040.01038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B.040.00269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значение двухбуквенного кода государства-члена, уполномоченным органом которого лицо включено в реестр, в соответствии с классификатором стран мира</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1" w:id="1444"/>
          <w:p>
            <w:pPr>
              <w:spacing w:after="20"/>
              <w:ind w:left="20"/>
              <w:jc w:val="both"/>
            </w:pPr>
            <w:r>
              <w:rPr>
                <w:rFonts w:ascii="Times New Roman"/>
                <w:b w:val="false"/>
                <w:i w:val="false"/>
                <w:color w:val="000000"/>
                <w:sz w:val="20"/>
              </w:rPr>
              <w:t>
а) идентификатор справочника (классификатора)</w:t>
            </w:r>
          </w:p>
          <w:bookmarkEnd w:id="1444"/>
          <w:p>
            <w:pPr>
              <w:spacing w:after="20"/>
              <w:ind w:left="20"/>
              <w:jc w:val="both"/>
            </w:pPr>
            <w:r>
              <w:rPr>
                <w:rFonts w:ascii="Times New Roman"/>
                <w:b w:val="false"/>
                <w:i w:val="false"/>
                <w:color w:val="000000"/>
                <w:sz w:val="20"/>
              </w:rPr>
              <w:t>
(атрибут code‌List‌Id)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B.040.00270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 должен содержать значение "2021"</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2" w:id="1445"/>
          <w:p>
            <w:pPr>
              <w:spacing w:after="20"/>
              <w:ind w:left="20"/>
              <w:jc w:val="both"/>
            </w:pPr>
            <w:r>
              <w:rPr>
                <w:rFonts w:ascii="Times New Roman"/>
                <w:b w:val="false"/>
                <w:i w:val="false"/>
                <w:color w:val="000000"/>
                <w:sz w:val="20"/>
              </w:rPr>
              <w:t>
*.3. Регистрационный номер юридического лица при включении в реестр</w:t>
            </w:r>
          </w:p>
          <w:bookmarkEnd w:id="1445"/>
          <w:p>
            <w:pPr>
              <w:spacing w:after="20"/>
              <w:ind w:left="20"/>
              <w:jc w:val="both"/>
            </w:pPr>
            <w:r>
              <w:rPr>
                <w:rFonts w:ascii="Times New Roman"/>
                <w:b w:val="false"/>
                <w:i w:val="false"/>
                <w:color w:val="000000"/>
                <w:sz w:val="20"/>
              </w:rPr>
              <w:t>
(casdo:‌Registration‌Number‌Id)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B.040.00607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"Регистрационный номер юридического лица при включении в реестр (casdo:‌Registration‌Number‌Id)" должен содержать номер свидетельства о включении в реестр без указания признака перерегистрации (буквы добавления)</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3" w:id="1446"/>
          <w:p>
            <w:pPr>
              <w:spacing w:after="20"/>
              <w:ind w:left="20"/>
              <w:jc w:val="both"/>
            </w:pPr>
            <w:r>
              <w:rPr>
                <w:rFonts w:ascii="Times New Roman"/>
                <w:b w:val="false"/>
                <w:i w:val="false"/>
                <w:color w:val="000000"/>
                <w:sz w:val="20"/>
              </w:rPr>
              <w:t>
*.4. Код признака перерегистрации документа</w:t>
            </w:r>
          </w:p>
          <w:bookmarkEnd w:id="1446"/>
          <w:p>
            <w:pPr>
              <w:spacing w:after="20"/>
              <w:ind w:left="20"/>
              <w:jc w:val="both"/>
            </w:pPr>
            <w:r>
              <w:rPr>
                <w:rFonts w:ascii="Times New Roman"/>
                <w:b w:val="false"/>
                <w:i w:val="false"/>
                <w:color w:val="000000"/>
                <w:sz w:val="20"/>
              </w:rPr>
              <w:t>
(casdo:‌Reregistration‌Code)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B.040.00608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признака перерегистрации документа (casdo:ReregistrationCode)" не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4" w:id="1447"/>
          <w:p>
            <w:pPr>
              <w:spacing w:after="20"/>
              <w:ind w:left="20"/>
              <w:jc w:val="both"/>
            </w:pPr>
            <w:r>
              <w:rPr>
                <w:rFonts w:ascii="Times New Roman"/>
                <w:b w:val="false"/>
                <w:i w:val="false"/>
                <w:color w:val="000000"/>
                <w:sz w:val="20"/>
              </w:rPr>
              <w:t>
*.5. Код типа свидетельства</w:t>
            </w:r>
          </w:p>
          <w:bookmarkEnd w:id="1447"/>
          <w:p>
            <w:pPr>
              <w:spacing w:after="20"/>
              <w:ind w:left="20"/>
              <w:jc w:val="both"/>
            </w:pPr>
            <w:r>
              <w:rPr>
                <w:rFonts w:ascii="Times New Roman"/>
                <w:b w:val="false"/>
                <w:i w:val="false"/>
                <w:color w:val="000000"/>
                <w:sz w:val="20"/>
              </w:rPr>
              <w:t>
(casdo:‌AEORegistry‌Kind‌Code)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B.040.00609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типа свидетельства (casdo:‌AEORegistry‌Kind‌Code)"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5" w:id="1448"/>
          <w:p>
            <w:pPr>
              <w:spacing w:after="20"/>
              <w:ind w:left="20"/>
              <w:jc w:val="both"/>
            </w:pPr>
            <w:r>
              <w:rPr>
                <w:rFonts w:ascii="Times New Roman"/>
                <w:b w:val="false"/>
                <w:i w:val="false"/>
                <w:color w:val="000000"/>
                <w:sz w:val="20"/>
              </w:rPr>
              <w:t>
13.26.4. Код железнодорожной станции</w:t>
            </w:r>
          </w:p>
          <w:bookmarkEnd w:id="1448"/>
          <w:p>
            <w:pPr>
              <w:spacing w:after="20"/>
              <w:ind w:left="20"/>
              <w:jc w:val="both"/>
            </w:pPr>
            <w:r>
              <w:rPr>
                <w:rFonts w:ascii="Times New Roman"/>
                <w:b w:val="false"/>
                <w:i w:val="false"/>
                <w:color w:val="000000"/>
                <w:sz w:val="20"/>
              </w:rPr>
              <w:t>
(casdo:‌Railway‌Station‌Code)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6" w:id="1449"/>
          <w:p>
            <w:pPr>
              <w:spacing w:after="20"/>
              <w:ind w:left="20"/>
              <w:jc w:val="both"/>
            </w:pPr>
            <w:r>
              <w:rPr>
                <w:rFonts w:ascii="Times New Roman"/>
                <w:b w:val="false"/>
                <w:i w:val="false"/>
                <w:color w:val="000000"/>
                <w:sz w:val="20"/>
              </w:rPr>
              <w:t>
13.26.5. Адрес</w:t>
            </w:r>
          </w:p>
          <w:bookmarkEnd w:id="1449"/>
          <w:p>
            <w:pPr>
              <w:spacing w:after="20"/>
              <w:ind w:left="20"/>
              <w:jc w:val="both"/>
            </w:pPr>
            <w:r>
              <w:rPr>
                <w:rFonts w:ascii="Times New Roman"/>
                <w:b w:val="false"/>
                <w:i w:val="false"/>
                <w:color w:val="000000"/>
                <w:sz w:val="20"/>
              </w:rPr>
              <w:t>
(ccdo:‌Subject‌Address‌Details)</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B.040.00813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"Документ, подтверждающий включение лица в реестр (cacdo:‌Register‌Document‌Id‌Details)" заполнен, то реквизит "Адрес (ccdo:‌Subject‌Address‌Details)" должен быть заполнен, иначе реквизит "Адрес (ccdo:‌Subject‌Address‌Details)"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B.040.00814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"Адрес (ccdo:‌Subject‌Address‌Details)" заполнен, то для реквизита "Адрес (ccdo:SubjectAddressDetails)" при указании сведений о населенном пункте должно быть заполнено не менее 1 из реквизитов: "Город (csdo:‌City‌Name)", "Населенный пункт (csdo:‌Settlement‌Name)"</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7" w:id="1450"/>
          <w:p>
            <w:pPr>
              <w:spacing w:after="20"/>
              <w:ind w:left="20"/>
              <w:jc w:val="both"/>
            </w:pPr>
            <w:r>
              <w:rPr>
                <w:rFonts w:ascii="Times New Roman"/>
                <w:b w:val="false"/>
                <w:i w:val="false"/>
                <w:color w:val="000000"/>
                <w:sz w:val="20"/>
              </w:rPr>
              <w:t>
*.1. Код вида адреса</w:t>
            </w:r>
          </w:p>
          <w:bookmarkEnd w:id="1450"/>
          <w:p>
            <w:pPr>
              <w:spacing w:after="20"/>
              <w:ind w:left="20"/>
              <w:jc w:val="both"/>
            </w:pPr>
            <w:r>
              <w:rPr>
                <w:rFonts w:ascii="Times New Roman"/>
                <w:b w:val="false"/>
                <w:i w:val="false"/>
                <w:color w:val="000000"/>
                <w:sz w:val="20"/>
              </w:rPr>
              <w:t>
(csdo:‌Address‌Kind‌Code)</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B.040.01039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адреса (csdo:‌Address‌Kind‌Code)"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B.040.00273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адреса (csdo:‌Address‌Kind‌Code)" должен содержать значение "3" – почтовый адрес</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8" w:id="1451"/>
          <w:p>
            <w:pPr>
              <w:spacing w:after="20"/>
              <w:ind w:left="20"/>
              <w:jc w:val="both"/>
            </w:pPr>
            <w:r>
              <w:rPr>
                <w:rFonts w:ascii="Times New Roman"/>
                <w:b w:val="false"/>
                <w:i w:val="false"/>
                <w:color w:val="000000"/>
                <w:sz w:val="20"/>
              </w:rPr>
              <w:t>
*.2. Код страны</w:t>
            </w:r>
          </w:p>
          <w:bookmarkEnd w:id="1451"/>
          <w:p>
            <w:pPr>
              <w:spacing w:after="20"/>
              <w:ind w:left="20"/>
              <w:jc w:val="both"/>
            </w:pPr>
            <w:r>
              <w:rPr>
                <w:rFonts w:ascii="Times New Roman"/>
                <w:b w:val="false"/>
                <w:i w:val="false"/>
                <w:color w:val="000000"/>
                <w:sz w:val="20"/>
              </w:rPr>
              <w:t>
(csdo:‌Unified‌Country‌Code)</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B.040.01040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B.040.00274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значение двухбуквенного кода страны в соответствии с классификатором стран мира</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9" w:id="1452"/>
          <w:p>
            <w:pPr>
              <w:spacing w:after="20"/>
              <w:ind w:left="20"/>
              <w:jc w:val="both"/>
            </w:pPr>
            <w:r>
              <w:rPr>
                <w:rFonts w:ascii="Times New Roman"/>
                <w:b w:val="false"/>
                <w:i w:val="false"/>
                <w:color w:val="000000"/>
                <w:sz w:val="20"/>
              </w:rPr>
              <w:t>
а) идентификатор справочника (классификатора)</w:t>
            </w:r>
          </w:p>
          <w:bookmarkEnd w:id="1452"/>
          <w:p>
            <w:pPr>
              <w:spacing w:after="20"/>
              <w:ind w:left="20"/>
              <w:jc w:val="both"/>
            </w:pPr>
            <w:r>
              <w:rPr>
                <w:rFonts w:ascii="Times New Roman"/>
                <w:b w:val="false"/>
                <w:i w:val="false"/>
                <w:color w:val="000000"/>
                <w:sz w:val="20"/>
              </w:rPr>
              <w:t>
(атрибут code‌List‌Id)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B.040.00275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 должен содержать значение "2021"</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0" w:id="1453"/>
          <w:p>
            <w:pPr>
              <w:spacing w:after="20"/>
              <w:ind w:left="20"/>
              <w:jc w:val="both"/>
            </w:pPr>
            <w:r>
              <w:rPr>
                <w:rFonts w:ascii="Times New Roman"/>
                <w:b w:val="false"/>
                <w:i w:val="false"/>
                <w:color w:val="000000"/>
                <w:sz w:val="20"/>
              </w:rPr>
              <w:t>
*.3. Код территории</w:t>
            </w:r>
          </w:p>
          <w:bookmarkEnd w:id="1453"/>
          <w:p>
            <w:pPr>
              <w:spacing w:after="20"/>
              <w:ind w:left="20"/>
              <w:jc w:val="both"/>
            </w:pPr>
            <w:r>
              <w:rPr>
                <w:rFonts w:ascii="Times New Roman"/>
                <w:b w:val="false"/>
                <w:i w:val="false"/>
                <w:color w:val="000000"/>
                <w:sz w:val="20"/>
              </w:rPr>
              <w:t>
(csdo:‌Territory‌Code)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не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1" w:id="1454"/>
          <w:p>
            <w:pPr>
              <w:spacing w:after="20"/>
              <w:ind w:left="20"/>
              <w:jc w:val="both"/>
            </w:pPr>
            <w:r>
              <w:rPr>
                <w:rFonts w:ascii="Times New Roman"/>
                <w:b w:val="false"/>
                <w:i w:val="false"/>
                <w:color w:val="000000"/>
                <w:sz w:val="20"/>
              </w:rPr>
              <w:t>
*.4. Регион</w:t>
            </w:r>
          </w:p>
          <w:bookmarkEnd w:id="1454"/>
          <w:p>
            <w:pPr>
              <w:spacing w:after="20"/>
              <w:ind w:left="20"/>
              <w:jc w:val="both"/>
            </w:pPr>
            <w:r>
              <w:rPr>
                <w:rFonts w:ascii="Times New Roman"/>
                <w:b w:val="false"/>
                <w:i w:val="false"/>
                <w:color w:val="000000"/>
                <w:sz w:val="20"/>
              </w:rPr>
              <w:t>
(csdo:‌Region‌Name)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2" w:id="1455"/>
          <w:p>
            <w:pPr>
              <w:spacing w:after="20"/>
              <w:ind w:left="20"/>
              <w:jc w:val="both"/>
            </w:pPr>
            <w:r>
              <w:rPr>
                <w:rFonts w:ascii="Times New Roman"/>
                <w:b w:val="false"/>
                <w:i w:val="false"/>
                <w:color w:val="000000"/>
                <w:sz w:val="20"/>
              </w:rPr>
              <w:t>
*.5. Район</w:t>
            </w:r>
          </w:p>
          <w:bookmarkEnd w:id="1455"/>
          <w:p>
            <w:pPr>
              <w:spacing w:after="20"/>
              <w:ind w:left="20"/>
              <w:jc w:val="both"/>
            </w:pPr>
            <w:r>
              <w:rPr>
                <w:rFonts w:ascii="Times New Roman"/>
                <w:b w:val="false"/>
                <w:i w:val="false"/>
                <w:color w:val="000000"/>
                <w:sz w:val="20"/>
              </w:rPr>
              <w:t>
(csdo:‌District‌Name)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3" w:id="1456"/>
          <w:p>
            <w:pPr>
              <w:spacing w:after="20"/>
              <w:ind w:left="20"/>
              <w:jc w:val="both"/>
            </w:pPr>
            <w:r>
              <w:rPr>
                <w:rFonts w:ascii="Times New Roman"/>
                <w:b w:val="false"/>
                <w:i w:val="false"/>
                <w:color w:val="000000"/>
                <w:sz w:val="20"/>
              </w:rPr>
              <w:t>
*.6. Город</w:t>
            </w:r>
          </w:p>
          <w:bookmarkEnd w:id="1456"/>
          <w:p>
            <w:pPr>
              <w:spacing w:after="20"/>
              <w:ind w:left="20"/>
              <w:jc w:val="both"/>
            </w:pPr>
            <w:r>
              <w:rPr>
                <w:rFonts w:ascii="Times New Roman"/>
                <w:b w:val="false"/>
                <w:i w:val="false"/>
                <w:color w:val="000000"/>
                <w:sz w:val="20"/>
              </w:rPr>
              <w:t>
(csdo:‌City‌Name)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4" w:id="1457"/>
          <w:p>
            <w:pPr>
              <w:spacing w:after="20"/>
              <w:ind w:left="20"/>
              <w:jc w:val="both"/>
            </w:pPr>
            <w:r>
              <w:rPr>
                <w:rFonts w:ascii="Times New Roman"/>
                <w:b w:val="false"/>
                <w:i w:val="false"/>
                <w:color w:val="000000"/>
                <w:sz w:val="20"/>
              </w:rPr>
              <w:t>
*.7. Населенный пункт</w:t>
            </w:r>
          </w:p>
          <w:bookmarkEnd w:id="1457"/>
          <w:p>
            <w:pPr>
              <w:spacing w:after="20"/>
              <w:ind w:left="20"/>
              <w:jc w:val="both"/>
            </w:pPr>
            <w:r>
              <w:rPr>
                <w:rFonts w:ascii="Times New Roman"/>
                <w:b w:val="false"/>
                <w:i w:val="false"/>
                <w:color w:val="000000"/>
                <w:sz w:val="20"/>
              </w:rPr>
              <w:t>
(csdo:‌Settlement‌Name)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B.040.00281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"Населенный пункт (csdo:‌Settlement‌Name)" заполнен, то реквизит "Населенный пункт (csdo:‌Settlement‌Name)" содержать наименование населенного пункта, отличного от значения реквизита "Город (csdo:‌City‌Name)"</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5" w:id="1458"/>
          <w:p>
            <w:pPr>
              <w:spacing w:after="20"/>
              <w:ind w:left="20"/>
              <w:jc w:val="both"/>
            </w:pPr>
            <w:r>
              <w:rPr>
                <w:rFonts w:ascii="Times New Roman"/>
                <w:b w:val="false"/>
                <w:i w:val="false"/>
                <w:color w:val="000000"/>
                <w:sz w:val="20"/>
              </w:rPr>
              <w:t>
*.8. Улица</w:t>
            </w:r>
          </w:p>
          <w:bookmarkEnd w:id="1458"/>
          <w:p>
            <w:pPr>
              <w:spacing w:after="20"/>
              <w:ind w:left="20"/>
              <w:jc w:val="both"/>
            </w:pPr>
            <w:r>
              <w:rPr>
                <w:rFonts w:ascii="Times New Roman"/>
                <w:b w:val="false"/>
                <w:i w:val="false"/>
                <w:color w:val="000000"/>
                <w:sz w:val="20"/>
              </w:rPr>
              <w:t>
(csdo:‌Street‌Name)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6" w:id="1459"/>
          <w:p>
            <w:pPr>
              <w:spacing w:after="20"/>
              <w:ind w:left="20"/>
              <w:jc w:val="both"/>
            </w:pPr>
            <w:r>
              <w:rPr>
                <w:rFonts w:ascii="Times New Roman"/>
                <w:b w:val="false"/>
                <w:i w:val="false"/>
                <w:color w:val="000000"/>
                <w:sz w:val="20"/>
              </w:rPr>
              <w:t>
*.9. Номер дома</w:t>
            </w:r>
          </w:p>
          <w:bookmarkEnd w:id="1459"/>
          <w:p>
            <w:pPr>
              <w:spacing w:after="20"/>
              <w:ind w:left="20"/>
              <w:jc w:val="both"/>
            </w:pPr>
            <w:r>
              <w:rPr>
                <w:rFonts w:ascii="Times New Roman"/>
                <w:b w:val="false"/>
                <w:i w:val="false"/>
                <w:color w:val="000000"/>
                <w:sz w:val="20"/>
              </w:rPr>
              <w:t>
(csdo:‌Building‌Number‌Id)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7" w:id="1460"/>
          <w:p>
            <w:pPr>
              <w:spacing w:after="20"/>
              <w:ind w:left="20"/>
              <w:jc w:val="both"/>
            </w:pPr>
            <w:r>
              <w:rPr>
                <w:rFonts w:ascii="Times New Roman"/>
                <w:b w:val="false"/>
                <w:i w:val="false"/>
                <w:color w:val="000000"/>
                <w:sz w:val="20"/>
              </w:rPr>
              <w:t>
*.10. Номер помещения</w:t>
            </w:r>
          </w:p>
          <w:bookmarkEnd w:id="1460"/>
          <w:p>
            <w:pPr>
              <w:spacing w:after="20"/>
              <w:ind w:left="20"/>
              <w:jc w:val="both"/>
            </w:pPr>
            <w:r>
              <w:rPr>
                <w:rFonts w:ascii="Times New Roman"/>
                <w:b w:val="false"/>
                <w:i w:val="false"/>
                <w:color w:val="000000"/>
                <w:sz w:val="20"/>
              </w:rPr>
              <w:t>
(csdo:‌Room‌Number‌Id)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8" w:id="1461"/>
          <w:p>
            <w:pPr>
              <w:spacing w:after="20"/>
              <w:ind w:left="20"/>
              <w:jc w:val="both"/>
            </w:pPr>
            <w:r>
              <w:rPr>
                <w:rFonts w:ascii="Times New Roman"/>
                <w:b w:val="false"/>
                <w:i w:val="false"/>
                <w:color w:val="000000"/>
                <w:sz w:val="20"/>
              </w:rPr>
              <w:t>
*.11. Почтовый индекс</w:t>
            </w:r>
          </w:p>
          <w:bookmarkEnd w:id="1461"/>
          <w:p>
            <w:pPr>
              <w:spacing w:after="20"/>
              <w:ind w:left="20"/>
              <w:jc w:val="both"/>
            </w:pPr>
            <w:r>
              <w:rPr>
                <w:rFonts w:ascii="Times New Roman"/>
                <w:b w:val="false"/>
                <w:i w:val="false"/>
                <w:color w:val="000000"/>
                <w:sz w:val="20"/>
              </w:rPr>
              <w:t>
(csdo:‌Post‌Code)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B.040.00285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"Почтовый индекс (csdo:‌Post‌Code)" не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9" w:id="1462"/>
          <w:p>
            <w:pPr>
              <w:spacing w:after="20"/>
              <w:ind w:left="20"/>
              <w:jc w:val="both"/>
            </w:pPr>
            <w:r>
              <w:rPr>
                <w:rFonts w:ascii="Times New Roman"/>
                <w:b w:val="false"/>
                <w:i w:val="false"/>
                <w:color w:val="000000"/>
                <w:sz w:val="20"/>
              </w:rPr>
              <w:t>
*.12. Номер абонентского ящика</w:t>
            </w:r>
          </w:p>
          <w:bookmarkEnd w:id="1462"/>
          <w:p>
            <w:pPr>
              <w:spacing w:after="20"/>
              <w:ind w:left="20"/>
              <w:jc w:val="both"/>
            </w:pPr>
            <w:r>
              <w:rPr>
                <w:rFonts w:ascii="Times New Roman"/>
                <w:b w:val="false"/>
                <w:i w:val="false"/>
                <w:color w:val="000000"/>
                <w:sz w:val="20"/>
              </w:rPr>
              <w:t>
(csdo:‌Post‌Office‌Box‌Id)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B.040.00286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абонентского ящика (csdo:‌Post‌Office‌Box‌Id)" не должен быть заполнен</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0" w:id="1463"/>
          <w:p>
            <w:pPr>
              <w:spacing w:after="20"/>
              <w:ind w:left="20"/>
              <w:jc w:val="both"/>
            </w:pPr>
            <w:r>
              <w:rPr>
                <w:rFonts w:ascii="Times New Roman"/>
                <w:b w:val="false"/>
                <w:i w:val="false"/>
                <w:color w:val="000000"/>
                <w:sz w:val="20"/>
              </w:rPr>
              <w:t>
13.27. Грузовые операции</w:t>
            </w:r>
          </w:p>
          <w:bookmarkEnd w:id="1463"/>
          <w:p>
            <w:pPr>
              <w:spacing w:after="20"/>
              <w:ind w:left="20"/>
              <w:jc w:val="both"/>
            </w:pPr>
            <w:r>
              <w:rPr>
                <w:rFonts w:ascii="Times New Roman"/>
                <w:b w:val="false"/>
                <w:i w:val="false"/>
                <w:color w:val="000000"/>
                <w:sz w:val="20"/>
              </w:rPr>
              <w:t>
(cacdo:‌PITranshipment‌Details)</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1 из значений: "15", "16", "17", "18", то реквизит "Грузовые операции (cacdo:‌PITranshipment‌Details)"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B.040.001141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"06", то реквизит "Грузовые операции (cacdo:‌PITranshipment‌Details)"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B.040.01041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"06", реквизит "Код предназначения товаров, декларируемых в транзитной декларации (casdo:‌Transit‌Feature‌Code)" содержит 1 из значений: "ВН", "МП", то должен отсутствовать экземпляр реквизита "Грузовые операции (cacdo:‌PITranshipment‌Details)" в составе которого реквизит "Код вида грузовой операции (casdo:‌Cargo‌Operation‌Kind‌Code" содержит значение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не содержит значений: "15", "16", "17", "18" и реквизит "Цель представления предварительной информации (casdo:‌Preliminary‌Information‌Usage‌Code)" в составе реквизита "Товарная партия (cacdo:‌PIARConsignment‌Details)" не содержит значение "06", то реквизит "Грузовые операции (cacdo:‌PITranshipment‌Details)" не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1" w:id="1464"/>
          <w:p>
            <w:pPr>
              <w:spacing w:after="20"/>
              <w:ind w:left="20"/>
              <w:jc w:val="both"/>
            </w:pPr>
            <w:r>
              <w:rPr>
                <w:rFonts w:ascii="Times New Roman"/>
                <w:b w:val="false"/>
                <w:i w:val="false"/>
                <w:color w:val="000000"/>
                <w:sz w:val="20"/>
              </w:rPr>
              <w:t>
13.27.1. Код вида грузовой операции</w:t>
            </w:r>
          </w:p>
          <w:bookmarkEnd w:id="1464"/>
          <w:p>
            <w:pPr>
              <w:spacing w:after="20"/>
              <w:ind w:left="20"/>
              <w:jc w:val="both"/>
            </w:pPr>
            <w:r>
              <w:rPr>
                <w:rFonts w:ascii="Times New Roman"/>
                <w:b w:val="false"/>
                <w:i w:val="false"/>
                <w:color w:val="000000"/>
                <w:sz w:val="20"/>
              </w:rPr>
              <w:t>
(casdo:‌Cargo‌Operation‌Kind‌Code)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B.040.00613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2" w:id="1465"/>
          <w:p>
            <w:pPr>
              <w:spacing w:after="20"/>
              <w:ind w:left="20"/>
              <w:jc w:val="both"/>
            </w:pPr>
            <w:r>
              <w:rPr>
                <w:rFonts w:ascii="Times New Roman"/>
                <w:b w:val="false"/>
                <w:i w:val="false"/>
                <w:color w:val="000000"/>
                <w:sz w:val="20"/>
              </w:rPr>
              <w:t>
реквизит "Код вида грузовой операции (casdo:‌Cargo‌Operation‌Kind‌Code)" должен содержать 1 из значений:</w:t>
            </w:r>
          </w:p>
          <w:bookmarkEnd w:id="1465"/>
          <w:p>
            <w:pPr>
              <w:spacing w:after="20"/>
              <w:ind w:left="20"/>
              <w:jc w:val="both"/>
            </w:pPr>
            <w:r>
              <w:rPr>
                <w:rFonts w:ascii="Times New Roman"/>
                <w:b w:val="false"/>
                <w:i w:val="false"/>
                <w:color w:val="000000"/>
                <w:sz w:val="20"/>
              </w:rPr>
              <w:t>
</w:t>
            </w:r>
            <w:r>
              <w:rPr>
                <w:rFonts w:ascii="Times New Roman"/>
                <w:b w:val="false"/>
                <w:i w:val="false"/>
                <w:color w:val="000000"/>
                <w:sz w:val="20"/>
              </w:rPr>
              <w:t>1 – разгрузка товаров в месте прибытия;</w:t>
            </w:r>
          </w:p>
          <w:p>
            <w:pPr>
              <w:spacing w:after="20"/>
              <w:ind w:left="20"/>
              <w:jc w:val="both"/>
            </w:pPr>
            <w:r>
              <w:rPr>
                <w:rFonts w:ascii="Times New Roman"/>
                <w:b w:val="false"/>
                <w:i w:val="false"/>
                <w:color w:val="000000"/>
                <w:sz w:val="20"/>
              </w:rPr>
              <w:t>
</w:t>
            </w:r>
            <w:r>
              <w:rPr>
                <w:rFonts w:ascii="Times New Roman"/>
                <w:b w:val="false"/>
                <w:i w:val="false"/>
                <w:color w:val="000000"/>
                <w:sz w:val="20"/>
              </w:rPr>
              <w:t>2 – перегрузка (перевалка) товаров, замена транспортных средств в месте прибытия;</w:t>
            </w:r>
          </w:p>
          <w:p>
            <w:pPr>
              <w:spacing w:after="20"/>
              <w:ind w:left="20"/>
              <w:jc w:val="both"/>
            </w:pPr>
            <w:r>
              <w:rPr>
                <w:rFonts w:ascii="Times New Roman"/>
                <w:b w:val="false"/>
                <w:i w:val="false"/>
                <w:color w:val="000000"/>
                <w:sz w:val="20"/>
              </w:rPr>
              <w:t>
3 – перегрузка (перевалка) товаров, замена транспортных средств при перевозке товаров в соответствии с таможенной процедурой таможенного транзита</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5" w:id="1466"/>
          <w:p>
            <w:pPr>
              <w:spacing w:after="20"/>
              <w:ind w:left="20"/>
              <w:jc w:val="both"/>
            </w:pPr>
            <w:r>
              <w:rPr>
                <w:rFonts w:ascii="Times New Roman"/>
                <w:b w:val="false"/>
                <w:i w:val="false"/>
                <w:color w:val="000000"/>
                <w:sz w:val="20"/>
              </w:rPr>
              <w:t>
13.27.2. Порядковый номер перевозчика</w:t>
            </w:r>
          </w:p>
          <w:bookmarkEnd w:id="1466"/>
          <w:p>
            <w:pPr>
              <w:spacing w:after="20"/>
              <w:ind w:left="20"/>
              <w:jc w:val="both"/>
            </w:pPr>
            <w:r>
              <w:rPr>
                <w:rFonts w:ascii="Times New Roman"/>
                <w:b w:val="false"/>
                <w:i w:val="false"/>
                <w:color w:val="000000"/>
                <w:sz w:val="20"/>
              </w:rPr>
              <w:t>
(casdo:‌Carrier‌Ordinal)</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B.040.00815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грузовой операции (casdo:‌Cargo‌Operation‌Kind‌Code)" содержит значение "3", то реквизит "Порядковый номер перевозчика (casdo:‌Carrier‌Ordinal)" должен быть заполнен, иначе реквизит "Порядковый номер перевозчика (casdo:‌Carrier‌Ordinal)"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B.040.00816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"Порядковый номер перевозчика (casdo:‌Carrier‌Ordinal)" должен содержать значение реквизита "Порядковый номер перевозчика (casdo:‌Carrier‌Ordinal)" экземпляра реквизита "Перевозчик товаров по таможенной территории Евразийского экономического союза (cacdo:‌PIUnion‌Carrier‌Details)" в составе экземпляра реквизита "Товарная партия (cacdo:‌PIARConsignment‌Details)"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6" w:id="1467"/>
          <w:p>
            <w:pPr>
              <w:spacing w:after="20"/>
              <w:ind w:left="20"/>
              <w:jc w:val="both"/>
            </w:pPr>
            <w:r>
              <w:rPr>
                <w:rFonts w:ascii="Times New Roman"/>
                <w:b w:val="false"/>
                <w:i w:val="false"/>
                <w:color w:val="000000"/>
                <w:sz w:val="20"/>
              </w:rPr>
              <w:t>
13.27.3. Признак перегрузки товаров</w:t>
            </w:r>
          </w:p>
          <w:bookmarkEnd w:id="1467"/>
          <w:p>
            <w:pPr>
              <w:spacing w:after="20"/>
              <w:ind w:left="20"/>
              <w:jc w:val="both"/>
            </w:pPr>
            <w:r>
              <w:rPr>
                <w:rFonts w:ascii="Times New Roman"/>
                <w:b w:val="false"/>
                <w:i w:val="false"/>
                <w:color w:val="000000"/>
                <w:sz w:val="20"/>
              </w:rPr>
              <w:t>
(casdo:‌Goods‌Transhsipment‌Indicator)</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B.040.00288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7" w:id="1468"/>
          <w:p>
            <w:pPr>
              <w:spacing w:after="20"/>
              <w:ind w:left="20"/>
              <w:jc w:val="both"/>
            </w:pPr>
            <w:r>
              <w:rPr>
                <w:rFonts w:ascii="Times New Roman"/>
                <w:b w:val="false"/>
                <w:i w:val="false"/>
                <w:color w:val="000000"/>
                <w:sz w:val="20"/>
              </w:rPr>
              <w:t>
если реквизит "Код вида грузовой операции (casdo:‌Cargo‌Operation‌Kind‌Code)" содержит 1 из значений: "2", "3", реквизит "Признак перегрузки товаров (casdo:‌Goods‌Transhsipment‌Indicator)" должен содержать 1 из значений:</w:t>
            </w:r>
          </w:p>
          <w:bookmarkEnd w:id="1468"/>
          <w:p>
            <w:pPr>
              <w:spacing w:after="20"/>
              <w:ind w:left="20"/>
              <w:jc w:val="both"/>
            </w:pPr>
            <w:r>
              <w:rPr>
                <w:rFonts w:ascii="Times New Roman"/>
                <w:b w:val="false"/>
                <w:i w:val="false"/>
                <w:color w:val="000000"/>
                <w:sz w:val="20"/>
              </w:rPr>
              <w:t>
</w:t>
            </w:r>
            <w:r>
              <w:rPr>
                <w:rFonts w:ascii="Times New Roman"/>
                <w:b w:val="false"/>
                <w:i w:val="false"/>
                <w:color w:val="000000"/>
                <w:sz w:val="20"/>
              </w:rPr>
              <w:t>1 – в случае, если товары перегружаются из одного контейнера в другой;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0 – в случае, если товары не перегружаются из одного контейнера в другой, </w:t>
            </w:r>
          </w:p>
          <w:p>
            <w:pPr>
              <w:spacing w:after="20"/>
              <w:ind w:left="20"/>
              <w:jc w:val="both"/>
            </w:pPr>
            <w:r>
              <w:rPr>
                <w:rFonts w:ascii="Times New Roman"/>
                <w:b w:val="false"/>
                <w:i w:val="false"/>
                <w:color w:val="000000"/>
                <w:sz w:val="20"/>
              </w:rPr>
              <w:t>
иначе реквизит "Признак перегрузки товаров (casdo:‌Goods‌Transhsipment‌Indicator)" не должен быть заполнен</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0" w:id="1469"/>
          <w:p>
            <w:pPr>
              <w:spacing w:after="20"/>
              <w:ind w:left="20"/>
              <w:jc w:val="both"/>
            </w:pPr>
            <w:r>
              <w:rPr>
                <w:rFonts w:ascii="Times New Roman"/>
                <w:b w:val="false"/>
                <w:i w:val="false"/>
                <w:color w:val="000000"/>
                <w:sz w:val="20"/>
              </w:rPr>
              <w:t>
13.27.4. Код страны</w:t>
            </w:r>
          </w:p>
          <w:bookmarkEnd w:id="1469"/>
          <w:p>
            <w:pPr>
              <w:spacing w:after="20"/>
              <w:ind w:left="20"/>
              <w:jc w:val="both"/>
            </w:pPr>
            <w:r>
              <w:rPr>
                <w:rFonts w:ascii="Times New Roman"/>
                <w:b w:val="false"/>
                <w:i w:val="false"/>
                <w:color w:val="000000"/>
                <w:sz w:val="20"/>
              </w:rPr>
              <w:t>
(casdo:‌CACountry‌Code)</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B.040.00289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грузовой операции (casdo:‌Cargo‌Operation‌Kind‌Code)" содержит значение "3", то реквизит "Код страны (casdo:‌CACountry‌Code)" должен быть заполнен, иначе реквизит "Код страны (casdo:‌CACountry‌Code)"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B.040.00817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страны (casdo:‌CACountry‌Code)" заполнен, то реквизит "Код страны (casdo:‌CACountry‌Code)" должен содержать значение двухбуквенного кода страны в соответствии с классификатором стран мира</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1" w:id="1470"/>
          <w:p>
            <w:pPr>
              <w:spacing w:after="20"/>
              <w:ind w:left="20"/>
              <w:jc w:val="both"/>
            </w:pPr>
            <w:r>
              <w:rPr>
                <w:rFonts w:ascii="Times New Roman"/>
                <w:b w:val="false"/>
                <w:i w:val="false"/>
                <w:color w:val="000000"/>
                <w:sz w:val="20"/>
              </w:rPr>
              <w:t>
а) идентификатор справочника (классификатора)</w:t>
            </w:r>
          </w:p>
          <w:bookmarkEnd w:id="1470"/>
          <w:p>
            <w:pPr>
              <w:spacing w:after="20"/>
              <w:ind w:left="20"/>
              <w:jc w:val="both"/>
            </w:pPr>
            <w:r>
              <w:rPr>
                <w:rFonts w:ascii="Times New Roman"/>
                <w:b w:val="false"/>
                <w:i w:val="false"/>
                <w:color w:val="000000"/>
                <w:sz w:val="20"/>
              </w:rPr>
              <w:t>
(атрибут code‌List‌Id)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B.040.00290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(casdo:‌CACountry‌Code)" должен содержать значение "2021"</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2" w:id="1471"/>
          <w:p>
            <w:pPr>
              <w:spacing w:after="20"/>
              <w:ind w:left="20"/>
              <w:jc w:val="both"/>
            </w:pPr>
            <w:r>
              <w:rPr>
                <w:rFonts w:ascii="Times New Roman"/>
                <w:b w:val="false"/>
                <w:i w:val="false"/>
                <w:color w:val="000000"/>
                <w:sz w:val="20"/>
              </w:rPr>
              <w:t>
13.27.5. Наименование (название) места</w:t>
            </w:r>
          </w:p>
          <w:bookmarkEnd w:id="1471"/>
          <w:p>
            <w:pPr>
              <w:spacing w:after="20"/>
              <w:ind w:left="20"/>
              <w:jc w:val="both"/>
            </w:pPr>
            <w:r>
              <w:rPr>
                <w:rFonts w:ascii="Times New Roman"/>
                <w:b w:val="false"/>
                <w:i w:val="false"/>
                <w:color w:val="000000"/>
                <w:sz w:val="20"/>
              </w:rPr>
              <w:t>
(casdo:‌Place‌Name)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B.040.00293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грузовой операции (casdo:‌Cargo‌Operation‌Kind‌Code)" содержит значение "3", реквизит "Наименование (название) места (casdo:‌Place‌Name)" должен быть заполнен, иначе реквизит "Наименование (название) места (casdo:‌Place‌Name)" не должен быть заполнен</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3" w:id="1472"/>
          <w:p>
            <w:pPr>
              <w:spacing w:after="20"/>
              <w:ind w:left="20"/>
              <w:jc w:val="both"/>
            </w:pPr>
            <w:r>
              <w:rPr>
                <w:rFonts w:ascii="Times New Roman"/>
                <w:b w:val="false"/>
                <w:i w:val="false"/>
                <w:color w:val="000000"/>
                <w:sz w:val="20"/>
              </w:rPr>
              <w:t>
13.27.6. Код таможенного органа</w:t>
            </w:r>
          </w:p>
          <w:bookmarkEnd w:id="1472"/>
          <w:p>
            <w:pPr>
              <w:spacing w:after="20"/>
              <w:ind w:left="20"/>
              <w:jc w:val="both"/>
            </w:pPr>
            <w:r>
              <w:rPr>
                <w:rFonts w:ascii="Times New Roman"/>
                <w:b w:val="false"/>
                <w:i w:val="false"/>
                <w:color w:val="000000"/>
                <w:sz w:val="20"/>
              </w:rPr>
              <w:t>
(csdo:‌Customs‌Office‌Code)</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B.040.00818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грузовой операции (casdo:‌Cargo‌Operation‌Kind‌Code)" содержит значение "3", то реквизит "Код таможенного органа (csdo:‌Customs‌Office‌Code)" может быть заполнен, иначе реквизит "Код таможенного органа (csdo:‌Customs‌Office‌Code)"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B.040.00819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таможенного органа (csdo:‌Customs‌Office‌Code)" заполнен, то реквизит "Код таможенного органа (csdo:‌Customs‌Office‌Code)" должен содержать значение восьмизначного кода таможенного органа в соответствии с классификатором таможенных органов государств – членов Евразийского экономического союза</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4" w:id="1473"/>
          <w:p>
            <w:pPr>
              <w:spacing w:after="20"/>
              <w:ind w:left="20"/>
              <w:jc w:val="both"/>
            </w:pPr>
            <w:r>
              <w:rPr>
                <w:rFonts w:ascii="Times New Roman"/>
                <w:b w:val="false"/>
                <w:i w:val="false"/>
                <w:color w:val="000000"/>
                <w:sz w:val="20"/>
              </w:rPr>
              <w:t>
13.27.7. Код железнодорожной станции</w:t>
            </w:r>
          </w:p>
          <w:bookmarkEnd w:id="1473"/>
          <w:p>
            <w:pPr>
              <w:spacing w:after="20"/>
              <w:ind w:left="20"/>
              <w:jc w:val="both"/>
            </w:pPr>
            <w:r>
              <w:rPr>
                <w:rFonts w:ascii="Times New Roman"/>
                <w:b w:val="false"/>
                <w:i w:val="false"/>
                <w:color w:val="000000"/>
                <w:sz w:val="20"/>
              </w:rPr>
              <w:t>
(casdo:‌Railway‌Station‌Code)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B.040.00944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железнодорожной станции (casdo:‌Railway‌Station‌Code)" не должен быть заполнен</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5" w:id="1474"/>
          <w:p>
            <w:pPr>
              <w:spacing w:after="20"/>
              <w:ind w:left="20"/>
              <w:jc w:val="both"/>
            </w:pPr>
            <w:r>
              <w:rPr>
                <w:rFonts w:ascii="Times New Roman"/>
                <w:b w:val="false"/>
                <w:i w:val="false"/>
                <w:color w:val="000000"/>
                <w:sz w:val="20"/>
              </w:rPr>
              <w:t>
13.27.8. Транспортное средство при совершении грузовых операций с товарами и (или) замене транспортного средства</w:t>
            </w:r>
          </w:p>
          <w:bookmarkEnd w:id="1474"/>
          <w:p>
            <w:pPr>
              <w:spacing w:after="20"/>
              <w:ind w:left="20"/>
              <w:jc w:val="both"/>
            </w:pPr>
            <w:r>
              <w:rPr>
                <w:rFonts w:ascii="Times New Roman"/>
                <w:b w:val="false"/>
                <w:i w:val="false"/>
                <w:color w:val="000000"/>
                <w:sz w:val="20"/>
              </w:rPr>
              <w:t>
(cacdo:‌Transhipment‌Transport‌Means‌Details)</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B.040.00299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грузовой операции (casdo:‌Cargo‌Operation‌Kind‌Code)" содержит 1 из значений: "2", "3", то реквизит "Транспортное средство при совершении грузовых операций с товарами и (или) замене транспортного средства (cacdo:‌Transhipment‌Transport‌Means‌Details)" может быть заполнен, иначе реквизит "Транспортное средство при совершении грузовых операций с товарами и (или) замене транспортного средства (cacdo:‌Transhipment‌Transport‌Means‌Details)"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B.040.00820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грузовой операции (casdo:‌Cargo‌Operation‌Kind‌Code)" содержитзначение "3" и реквизит "Признак перегрузки товаров (casdo:‌Goods‌Transhsipment‌Indicator)" содержит значение "0", то реквизит "Транспортное средство при совершении грузовых операций с товарами и (или) замене транспортного средства (cacdo:‌Transhipment‌Transport‌Means‌Item‌Details)" должен быть заполнен</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6" w:id="1475"/>
          <w:p>
            <w:pPr>
              <w:spacing w:after="20"/>
              <w:ind w:left="20"/>
              <w:jc w:val="both"/>
            </w:pPr>
            <w:r>
              <w:rPr>
                <w:rFonts w:ascii="Times New Roman"/>
                <w:b w:val="false"/>
                <w:i w:val="false"/>
                <w:color w:val="000000"/>
                <w:sz w:val="20"/>
              </w:rPr>
              <w:t>
*.1. Порядковый номер</w:t>
            </w:r>
          </w:p>
          <w:bookmarkEnd w:id="1475"/>
          <w:p>
            <w:pPr>
              <w:spacing w:after="20"/>
              <w:ind w:left="20"/>
              <w:jc w:val="both"/>
            </w:pPr>
            <w:r>
              <w:rPr>
                <w:rFonts w:ascii="Times New Roman"/>
                <w:b w:val="false"/>
                <w:i w:val="false"/>
                <w:color w:val="000000"/>
                <w:sz w:val="20"/>
              </w:rPr>
              <w:t>
(csdo:‌Object‌Ordinal)</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B.040.00821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грузовой операции (casdo:‌Cargo‌Operation‌Kind‌Code)" содержит значение "3", то реквизит "Порядковый номер (csdo:‌Object‌Ordinal)" должен быть заполнен, иначе реквизит "Порядковый номер (csdo:‌Object‌Ordinal)"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B.040.00822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"Порядковый номер (csdo:‌Object‌Ordinal)" заполнен, и для экземпляра реквизита "Товарная партия (cacdo:‌PIARConsignment‌Details)" реквизит "Признак совпадения сведений (casdo:EqualIndicator)" в составе реквизита "Транспортные средства при транзите (cacdo:PITransitTransportMeansDetails)" содержит значение "1", то значение реквизита "Порядковый номер (csdo:ObjectOrdinal)" должно быть больше максимального значения реквизита "Порядковый номер (csdo:ObjectOrdinal)" в составе экземпляров реквизита "Транспортное средство (cacdo:‌PIARBorder‌Transport‌Details)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B.040.01140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"Порядковый номер (csdo:‌Object‌Ordinal)" заполнен, и для экземпляра реквизита "Товарная партия (cacdo:‌PIARConsignment‌Details)" реквизит "Признак совпадения сведений (casdo:EqualIndicator)" в составе реквизита "Транспортные средства при транзите (cacdo:PITransitTransportMeansDetails)" содержит значение "0", то значение реквизита "Порядковый номер (csdo:ObjectOrdinal)" должно быть больше максимального значения реквизита "Порядковый номер (csdo:ObjectOrdinal)" в составе экземпляров реквизита "Транспортное средство (cacdo:TransportMeansItemDetails)" в составе реквизита "Транспортные средства при транзите (cacdo:PITransitTransportMeansDetails)" экземпляра реквизита "Товарная партия (cacdo:‌PIARConsignment‌Details)"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B.040.00823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экземпляра реквизита "Товарная партия (cacdo:‌PIARConsignment‌Details)" реквизит "Порядковый номер (csdo:‌Object‌Ordinal)" в составе всех экземпляров реквизита "Грузовые операции (cacdo:‌PITranshipment‌Details)" не должен содержать повторяющихся значений</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7" w:id="1476"/>
          <w:p>
            <w:pPr>
              <w:spacing w:after="20"/>
              <w:ind w:left="20"/>
              <w:jc w:val="both"/>
            </w:pPr>
            <w:r>
              <w:rPr>
                <w:rFonts w:ascii="Times New Roman"/>
                <w:b w:val="false"/>
                <w:i w:val="false"/>
                <w:color w:val="000000"/>
                <w:sz w:val="20"/>
              </w:rPr>
              <w:t>
*.2. Код вида транспорта</w:t>
            </w:r>
          </w:p>
          <w:bookmarkEnd w:id="1476"/>
          <w:p>
            <w:pPr>
              <w:spacing w:after="20"/>
              <w:ind w:left="20"/>
              <w:jc w:val="both"/>
            </w:pPr>
            <w:r>
              <w:rPr>
                <w:rFonts w:ascii="Times New Roman"/>
                <w:b w:val="false"/>
                <w:i w:val="false"/>
                <w:color w:val="000000"/>
                <w:sz w:val="20"/>
              </w:rPr>
              <w:t>
(csdo:‌Unified‌Transport‌Mode‌Code)</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B.040.01042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транспорта (csdo:‌Unified‌Transport‌Mode‌Code)"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транспорта (csdo:‌Unified‌Transport‌Mode‌Code)" должен содержать значение кода вида транспорта в соответствии с классификатором видов транспорта и транспортировки товаров</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8" w:id="1477"/>
          <w:p>
            <w:pPr>
              <w:spacing w:after="20"/>
              <w:ind w:left="20"/>
              <w:jc w:val="both"/>
            </w:pPr>
            <w:r>
              <w:rPr>
                <w:rFonts w:ascii="Times New Roman"/>
                <w:b w:val="false"/>
                <w:i w:val="false"/>
                <w:color w:val="000000"/>
                <w:sz w:val="20"/>
              </w:rPr>
              <w:t>
а) идентификатор справочника (классификатора)</w:t>
            </w:r>
          </w:p>
          <w:bookmarkEnd w:id="1477"/>
          <w:p>
            <w:pPr>
              <w:spacing w:after="20"/>
              <w:ind w:left="20"/>
              <w:jc w:val="both"/>
            </w:pPr>
            <w:r>
              <w:rPr>
                <w:rFonts w:ascii="Times New Roman"/>
                <w:b w:val="false"/>
                <w:i w:val="false"/>
                <w:color w:val="000000"/>
                <w:sz w:val="20"/>
              </w:rPr>
              <w:t>
(атрибут code‌List‌Id)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транспорта (csdo:‌Unified‌Transport‌Mode‌Code)" должен содержать значение "2004"</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9" w:id="1478"/>
          <w:p>
            <w:pPr>
              <w:spacing w:after="20"/>
              <w:ind w:left="20"/>
              <w:jc w:val="both"/>
            </w:pPr>
            <w:r>
              <w:rPr>
                <w:rFonts w:ascii="Times New Roman"/>
                <w:b w:val="false"/>
                <w:i w:val="false"/>
                <w:color w:val="000000"/>
                <w:sz w:val="20"/>
              </w:rPr>
              <w:t>
*.3. Код страны регистрации транспортного средства</w:t>
            </w:r>
          </w:p>
          <w:bookmarkEnd w:id="1478"/>
          <w:p>
            <w:pPr>
              <w:spacing w:after="20"/>
              <w:ind w:left="20"/>
              <w:jc w:val="both"/>
            </w:pPr>
            <w:r>
              <w:rPr>
                <w:rFonts w:ascii="Times New Roman"/>
                <w:b w:val="false"/>
                <w:i w:val="false"/>
                <w:color w:val="000000"/>
                <w:sz w:val="20"/>
              </w:rPr>
              <w:t>
(casdo:‌Registration‌Nationality‌Code)</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B.040.00302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транспорта (csdo:‌Unified‌Transport‌Mode‌Code)" содержит 1 из значений: "10", "20", "40", "80", то реквизит "Код страны регистрации транспортного средства (casdo:‌Registration‌Nationality‌Code)" не должен быть заполнен, иначе реквизит "Код страны регистрации транспортного средства (casdo:‌Registration‌Nationality‌Code)"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B.040.00824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страны регистрации транспортного средства (casdo:‌Registration‌Nationality‌Code)" заполнен, то реквизит "Код страны регистрации транспортного средства (casdo:‌Registration‌Nationality‌Code)" должен содержать значение двухбуквенного кода страны в соответствии с классификатором стран мира или значение "00" - неизвестна</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0" w:id="1479"/>
          <w:p>
            <w:pPr>
              <w:spacing w:after="20"/>
              <w:ind w:left="20"/>
              <w:jc w:val="both"/>
            </w:pPr>
            <w:r>
              <w:rPr>
                <w:rFonts w:ascii="Times New Roman"/>
                <w:b w:val="false"/>
                <w:i w:val="false"/>
                <w:color w:val="000000"/>
                <w:sz w:val="20"/>
              </w:rPr>
              <w:t>
а) идентификатор справочника (классификатора)</w:t>
            </w:r>
          </w:p>
          <w:bookmarkEnd w:id="1479"/>
          <w:p>
            <w:pPr>
              <w:spacing w:after="20"/>
              <w:ind w:left="20"/>
              <w:jc w:val="both"/>
            </w:pPr>
            <w:r>
              <w:rPr>
                <w:rFonts w:ascii="Times New Roman"/>
                <w:b w:val="false"/>
                <w:i w:val="false"/>
                <w:color w:val="000000"/>
                <w:sz w:val="20"/>
              </w:rPr>
              <w:t>
(атрибут code‌List‌Id)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B.040.00614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(casdo:‌CACountry‌Code)" должен содержать значение "2021"</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1" w:id="1480"/>
          <w:p>
            <w:pPr>
              <w:spacing w:after="20"/>
              <w:ind w:left="20"/>
              <w:jc w:val="both"/>
            </w:pPr>
            <w:r>
              <w:rPr>
                <w:rFonts w:ascii="Times New Roman"/>
                <w:b w:val="false"/>
                <w:i w:val="false"/>
                <w:color w:val="000000"/>
                <w:sz w:val="20"/>
              </w:rPr>
              <w:t>
*.4. Регистрационный номер транспортного средства</w:t>
            </w:r>
          </w:p>
          <w:bookmarkEnd w:id="1480"/>
          <w:p>
            <w:pPr>
              <w:spacing w:after="20"/>
              <w:ind w:left="20"/>
              <w:jc w:val="both"/>
            </w:pPr>
            <w:r>
              <w:rPr>
                <w:rFonts w:ascii="Times New Roman"/>
                <w:b w:val="false"/>
                <w:i w:val="false"/>
                <w:color w:val="000000"/>
                <w:sz w:val="20"/>
              </w:rPr>
              <w:t>
(csdo:‌Transport‌Means‌Reg‌Id)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B.040.01043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грузовой операции (casdo:‌Cargo‌Operation‌Kind‌Code)" содержит значение "2", то реквизит "Регистрационный номер транспортного средства (csdo:‌Transport‌Means‌Reg‌Id)"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2" w:id="1481"/>
          <w:p>
            <w:pPr>
              <w:spacing w:after="20"/>
              <w:ind w:left="20"/>
              <w:jc w:val="both"/>
            </w:pPr>
            <w:r>
              <w:rPr>
                <w:rFonts w:ascii="Times New Roman"/>
                <w:b w:val="false"/>
                <w:i w:val="false"/>
                <w:color w:val="000000"/>
                <w:sz w:val="20"/>
              </w:rPr>
              <w:t>
а) код страны</w:t>
            </w:r>
          </w:p>
          <w:bookmarkEnd w:id="1481"/>
          <w:p>
            <w:pPr>
              <w:spacing w:after="20"/>
              <w:ind w:left="20"/>
              <w:jc w:val="both"/>
            </w:pPr>
            <w:r>
              <w:rPr>
                <w:rFonts w:ascii="Times New Roman"/>
                <w:b w:val="false"/>
                <w:i w:val="false"/>
                <w:color w:val="000000"/>
                <w:sz w:val="20"/>
              </w:rPr>
              <w:t>
(атрибут country‌Code)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B.040.00825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 страны (атрибут country‌Code)" реквизита "Регистрационный номер транспортного средства (csdo:‌Transport‌Means‌Reg‌Id)" не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3" w:id="1482"/>
          <w:p>
            <w:pPr>
              <w:spacing w:after="20"/>
              <w:ind w:left="20"/>
              <w:jc w:val="both"/>
            </w:pPr>
            <w:r>
              <w:rPr>
                <w:rFonts w:ascii="Times New Roman"/>
                <w:b w:val="false"/>
                <w:i w:val="false"/>
                <w:color w:val="000000"/>
                <w:sz w:val="20"/>
              </w:rPr>
              <w:t>
б) идентификатор справочника (классификатора)</w:t>
            </w:r>
          </w:p>
          <w:bookmarkEnd w:id="1482"/>
          <w:p>
            <w:pPr>
              <w:spacing w:after="20"/>
              <w:ind w:left="20"/>
              <w:jc w:val="both"/>
            </w:pPr>
            <w:r>
              <w:rPr>
                <w:rFonts w:ascii="Times New Roman"/>
                <w:b w:val="false"/>
                <w:i w:val="false"/>
                <w:color w:val="000000"/>
                <w:sz w:val="20"/>
              </w:rPr>
              <w:t>
(атрибут country‌Code‌List‌Id)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B.040.00826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country‌Code‌List‌Id)" реквизита "Регистрационный номер транспортного средства (csdo:‌Transport‌Means‌Reg‌Id)" не должен быть заполнен</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4" w:id="1483"/>
          <w:p>
            <w:pPr>
              <w:spacing w:after="20"/>
              <w:ind w:left="20"/>
              <w:jc w:val="both"/>
            </w:pPr>
            <w:r>
              <w:rPr>
                <w:rFonts w:ascii="Times New Roman"/>
                <w:b w:val="false"/>
                <w:i w:val="false"/>
                <w:color w:val="000000"/>
                <w:sz w:val="20"/>
              </w:rPr>
              <w:t>
*.5. Идентификационный номер транспортного средства</w:t>
            </w:r>
          </w:p>
          <w:bookmarkEnd w:id="1483"/>
          <w:p>
            <w:pPr>
              <w:spacing w:after="20"/>
              <w:ind w:left="20"/>
              <w:jc w:val="both"/>
            </w:pPr>
            <w:r>
              <w:rPr>
                <w:rFonts w:ascii="Times New Roman"/>
                <w:b w:val="false"/>
                <w:i w:val="false"/>
                <w:color w:val="000000"/>
                <w:sz w:val="20"/>
              </w:rPr>
              <w:t>
(csdo:‌Vehicle‌Id)</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B.040.00827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KG,KZ, RU</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"Идентификационный номер транспортного средства (csdo:‌Vehicle‌Id)"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B.040.01044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транспорта (csdo:‌Unified‌Transport‌Mode‌Code)" содержит 1 из значений: "30", "31", "32" и реквизит "Регистрационный номер транспортного средства (csdo:‌Transport‌Means‌Reg‌Id)" заполнен, то реквизит "Идентификационный номер транспортного средства (csdo:‌Vehicle‌Id)"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B.040.01045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транспорта (csdo:‌Unified‌Transport‌Mode‌Code)" содержит значение "90" и реквизит "Регистрационный номер транспортного средства (csdo:‌Transport‌Means‌Reg‌Id)" заполнен, то реквизит "Идентификационный номер транспортного средства (csdo:‌Vehicle‌Id)"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B.040.01046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транспорта (csdo:‌Unified‌Transport‌Mode‌Code)" не содержит 1 из значений: "30", "31", "32", "90", то реквизит "Идентификационный номер транспортного средства (csdo:‌Vehicle‌Id)" не должен быть заполнен</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5" w:id="1484"/>
          <w:p>
            <w:pPr>
              <w:spacing w:after="20"/>
              <w:ind w:left="20"/>
              <w:jc w:val="both"/>
            </w:pPr>
            <w:r>
              <w:rPr>
                <w:rFonts w:ascii="Times New Roman"/>
                <w:b w:val="false"/>
                <w:i w:val="false"/>
                <w:color w:val="000000"/>
                <w:sz w:val="20"/>
              </w:rPr>
              <w:t>
*.6. Код типа транспортного средства международной перевозки</w:t>
            </w:r>
          </w:p>
          <w:bookmarkEnd w:id="1484"/>
          <w:p>
            <w:pPr>
              <w:spacing w:after="20"/>
              <w:ind w:left="20"/>
              <w:jc w:val="both"/>
            </w:pPr>
            <w:r>
              <w:rPr>
                <w:rFonts w:ascii="Times New Roman"/>
                <w:b w:val="false"/>
                <w:i w:val="false"/>
                <w:color w:val="000000"/>
                <w:sz w:val="20"/>
              </w:rPr>
              <w:t>
(casdo:‌Transport‌Type‌Code)</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B.040.00828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транспорта (csdo:‌Unified‌Transport‌Mode‌Code)" содержит 1 из значений: "20", "30", "31", "32", то реквизит "Код типа транспортного средства международной перевозки (casdo:‌Transport‌Type‌Code)" должен быть заполнен, иначе реквизит "Код типа транспортного средства международной перевозки (casdo:‌Transport‌Type‌Code)"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B.040.01144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типа транспортного средства международной перевозки (casdo:‌Transport‌Type‌Code)" заполнен, то реквизит "Код типа транспортного средства международной перевозки (casdo:‌Transport‌Type‌Code)" должен содержать значение кода типа транспортного средства международной перевозки в соответствии с классификатором типов транспортных средств международной перевозки</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6" w:id="1485"/>
          <w:p>
            <w:pPr>
              <w:spacing w:after="20"/>
              <w:ind w:left="20"/>
              <w:jc w:val="both"/>
            </w:pPr>
            <w:r>
              <w:rPr>
                <w:rFonts w:ascii="Times New Roman"/>
                <w:b w:val="false"/>
                <w:i w:val="false"/>
                <w:color w:val="000000"/>
                <w:sz w:val="20"/>
              </w:rPr>
              <w:t>
а) идентификатор справочника (классификатора)</w:t>
            </w:r>
          </w:p>
          <w:bookmarkEnd w:id="1485"/>
          <w:p>
            <w:pPr>
              <w:spacing w:after="20"/>
              <w:ind w:left="20"/>
              <w:jc w:val="both"/>
            </w:pPr>
            <w:r>
              <w:rPr>
                <w:rFonts w:ascii="Times New Roman"/>
                <w:b w:val="false"/>
                <w:i w:val="false"/>
                <w:color w:val="000000"/>
                <w:sz w:val="20"/>
              </w:rPr>
              <w:t>
(атрибут code‌List‌Id)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B.040.00829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типа транспортного средства международной перевозки (casdo:‌Transport‌Type‌Code)" должен содержать значение "2024"</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7" w:id="1486"/>
          <w:p>
            <w:pPr>
              <w:spacing w:after="20"/>
              <w:ind w:left="20"/>
              <w:jc w:val="both"/>
            </w:pPr>
            <w:r>
              <w:rPr>
                <w:rFonts w:ascii="Times New Roman"/>
                <w:b w:val="false"/>
                <w:i w:val="false"/>
                <w:color w:val="000000"/>
                <w:sz w:val="20"/>
              </w:rPr>
              <w:t>
*.7. Код марки транспортного средства</w:t>
            </w:r>
          </w:p>
          <w:bookmarkEnd w:id="1486"/>
          <w:p>
            <w:pPr>
              <w:spacing w:after="20"/>
              <w:ind w:left="20"/>
              <w:jc w:val="both"/>
            </w:pPr>
            <w:r>
              <w:rPr>
                <w:rFonts w:ascii="Times New Roman"/>
                <w:b w:val="false"/>
                <w:i w:val="false"/>
                <w:color w:val="000000"/>
                <w:sz w:val="20"/>
              </w:rPr>
              <w:t>
(csdo:‌Vehicle‌Make‌Code)</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B.040.00830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KZ, RU</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марки транспортного средства (csdo:‌Vehicle‌Make‌Code)"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B.040.01047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транспорта (csdo:‌Unified‌Transport‌Mode‌Code)" содержит 1 из значений: "30", "31", "32" и реквизит "Регистрационный номер транспортного средства (csdo:‌Transport‌Means‌Reg‌Id)" заполнен, то реквизит "Код марки транспортного средства (csdo:‌Vehicle‌Make‌Code)"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B.040.01048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транспорта (csdo:‌Unified‌Transport‌Mode‌Code)" содержит значение "90" и реквизит "Регистрационный номер транспортного средства (csdo:‌Transport‌Means‌Reg‌Id)" заполнен, то реквизит "Код марки транспортного средства (csdo:‌Vehicle‌Make‌Code)"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B.040.01049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транспорта (csdo:‌Unified‌Transport‌Mode‌Code)" не содержит 1 из значений: "30", "31", "32", "90", то реквизит "Код марки транспортного средства (csdo:‌Vehicle‌Make‌Code)"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B.040.01145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марки транспортного средства (csdo:‌Vehicle‌Make‌Code)" заполнен, то реквизит "Код марки транспортного средства (csdo:‌Vehicle‌Make‌Code)" должен содержать значение кода марки транспортного средства в соответствии с классификатором марок дорожных транспортных средств</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8" w:id="1487"/>
          <w:p>
            <w:pPr>
              <w:spacing w:after="20"/>
              <w:ind w:left="20"/>
              <w:jc w:val="both"/>
            </w:pPr>
            <w:r>
              <w:rPr>
                <w:rFonts w:ascii="Times New Roman"/>
                <w:b w:val="false"/>
                <w:i w:val="false"/>
                <w:color w:val="000000"/>
                <w:sz w:val="20"/>
              </w:rPr>
              <w:t>
а) идентификатор справочника (классификатора)</w:t>
            </w:r>
          </w:p>
          <w:bookmarkEnd w:id="1487"/>
          <w:p>
            <w:pPr>
              <w:spacing w:after="20"/>
              <w:ind w:left="20"/>
              <w:jc w:val="both"/>
            </w:pPr>
            <w:r>
              <w:rPr>
                <w:rFonts w:ascii="Times New Roman"/>
                <w:b w:val="false"/>
                <w:i w:val="false"/>
                <w:color w:val="000000"/>
                <w:sz w:val="20"/>
              </w:rPr>
              <w:t>
(атрибут code‌List‌Id)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B.040.01050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марки транспортного средства (csdo:VehicleMakeCode)" должен содержать значение "2025"</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9" w:id="1488"/>
          <w:p>
            <w:pPr>
              <w:spacing w:after="20"/>
              <w:ind w:left="20"/>
              <w:jc w:val="both"/>
            </w:pPr>
            <w:r>
              <w:rPr>
                <w:rFonts w:ascii="Times New Roman"/>
                <w:b w:val="false"/>
                <w:i w:val="false"/>
                <w:color w:val="000000"/>
                <w:sz w:val="20"/>
              </w:rPr>
              <w:t>
*.8. Наименование модели транспортного средства</w:t>
            </w:r>
          </w:p>
          <w:bookmarkEnd w:id="1488"/>
          <w:p>
            <w:pPr>
              <w:spacing w:after="20"/>
              <w:ind w:left="20"/>
              <w:jc w:val="both"/>
            </w:pPr>
            <w:r>
              <w:rPr>
                <w:rFonts w:ascii="Times New Roman"/>
                <w:b w:val="false"/>
                <w:i w:val="false"/>
                <w:color w:val="000000"/>
                <w:sz w:val="20"/>
              </w:rPr>
              <w:t>
(csdo:‌Vehicle‌Model‌Name)</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B.040.00831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KZ, RU</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"Наименование модели транспортного средства (csdo:‌Vehicle‌Model‌Name)"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B.040.01051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транспорта (csdo:‌Unified‌Transport‌Mode‌Code)" содержит 1 из значений: "30", "31", "32" и реквизит "Регистрационный номер транспортного средства (csdo:‌Transport‌Means‌Reg‌Id)" заполнен, то реквизит "Наименование модели транспортного средства (csdo:‌Vehicle‌Model‌Name)"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B.040.01052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транспорта (csdo:‌Unified‌Transport‌Mode‌Code)" содержит значение "90" и реквизит "Регистрационный номер транспортного средства (csdo:‌Transport‌Means‌Reg‌Id)" заполнен, то реквизит "Наименование модели транспортного средства (csdo:‌Vehicle‌Model‌Name)"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B.040.01053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транспорта (csdo:‌Unified‌Transport‌Mode‌Code)" не содержит 1 из значений: "30", "31", "32", "90", то реквизит "Наименование модели транспортного средства (csdo:‌Vehicle‌Model‌Name)" не должен быть заполнен</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0" w:id="1489"/>
          <w:p>
            <w:pPr>
              <w:spacing w:after="20"/>
              <w:ind w:left="20"/>
              <w:jc w:val="both"/>
            </w:pPr>
            <w:r>
              <w:rPr>
                <w:rFonts w:ascii="Times New Roman"/>
                <w:b w:val="false"/>
                <w:i w:val="false"/>
                <w:color w:val="000000"/>
                <w:sz w:val="20"/>
              </w:rPr>
              <w:t>
*.9. Номер документа</w:t>
            </w:r>
          </w:p>
          <w:bookmarkEnd w:id="1489"/>
          <w:p>
            <w:pPr>
              <w:spacing w:after="20"/>
              <w:ind w:left="20"/>
              <w:jc w:val="both"/>
            </w:pPr>
            <w:r>
              <w:rPr>
                <w:rFonts w:ascii="Times New Roman"/>
                <w:b w:val="false"/>
                <w:i w:val="false"/>
                <w:color w:val="000000"/>
                <w:sz w:val="20"/>
              </w:rPr>
              <w:t>
(csdo:‌Doc‌Id)</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B.040.00832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KZ, RU</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документа (csdo:‌Doc‌Id)"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B.040.01054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транспорта (csdo:‌Unified‌Transport‌Mode‌Code)" содержит 1 из значений: "30", "31", "32" и реквизит "Регистрационный номер транспортного средства (csdo:‌Transport‌Means‌Reg‌Id)" заполнен, то реквизит "Номер документа (csdo:‌Doc‌Id)"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B.040.01055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транспорта (csdo:‌Unified‌Transport‌Mode‌Code)" содержит значение "90" и реквизит "Регистрационный номер транспортного средства (csdo:‌Transport‌Means‌Reg‌Id)" заполнен, то реквизит "Номер документа (csdo:‌Doc‌Id)"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B.040.01056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транспорта (csdo:‌Unified‌Transport‌Mode‌Code)" не содержит 1 из значений: "30", "31", "32", "90", то реквизит "Номер документа (csdo:‌Doc‌Id)" не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1" w:id="1490"/>
          <w:p>
            <w:pPr>
              <w:spacing w:after="20"/>
              <w:ind w:left="20"/>
              <w:jc w:val="both"/>
            </w:pPr>
            <w:r>
              <w:rPr>
                <w:rFonts w:ascii="Times New Roman"/>
                <w:b w:val="false"/>
                <w:i w:val="false"/>
                <w:color w:val="000000"/>
                <w:sz w:val="20"/>
              </w:rPr>
              <w:t>
*.10. Ссылочный порядковый номер</w:t>
            </w:r>
          </w:p>
          <w:bookmarkEnd w:id="1490"/>
          <w:p>
            <w:pPr>
              <w:spacing w:after="20"/>
              <w:ind w:left="20"/>
              <w:jc w:val="both"/>
            </w:pPr>
            <w:r>
              <w:rPr>
                <w:rFonts w:ascii="Times New Roman"/>
                <w:b w:val="false"/>
                <w:i w:val="false"/>
                <w:color w:val="000000"/>
                <w:sz w:val="20"/>
              </w:rPr>
              <w:t>
(casdo:‌Reference‌Object‌Ordinal)</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B.040.00833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"Ссылочный порядковый номер (casdo:‌Reference‌Object‌Ordinal)" заполнен, то для экземпляра реквизита "Товарная партия (cacdo:‌PIARConsignment‌Details)" экземпляр реквизита "Ссылочный порядковый номер (casdo:‌Reference‌Object‌Ordinal)" должен содержать значение реквизита "Порядковый номер (csdo:‌Object‌Ordinal)" в составе реквизита "Транспортное средство (cacdo:‌PIARBorder‌Transport‌Details)" или значение реквизита "Порядковый номер (csdo:‌Object‌Ordinal)" в составе реквизита "Транспортные средства при транзите (cacdo:‌PITransit‌Transport‌Means‌Details)" или реквизита "Порядковый номер (csdo:‌Object‌Ordinal)" в составе другого экземпляра реквизита "Грузовые операции (cacdo:‌PITranshipment‌Details)"</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2" w:id="1491"/>
          <w:p>
            <w:pPr>
              <w:spacing w:after="20"/>
              <w:ind w:left="20"/>
              <w:jc w:val="both"/>
            </w:pPr>
            <w:r>
              <w:rPr>
                <w:rFonts w:ascii="Times New Roman"/>
                <w:b w:val="false"/>
                <w:i w:val="false"/>
                <w:color w:val="000000"/>
                <w:sz w:val="20"/>
              </w:rPr>
              <w:t>
13.27.9. Описание</w:t>
            </w:r>
          </w:p>
          <w:bookmarkEnd w:id="1491"/>
          <w:p>
            <w:pPr>
              <w:spacing w:after="20"/>
              <w:ind w:left="20"/>
              <w:jc w:val="both"/>
            </w:pPr>
            <w:r>
              <w:rPr>
                <w:rFonts w:ascii="Times New Roman"/>
                <w:b w:val="false"/>
                <w:i w:val="false"/>
                <w:color w:val="000000"/>
                <w:sz w:val="20"/>
              </w:rPr>
              <w:t>
(csdo:‌Description‌Text)</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B.040.00616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грузовой операции (casdo:‌Cargo‌Operation‌Kind‌Code)" содержит 1 из значений: "1", "2", реквизит "Описание (csdo:‌Description‌Text)" может быть заполнен, иначе реквизит "Описание (csdo:‌Description‌Text)" не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3" w:id="1492"/>
          <w:p>
            <w:pPr>
              <w:spacing w:after="20"/>
              <w:ind w:left="20"/>
              <w:jc w:val="both"/>
            </w:pPr>
            <w:r>
              <w:rPr>
                <w:rFonts w:ascii="Times New Roman"/>
                <w:b w:val="false"/>
                <w:i w:val="false"/>
                <w:color w:val="000000"/>
                <w:sz w:val="20"/>
              </w:rPr>
              <w:t>
13.28. Место временного хранения товара</w:t>
            </w:r>
          </w:p>
          <w:bookmarkEnd w:id="1492"/>
          <w:p>
            <w:pPr>
              <w:spacing w:after="20"/>
              <w:ind w:left="20"/>
              <w:jc w:val="both"/>
            </w:pPr>
            <w:r>
              <w:rPr>
                <w:rFonts w:ascii="Times New Roman"/>
                <w:b w:val="false"/>
                <w:i w:val="false"/>
                <w:color w:val="000000"/>
                <w:sz w:val="20"/>
              </w:rPr>
              <w:t>
(cacdo:‌Unload‌Warehouse‌Details)</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B.040.00318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"05", то реквизит "Место временного хранения товара (cacdo:‌Unload‌Warehouse‌Details)" должен быть заполнен, иначе реквизит "Место временного хранения товара (cacdo:‌Unload‌Warehouse‌Details)" не должен быть заполнен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4" w:id="1493"/>
          <w:p>
            <w:pPr>
              <w:spacing w:after="20"/>
              <w:ind w:left="20"/>
              <w:jc w:val="both"/>
            </w:pPr>
            <w:r>
              <w:rPr>
                <w:rFonts w:ascii="Times New Roman"/>
                <w:b w:val="false"/>
                <w:i w:val="false"/>
                <w:color w:val="000000"/>
                <w:sz w:val="20"/>
              </w:rPr>
              <w:t>
13.28.1. Код места нахождения товаров</w:t>
            </w:r>
          </w:p>
          <w:bookmarkEnd w:id="1493"/>
          <w:p>
            <w:pPr>
              <w:spacing w:after="20"/>
              <w:ind w:left="20"/>
              <w:jc w:val="both"/>
            </w:pPr>
            <w:r>
              <w:rPr>
                <w:rFonts w:ascii="Times New Roman"/>
                <w:b w:val="false"/>
                <w:i w:val="false"/>
                <w:color w:val="000000"/>
                <w:sz w:val="20"/>
              </w:rPr>
              <w:t>
(casdo:‌Goods‌Location‌Code)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B.040.00319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ревизит "Код места нахождения товаров (casdo:‌Goods‌Location‌Code)" значение кода предполагаемого места хранения товаров в соответствии с классификатором мест нахождения товаров</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5" w:id="1494"/>
          <w:p>
            <w:pPr>
              <w:spacing w:after="20"/>
              <w:ind w:left="20"/>
              <w:jc w:val="both"/>
            </w:pPr>
            <w:r>
              <w:rPr>
                <w:rFonts w:ascii="Times New Roman"/>
                <w:b w:val="false"/>
                <w:i w:val="false"/>
                <w:color w:val="000000"/>
                <w:sz w:val="20"/>
              </w:rPr>
              <w:t>
а) идентификатор справочника (классификатора)</w:t>
            </w:r>
          </w:p>
          <w:bookmarkEnd w:id="1494"/>
          <w:p>
            <w:pPr>
              <w:spacing w:after="20"/>
              <w:ind w:left="20"/>
              <w:jc w:val="both"/>
            </w:pPr>
            <w:r>
              <w:rPr>
                <w:rFonts w:ascii="Times New Roman"/>
                <w:b w:val="false"/>
                <w:i w:val="false"/>
                <w:color w:val="000000"/>
                <w:sz w:val="20"/>
              </w:rPr>
              <w:t>
(атрибут code‌List‌Id)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B.040.00617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места нахождения товаров (casdo:‌Goods‌Location‌Code)" должен содержать значение "2023"</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6" w:id="1495"/>
          <w:p>
            <w:pPr>
              <w:spacing w:after="20"/>
              <w:ind w:left="20"/>
              <w:jc w:val="both"/>
            </w:pPr>
            <w:r>
              <w:rPr>
                <w:rFonts w:ascii="Times New Roman"/>
                <w:b w:val="false"/>
                <w:i w:val="false"/>
                <w:color w:val="000000"/>
                <w:sz w:val="20"/>
              </w:rPr>
              <w:t>
13.28.2. Наименование (название) места</w:t>
            </w:r>
          </w:p>
          <w:bookmarkEnd w:id="1495"/>
          <w:p>
            <w:pPr>
              <w:spacing w:after="20"/>
              <w:ind w:left="20"/>
              <w:jc w:val="both"/>
            </w:pPr>
            <w:r>
              <w:rPr>
                <w:rFonts w:ascii="Times New Roman"/>
                <w:b w:val="false"/>
                <w:i w:val="false"/>
                <w:color w:val="000000"/>
                <w:sz w:val="20"/>
              </w:rPr>
              <w:t>
(casdo:‌Place‌Name)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B.040.00618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места нахождения товаров (casdo:‌Goods‌Location‌Code)" содержит значения "95", "97" реквизит "Наименование (название) места (casdo:‌Place‌Name)"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7" w:id="1496"/>
          <w:p>
            <w:pPr>
              <w:spacing w:after="20"/>
              <w:ind w:left="20"/>
              <w:jc w:val="both"/>
            </w:pPr>
            <w:r>
              <w:rPr>
                <w:rFonts w:ascii="Times New Roman"/>
                <w:b w:val="false"/>
                <w:i w:val="false"/>
                <w:color w:val="000000"/>
                <w:sz w:val="20"/>
              </w:rPr>
              <w:t>
13.28.3. Сведения о документе, определяющем место нахождения товара</w:t>
            </w:r>
          </w:p>
          <w:bookmarkEnd w:id="1496"/>
          <w:p>
            <w:pPr>
              <w:spacing w:after="20"/>
              <w:ind w:left="20"/>
              <w:jc w:val="both"/>
            </w:pPr>
            <w:r>
              <w:rPr>
                <w:rFonts w:ascii="Times New Roman"/>
                <w:b w:val="false"/>
                <w:i w:val="false"/>
                <w:color w:val="000000"/>
                <w:sz w:val="20"/>
              </w:rPr>
              <w:t>
(cacdo:‌Goods‌Location‌Doc‌Details)</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8" w:id="1497"/>
          <w:p>
            <w:pPr>
              <w:spacing w:after="20"/>
              <w:ind w:left="20"/>
              <w:jc w:val="both"/>
            </w:pPr>
            <w:r>
              <w:rPr>
                <w:rFonts w:ascii="Times New Roman"/>
                <w:b w:val="false"/>
                <w:i w:val="false"/>
                <w:color w:val="000000"/>
                <w:sz w:val="20"/>
              </w:rPr>
              <w:t>
*.1. Код вида документа</w:t>
            </w:r>
          </w:p>
          <w:bookmarkEnd w:id="1497"/>
          <w:p>
            <w:pPr>
              <w:spacing w:after="20"/>
              <w:ind w:left="20"/>
              <w:jc w:val="both"/>
            </w:pPr>
            <w:r>
              <w:rPr>
                <w:rFonts w:ascii="Times New Roman"/>
                <w:b w:val="false"/>
                <w:i w:val="false"/>
                <w:color w:val="000000"/>
                <w:sz w:val="20"/>
              </w:rPr>
              <w:t>
(csdo:‌Doc‌Kind‌Code)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документа (csdo:‌Doc‌Kind‌Code)" не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9" w:id="1498"/>
          <w:p>
            <w:pPr>
              <w:spacing w:after="20"/>
              <w:ind w:left="20"/>
              <w:jc w:val="both"/>
            </w:pPr>
            <w:r>
              <w:rPr>
                <w:rFonts w:ascii="Times New Roman"/>
                <w:b w:val="false"/>
                <w:i w:val="false"/>
                <w:color w:val="000000"/>
                <w:sz w:val="20"/>
              </w:rPr>
              <w:t>
а) идентификатор справочника (классификатора)</w:t>
            </w:r>
          </w:p>
          <w:bookmarkEnd w:id="1498"/>
          <w:p>
            <w:pPr>
              <w:spacing w:after="20"/>
              <w:ind w:left="20"/>
              <w:jc w:val="both"/>
            </w:pPr>
            <w:r>
              <w:rPr>
                <w:rFonts w:ascii="Times New Roman"/>
                <w:b w:val="false"/>
                <w:i w:val="false"/>
                <w:color w:val="000000"/>
                <w:sz w:val="20"/>
              </w:rPr>
              <w:t>
(атрибут code‌List‌Id)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0" w:id="1499"/>
          <w:p>
            <w:pPr>
              <w:spacing w:after="20"/>
              <w:ind w:left="20"/>
              <w:jc w:val="both"/>
            </w:pPr>
            <w:r>
              <w:rPr>
                <w:rFonts w:ascii="Times New Roman"/>
                <w:b w:val="false"/>
                <w:i w:val="false"/>
                <w:color w:val="000000"/>
                <w:sz w:val="20"/>
              </w:rPr>
              <w:t>
*.2. Наименование документа</w:t>
            </w:r>
          </w:p>
          <w:bookmarkEnd w:id="1499"/>
          <w:p>
            <w:pPr>
              <w:spacing w:after="20"/>
              <w:ind w:left="20"/>
              <w:jc w:val="both"/>
            </w:pPr>
            <w:r>
              <w:rPr>
                <w:rFonts w:ascii="Times New Roman"/>
                <w:b w:val="false"/>
                <w:i w:val="false"/>
                <w:color w:val="000000"/>
                <w:sz w:val="20"/>
              </w:rPr>
              <w:t>
(csdo:‌Doc‌Name)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1" w:id="1500"/>
          <w:p>
            <w:pPr>
              <w:spacing w:after="20"/>
              <w:ind w:left="20"/>
              <w:jc w:val="both"/>
            </w:pPr>
            <w:r>
              <w:rPr>
                <w:rFonts w:ascii="Times New Roman"/>
                <w:b w:val="false"/>
                <w:i w:val="false"/>
                <w:color w:val="000000"/>
                <w:sz w:val="20"/>
              </w:rPr>
              <w:t>
*.3. Номер документа</w:t>
            </w:r>
          </w:p>
          <w:bookmarkEnd w:id="1500"/>
          <w:p>
            <w:pPr>
              <w:spacing w:after="20"/>
              <w:ind w:left="20"/>
              <w:jc w:val="both"/>
            </w:pPr>
            <w:r>
              <w:rPr>
                <w:rFonts w:ascii="Times New Roman"/>
                <w:b w:val="false"/>
                <w:i w:val="false"/>
                <w:color w:val="000000"/>
                <w:sz w:val="20"/>
              </w:rPr>
              <w:t>
(csdo:‌Doc‌Id)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B.040.00619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документа (csdo:‌Doc‌Id)" должен быть заполнен</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2" w:id="1501"/>
          <w:p>
            <w:pPr>
              <w:spacing w:after="20"/>
              <w:ind w:left="20"/>
              <w:jc w:val="both"/>
            </w:pPr>
            <w:r>
              <w:rPr>
                <w:rFonts w:ascii="Times New Roman"/>
                <w:b w:val="false"/>
                <w:i w:val="false"/>
                <w:color w:val="000000"/>
                <w:sz w:val="20"/>
              </w:rPr>
              <w:t>
*.4. Дата документа</w:t>
            </w:r>
          </w:p>
          <w:bookmarkEnd w:id="1501"/>
          <w:p>
            <w:pPr>
              <w:spacing w:after="20"/>
              <w:ind w:left="20"/>
              <w:jc w:val="both"/>
            </w:pPr>
            <w:r>
              <w:rPr>
                <w:rFonts w:ascii="Times New Roman"/>
                <w:b w:val="false"/>
                <w:i w:val="false"/>
                <w:color w:val="000000"/>
                <w:sz w:val="20"/>
              </w:rPr>
              <w:t>
(csdo:‌Doc‌Creation‌Date)</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"Дата документа (csdo:‌Doc‌Creation‌Date)"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документа (csdo:‌Doc‌Creation‌Date)" должно соответствовать шаблону: YYYY-MM-DD</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3" w:id="1502"/>
          <w:p>
            <w:pPr>
              <w:spacing w:after="20"/>
              <w:ind w:left="20"/>
              <w:jc w:val="both"/>
            </w:pPr>
            <w:r>
              <w:rPr>
                <w:rFonts w:ascii="Times New Roman"/>
                <w:b w:val="false"/>
                <w:i w:val="false"/>
                <w:color w:val="000000"/>
                <w:sz w:val="20"/>
              </w:rPr>
              <w:t>
*.5. Дата начала срока действия документа</w:t>
            </w:r>
          </w:p>
          <w:bookmarkEnd w:id="1502"/>
          <w:p>
            <w:pPr>
              <w:spacing w:after="20"/>
              <w:ind w:left="20"/>
              <w:jc w:val="both"/>
            </w:pPr>
            <w:r>
              <w:rPr>
                <w:rFonts w:ascii="Times New Roman"/>
                <w:b w:val="false"/>
                <w:i w:val="false"/>
                <w:color w:val="000000"/>
                <w:sz w:val="20"/>
              </w:rPr>
              <w:t>
(csdo:‌Doc‌Start‌Date)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B.040.00324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"Дата начала срока действия документа (csdo:‌Doc‌Start‌Date)" заполнен, то значение реквизита должно соответствовать шаблону: YYYY-MM-DD</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4" w:id="1503"/>
          <w:p>
            <w:pPr>
              <w:spacing w:after="20"/>
              <w:ind w:left="20"/>
              <w:jc w:val="both"/>
            </w:pPr>
            <w:r>
              <w:rPr>
                <w:rFonts w:ascii="Times New Roman"/>
                <w:b w:val="false"/>
                <w:i w:val="false"/>
                <w:color w:val="000000"/>
                <w:sz w:val="20"/>
              </w:rPr>
              <w:t>
*.6. Дата истечения срока действия документа</w:t>
            </w:r>
          </w:p>
          <w:bookmarkEnd w:id="1503"/>
          <w:p>
            <w:pPr>
              <w:spacing w:after="20"/>
              <w:ind w:left="20"/>
              <w:jc w:val="both"/>
            </w:pPr>
            <w:r>
              <w:rPr>
                <w:rFonts w:ascii="Times New Roman"/>
                <w:b w:val="false"/>
                <w:i w:val="false"/>
                <w:color w:val="000000"/>
                <w:sz w:val="20"/>
              </w:rPr>
              <w:t>
(csdo:‌Doc‌Validity‌Date)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B.040.00325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"Дата истечения срока действия документа (csdo:‌Doc‌Validity‌Date)" заполнен, то значение реквизита должно соответствовать шаблону: YYYY-MM-DD</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5" w:id="1504"/>
          <w:p>
            <w:pPr>
              <w:spacing w:after="20"/>
              <w:ind w:left="20"/>
              <w:jc w:val="both"/>
            </w:pPr>
            <w:r>
              <w:rPr>
                <w:rFonts w:ascii="Times New Roman"/>
                <w:b w:val="false"/>
                <w:i w:val="false"/>
                <w:color w:val="000000"/>
                <w:sz w:val="20"/>
              </w:rPr>
              <w:t>
13.28.4. Документ, подтверждающий включение лица в реестр</w:t>
            </w:r>
          </w:p>
          <w:bookmarkEnd w:id="1504"/>
          <w:p>
            <w:pPr>
              <w:spacing w:after="20"/>
              <w:ind w:left="20"/>
              <w:jc w:val="both"/>
            </w:pPr>
            <w:r>
              <w:rPr>
                <w:rFonts w:ascii="Times New Roman"/>
                <w:b w:val="false"/>
                <w:i w:val="false"/>
                <w:color w:val="000000"/>
                <w:sz w:val="20"/>
              </w:rPr>
              <w:t>
(cacdo:‌Register‌Document‌Id‌Details)</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B.040.00326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места нахождения товаров (casdo:‌Goods‌Location‌Code)" содержит значение "11" реквизит "Документ, подтверждающий включение лица в реестр (cacdo:‌Register‌Document‌Id‌Details)"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6" w:id="1505"/>
          <w:p>
            <w:pPr>
              <w:spacing w:after="20"/>
              <w:ind w:left="20"/>
              <w:jc w:val="both"/>
            </w:pPr>
            <w:r>
              <w:rPr>
                <w:rFonts w:ascii="Times New Roman"/>
                <w:b w:val="false"/>
                <w:i w:val="false"/>
                <w:color w:val="000000"/>
                <w:sz w:val="20"/>
              </w:rPr>
              <w:t>
*.1. Код вида документа</w:t>
            </w:r>
          </w:p>
          <w:bookmarkEnd w:id="1505"/>
          <w:p>
            <w:pPr>
              <w:spacing w:after="20"/>
              <w:ind w:left="20"/>
              <w:jc w:val="both"/>
            </w:pPr>
            <w:r>
              <w:rPr>
                <w:rFonts w:ascii="Times New Roman"/>
                <w:b w:val="false"/>
                <w:i w:val="false"/>
                <w:color w:val="000000"/>
                <w:sz w:val="20"/>
              </w:rPr>
              <w:t>
(csdo:‌Doc‌Kind‌Code)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B.040.00834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документа (csdo:‌Doc‌Kind‌Code)" не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7" w:id="1506"/>
          <w:p>
            <w:pPr>
              <w:spacing w:after="20"/>
              <w:ind w:left="20"/>
              <w:jc w:val="both"/>
            </w:pPr>
            <w:r>
              <w:rPr>
                <w:rFonts w:ascii="Times New Roman"/>
                <w:b w:val="false"/>
                <w:i w:val="false"/>
                <w:color w:val="000000"/>
                <w:sz w:val="20"/>
              </w:rPr>
              <w:t>
а) идентификатор справочника (классификатора)</w:t>
            </w:r>
          </w:p>
          <w:bookmarkEnd w:id="1506"/>
          <w:p>
            <w:pPr>
              <w:spacing w:after="20"/>
              <w:ind w:left="20"/>
              <w:jc w:val="both"/>
            </w:pPr>
            <w:r>
              <w:rPr>
                <w:rFonts w:ascii="Times New Roman"/>
                <w:b w:val="false"/>
                <w:i w:val="false"/>
                <w:color w:val="000000"/>
                <w:sz w:val="20"/>
              </w:rPr>
              <w:t>
(атрибут code‌List‌Id)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8" w:id="1507"/>
          <w:p>
            <w:pPr>
              <w:spacing w:after="20"/>
              <w:ind w:left="20"/>
              <w:jc w:val="both"/>
            </w:pPr>
            <w:r>
              <w:rPr>
                <w:rFonts w:ascii="Times New Roman"/>
                <w:b w:val="false"/>
                <w:i w:val="false"/>
                <w:color w:val="000000"/>
                <w:sz w:val="20"/>
              </w:rPr>
              <w:t>
*.2. Код страны</w:t>
            </w:r>
          </w:p>
          <w:bookmarkEnd w:id="1507"/>
          <w:p>
            <w:pPr>
              <w:spacing w:after="20"/>
              <w:ind w:left="20"/>
              <w:jc w:val="both"/>
            </w:pPr>
            <w:r>
              <w:rPr>
                <w:rFonts w:ascii="Times New Roman"/>
                <w:b w:val="false"/>
                <w:i w:val="false"/>
                <w:color w:val="000000"/>
                <w:sz w:val="20"/>
              </w:rPr>
              <w:t>
(csdo:‌Unified‌Country‌Code)</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B.040.01057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B.040.00327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значение двухбуквенного кода государства-члена, уполномоченным органом которого лицо включено в реестр, в соответствии с классификатором стран мира</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9" w:id="1508"/>
          <w:p>
            <w:pPr>
              <w:spacing w:after="20"/>
              <w:ind w:left="20"/>
              <w:jc w:val="both"/>
            </w:pPr>
            <w:r>
              <w:rPr>
                <w:rFonts w:ascii="Times New Roman"/>
                <w:b w:val="false"/>
                <w:i w:val="false"/>
                <w:color w:val="000000"/>
                <w:sz w:val="20"/>
              </w:rPr>
              <w:t>
а) идентификатор справочника (классификатора)</w:t>
            </w:r>
          </w:p>
          <w:bookmarkEnd w:id="1508"/>
          <w:p>
            <w:pPr>
              <w:spacing w:after="20"/>
              <w:ind w:left="20"/>
              <w:jc w:val="both"/>
            </w:pPr>
            <w:r>
              <w:rPr>
                <w:rFonts w:ascii="Times New Roman"/>
                <w:b w:val="false"/>
                <w:i w:val="false"/>
                <w:color w:val="000000"/>
                <w:sz w:val="20"/>
              </w:rPr>
              <w:t>
(атрибут code‌List‌Id)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B.040.00328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 должен содержать значение "2021"</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0" w:id="1509"/>
          <w:p>
            <w:pPr>
              <w:spacing w:after="20"/>
              <w:ind w:left="20"/>
              <w:jc w:val="both"/>
            </w:pPr>
            <w:r>
              <w:rPr>
                <w:rFonts w:ascii="Times New Roman"/>
                <w:b w:val="false"/>
                <w:i w:val="false"/>
                <w:color w:val="000000"/>
                <w:sz w:val="20"/>
              </w:rPr>
              <w:t>
*.3. Регистрационный номер юридического лица при включении в реестр</w:t>
            </w:r>
          </w:p>
          <w:bookmarkEnd w:id="1509"/>
          <w:p>
            <w:pPr>
              <w:spacing w:after="20"/>
              <w:ind w:left="20"/>
              <w:jc w:val="both"/>
            </w:pPr>
            <w:r>
              <w:rPr>
                <w:rFonts w:ascii="Times New Roman"/>
                <w:b w:val="false"/>
                <w:i w:val="false"/>
                <w:color w:val="000000"/>
                <w:sz w:val="20"/>
              </w:rPr>
              <w:t>
(casdo:‌Registration‌Number‌Id)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B.040.00329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"Регистрационный номер юридического лица при включении в реестр (casdo:‌Registration‌Number‌Id)" должен содержать номер свидетельства о включении в реестр без указания признака перерегистрации (буквы добавления)</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1" w:id="1510"/>
          <w:p>
            <w:pPr>
              <w:spacing w:after="20"/>
              <w:ind w:left="20"/>
              <w:jc w:val="both"/>
            </w:pPr>
            <w:r>
              <w:rPr>
                <w:rFonts w:ascii="Times New Roman"/>
                <w:b w:val="false"/>
                <w:i w:val="false"/>
                <w:color w:val="000000"/>
                <w:sz w:val="20"/>
              </w:rPr>
              <w:t>
*.4. Код признака перерегистрации документа</w:t>
            </w:r>
          </w:p>
          <w:bookmarkEnd w:id="1510"/>
          <w:p>
            <w:pPr>
              <w:spacing w:after="20"/>
              <w:ind w:left="20"/>
              <w:jc w:val="both"/>
            </w:pPr>
            <w:r>
              <w:rPr>
                <w:rFonts w:ascii="Times New Roman"/>
                <w:b w:val="false"/>
                <w:i w:val="false"/>
                <w:color w:val="000000"/>
                <w:sz w:val="20"/>
              </w:rPr>
              <w:t>
(casdo:‌Reregistration‌Code)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номер свидетельства о включении в реестр содержит признак перерегистрации (букву добавления), то реквизит "Код признака перерегистрации документа (casdo:‌Reregistration‌Code)" должен быть заполнен, иначе реквизит "Код признака перерегистрации документа (casdo:‌Reregistration‌Code)" не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2" w:id="1511"/>
          <w:p>
            <w:pPr>
              <w:spacing w:after="20"/>
              <w:ind w:left="20"/>
              <w:jc w:val="both"/>
            </w:pPr>
            <w:r>
              <w:rPr>
                <w:rFonts w:ascii="Times New Roman"/>
                <w:b w:val="false"/>
                <w:i w:val="false"/>
                <w:color w:val="000000"/>
                <w:sz w:val="20"/>
              </w:rPr>
              <w:t>
*.5. Код типа свидетельства</w:t>
            </w:r>
          </w:p>
          <w:bookmarkEnd w:id="1511"/>
          <w:p>
            <w:pPr>
              <w:spacing w:after="20"/>
              <w:ind w:left="20"/>
              <w:jc w:val="both"/>
            </w:pPr>
            <w:r>
              <w:rPr>
                <w:rFonts w:ascii="Times New Roman"/>
                <w:b w:val="false"/>
                <w:i w:val="false"/>
                <w:color w:val="000000"/>
                <w:sz w:val="20"/>
              </w:rPr>
              <w:t>
(casdo:‌AEORegistry‌Kind‌Code)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B.040.00331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3" w:id="1512"/>
          <w:p>
            <w:pPr>
              <w:spacing w:after="20"/>
              <w:ind w:left="20"/>
              <w:jc w:val="both"/>
            </w:pPr>
            <w:r>
              <w:rPr>
                <w:rFonts w:ascii="Times New Roman"/>
                <w:b w:val="false"/>
                <w:i w:val="false"/>
                <w:color w:val="000000"/>
                <w:sz w:val="20"/>
              </w:rPr>
              <w:t>
реквизит "Код типа свидетельства</w:t>
            </w:r>
          </w:p>
          <w:bookmarkEnd w:id="1512"/>
          <w:p>
            <w:pPr>
              <w:spacing w:after="20"/>
              <w:ind w:left="20"/>
              <w:jc w:val="both"/>
            </w:pPr>
            <w:r>
              <w:rPr>
                <w:rFonts w:ascii="Times New Roman"/>
                <w:b w:val="false"/>
                <w:i w:val="false"/>
                <w:color w:val="000000"/>
                <w:sz w:val="20"/>
              </w:rPr>
              <w:t>
(casdo:‌AEORegistry‌Kind‌Code)" не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4" w:id="1513"/>
          <w:p>
            <w:pPr>
              <w:spacing w:after="20"/>
              <w:ind w:left="20"/>
              <w:jc w:val="both"/>
            </w:pPr>
            <w:r>
              <w:rPr>
                <w:rFonts w:ascii="Times New Roman"/>
                <w:b w:val="false"/>
                <w:i w:val="false"/>
                <w:color w:val="000000"/>
                <w:sz w:val="20"/>
              </w:rPr>
              <w:t>
13.28.5. Дата помещения товара на склад</w:t>
            </w:r>
          </w:p>
          <w:bookmarkEnd w:id="1513"/>
          <w:p>
            <w:pPr>
              <w:spacing w:after="20"/>
              <w:ind w:left="20"/>
              <w:jc w:val="both"/>
            </w:pPr>
            <w:r>
              <w:rPr>
                <w:rFonts w:ascii="Times New Roman"/>
                <w:b w:val="false"/>
                <w:i w:val="false"/>
                <w:color w:val="000000"/>
                <w:sz w:val="20"/>
              </w:rPr>
              <w:t>
(casdo:‌Warehouse‌Date)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B.040.00332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помещения товара на склад (casdo:‌Warehouse‌Date)" должно соответствовать шаблону: YYYY-MM-DD</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5" w:id="1514"/>
          <w:p>
            <w:pPr>
              <w:spacing w:after="20"/>
              <w:ind w:left="20"/>
              <w:jc w:val="both"/>
            </w:pPr>
            <w:r>
              <w:rPr>
                <w:rFonts w:ascii="Times New Roman"/>
                <w:b w:val="false"/>
                <w:i w:val="false"/>
                <w:color w:val="000000"/>
                <w:sz w:val="20"/>
              </w:rPr>
              <w:t>
13.28.6. Условия хранения товаров</w:t>
            </w:r>
          </w:p>
          <w:bookmarkEnd w:id="1514"/>
          <w:p>
            <w:pPr>
              <w:spacing w:after="20"/>
              <w:ind w:left="20"/>
              <w:jc w:val="both"/>
            </w:pPr>
            <w:r>
              <w:rPr>
                <w:rFonts w:ascii="Times New Roman"/>
                <w:b w:val="false"/>
                <w:i w:val="false"/>
                <w:color w:val="000000"/>
                <w:sz w:val="20"/>
              </w:rPr>
              <w:t>
(cacdo:‌Storage‌Requirement‌Details)</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6" w:id="1515"/>
          <w:p>
            <w:pPr>
              <w:spacing w:after="20"/>
              <w:ind w:left="20"/>
              <w:jc w:val="both"/>
            </w:pPr>
            <w:r>
              <w:rPr>
                <w:rFonts w:ascii="Times New Roman"/>
                <w:b w:val="false"/>
                <w:i w:val="false"/>
                <w:color w:val="000000"/>
                <w:sz w:val="20"/>
              </w:rPr>
              <w:t>
*.1. Признак необходимости особых условий хранения</w:t>
            </w:r>
          </w:p>
          <w:bookmarkEnd w:id="1515"/>
          <w:p>
            <w:pPr>
              <w:spacing w:after="20"/>
              <w:ind w:left="20"/>
              <w:jc w:val="both"/>
            </w:pPr>
            <w:r>
              <w:rPr>
                <w:rFonts w:ascii="Times New Roman"/>
                <w:b w:val="false"/>
                <w:i w:val="false"/>
                <w:color w:val="000000"/>
                <w:sz w:val="20"/>
              </w:rPr>
              <w:t>
(casdo:‌Special‌Storage‌Requirement‌Indicator)</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B.040.00334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7" w:id="1516"/>
          <w:p>
            <w:pPr>
              <w:spacing w:after="20"/>
              <w:ind w:left="20"/>
              <w:jc w:val="both"/>
            </w:pPr>
            <w:r>
              <w:rPr>
                <w:rFonts w:ascii="Times New Roman"/>
                <w:b w:val="false"/>
                <w:i w:val="false"/>
                <w:color w:val="000000"/>
                <w:sz w:val="20"/>
              </w:rPr>
              <w:t>
ревизит "Признак необходимости особых условий хранения (casdo:‌Special‌Storage‌Requirement‌Indicator)" должен содержать 1 из значений:</w:t>
            </w:r>
          </w:p>
          <w:bookmarkEnd w:id="1516"/>
          <w:p>
            <w:pPr>
              <w:spacing w:after="20"/>
              <w:ind w:left="20"/>
              <w:jc w:val="both"/>
            </w:pPr>
            <w:r>
              <w:rPr>
                <w:rFonts w:ascii="Times New Roman"/>
                <w:b w:val="false"/>
                <w:i w:val="false"/>
                <w:color w:val="000000"/>
                <w:sz w:val="20"/>
              </w:rPr>
              <w:t>
</w:t>
            </w:r>
            <w:r>
              <w:rPr>
                <w:rFonts w:ascii="Times New Roman"/>
                <w:b w:val="false"/>
                <w:i w:val="false"/>
                <w:color w:val="000000"/>
                <w:sz w:val="20"/>
              </w:rPr>
              <w:t>1 – необходимо обеспечение особых условий временного хранения товаров;</w:t>
            </w:r>
          </w:p>
          <w:p>
            <w:pPr>
              <w:spacing w:after="20"/>
              <w:ind w:left="20"/>
              <w:jc w:val="both"/>
            </w:pPr>
            <w:r>
              <w:rPr>
                <w:rFonts w:ascii="Times New Roman"/>
                <w:b w:val="false"/>
                <w:i w:val="false"/>
                <w:color w:val="000000"/>
                <w:sz w:val="20"/>
              </w:rPr>
              <w:t>
0 – отсутствует необходимость обеспечения особых условий временного хранения товаров</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9" w:id="1517"/>
          <w:p>
            <w:pPr>
              <w:spacing w:after="20"/>
              <w:ind w:left="20"/>
              <w:jc w:val="both"/>
            </w:pPr>
            <w:r>
              <w:rPr>
                <w:rFonts w:ascii="Times New Roman"/>
                <w:b w:val="false"/>
                <w:i w:val="false"/>
                <w:color w:val="000000"/>
                <w:sz w:val="20"/>
              </w:rPr>
              <w:t>
*.2. Описание</w:t>
            </w:r>
          </w:p>
          <w:bookmarkEnd w:id="1517"/>
          <w:p>
            <w:pPr>
              <w:spacing w:after="20"/>
              <w:ind w:left="20"/>
              <w:jc w:val="both"/>
            </w:pPr>
            <w:r>
              <w:rPr>
                <w:rFonts w:ascii="Times New Roman"/>
                <w:b w:val="false"/>
                <w:i w:val="false"/>
                <w:color w:val="000000"/>
                <w:sz w:val="20"/>
              </w:rPr>
              <w:t>
(csdo:‌Description‌Text)</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B.040.00335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"Признак необходимости особых условий хранения (casdo:‌Special‌Storage‌Requirement‌Indicator)" содержит значение "1", то реквизит "Описание (csdo:‌Description‌Text)", должен быть заполнен, иначе реквизит "Описание (csdo:‌Description‌Text)" не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0" w:id="1518"/>
          <w:p>
            <w:pPr>
              <w:spacing w:after="20"/>
              <w:ind w:left="20"/>
              <w:jc w:val="both"/>
            </w:pPr>
            <w:r>
              <w:rPr>
                <w:rFonts w:ascii="Times New Roman"/>
                <w:b w:val="false"/>
                <w:i w:val="false"/>
                <w:color w:val="000000"/>
                <w:sz w:val="20"/>
              </w:rPr>
              <w:t>
13.29. Товар</w:t>
            </w:r>
          </w:p>
          <w:bookmarkEnd w:id="1518"/>
          <w:p>
            <w:pPr>
              <w:spacing w:after="20"/>
              <w:ind w:left="20"/>
              <w:jc w:val="both"/>
            </w:pPr>
            <w:r>
              <w:rPr>
                <w:rFonts w:ascii="Times New Roman"/>
                <w:b w:val="false"/>
                <w:i w:val="false"/>
                <w:color w:val="000000"/>
                <w:sz w:val="20"/>
              </w:rPr>
              <w:t>
(cacdo:‌PIARConsignment‌Item‌Details)</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1" w:id="1519"/>
          <w:p>
            <w:pPr>
              <w:spacing w:after="20"/>
              <w:ind w:left="20"/>
              <w:jc w:val="both"/>
            </w:pPr>
            <w:r>
              <w:rPr>
                <w:rFonts w:ascii="Times New Roman"/>
                <w:b w:val="false"/>
                <w:i w:val="false"/>
                <w:color w:val="000000"/>
                <w:sz w:val="20"/>
              </w:rPr>
              <w:t>
13.29.1. Порядковый номер товара</w:t>
            </w:r>
          </w:p>
          <w:bookmarkEnd w:id="1519"/>
          <w:p>
            <w:pPr>
              <w:spacing w:after="20"/>
              <w:ind w:left="20"/>
              <w:jc w:val="both"/>
            </w:pPr>
            <w:r>
              <w:rPr>
                <w:rFonts w:ascii="Times New Roman"/>
                <w:b w:val="false"/>
                <w:i w:val="false"/>
                <w:color w:val="000000"/>
                <w:sz w:val="20"/>
              </w:rPr>
              <w:t>
(casdo:‌Consignment‌Item‌Ordinal)</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B.040.00337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"06", реквизит "Товарная партия (cacdo:‌PIARConsignment‌Details)" содержит строго 1 экземпляр реквизита "Цель представления предварительной информации (casdo:‌Preliminary‌Information‌Usage‌Code)", реквизит реквизит "Цель представления предварительной информации (casdo:‌Preliminary‌Information‌Usage‌Code)" на корневом уровне документа не заполнен, реквизит "Код предназначения товаров, декларируемых в транзитной декларации (casdo:‌Transit‌Feature‌Code)" содержит значение "МП", то реквизит "Порядковый номер товара (casdo:‌Consignment‌Item‌Ordinal)" в экеземпляре реквизита "Товарная партия (cacdo:‌PIARConsignment‌Details)" должен содержать значение "1", иначе значение значение реквизита "Порядковый номер товара (casdo:‌Consignment‌Item‌Ordinal)" должно быть уникальным в экеземпляре реквизита "Товарная партия (cacdo:‌PIARConsignment‌Details)" </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2" w:id="1520"/>
          <w:p>
            <w:pPr>
              <w:spacing w:after="20"/>
              <w:ind w:left="20"/>
              <w:jc w:val="both"/>
            </w:pPr>
            <w:r>
              <w:rPr>
                <w:rFonts w:ascii="Times New Roman"/>
                <w:b w:val="false"/>
                <w:i w:val="false"/>
                <w:color w:val="000000"/>
                <w:sz w:val="20"/>
              </w:rPr>
              <w:t>
13.29.2. Код товара по ТН ВЭД ЕАЭС</w:t>
            </w:r>
          </w:p>
          <w:bookmarkEnd w:id="1520"/>
          <w:p>
            <w:pPr>
              <w:spacing w:after="20"/>
              <w:ind w:left="20"/>
              <w:jc w:val="both"/>
            </w:pPr>
            <w:r>
              <w:rPr>
                <w:rFonts w:ascii="Times New Roman"/>
                <w:b w:val="false"/>
                <w:i w:val="false"/>
                <w:color w:val="000000"/>
                <w:sz w:val="20"/>
              </w:rPr>
              <w:t>
(csdo:‌Commodity‌Code)</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3" w:id="1521"/>
          <w:p>
            <w:pPr>
              <w:spacing w:after="20"/>
              <w:ind w:left="20"/>
              <w:jc w:val="both"/>
            </w:pPr>
            <w:r>
              <w:rPr>
                <w:rFonts w:ascii="Times New Roman"/>
                <w:b w:val="false"/>
                <w:i w:val="false"/>
                <w:color w:val="000000"/>
                <w:sz w:val="20"/>
              </w:rPr>
              <w:t>
5 е)</w:t>
            </w:r>
          </w:p>
          <w:bookmarkEnd w:id="1521"/>
          <w:p>
            <w:pPr>
              <w:spacing w:after="20"/>
              <w:ind w:left="20"/>
              <w:jc w:val="both"/>
            </w:pPr>
            <w:r>
              <w:rPr>
                <w:rFonts w:ascii="Times New Roman"/>
                <w:b w:val="false"/>
                <w:i w:val="false"/>
                <w:color w:val="000000"/>
                <w:sz w:val="20"/>
              </w:rPr>
              <w:t>
</w:t>
            </w:r>
            <w:r>
              <w:rPr>
                <w:rFonts w:ascii="Times New Roman"/>
                <w:b w:val="false"/>
                <w:i w:val="false"/>
                <w:color w:val="000000"/>
                <w:sz w:val="20"/>
              </w:rPr>
              <w:t>6 г)</w:t>
            </w:r>
          </w:p>
          <w:p>
            <w:pPr>
              <w:spacing w:after="20"/>
              <w:ind w:left="20"/>
              <w:jc w:val="both"/>
            </w:pPr>
            <w:r>
              <w:rPr>
                <w:rFonts w:ascii="Times New Roman"/>
                <w:b w:val="false"/>
                <w:i w:val="false"/>
                <w:color w:val="000000"/>
                <w:sz w:val="20"/>
              </w:rPr>
              <w:t>
</w:t>
            </w:r>
            <w:r>
              <w:rPr>
                <w:rFonts w:ascii="Times New Roman"/>
                <w:b w:val="false"/>
                <w:i w:val="false"/>
                <w:color w:val="000000"/>
                <w:sz w:val="20"/>
              </w:rPr>
              <w:t>6 д)</w:t>
            </w:r>
          </w:p>
          <w:p>
            <w:pPr>
              <w:spacing w:after="20"/>
              <w:ind w:left="20"/>
              <w:jc w:val="both"/>
            </w:pPr>
            <w:r>
              <w:rPr>
                <w:rFonts w:ascii="Times New Roman"/>
                <w:b w:val="false"/>
                <w:i w:val="false"/>
                <w:color w:val="000000"/>
                <w:sz w:val="20"/>
              </w:rPr>
              <w:t>
</w:t>
            </w:r>
            <w:r>
              <w:rPr>
                <w:rFonts w:ascii="Times New Roman"/>
                <w:b w:val="false"/>
                <w:i w:val="false"/>
                <w:color w:val="000000"/>
                <w:sz w:val="20"/>
              </w:rPr>
              <w:t>6 е)</w:t>
            </w:r>
          </w:p>
          <w:p>
            <w:pPr>
              <w:spacing w:after="20"/>
              <w:ind w:left="20"/>
              <w:jc w:val="both"/>
            </w:pPr>
            <w:r>
              <w:rPr>
                <w:rFonts w:ascii="Times New Roman"/>
                <w:b w:val="false"/>
                <w:i w:val="false"/>
                <w:color w:val="000000"/>
                <w:sz w:val="20"/>
              </w:rPr>
              <w:t>
</w:t>
            </w:r>
            <w:r>
              <w:rPr>
                <w:rFonts w:ascii="Times New Roman"/>
                <w:b w:val="false"/>
                <w:i w:val="false"/>
                <w:color w:val="000000"/>
                <w:sz w:val="20"/>
              </w:rPr>
              <w:t>6 и)</w:t>
            </w:r>
          </w:p>
          <w:p>
            <w:pPr>
              <w:spacing w:after="20"/>
              <w:ind w:left="20"/>
              <w:jc w:val="both"/>
            </w:pPr>
            <w:r>
              <w:rPr>
                <w:rFonts w:ascii="Times New Roman"/>
                <w:b w:val="false"/>
                <w:i w:val="false"/>
                <w:color w:val="000000"/>
                <w:sz w:val="20"/>
              </w:rPr>
              <w:t>
6 к)</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B.040.00338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RU</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если реквизит "Цель представления предварительной информации (casdo:‌Preliminary‌Information‌Usage‌Code)" на корневом уровне не заполнен, реквизит "Товарная партия (cacdo:‌PIARConsignment‌Details)" содержит строго 1 экземпляр реквизита "Цель представления предварительной информации (casdo:‌Preliminary‌Information‌Usage‌Code)", реквизит "Цель представления предварительной информации (casdo:‌Preliminary‌Information‌Usage‌Code)" в составе реквизита "Товарная партия (cacdo:‌PIARConsignment‌Details)" содержит значение "06", реквизит "Код предназначения товаров, декларируемых в транзитной декларации (casdo:‌Transit‌Feature‌Code)" содержит 1 из значений: "МП", "ЧМ", то реквизит "Код товара по ТН ВЭД ЕАЭС (csdo:‌Commodity‌Code)" не должен быть заполнен, иначе реквизит "Код товара по ТН ВЭД ЕАЭС (csdo:‌Commodity‌Code)" должен быть заполнен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B.040.01058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не заполнен, реквизит "Товарная партия (cacdo:‌PIARConsignment‌Details)" содержит строго 1 экземпляр реквизита "Цель представления предварительной информации (casdo:‌Preliminary‌Information‌Usage‌Code)", реквизит "Цель представления предварительной информации (casdo:‌Preliminary‌Information‌Usage‌Code)" в составе реквизита "Товарная партия (cacdo:‌PIARConsignment‌Details)" содержит значение "06", реквизит "Код предназначения товаров, декларируемых в транзитной декларации (casdo:‌Transit‌Feature‌Code)" содержит 1 из значений: "МП", "ЧМ" или если реквизит "Цель представления предварительной информации (casdo:‌Preliminary‌Information‌Usage‌Code)" на корневом уровне не заполнен, реквизит "Товарная партия (cacdo:‌PIARConsignment‌Details)" содержит строго 1 экземпляр реквизита "Цель представления предварительной информации (casdo:‌Preliminary‌Information‌Usage‌Code)", реквизит "Цель представления предварительной информации (casdo:‌Preliminary‌Information‌Usage‌Code)" в составе реквизита "Товарная партия (cacdo:‌PIARConsignment‌Details)" содержит значение "06", реквизит "Код предназначения товаров, декларируемых в транзитной декларации (casdo:‌Transit‌Feature‌Code)" содержит значение "ГП", реквизит "Код вида перемещения товаров (casdo:‌Transit‌Procedure‌Code)" содержит значение "ИМ", реквизит "Код предоставления обеспечения исполнения обязанности по уплате таможенных и иных платежей (casdo:‌Guarantee‌Present‌Code)" содержит значение "2", реквизит "Признак товара, свободного от применения запретов и ограничений (casdo:‌Goods‌Prohibition‌Free‌Code)" содержит значение "С", реквизит "Код страны (csdo:‌Unified‌Country‌Code)" в составе реквизита "Адрес (ccdo:‌Subject‌Address‌Details)" в составе реквизита "Получатель (cacdo:‌PIConsignee‌Details)" содержит значение "BY" и значение реквизита "Код таможенного органа (csdo:‌Customs‌Office‌Code)" в составе реквизита "Таможенный орган и пункт назначения (cacdo:‌Transit‌Destination‌Details)" начинается со значения "112", то реквизит "Код товара по ТН ВЭД ЕАЭС (csdo:‌Commodity‌Code)" не должен быть заполнен, иначе реквизит "Код товара по ТН ВЭД ЕАЭС (csdo:‌Commodity‌Code)"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B.040.01122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8" w:id="1522"/>
          <w:p>
            <w:pPr>
              <w:spacing w:after="20"/>
              <w:ind w:left="20"/>
              <w:jc w:val="both"/>
            </w:pPr>
            <w:r>
              <w:rPr>
                <w:rFonts w:ascii="Times New Roman"/>
                <w:b w:val="false"/>
                <w:i w:val="false"/>
                <w:color w:val="000000"/>
                <w:sz w:val="20"/>
              </w:rPr>
              <w:t xml:space="preserve">
если реквизит "Цель представления предварительной информации (casdo:‌Preliminary‌Information‌Usage‌Code)" на корневом уровне не заполнен, реквизит "Товарная партия (cacdo:‌PIARConsignment‌Details)" содержит строго 1 экземпляр реквизита "Цель представления предварительной информации (casdo:‌Preliminary‌Information‌Usage‌Code)", реквизит "Цель представления предварительной информации (casdo:‌Preliminary‌Information‌Usage‌Code)" в составе реквизита "Товарная партия (cacdo:‌PIARConsignment‌Details)" содержит значение "06", реквизит "Код предназначения товаров, декларируемых в транзитной декларации (casdo:‌Transit‌Feature‌Code)" содержит 1 из значений: "МП", "ЧМ", </w:t>
            </w:r>
          </w:p>
          <w:bookmarkEnd w:id="152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или, если реквизит "Цель представления предварительной информации (casdo:‌Preliminary‌Information‌Usage‌Code)" на корневом уровне не заполнен, реквизит "Товарная партия (cacdo:‌PIARConsignment‌Details)" содержит строго 1 экземпляр реквизита "Цель представления предварительной информации (casdo:‌Preliminary‌Information‌Usage‌Code)", реквизит "Цель представления предварительной информации (casdo:‌Preliminary‌Information‌Usage‌Code)" в составе реквизита "Товарная партия (cacdo:‌PIARConsignment‌Details)" содержит значение "06", реквизит "Код вида перемещения товаров (casdo:‌Transit‌Procedure‌Code)" содержит значение "ТР", реквизит "Код вида транспорта (csdo:‌Unified‌Transport‌Mode‌Code)" в составе реквизита "Транспортные средства при транзите (cacdo:‌PITransit‌Transport‌Means‌Details" содержит значение "40", реквизит "Признак товара, свободного от применения запретов и ограничений (casdo:‌Goods‌Prohibition‌Free‌Code)" содержит значение "С", значение реквизита "Код таможенного органа (csdo:‌Customs‌Office‌Code)" в составе реквизита "Таможенный орган и пункт назначения (cacdo:‌Transit‌Destination‌Details)" начинается со значения "398",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или, если реквизит "Цель представления предварительной информации (casdo:‌Preliminary‌Information‌Usage‌Code)" на корневом уровне не заполнен, реквизит "Товарная партия (cacdo:‌PIARConsignment‌Details)" содержит строго 1 экземпляр реквизита "Цель представления предварительной информации (casdo:‌Preliminary‌Information‌Usage‌Code)", реквизит "Цель представления предварительной информации (casdo:‌Preliminary‌Information‌Usage‌Code)" в составе реквизита "Товарная партия (cacdo:‌PIARConsignment‌Details)" содержит значение "06", реквизит "Код вида перемещения товаров (casdo:‌Transit‌Procedure‌Code)" содержит значение "ТР", реквизит "Признак совпадения сведений (casdo:‌Equal‌Indicator)" в составе реквизита "Транспортные средства при транзите (cacdo:‌PITransit‌Transport‌Means‌Details" содержит значение "1", реквизит "Признак товара, свободного от применения запретов и ограничений (casdo:‌Goods‌Prohibition‌Free‌Code)" содержит значение "С", значение реквизита "Код таможенного органа (csdo:‌Customs‌Office‌Code)" в составе реквизита "Таможенный орган и пункт назначения (cacdo:‌Transit‌Destination‌Details)" начинается со значения "398", то реквизит "Код товара по ТН ВЭД ЕАЭС (csdo:‌Commodity‌Code)" не должен быть заполнен, </w:t>
            </w:r>
          </w:p>
          <w:p>
            <w:pPr>
              <w:spacing w:after="20"/>
              <w:ind w:left="20"/>
              <w:jc w:val="both"/>
            </w:pPr>
            <w:r>
              <w:rPr>
                <w:rFonts w:ascii="Times New Roman"/>
                <w:b w:val="false"/>
                <w:i w:val="false"/>
                <w:color w:val="000000"/>
                <w:sz w:val="20"/>
              </w:rPr>
              <w:t>
иначе реквизит "Код товара по ТН ВЭД ЕАЭС (csdo:‌Commodity‌Code)"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B.040.00339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не заполнен, реквизит "Товарная партия (cacdo:‌PIARConsignment‌Details)" содержит строго 1 экземпляр реквизита "Цель представления предварительной информации (casdo:‌Preliminary‌Information‌Usage‌Code)", реквизит "Цель представления предварительной информации (casdo:‌Preliminary‌Information‌Usage‌Code)" в составе реквизита "Товарная партия (cacdo:‌PIARConsignment‌Details)" содержит значение "13", то реквизит "Код товара по ТН ВЭД ЕАЭС (csdo:‌Commodity‌Code)" должен соответствовать шаблону "\d{4}|\d{6}|\d{8,10}", иначе реквизит "Код товара по ТН ВЭД ЕАЭС (csdo:‌Commodity‌Code)", при условии его заполнения, должен соответствовать шаблону "\d{6}|\d{8,10}"</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1" w:id="1523"/>
          <w:p>
            <w:pPr>
              <w:spacing w:after="20"/>
              <w:ind w:left="20"/>
              <w:jc w:val="both"/>
            </w:pPr>
            <w:r>
              <w:rPr>
                <w:rFonts w:ascii="Times New Roman"/>
                <w:b w:val="false"/>
                <w:i w:val="false"/>
                <w:color w:val="000000"/>
                <w:sz w:val="20"/>
              </w:rPr>
              <w:t>
13.29.3. Наименование товара</w:t>
            </w:r>
          </w:p>
          <w:bookmarkEnd w:id="1523"/>
          <w:p>
            <w:pPr>
              <w:spacing w:after="20"/>
              <w:ind w:left="20"/>
              <w:jc w:val="both"/>
            </w:pPr>
            <w:r>
              <w:rPr>
                <w:rFonts w:ascii="Times New Roman"/>
                <w:b w:val="false"/>
                <w:i w:val="false"/>
                <w:color w:val="000000"/>
                <w:sz w:val="20"/>
              </w:rPr>
              <w:t>
(casdo:‌Goods‌Description‌Text)</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2" w:id="1524"/>
          <w:p>
            <w:pPr>
              <w:spacing w:after="20"/>
              <w:ind w:left="20"/>
              <w:jc w:val="both"/>
            </w:pPr>
            <w:r>
              <w:rPr>
                <w:rFonts w:ascii="Times New Roman"/>
                <w:b w:val="false"/>
                <w:i w:val="false"/>
                <w:color w:val="000000"/>
                <w:sz w:val="20"/>
              </w:rPr>
              <w:t>
5 е)</w:t>
            </w:r>
          </w:p>
          <w:bookmarkEnd w:id="1524"/>
          <w:p>
            <w:pPr>
              <w:spacing w:after="20"/>
              <w:ind w:left="20"/>
              <w:jc w:val="both"/>
            </w:pPr>
            <w:r>
              <w:rPr>
                <w:rFonts w:ascii="Times New Roman"/>
                <w:b w:val="false"/>
                <w:i w:val="false"/>
                <w:color w:val="000000"/>
                <w:sz w:val="20"/>
              </w:rPr>
              <w:t>
</w:t>
            </w:r>
            <w:r>
              <w:rPr>
                <w:rFonts w:ascii="Times New Roman"/>
                <w:b w:val="false"/>
                <w:i w:val="false"/>
                <w:color w:val="000000"/>
                <w:sz w:val="20"/>
              </w:rPr>
              <w:t>6 д)</w:t>
            </w:r>
          </w:p>
          <w:p>
            <w:pPr>
              <w:spacing w:after="20"/>
              <w:ind w:left="20"/>
              <w:jc w:val="both"/>
            </w:pPr>
            <w:r>
              <w:rPr>
                <w:rFonts w:ascii="Times New Roman"/>
                <w:b w:val="false"/>
                <w:i w:val="false"/>
                <w:color w:val="000000"/>
                <w:sz w:val="20"/>
              </w:rPr>
              <w:t>
</w:t>
            </w:r>
            <w:r>
              <w:rPr>
                <w:rFonts w:ascii="Times New Roman"/>
                <w:b w:val="false"/>
                <w:i w:val="false"/>
                <w:color w:val="000000"/>
                <w:sz w:val="20"/>
              </w:rPr>
              <w:t>6 е)</w:t>
            </w:r>
          </w:p>
          <w:p>
            <w:pPr>
              <w:spacing w:after="20"/>
              <w:ind w:left="20"/>
              <w:jc w:val="both"/>
            </w:pPr>
            <w:r>
              <w:rPr>
                <w:rFonts w:ascii="Times New Roman"/>
                <w:b w:val="false"/>
                <w:i w:val="false"/>
                <w:color w:val="000000"/>
                <w:sz w:val="20"/>
              </w:rPr>
              <w:t>
6 к)</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B.040.00340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"01" или реквизит "Цель представления предварительной информации (casdo:‌Preliminary‌Information‌Usage‌Code)" в составе реквизита "Товарная партия (cacdo:‌PIARConsignment‌Details)" содержит 1 из значений: "05", "06", "13", то реквизит "Наименование товара (casdo:‌Goods‌Description‌Text)" должен быть заполнен, иначе реквизит "Наименование товара (casdo:‌Goods‌Description‌Text)"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B.040.01059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"06", реквизит "Товарная партия (cacdo:‌PIARConsignment‌Details)" содержит строго 1 экземпляр реквизита "Цель представления предварительной информации (casdo:‌Preliminary‌Information‌Usage‌Code)", реквизит "Цель представления предварительной информации (casdo:‌Preliminary‌Information‌Usage‌Code)" на корневом уровне не заполнен, реквизит "Признак электронного документа (casdo:‌EDoc‌Indicator‌Code)" содержит значение "ЭД", реквизит "Код предназначения товаров, декларируемых в транзитной декларации (casdo:‌Transit‌Feature‌Code)" содержит значение "ВН", то реквизит "Наименование товара (casdo:‌Goods‌Description‌Text)" должен содержать значение, которое совпадает со значением реквизита "Код предназначения товаров, декларируемых в транзитной декларации (casdo:‌Transit‌Feature‌Code)" </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5" w:id="1525"/>
          <w:p>
            <w:pPr>
              <w:spacing w:after="20"/>
              <w:ind w:left="20"/>
              <w:jc w:val="both"/>
            </w:pPr>
            <w:r>
              <w:rPr>
                <w:rFonts w:ascii="Times New Roman"/>
                <w:b w:val="false"/>
                <w:i w:val="false"/>
                <w:color w:val="000000"/>
                <w:sz w:val="20"/>
              </w:rPr>
              <w:t>
13.29.4. Масса брутто</w:t>
            </w:r>
          </w:p>
          <w:bookmarkEnd w:id="1525"/>
          <w:p>
            <w:pPr>
              <w:spacing w:after="20"/>
              <w:ind w:left="20"/>
              <w:jc w:val="both"/>
            </w:pPr>
            <w:r>
              <w:rPr>
                <w:rFonts w:ascii="Times New Roman"/>
                <w:b w:val="false"/>
                <w:i w:val="false"/>
                <w:color w:val="000000"/>
                <w:sz w:val="20"/>
              </w:rPr>
              <w:t>
(csdo:‌Unified‌Gross‌Mass‌Measure)</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6" w:id="1526"/>
          <w:p>
            <w:pPr>
              <w:spacing w:after="20"/>
              <w:ind w:left="20"/>
              <w:jc w:val="both"/>
            </w:pPr>
            <w:r>
              <w:rPr>
                <w:rFonts w:ascii="Times New Roman"/>
                <w:b w:val="false"/>
                <w:i w:val="false"/>
                <w:color w:val="000000"/>
                <w:sz w:val="20"/>
              </w:rPr>
              <w:t>
5 е)</w:t>
            </w:r>
          </w:p>
          <w:bookmarkEnd w:id="1526"/>
          <w:p>
            <w:pPr>
              <w:spacing w:after="20"/>
              <w:ind w:left="20"/>
              <w:jc w:val="both"/>
            </w:pPr>
            <w:r>
              <w:rPr>
                <w:rFonts w:ascii="Times New Roman"/>
                <w:b w:val="false"/>
                <w:i w:val="false"/>
                <w:color w:val="000000"/>
                <w:sz w:val="20"/>
              </w:rPr>
              <w:t>
</w:t>
            </w:r>
            <w:r>
              <w:rPr>
                <w:rFonts w:ascii="Times New Roman"/>
                <w:b w:val="false"/>
                <w:i w:val="false"/>
                <w:color w:val="000000"/>
                <w:sz w:val="20"/>
              </w:rPr>
              <w:t>6 д)</w:t>
            </w:r>
          </w:p>
          <w:p>
            <w:pPr>
              <w:spacing w:after="20"/>
              <w:ind w:left="20"/>
              <w:jc w:val="both"/>
            </w:pPr>
            <w:r>
              <w:rPr>
                <w:rFonts w:ascii="Times New Roman"/>
                <w:b w:val="false"/>
                <w:i w:val="false"/>
                <w:color w:val="000000"/>
                <w:sz w:val="20"/>
              </w:rPr>
              <w:t>
</w:t>
            </w:r>
            <w:r>
              <w:rPr>
                <w:rFonts w:ascii="Times New Roman"/>
                <w:b w:val="false"/>
                <w:i w:val="false"/>
                <w:color w:val="000000"/>
                <w:sz w:val="20"/>
              </w:rPr>
              <w:t>6 е)</w:t>
            </w:r>
          </w:p>
          <w:p>
            <w:pPr>
              <w:spacing w:after="20"/>
              <w:ind w:left="20"/>
              <w:jc w:val="both"/>
            </w:pPr>
            <w:r>
              <w:rPr>
                <w:rFonts w:ascii="Times New Roman"/>
                <w:b w:val="false"/>
                <w:i w:val="false"/>
                <w:color w:val="000000"/>
                <w:sz w:val="20"/>
              </w:rPr>
              <w:t>
6 к)</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B.040.00341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"01" или реквизит "Цель представления предварительной информации (casdo:‌Preliminary‌Information‌Usage‌Code)" в составе реквизита "Товарная партия (cacdo:‌PIARConsignment‌Details)" содержит значение "06", то реквизит "Масса брутто (csdo:‌Unified‌Gross‌Mass‌Measure)"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B.040.00342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"05" и реквизит "Количество товара в единице измерения, отличной от основной и дополнительной (cacdo:‌Add‌Goods‌Measure‌Details)" не заполнен, то реквизит "Масса брутто (csdo:‌Unified‌Gross‌Mass‌Measure)"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B.040.00621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"13" и реквизит "Масса нетто (csdo:‌Unified‌Net‌Mass‌Measure)" не заполнен, то реквизит "Масса брутто (csdo:‌Unified‌Gross‌Mass‌Measure)"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не содержит значение "01" и реквизит "Цель представления предварительной информации (casdo:‌Preliminary‌Information‌Usage‌Code)" в составе реквизита "Товарная партия (cacdo:‌PIARConsignment‌Details)"не содержит значение: "05", "06", "13", то реквизит "Масса брутто (csdo:‌Unified‌Gross‌Mass‌Measure)"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B.040.01060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"06", реквизит "Товарная партия (cacdo:‌PIARConsignment‌Details)" содержит строго 1 экземпляр реквизита "Цель представления предварительной информации (casdo:‌Preliminary‌Information‌Usage‌Code)", реквизит "Цель представления предварительной информации (casdo:‌Preliminary‌Information‌Usage‌Code)" на корневом уровне документа не заполнен, реквизит "Код предназначения товаров, декларируемых в транзитной декларации (casdo:‌Transit‌Feature‌Code)" содержит значение "ЧМ", то реквизит "Масса брутто (csdo:‌Unified‌Gross‌Mass‌Measure)" должен содержать значение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B.040.00622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"Масса брутто (csdo:‌Unified‌Gross‌Mass‌Measure)" заполнен, то значение должно быть выражено в килограммах</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9" w:id="1527"/>
          <w:p>
            <w:pPr>
              <w:spacing w:after="20"/>
              <w:ind w:left="20"/>
              <w:jc w:val="both"/>
            </w:pPr>
            <w:r>
              <w:rPr>
                <w:rFonts w:ascii="Times New Roman"/>
                <w:b w:val="false"/>
                <w:i w:val="false"/>
                <w:color w:val="000000"/>
                <w:sz w:val="20"/>
              </w:rPr>
              <w:t>
а) единица измерения</w:t>
            </w:r>
          </w:p>
          <w:bookmarkEnd w:id="1527"/>
          <w:p>
            <w:pPr>
              <w:spacing w:after="20"/>
              <w:ind w:left="20"/>
              <w:jc w:val="both"/>
            </w:pPr>
            <w:r>
              <w:rPr>
                <w:rFonts w:ascii="Times New Roman"/>
                <w:b w:val="false"/>
                <w:i w:val="false"/>
                <w:color w:val="000000"/>
                <w:sz w:val="20"/>
              </w:rPr>
              <w:t>
(атрибут measurement‌Unit‌Code)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B.040.00343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"единица измерения (атрибут measurement‌Unit‌Code)" реквизита "Масса брутто (csdo:‌Unified‌Gross‌Mass‌Measure)" должен содержать значение "166"</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0" w:id="1528"/>
          <w:p>
            <w:pPr>
              <w:spacing w:after="20"/>
              <w:ind w:left="20"/>
              <w:jc w:val="both"/>
            </w:pPr>
            <w:r>
              <w:rPr>
                <w:rFonts w:ascii="Times New Roman"/>
                <w:b w:val="false"/>
                <w:i w:val="false"/>
                <w:color w:val="000000"/>
                <w:sz w:val="20"/>
              </w:rPr>
              <w:t>
б) идентификатор справочника (классификатора)</w:t>
            </w:r>
          </w:p>
          <w:bookmarkEnd w:id="1528"/>
          <w:p>
            <w:pPr>
              <w:spacing w:after="20"/>
              <w:ind w:left="20"/>
              <w:jc w:val="both"/>
            </w:pPr>
            <w:r>
              <w:rPr>
                <w:rFonts w:ascii="Times New Roman"/>
                <w:b w:val="false"/>
                <w:i w:val="false"/>
                <w:color w:val="000000"/>
                <w:sz w:val="20"/>
              </w:rPr>
              <w:t>
(атрибут measurement‌Unit‌Code‌List‌Id)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B.040.00344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атрибут "идентификатор справочника (классификатора) (атрибут measurement‌Unit‌Code‌List‌Id)" реквизита "Масса брутто (csdo:‌Unified‌Gross‌Mass‌Measure)" должен содержать значение "2064" </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1" w:id="1529"/>
          <w:p>
            <w:pPr>
              <w:spacing w:after="20"/>
              <w:ind w:left="20"/>
              <w:jc w:val="both"/>
            </w:pPr>
            <w:r>
              <w:rPr>
                <w:rFonts w:ascii="Times New Roman"/>
                <w:b w:val="false"/>
                <w:i w:val="false"/>
                <w:color w:val="000000"/>
                <w:sz w:val="20"/>
              </w:rPr>
              <w:t>
13.29.5. Масса нетто</w:t>
            </w:r>
          </w:p>
          <w:bookmarkEnd w:id="1529"/>
          <w:p>
            <w:pPr>
              <w:spacing w:after="20"/>
              <w:ind w:left="20"/>
              <w:jc w:val="both"/>
            </w:pPr>
            <w:r>
              <w:rPr>
                <w:rFonts w:ascii="Times New Roman"/>
                <w:b w:val="false"/>
                <w:i w:val="false"/>
                <w:color w:val="000000"/>
                <w:sz w:val="20"/>
              </w:rPr>
              <w:t>
(csdo:‌Unified‌Net‌Mass‌Measure)</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2" w:id="1530"/>
          <w:p>
            <w:pPr>
              <w:spacing w:after="20"/>
              <w:ind w:left="20"/>
              <w:jc w:val="both"/>
            </w:pPr>
            <w:r>
              <w:rPr>
                <w:rFonts w:ascii="Times New Roman"/>
                <w:b w:val="false"/>
                <w:i w:val="false"/>
                <w:color w:val="000000"/>
                <w:sz w:val="20"/>
              </w:rPr>
              <w:t>
5 е)</w:t>
            </w:r>
          </w:p>
          <w:bookmarkEnd w:id="1530"/>
          <w:p>
            <w:pPr>
              <w:spacing w:after="20"/>
              <w:ind w:left="20"/>
              <w:jc w:val="both"/>
            </w:pPr>
            <w:r>
              <w:rPr>
                <w:rFonts w:ascii="Times New Roman"/>
                <w:b w:val="false"/>
                <w:i w:val="false"/>
                <w:color w:val="000000"/>
                <w:sz w:val="20"/>
              </w:rPr>
              <w:t>
6 к)</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B.040.00345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"01", то реквизит "Масса нетто (csdo:‌Unified‌Net‌Mass‌Measure)"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B.040.00346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"13" и реквизит "Масса брутто (csdo:‌Unified‌Gross‌Mass‌Measure)" не заполнен, то реквизит "Масса нетто (csdo:‌Unified‌Net‌Mass‌Measure)"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B.040.00624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"Масса нетто (csdo:‌Unified‌Net‌Mass‌Measure)" заполнен, то значение реквизита должно быть выражено в килограммах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B.040.00625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не содержит значение "01" и реквизит "Цель представления предварительной информации (casdo:‌Preliminary‌Information‌Usage‌Code)" в составе реквизита "Товарная партия (cacdo:‌PIARConsignment‌Details)"не содержит значение "13", то реквизит "Масса нетто (csdo:‌Unified‌Net‌Mass‌Measure)" не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3" w:id="1531"/>
          <w:p>
            <w:pPr>
              <w:spacing w:after="20"/>
              <w:ind w:left="20"/>
              <w:jc w:val="both"/>
            </w:pPr>
            <w:r>
              <w:rPr>
                <w:rFonts w:ascii="Times New Roman"/>
                <w:b w:val="false"/>
                <w:i w:val="false"/>
                <w:color w:val="000000"/>
                <w:sz w:val="20"/>
              </w:rPr>
              <w:t>
а) единица измерения</w:t>
            </w:r>
          </w:p>
          <w:bookmarkEnd w:id="1531"/>
          <w:p>
            <w:pPr>
              <w:spacing w:after="20"/>
              <w:ind w:left="20"/>
              <w:jc w:val="both"/>
            </w:pPr>
            <w:r>
              <w:rPr>
                <w:rFonts w:ascii="Times New Roman"/>
                <w:b w:val="false"/>
                <w:i w:val="false"/>
                <w:color w:val="000000"/>
                <w:sz w:val="20"/>
              </w:rPr>
              <w:t>
(атрибут measurement‌Unit‌Code)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"единица измерения (атрибут measurement‌Unit‌Code)" реквизита "Масса брутто (csdo:‌Unified‌Gross‌Mass‌Measure)" должен содержать значение "166"</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4" w:id="1532"/>
          <w:p>
            <w:pPr>
              <w:spacing w:after="20"/>
              <w:ind w:left="20"/>
              <w:jc w:val="both"/>
            </w:pPr>
            <w:r>
              <w:rPr>
                <w:rFonts w:ascii="Times New Roman"/>
                <w:b w:val="false"/>
                <w:i w:val="false"/>
                <w:color w:val="000000"/>
                <w:sz w:val="20"/>
              </w:rPr>
              <w:t>
б) идентификатор справочника (классификатора)</w:t>
            </w:r>
          </w:p>
          <w:bookmarkEnd w:id="1532"/>
          <w:p>
            <w:pPr>
              <w:spacing w:after="20"/>
              <w:ind w:left="20"/>
              <w:jc w:val="both"/>
            </w:pPr>
            <w:r>
              <w:rPr>
                <w:rFonts w:ascii="Times New Roman"/>
                <w:b w:val="false"/>
                <w:i w:val="false"/>
                <w:color w:val="000000"/>
                <w:sz w:val="20"/>
              </w:rPr>
              <w:t>
(атрибут measurement‌Unit‌Code‌List‌Id)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B.040.00349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measurement‌Unit‌Code‌List‌Id)" реквизита "Масса брутто (csdo:‌Unified‌Gross‌Mass‌Measure)" должен содержать значение "2064"</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5" w:id="1533"/>
          <w:p>
            <w:pPr>
              <w:spacing w:after="20"/>
              <w:ind w:left="20"/>
              <w:jc w:val="both"/>
            </w:pPr>
            <w:r>
              <w:rPr>
                <w:rFonts w:ascii="Times New Roman"/>
                <w:b w:val="false"/>
                <w:i w:val="false"/>
                <w:color w:val="000000"/>
                <w:sz w:val="20"/>
              </w:rPr>
              <w:t>
13.29.6. Количество товара</w:t>
            </w:r>
          </w:p>
          <w:bookmarkEnd w:id="1533"/>
          <w:p>
            <w:pPr>
              <w:spacing w:after="20"/>
              <w:ind w:left="20"/>
              <w:jc w:val="both"/>
            </w:pPr>
            <w:r>
              <w:rPr>
                <w:rFonts w:ascii="Times New Roman"/>
                <w:b w:val="false"/>
                <w:i w:val="false"/>
                <w:color w:val="000000"/>
                <w:sz w:val="20"/>
              </w:rPr>
              <w:t>
(cacdo:‌Goods‌Measure‌Details)</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B.040.00350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1 из значений: "05", "06", реквизит "Код товара по ТН ВЭД ЕАЭС (csdo:‌Commodity‌Code)" заполнен, и для товара установлена дополнительная единица в соответствии с ТН ВЭД ЕАЭС, то реквизит "Количество товара (cacdo:‌Goods‌Measure‌Details)" должен быть заполнен, иначе реквизит "Количество товара (cacdo:‌Goods‌Measure‌Details)" не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6" w:id="1534"/>
          <w:p>
            <w:pPr>
              <w:spacing w:after="20"/>
              <w:ind w:left="20"/>
              <w:jc w:val="both"/>
            </w:pPr>
            <w:r>
              <w:rPr>
                <w:rFonts w:ascii="Times New Roman"/>
                <w:b w:val="false"/>
                <w:i w:val="false"/>
                <w:color w:val="000000"/>
                <w:sz w:val="20"/>
              </w:rPr>
              <w:t>
*.1. Количество товара с указанием единицы измерения</w:t>
            </w:r>
          </w:p>
          <w:bookmarkEnd w:id="1534"/>
          <w:p>
            <w:pPr>
              <w:spacing w:after="20"/>
              <w:ind w:left="20"/>
              <w:jc w:val="both"/>
            </w:pPr>
            <w:r>
              <w:rPr>
                <w:rFonts w:ascii="Times New Roman"/>
                <w:b w:val="false"/>
                <w:i w:val="false"/>
                <w:color w:val="000000"/>
                <w:sz w:val="20"/>
              </w:rPr>
              <w:t>
(casdo:‌Goods‌Measure)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7" w:id="1535"/>
          <w:p>
            <w:pPr>
              <w:spacing w:after="20"/>
              <w:ind w:left="20"/>
              <w:jc w:val="both"/>
            </w:pPr>
            <w:r>
              <w:rPr>
                <w:rFonts w:ascii="Times New Roman"/>
                <w:b w:val="false"/>
                <w:i w:val="false"/>
                <w:color w:val="000000"/>
                <w:sz w:val="20"/>
              </w:rPr>
              <w:t>
6 е)</w:t>
            </w:r>
          </w:p>
          <w:bookmarkEnd w:id="1535"/>
          <w:p>
            <w:pPr>
              <w:spacing w:after="20"/>
              <w:ind w:left="20"/>
              <w:jc w:val="both"/>
            </w:pPr>
            <w:r>
              <w:rPr>
                <w:rFonts w:ascii="Times New Roman"/>
                <w:b w:val="false"/>
                <w:i w:val="false"/>
                <w:color w:val="000000"/>
                <w:sz w:val="20"/>
              </w:rPr>
              <w:t>
6 д)</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B.040.00351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"Количество товара (cacdo:‌Goods‌Measure‌Details)" заполнен, то реквизит "Количество товара с указанием единицы измерения (casdo:‌Goods‌Measure)" должен содержать значение количества товара в единицах измерения, приведенных в классификаторе единиц измерения</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8" w:id="1536"/>
          <w:p>
            <w:pPr>
              <w:spacing w:after="20"/>
              <w:ind w:left="20"/>
              <w:jc w:val="both"/>
            </w:pPr>
            <w:r>
              <w:rPr>
                <w:rFonts w:ascii="Times New Roman"/>
                <w:b w:val="false"/>
                <w:i w:val="false"/>
                <w:color w:val="000000"/>
                <w:sz w:val="20"/>
              </w:rPr>
              <w:t>
а) единица измерения</w:t>
            </w:r>
          </w:p>
          <w:bookmarkEnd w:id="1536"/>
          <w:p>
            <w:pPr>
              <w:spacing w:after="20"/>
              <w:ind w:left="20"/>
              <w:jc w:val="both"/>
            </w:pPr>
            <w:r>
              <w:rPr>
                <w:rFonts w:ascii="Times New Roman"/>
                <w:b w:val="false"/>
                <w:i w:val="false"/>
                <w:color w:val="000000"/>
                <w:sz w:val="20"/>
              </w:rPr>
              <w:t>
(атрибут measurement‌Unit‌Code)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B.040.00352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"единица измерения (атрибут measurement‌Unit‌Code)" реквизита "Количество товара с указанием единицы измерения (casdo:‌Goods‌Measure)" должен содержать значение кода единицы измерения в соответствии с классификатором единиц измерения</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9" w:id="1537"/>
          <w:p>
            <w:pPr>
              <w:spacing w:after="20"/>
              <w:ind w:left="20"/>
              <w:jc w:val="both"/>
            </w:pPr>
            <w:r>
              <w:rPr>
                <w:rFonts w:ascii="Times New Roman"/>
                <w:b w:val="false"/>
                <w:i w:val="false"/>
                <w:color w:val="000000"/>
                <w:sz w:val="20"/>
              </w:rPr>
              <w:t>
б) идентификатор справочника (классификатора)</w:t>
            </w:r>
          </w:p>
          <w:bookmarkEnd w:id="1537"/>
          <w:p>
            <w:pPr>
              <w:spacing w:after="20"/>
              <w:ind w:left="20"/>
              <w:jc w:val="both"/>
            </w:pPr>
            <w:r>
              <w:rPr>
                <w:rFonts w:ascii="Times New Roman"/>
                <w:b w:val="false"/>
                <w:i w:val="false"/>
                <w:color w:val="000000"/>
                <w:sz w:val="20"/>
              </w:rPr>
              <w:t>
(атрибут measurement‌Unit‌Code‌List‌Id)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B.040.00353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measurement‌Unit‌Code‌List‌Id)" реквизита "Количество товара с указанием единицы измерения (casdo:‌Goods‌Measure)" должен содержать значение "2064"</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0" w:id="1538"/>
          <w:p>
            <w:pPr>
              <w:spacing w:after="20"/>
              <w:ind w:left="20"/>
              <w:jc w:val="both"/>
            </w:pPr>
            <w:r>
              <w:rPr>
                <w:rFonts w:ascii="Times New Roman"/>
                <w:b w:val="false"/>
                <w:i w:val="false"/>
                <w:color w:val="000000"/>
                <w:sz w:val="20"/>
              </w:rPr>
              <w:t>
*.2. Условное обозначение единицы измерения</w:t>
            </w:r>
          </w:p>
          <w:bookmarkEnd w:id="1538"/>
          <w:p>
            <w:pPr>
              <w:spacing w:after="20"/>
              <w:ind w:left="20"/>
              <w:jc w:val="both"/>
            </w:pPr>
            <w:r>
              <w:rPr>
                <w:rFonts w:ascii="Times New Roman"/>
                <w:b w:val="false"/>
                <w:i w:val="false"/>
                <w:color w:val="000000"/>
                <w:sz w:val="20"/>
              </w:rPr>
              <w:t>
(casdo:‌Measure‌Unit‌Abbreviation‌Code)</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B.040.01061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"Условное обозначение единицы измерения (casdo:‌Measure‌Unit‌Abbreviation‌Code)"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B.040.00354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"Условное обозначение единицы измерения (casdo:‌Measure‌Unit‌Abbreviation‌Code)" должен содержать условное обозначение единицы измерения в соответствии с классификатором единиц измерения</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1" w:id="1539"/>
          <w:p>
            <w:pPr>
              <w:spacing w:after="20"/>
              <w:ind w:left="20"/>
              <w:jc w:val="both"/>
            </w:pPr>
            <w:r>
              <w:rPr>
                <w:rFonts w:ascii="Times New Roman"/>
                <w:b w:val="false"/>
                <w:i w:val="false"/>
                <w:color w:val="000000"/>
                <w:sz w:val="20"/>
              </w:rPr>
              <w:t>
13.29.7. Признак товара, свободного от применения запретов и ограничений</w:t>
            </w:r>
          </w:p>
          <w:bookmarkEnd w:id="1539"/>
          <w:p>
            <w:pPr>
              <w:spacing w:after="20"/>
              <w:ind w:left="20"/>
              <w:jc w:val="both"/>
            </w:pPr>
            <w:r>
              <w:rPr>
                <w:rFonts w:ascii="Times New Roman"/>
                <w:b w:val="false"/>
                <w:i w:val="false"/>
                <w:color w:val="000000"/>
                <w:sz w:val="20"/>
              </w:rPr>
              <w:t>
(casdo:‌Goods‌Prohibition‌Free‌Code)</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B.040.01062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"06", то реквизит "Признак товара, свободного от применения запретов и ограничений (casdo:‌Goods‌Prohibition‌Free‌Code)" может быть заполнен, иначе реквизит "Признак товара, свободного от применения запретов и ограничений (casdo:‌Goods‌Prohibition‌Free‌Code)"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B.040.01138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"Признак товара, свободного от применения запретов и ограничений (casdo:‌Goods‌Prohibition‌Free‌Code)" заполнен, то реквизит "Признак товара, свободного от применения запретов и ограничений (casdo:‌Goods‌Prohibition‌Free‌Code)" должен содержать значение "С" - в отношении товара не установлены запреты и ограничения</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2" w:id="1540"/>
          <w:p>
            <w:pPr>
              <w:spacing w:after="20"/>
              <w:ind w:left="20"/>
              <w:jc w:val="both"/>
            </w:pPr>
            <w:r>
              <w:rPr>
                <w:rFonts w:ascii="Times New Roman"/>
                <w:b w:val="false"/>
                <w:i w:val="false"/>
                <w:color w:val="000000"/>
                <w:sz w:val="20"/>
              </w:rPr>
              <w:t>
13.29.8. Код декларирования компонентов разобранного товара</w:t>
            </w:r>
          </w:p>
          <w:bookmarkEnd w:id="1540"/>
          <w:p>
            <w:pPr>
              <w:spacing w:after="20"/>
              <w:ind w:left="20"/>
              <w:jc w:val="both"/>
            </w:pPr>
            <w:r>
              <w:rPr>
                <w:rFonts w:ascii="Times New Roman"/>
                <w:b w:val="false"/>
                <w:i w:val="false"/>
                <w:color w:val="000000"/>
                <w:sz w:val="20"/>
              </w:rPr>
              <w:t>
(casdo:‌Goods‌Component‌Code)</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B.040.01063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"06", то реквизит "Код декларирования компонентов разобранного товара (casdo:‌Goods‌Component‌Code)" может быть заполнен, иначе реквизит "Код декларирования компонентов разобранного товара (casdo:‌Goods‌Component‌Code)"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B.040.01139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декларирования компонентов разобранного товара (casdo:‌Goods‌Component‌Code)" заполнен, то реквизит "Код декларирования компонентов разобранного товара (casdo:‌Goods‌Component‌Code)" должен содержать значение "К" - в случае таможенного декларирования товаров в несобранном или разобранном виде, в том числе в некомплектном или незавершенном виде, перевозимых по территориям 2 и более государств-членов в течение определенного периода времени одним или несколькими транспортными средствами</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3" w:id="1541"/>
          <w:p>
            <w:pPr>
              <w:spacing w:after="20"/>
              <w:ind w:left="20"/>
              <w:jc w:val="both"/>
            </w:pPr>
            <w:r>
              <w:rPr>
                <w:rFonts w:ascii="Times New Roman"/>
                <w:b w:val="false"/>
                <w:i w:val="false"/>
                <w:color w:val="000000"/>
                <w:sz w:val="20"/>
              </w:rPr>
              <w:t>
13.29.9. Порядковый номер товара в декларации на товары</w:t>
            </w:r>
          </w:p>
          <w:bookmarkEnd w:id="1541"/>
          <w:p>
            <w:pPr>
              <w:spacing w:after="20"/>
              <w:ind w:left="20"/>
              <w:jc w:val="both"/>
            </w:pPr>
            <w:r>
              <w:rPr>
                <w:rFonts w:ascii="Times New Roman"/>
                <w:b w:val="false"/>
                <w:i w:val="false"/>
                <w:color w:val="000000"/>
                <w:sz w:val="20"/>
              </w:rPr>
              <w:t>
(casdo:‌DTConsignment‌Item‌Ordinal)</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B.040.00355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"Регистрационный номер таможенного документа (cacdo:‌Customs‌Doc‌Id‌Details)" заполнен, то реквизит "Порядковый номер товара в декларации на товары (casdo:‌DTConsignment‌Item‌Ordinal)" должен быть заполнен, иначе реквизит "Порядковый номер товара в декларации на товары (casdo:‌DTConsignment‌Item‌Ordinal)" не должен быть заполнен</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4" w:id="1542"/>
          <w:p>
            <w:pPr>
              <w:spacing w:after="20"/>
              <w:ind w:left="20"/>
              <w:jc w:val="both"/>
            </w:pPr>
            <w:r>
              <w:rPr>
                <w:rFonts w:ascii="Times New Roman"/>
                <w:b w:val="false"/>
                <w:i w:val="false"/>
                <w:color w:val="000000"/>
                <w:sz w:val="20"/>
              </w:rPr>
              <w:t>
13.29.10. Уникальный идентификатор товарной партии</w:t>
            </w:r>
          </w:p>
          <w:bookmarkEnd w:id="1542"/>
          <w:p>
            <w:pPr>
              <w:spacing w:after="20"/>
              <w:ind w:left="20"/>
              <w:jc w:val="both"/>
            </w:pPr>
            <w:r>
              <w:rPr>
                <w:rFonts w:ascii="Times New Roman"/>
                <w:b w:val="false"/>
                <w:i w:val="false"/>
                <w:color w:val="000000"/>
                <w:sz w:val="20"/>
              </w:rPr>
              <w:t>
(casdo:‌UCRId)</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B.040.00769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BY, KG, KZ</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"Уникальный идентификатор товарной партии (casdo:‌UCR‌Id)"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B.040.00770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кровне содержит значение "01", то реквизит "Уникальный идентификатор товарной партии (casdo:‌UCR‌Id)" может быть заполнен, иначе реквизит "Уникальный идентификатор товарной партии (casdo:‌UCR‌Id)" не должен быть заполнен</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5" w:id="1543"/>
          <w:p>
            <w:pPr>
              <w:spacing w:after="20"/>
              <w:ind w:left="20"/>
              <w:jc w:val="both"/>
            </w:pPr>
            <w:r>
              <w:rPr>
                <w:rFonts w:ascii="Times New Roman"/>
                <w:b w:val="false"/>
                <w:i w:val="false"/>
                <w:color w:val="000000"/>
                <w:sz w:val="20"/>
              </w:rPr>
              <w:t>
13.29.11. Количество товара в единице измерения, отличной от основной и дополнительной</w:t>
            </w:r>
          </w:p>
          <w:bookmarkEnd w:id="1543"/>
          <w:p>
            <w:pPr>
              <w:spacing w:after="20"/>
              <w:ind w:left="20"/>
              <w:jc w:val="both"/>
            </w:pPr>
            <w:r>
              <w:rPr>
                <w:rFonts w:ascii="Times New Roman"/>
                <w:b w:val="false"/>
                <w:i w:val="false"/>
                <w:color w:val="000000"/>
                <w:sz w:val="20"/>
              </w:rPr>
              <w:t>
(cacdo:‌Add‌Goods‌Measure‌Details)</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6" w:id="1544"/>
          <w:p>
            <w:pPr>
              <w:spacing w:after="20"/>
              <w:ind w:left="20"/>
              <w:jc w:val="both"/>
            </w:pPr>
            <w:r>
              <w:rPr>
                <w:rFonts w:ascii="Times New Roman"/>
                <w:b w:val="false"/>
                <w:i w:val="false"/>
                <w:color w:val="000000"/>
                <w:sz w:val="20"/>
              </w:rPr>
              <w:t>
5 е)</w:t>
            </w:r>
          </w:p>
          <w:bookmarkEnd w:id="1544"/>
          <w:p>
            <w:pPr>
              <w:spacing w:after="20"/>
              <w:ind w:left="20"/>
              <w:jc w:val="both"/>
            </w:pPr>
            <w:r>
              <w:rPr>
                <w:rFonts w:ascii="Times New Roman"/>
                <w:b w:val="false"/>
                <w:i w:val="false"/>
                <w:color w:val="000000"/>
                <w:sz w:val="20"/>
              </w:rPr>
              <w:t>
6 е)</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B.040.00357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"01", то реквизит "Количество товара в единице измерения, отличной от основной и дополнительной (cacdo:‌Add‌Goods‌Measure‌Details)"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B.040.00358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"05" и реквизит "Масса брутто (csdo:‌Unified‌Gross‌Mass‌Measure)" не заполнен, то реквизит "Количество товара в единице измерения, отличной от основной и дополнительной (cacdo:‌Add‌Goods‌Measure‌Details)"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B.040.00626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не содержит значение "01" и реквизит "Цель представления предварительной информации (casdo:‌Preliminary‌Information‌Usage‌Code)" в составе реквизита "Товарная партия (cacdo:‌PIARConsignment‌Details)" не содержит значение "05", то реквизит реквизит "Количество товара в единице измерения, отличной от основной и дополнительной (cacdo:‌Add‌Goods‌Measure‌Details)" не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7" w:id="1545"/>
          <w:p>
            <w:pPr>
              <w:spacing w:after="20"/>
              <w:ind w:left="20"/>
              <w:jc w:val="both"/>
            </w:pPr>
            <w:r>
              <w:rPr>
                <w:rFonts w:ascii="Times New Roman"/>
                <w:b w:val="false"/>
                <w:i w:val="false"/>
                <w:color w:val="000000"/>
                <w:sz w:val="20"/>
              </w:rPr>
              <w:t>
*.1. Количество товара с указанием единицы измерения</w:t>
            </w:r>
          </w:p>
          <w:bookmarkEnd w:id="1545"/>
          <w:p>
            <w:pPr>
              <w:spacing w:after="20"/>
              <w:ind w:left="20"/>
              <w:jc w:val="both"/>
            </w:pPr>
            <w:r>
              <w:rPr>
                <w:rFonts w:ascii="Times New Roman"/>
                <w:b w:val="false"/>
                <w:i w:val="false"/>
                <w:color w:val="000000"/>
                <w:sz w:val="20"/>
              </w:rPr>
              <w:t>
(casdo:‌Goods‌Measure)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B.040.00359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"Количество товара с указанием единицы измерения (casdo:‌Goods‌Measure)" должен содержать значение объема товара, выраженное в метрах кубических</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8" w:id="1546"/>
          <w:p>
            <w:pPr>
              <w:spacing w:after="20"/>
              <w:ind w:left="20"/>
              <w:jc w:val="both"/>
            </w:pPr>
            <w:r>
              <w:rPr>
                <w:rFonts w:ascii="Times New Roman"/>
                <w:b w:val="false"/>
                <w:i w:val="false"/>
                <w:color w:val="000000"/>
                <w:sz w:val="20"/>
              </w:rPr>
              <w:t>
а) единица измерения</w:t>
            </w:r>
          </w:p>
          <w:bookmarkEnd w:id="1546"/>
          <w:p>
            <w:pPr>
              <w:spacing w:after="20"/>
              <w:ind w:left="20"/>
              <w:jc w:val="both"/>
            </w:pPr>
            <w:r>
              <w:rPr>
                <w:rFonts w:ascii="Times New Roman"/>
                <w:b w:val="false"/>
                <w:i w:val="false"/>
                <w:color w:val="000000"/>
                <w:sz w:val="20"/>
              </w:rPr>
              <w:t>
(атрибут measurement‌Unit‌Code)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B.040.00360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"единица измерения (атрибут measurement‌Unit‌Code)" реквизита "Количество товара с указанием единицы измерения (casdo:‌Goods‌Measure)" должен содержать значение "113"</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9" w:id="1547"/>
          <w:p>
            <w:pPr>
              <w:spacing w:after="20"/>
              <w:ind w:left="20"/>
              <w:jc w:val="both"/>
            </w:pPr>
            <w:r>
              <w:rPr>
                <w:rFonts w:ascii="Times New Roman"/>
                <w:b w:val="false"/>
                <w:i w:val="false"/>
                <w:color w:val="000000"/>
                <w:sz w:val="20"/>
              </w:rPr>
              <w:t>
б) идентификатор справочника (классификатора)</w:t>
            </w:r>
          </w:p>
          <w:bookmarkEnd w:id="1547"/>
          <w:p>
            <w:pPr>
              <w:spacing w:after="20"/>
              <w:ind w:left="20"/>
              <w:jc w:val="both"/>
            </w:pPr>
            <w:r>
              <w:rPr>
                <w:rFonts w:ascii="Times New Roman"/>
                <w:b w:val="false"/>
                <w:i w:val="false"/>
                <w:color w:val="000000"/>
                <w:sz w:val="20"/>
              </w:rPr>
              <w:t>
(атрибут measurement‌Unit‌Code‌List‌Id)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B.040.00361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measurement‌Unit‌Code‌List‌Id)" реквизита "Количество товара с указанием единицы измерения (casdo:‌Goods‌Measure)" должен содержать значение "2064"</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0" w:id="1548"/>
          <w:p>
            <w:pPr>
              <w:spacing w:after="20"/>
              <w:ind w:left="20"/>
              <w:jc w:val="both"/>
            </w:pPr>
            <w:r>
              <w:rPr>
                <w:rFonts w:ascii="Times New Roman"/>
                <w:b w:val="false"/>
                <w:i w:val="false"/>
                <w:color w:val="000000"/>
                <w:sz w:val="20"/>
              </w:rPr>
              <w:t>
*.2. Условное обозначение единицы измерения</w:t>
            </w:r>
          </w:p>
          <w:bookmarkEnd w:id="1548"/>
          <w:p>
            <w:pPr>
              <w:spacing w:after="20"/>
              <w:ind w:left="20"/>
              <w:jc w:val="both"/>
            </w:pPr>
            <w:r>
              <w:rPr>
                <w:rFonts w:ascii="Times New Roman"/>
                <w:b w:val="false"/>
                <w:i w:val="false"/>
                <w:color w:val="000000"/>
                <w:sz w:val="20"/>
              </w:rPr>
              <w:t>
(casdo:‌Measure‌Unit‌Abbreviation‌Code)</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B.040.01064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"Условное обозначение единицы измерения (casdo:‌Measure‌Unit‌Abbreviation‌Code)"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B.040.00362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"Условное обозначение единицы измерения (casdo:‌Measure‌Unit‌Abbreviation‌Code)" должен содержать условное обозначение единицы измерения в соответствии с классификатором единиц измерения</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1" w:id="1549"/>
          <w:p>
            <w:pPr>
              <w:spacing w:after="20"/>
              <w:ind w:left="20"/>
              <w:jc w:val="both"/>
            </w:pPr>
            <w:r>
              <w:rPr>
                <w:rFonts w:ascii="Times New Roman"/>
                <w:b w:val="false"/>
                <w:i w:val="false"/>
                <w:color w:val="000000"/>
                <w:sz w:val="20"/>
              </w:rPr>
              <w:t>
13.29.12. Наименование места происхождения</w:t>
            </w:r>
          </w:p>
          <w:bookmarkEnd w:id="1549"/>
          <w:p>
            <w:pPr>
              <w:spacing w:after="20"/>
              <w:ind w:left="20"/>
              <w:jc w:val="both"/>
            </w:pPr>
            <w:r>
              <w:rPr>
                <w:rFonts w:ascii="Times New Roman"/>
                <w:b w:val="false"/>
                <w:i w:val="false"/>
                <w:color w:val="000000"/>
                <w:sz w:val="20"/>
              </w:rPr>
              <w:t>
(casdo:‌Production‌Place‌Name)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B.040.00363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"13", то реквизит "Наименование места происхождения (casdo:‌Production‌Place‌Name)" должен быть заполнен, иначе реквизит "Наименование места происхождения (casdo:‌Production‌Place‌Name)" не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2" w:id="1550"/>
          <w:p>
            <w:pPr>
              <w:spacing w:after="20"/>
              <w:ind w:left="20"/>
              <w:jc w:val="both"/>
            </w:pPr>
            <w:r>
              <w:rPr>
                <w:rFonts w:ascii="Times New Roman"/>
                <w:b w:val="false"/>
                <w:i w:val="false"/>
                <w:color w:val="000000"/>
                <w:sz w:val="20"/>
              </w:rPr>
              <w:t>
13.29.13. Маркировка товара</w:t>
            </w:r>
          </w:p>
          <w:bookmarkEnd w:id="1550"/>
          <w:p>
            <w:pPr>
              <w:spacing w:after="20"/>
              <w:ind w:left="20"/>
              <w:jc w:val="both"/>
            </w:pPr>
            <w:r>
              <w:rPr>
                <w:rFonts w:ascii="Times New Roman"/>
                <w:b w:val="false"/>
                <w:i w:val="false"/>
                <w:color w:val="000000"/>
                <w:sz w:val="20"/>
              </w:rPr>
              <w:t>
(casdo:‌Goods‌Label‌Description‌Text)</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3" w:id="1551"/>
          <w:p>
            <w:pPr>
              <w:spacing w:after="20"/>
              <w:ind w:left="20"/>
              <w:jc w:val="both"/>
            </w:pPr>
            <w:r>
              <w:rPr>
                <w:rFonts w:ascii="Times New Roman"/>
                <w:b w:val="false"/>
                <w:i w:val="false"/>
                <w:color w:val="000000"/>
                <w:sz w:val="20"/>
              </w:rPr>
              <w:t>
6 и)</w:t>
            </w:r>
          </w:p>
          <w:bookmarkEnd w:id="1551"/>
          <w:p>
            <w:pPr>
              <w:spacing w:after="20"/>
              <w:ind w:left="20"/>
              <w:jc w:val="both"/>
            </w:pPr>
            <w:r>
              <w:rPr>
                <w:rFonts w:ascii="Times New Roman"/>
                <w:b w:val="false"/>
                <w:i w:val="false"/>
                <w:color w:val="000000"/>
                <w:sz w:val="20"/>
              </w:rPr>
              <w:t>
6 к)</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B.040.00364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1 из значений: "12", "13", то реквизит "Маркировка товара (casdo:‌Goods‌Label‌Description‌Text)" должен быть заполнен, иначе реквизит "Маркировка товара (casdo:‌Goods‌Label‌Description‌Text)" не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4" w:id="1552"/>
          <w:p>
            <w:pPr>
              <w:spacing w:after="20"/>
              <w:ind w:left="20"/>
              <w:jc w:val="both"/>
            </w:pPr>
            <w:r>
              <w:rPr>
                <w:rFonts w:ascii="Times New Roman"/>
                <w:b w:val="false"/>
                <w:i w:val="false"/>
                <w:color w:val="000000"/>
                <w:sz w:val="20"/>
              </w:rPr>
              <w:t>
13.29.14. Назначение и область применения товара</w:t>
            </w:r>
          </w:p>
          <w:bookmarkEnd w:id="1552"/>
          <w:p>
            <w:pPr>
              <w:spacing w:after="20"/>
              <w:ind w:left="20"/>
              <w:jc w:val="both"/>
            </w:pPr>
            <w:r>
              <w:rPr>
                <w:rFonts w:ascii="Times New Roman"/>
                <w:b w:val="false"/>
                <w:i w:val="false"/>
                <w:color w:val="000000"/>
                <w:sz w:val="20"/>
              </w:rPr>
              <w:t>
(casdo:‌Goods‌Usage‌Description‌Text)</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г)</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B.040.00365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"11", то реквизит "Назначение и область применения товара (casdo:‌Goods‌Usage‌Description‌Text)" должен быть заполнен, иначе реквизит "Назначение и область применения товара (casdo:‌Goods‌Usage‌Description‌Text)" не должен быть заполнен</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5" w:id="1553"/>
          <w:p>
            <w:pPr>
              <w:spacing w:after="20"/>
              <w:ind w:left="20"/>
              <w:jc w:val="both"/>
            </w:pPr>
            <w:r>
              <w:rPr>
                <w:rFonts w:ascii="Times New Roman"/>
                <w:b w:val="false"/>
                <w:i w:val="false"/>
                <w:color w:val="000000"/>
                <w:sz w:val="20"/>
              </w:rPr>
              <w:t>
13.29.15. Производитель</w:t>
            </w:r>
          </w:p>
          <w:bookmarkEnd w:id="1553"/>
          <w:p>
            <w:pPr>
              <w:spacing w:after="20"/>
              <w:ind w:left="20"/>
              <w:jc w:val="both"/>
            </w:pPr>
            <w:r>
              <w:rPr>
                <w:rFonts w:ascii="Times New Roman"/>
                <w:b w:val="false"/>
                <w:i w:val="false"/>
                <w:color w:val="000000"/>
                <w:sz w:val="20"/>
              </w:rPr>
              <w:t>
(cacdo:‌Manufacturer‌Details)</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6" w:id="1554"/>
          <w:p>
            <w:pPr>
              <w:spacing w:after="20"/>
              <w:ind w:left="20"/>
              <w:jc w:val="both"/>
            </w:pPr>
            <w:r>
              <w:rPr>
                <w:rFonts w:ascii="Times New Roman"/>
                <w:b w:val="false"/>
                <w:i w:val="false"/>
                <w:color w:val="000000"/>
                <w:sz w:val="20"/>
              </w:rPr>
              <w:t>
6 г)</w:t>
            </w:r>
          </w:p>
          <w:bookmarkEnd w:id="1554"/>
          <w:p>
            <w:pPr>
              <w:spacing w:after="20"/>
              <w:ind w:left="20"/>
              <w:jc w:val="both"/>
            </w:pPr>
            <w:r>
              <w:rPr>
                <w:rFonts w:ascii="Times New Roman"/>
                <w:b w:val="false"/>
                <w:i w:val="false"/>
                <w:color w:val="000000"/>
                <w:sz w:val="20"/>
              </w:rPr>
              <w:t>
6 и)</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B.040.00366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"11", то реквизит "Производитель (cacdo:‌Manufacturer‌Details)"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B.040.00627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"12", то реквизит "Производитель (cacdo:‌Manufacturer‌Details)"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B.040.00628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(cacdo:‌PIARConsignment‌Details)"не содержит значение "11", "12", то реквизит "Производитель (cacdo:‌Manufacturer‌Details)"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B.040.00367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реквизита "Производитель (cacdo:‌Manufacturer‌Details)" при указании сведений о наименовании субъекта должен быть заполнен в точности 1 из реквизитов: "Наименование субъекта (csdo:‌Subject‌Name)", "Краткое наименование субъекта (csdo:‌Subject‌Brief‌Name)"</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7" w:id="1555"/>
          <w:p>
            <w:pPr>
              <w:spacing w:after="20"/>
              <w:ind w:left="20"/>
              <w:jc w:val="both"/>
            </w:pPr>
            <w:r>
              <w:rPr>
                <w:rFonts w:ascii="Times New Roman"/>
                <w:b w:val="false"/>
                <w:i w:val="false"/>
                <w:color w:val="000000"/>
                <w:sz w:val="20"/>
              </w:rPr>
              <w:t>
*.1. Наименование субъекта</w:t>
            </w:r>
          </w:p>
          <w:bookmarkEnd w:id="1555"/>
          <w:p>
            <w:pPr>
              <w:spacing w:after="20"/>
              <w:ind w:left="20"/>
              <w:jc w:val="both"/>
            </w:pPr>
            <w:r>
              <w:rPr>
                <w:rFonts w:ascii="Times New Roman"/>
                <w:b w:val="false"/>
                <w:i w:val="false"/>
                <w:color w:val="000000"/>
                <w:sz w:val="20"/>
              </w:rPr>
              <w:t>
(csdo:‌Subject‌Name)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8" w:id="1556"/>
          <w:p>
            <w:pPr>
              <w:spacing w:after="20"/>
              <w:ind w:left="20"/>
              <w:jc w:val="both"/>
            </w:pPr>
            <w:r>
              <w:rPr>
                <w:rFonts w:ascii="Times New Roman"/>
                <w:b w:val="false"/>
                <w:i w:val="false"/>
                <w:color w:val="000000"/>
                <w:sz w:val="20"/>
              </w:rPr>
              <w:t>
*.2. Краткое наименование субъекта</w:t>
            </w:r>
          </w:p>
          <w:bookmarkEnd w:id="1556"/>
          <w:p>
            <w:pPr>
              <w:spacing w:after="20"/>
              <w:ind w:left="20"/>
              <w:jc w:val="both"/>
            </w:pPr>
            <w:r>
              <w:rPr>
                <w:rFonts w:ascii="Times New Roman"/>
                <w:b w:val="false"/>
                <w:i w:val="false"/>
                <w:color w:val="000000"/>
                <w:sz w:val="20"/>
              </w:rPr>
              <w:t>
(csdo:‌Subject‌Brief‌Name)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9" w:id="1557"/>
          <w:p>
            <w:pPr>
              <w:spacing w:after="20"/>
              <w:ind w:left="20"/>
              <w:jc w:val="both"/>
            </w:pPr>
            <w:r>
              <w:rPr>
                <w:rFonts w:ascii="Times New Roman"/>
                <w:b w:val="false"/>
                <w:i w:val="false"/>
                <w:color w:val="000000"/>
                <w:sz w:val="20"/>
              </w:rPr>
              <w:t>
*.3. Уникальный идентификационный таможенный номер</w:t>
            </w:r>
          </w:p>
          <w:bookmarkEnd w:id="1557"/>
          <w:p>
            <w:pPr>
              <w:spacing w:after="20"/>
              <w:ind w:left="20"/>
              <w:jc w:val="both"/>
            </w:pPr>
            <w:r>
              <w:rPr>
                <w:rFonts w:ascii="Times New Roman"/>
                <w:b w:val="false"/>
                <w:i w:val="false"/>
                <w:color w:val="000000"/>
                <w:sz w:val="20"/>
              </w:rPr>
              <w:t>
(casdo:‌CAUnique‌Customs‌Number‌Id)</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B.040.00629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0" w:id="1558"/>
          <w:p>
            <w:pPr>
              <w:spacing w:after="20"/>
              <w:ind w:left="20"/>
              <w:jc w:val="both"/>
            </w:pPr>
            <w:r>
              <w:rPr>
                <w:rFonts w:ascii="Times New Roman"/>
                <w:b w:val="false"/>
                <w:i w:val="false"/>
                <w:color w:val="000000"/>
                <w:sz w:val="20"/>
              </w:rPr>
              <w:t>
AM</w:t>
            </w:r>
          </w:p>
          <w:bookmarkEnd w:id="1558"/>
          <w:p>
            <w:pPr>
              <w:spacing w:after="20"/>
              <w:ind w:left="20"/>
              <w:jc w:val="both"/>
            </w:pPr>
            <w:r>
              <w:rPr>
                <w:rFonts w:ascii="Times New Roman"/>
                <w:b w:val="false"/>
                <w:i w:val="false"/>
                <w:color w:val="000000"/>
                <w:sz w:val="20"/>
              </w:rPr>
              <w:t>
</w:t>
            </w:r>
            <w:r>
              <w:rPr>
                <w:rFonts w:ascii="Times New Roman"/>
                <w:b w:val="false"/>
                <w:i w:val="false"/>
                <w:color w:val="000000"/>
                <w:sz w:val="20"/>
              </w:rPr>
              <w:t>BY</w:t>
            </w:r>
          </w:p>
          <w:p>
            <w:pPr>
              <w:spacing w:after="20"/>
              <w:ind w:left="20"/>
              <w:jc w:val="both"/>
            </w:pPr>
            <w:r>
              <w:rPr>
                <w:rFonts w:ascii="Times New Roman"/>
                <w:b w:val="false"/>
                <w:i w:val="false"/>
                <w:color w:val="000000"/>
                <w:sz w:val="20"/>
              </w:rPr>
              <w:t>
</w:t>
            </w:r>
            <w:r>
              <w:rPr>
                <w:rFonts w:ascii="Times New Roman"/>
                <w:b w:val="false"/>
                <w:i w:val="false"/>
                <w:color w:val="000000"/>
                <w:sz w:val="20"/>
              </w:rPr>
              <w:t>KG</w:t>
            </w:r>
          </w:p>
          <w:p>
            <w:pPr>
              <w:spacing w:after="20"/>
              <w:ind w:left="20"/>
              <w:jc w:val="both"/>
            </w:pPr>
            <w:r>
              <w:rPr>
                <w:rFonts w:ascii="Times New Roman"/>
                <w:b w:val="false"/>
                <w:i w:val="false"/>
                <w:color w:val="000000"/>
                <w:sz w:val="20"/>
              </w:rPr>
              <w:t>
RU</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"Уникальный идентификационный таможенный номер (casdo:‌CAUnique‌Customs‌Number‌Id)"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"Уникальный идентификационный таможенный номер (casdo:‌CAUnique‌Customs‌Number‌Id)" может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3" w:id="1559"/>
          <w:p>
            <w:pPr>
              <w:spacing w:after="20"/>
              <w:ind w:left="20"/>
              <w:jc w:val="both"/>
            </w:pPr>
            <w:r>
              <w:rPr>
                <w:rFonts w:ascii="Times New Roman"/>
                <w:b w:val="false"/>
                <w:i w:val="false"/>
                <w:color w:val="000000"/>
                <w:sz w:val="20"/>
              </w:rPr>
              <w:t>
а) код страны</w:t>
            </w:r>
          </w:p>
          <w:bookmarkEnd w:id="1559"/>
          <w:p>
            <w:pPr>
              <w:spacing w:after="20"/>
              <w:ind w:left="20"/>
              <w:jc w:val="both"/>
            </w:pPr>
            <w:r>
              <w:rPr>
                <w:rFonts w:ascii="Times New Roman"/>
                <w:b w:val="false"/>
                <w:i w:val="false"/>
                <w:color w:val="000000"/>
                <w:sz w:val="20"/>
              </w:rPr>
              <w:t>
(атрибут country‌Code)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B.040.00631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 страны (атрибут country‌Code)" реквизита "Уникальный идентификационный таможенный номер (casdo:‌CAUnique‌Customs‌Number‌Id)" должен содержать значение "KZ"</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4" w:id="1560"/>
          <w:p>
            <w:pPr>
              <w:spacing w:after="20"/>
              <w:ind w:left="20"/>
              <w:jc w:val="both"/>
            </w:pPr>
            <w:r>
              <w:rPr>
                <w:rFonts w:ascii="Times New Roman"/>
                <w:b w:val="false"/>
                <w:i w:val="false"/>
                <w:color w:val="000000"/>
                <w:sz w:val="20"/>
              </w:rPr>
              <w:t>
б) идентификатор справочника (классификатора)</w:t>
            </w:r>
          </w:p>
          <w:bookmarkEnd w:id="1560"/>
          <w:p>
            <w:pPr>
              <w:spacing w:after="20"/>
              <w:ind w:left="20"/>
              <w:jc w:val="both"/>
            </w:pPr>
            <w:r>
              <w:rPr>
                <w:rFonts w:ascii="Times New Roman"/>
                <w:b w:val="false"/>
                <w:i w:val="false"/>
                <w:color w:val="000000"/>
                <w:sz w:val="20"/>
              </w:rPr>
              <w:t>
(атрибут country‌Code‌List‌Id)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B.040.00632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country‌Code‌List‌Id)" реквизита "Уникальный идентификационный таможенный номер (casdo:‌CAUnique‌Customs‌Number‌Id)" должен содержать значение "2021"</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5" w:id="1561"/>
          <w:p>
            <w:pPr>
              <w:spacing w:after="20"/>
              <w:ind w:left="20"/>
              <w:jc w:val="both"/>
            </w:pPr>
            <w:r>
              <w:rPr>
                <w:rFonts w:ascii="Times New Roman"/>
                <w:b w:val="false"/>
                <w:i w:val="false"/>
                <w:color w:val="000000"/>
                <w:sz w:val="20"/>
              </w:rPr>
              <w:t>
*.4. Идентификатор налогоплательщика</w:t>
            </w:r>
          </w:p>
          <w:bookmarkEnd w:id="1561"/>
          <w:p>
            <w:pPr>
              <w:spacing w:after="20"/>
              <w:ind w:left="20"/>
              <w:jc w:val="both"/>
            </w:pPr>
            <w:r>
              <w:rPr>
                <w:rFonts w:ascii="Times New Roman"/>
                <w:b w:val="false"/>
                <w:i w:val="false"/>
                <w:color w:val="000000"/>
                <w:sz w:val="20"/>
              </w:rPr>
              <w:t>
(csdo:‌Taxpayer‌Id)</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B.040.00633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налогоплательщика (УНН)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B.040.00634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плательщика (УНП)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B.040.00635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бизнес-идентификационный номер (БИН)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B.040.00636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налоговый номер (ИНН)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B.040.00637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номер налогоплательщика (ИНН)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6" w:id="1562"/>
          <w:p>
            <w:pPr>
              <w:spacing w:after="20"/>
              <w:ind w:left="20"/>
              <w:jc w:val="both"/>
            </w:pPr>
            <w:r>
              <w:rPr>
                <w:rFonts w:ascii="Times New Roman"/>
                <w:b w:val="false"/>
                <w:i w:val="false"/>
                <w:color w:val="000000"/>
                <w:sz w:val="20"/>
              </w:rPr>
              <w:t>
*.5. Код причины постановки на учет</w:t>
            </w:r>
          </w:p>
          <w:bookmarkEnd w:id="1562"/>
          <w:p>
            <w:pPr>
              <w:spacing w:after="20"/>
              <w:ind w:left="20"/>
              <w:jc w:val="both"/>
            </w:pPr>
            <w:r>
              <w:rPr>
                <w:rFonts w:ascii="Times New Roman"/>
                <w:b w:val="false"/>
                <w:i w:val="false"/>
                <w:color w:val="000000"/>
                <w:sz w:val="20"/>
              </w:rPr>
              <w:t>
(csdo:‌Tax‌Registration‌Reason‌Code)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B.040.00638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и производитель является юридическим лицом, то реквизит "Код причины постановки на учет (csdo:‌Tax‌Registration‌Reason‌Code)" должен быть заполнен, иначе реквизит "Код причины постановки на учет (csdo:‌Tax‌Registration‌Reason‌Code)" не должен быть заполнен</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7" w:id="1563"/>
          <w:p>
            <w:pPr>
              <w:spacing w:after="20"/>
              <w:ind w:left="20"/>
              <w:jc w:val="both"/>
            </w:pPr>
            <w:r>
              <w:rPr>
                <w:rFonts w:ascii="Times New Roman"/>
                <w:b w:val="false"/>
                <w:i w:val="false"/>
                <w:color w:val="000000"/>
                <w:sz w:val="20"/>
              </w:rPr>
              <w:t>
*.6. Идентификатор физического лица</w:t>
            </w:r>
          </w:p>
          <w:bookmarkEnd w:id="1563"/>
          <w:p>
            <w:pPr>
              <w:spacing w:after="20"/>
              <w:ind w:left="20"/>
              <w:jc w:val="both"/>
            </w:pPr>
            <w:r>
              <w:rPr>
                <w:rFonts w:ascii="Times New Roman"/>
                <w:b w:val="false"/>
                <w:i w:val="false"/>
                <w:color w:val="000000"/>
                <w:sz w:val="20"/>
              </w:rPr>
              <w:t>
(casdo:‌Person‌Id)</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B.040.00639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номерной знак общественных услуг (НЗОУ) или номер справки об отсутствии НЗОУ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B.040.00640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идентификационный номер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B.040.00641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индивидуальный идентификационный номер (ИИН)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B.040.00642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персональный идентификационный номер (ПИН)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B.040.00643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физического лица (casdo:PersonId)" не должен быть заполнен</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8" w:id="1564"/>
          <w:p>
            <w:pPr>
              <w:spacing w:after="20"/>
              <w:ind w:left="20"/>
              <w:jc w:val="both"/>
            </w:pPr>
            <w:r>
              <w:rPr>
                <w:rFonts w:ascii="Times New Roman"/>
                <w:b w:val="false"/>
                <w:i w:val="false"/>
                <w:color w:val="000000"/>
                <w:sz w:val="20"/>
              </w:rPr>
              <w:t>
*.7. Адрес</w:t>
            </w:r>
          </w:p>
          <w:bookmarkEnd w:id="1564"/>
          <w:p>
            <w:pPr>
              <w:spacing w:after="20"/>
              <w:ind w:left="20"/>
              <w:jc w:val="both"/>
            </w:pPr>
            <w:r>
              <w:rPr>
                <w:rFonts w:ascii="Times New Roman"/>
                <w:b w:val="false"/>
                <w:i w:val="false"/>
                <w:color w:val="000000"/>
                <w:sz w:val="20"/>
              </w:rPr>
              <w:t>
(ccdo:‌Subject‌Address‌Details)</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B.040.00368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"Адрес (ccdo:‌Subject‌Address‌Details)"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B.040.00729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реквизита "Адрес (ccdo:‌Subject‌Address‌Details)" при указании сведений о населенном пункте должно быть заполнено не менее 1 из реквизитов: "Город (csdo:‌City‌Name)", "Населенный пункт (csdo:‌Settlement‌Name)"</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9" w:id="1565"/>
          <w:p>
            <w:pPr>
              <w:spacing w:after="20"/>
              <w:ind w:left="20"/>
              <w:jc w:val="both"/>
            </w:pPr>
            <w:r>
              <w:rPr>
                <w:rFonts w:ascii="Times New Roman"/>
                <w:b w:val="false"/>
                <w:i w:val="false"/>
                <w:color w:val="000000"/>
                <w:sz w:val="20"/>
              </w:rPr>
              <w:t>
*.7.1. Код вида адреса</w:t>
            </w:r>
          </w:p>
          <w:bookmarkEnd w:id="1565"/>
          <w:p>
            <w:pPr>
              <w:spacing w:after="20"/>
              <w:ind w:left="20"/>
              <w:jc w:val="both"/>
            </w:pPr>
            <w:r>
              <w:rPr>
                <w:rFonts w:ascii="Times New Roman"/>
                <w:b w:val="false"/>
                <w:i w:val="false"/>
                <w:color w:val="000000"/>
                <w:sz w:val="20"/>
              </w:rPr>
              <w:t>
(csdo:‌Address‌Kind‌Code)</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B.040.01065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адреса (csdo:‌Address‌Kind‌Code)"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B.040.00370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адреса (csdo:‌Address‌Kind‌Code)" должен содержать значение "1" – адрес регистрации</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0" w:id="1566"/>
          <w:p>
            <w:pPr>
              <w:spacing w:after="20"/>
              <w:ind w:left="20"/>
              <w:jc w:val="both"/>
            </w:pPr>
            <w:r>
              <w:rPr>
                <w:rFonts w:ascii="Times New Roman"/>
                <w:b w:val="false"/>
                <w:i w:val="false"/>
                <w:color w:val="000000"/>
                <w:sz w:val="20"/>
              </w:rPr>
              <w:t>
*.7.2. Код страны</w:t>
            </w:r>
          </w:p>
          <w:bookmarkEnd w:id="1566"/>
          <w:p>
            <w:pPr>
              <w:spacing w:after="20"/>
              <w:ind w:left="20"/>
              <w:jc w:val="both"/>
            </w:pPr>
            <w:r>
              <w:rPr>
                <w:rFonts w:ascii="Times New Roman"/>
                <w:b w:val="false"/>
                <w:i w:val="false"/>
                <w:color w:val="000000"/>
                <w:sz w:val="20"/>
              </w:rPr>
              <w:t>
(csdo:‌Unified‌Country‌Code)</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B.040.01066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B.040.00371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значение двухбуквенного кода страны регистрации производителя товаров в соответствии с классификатором стран мира</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1" w:id="1567"/>
          <w:p>
            <w:pPr>
              <w:spacing w:after="20"/>
              <w:ind w:left="20"/>
              <w:jc w:val="both"/>
            </w:pPr>
            <w:r>
              <w:rPr>
                <w:rFonts w:ascii="Times New Roman"/>
                <w:b w:val="false"/>
                <w:i w:val="false"/>
                <w:color w:val="000000"/>
                <w:sz w:val="20"/>
              </w:rPr>
              <w:t>
а) идентификатор справочника (классификатора)</w:t>
            </w:r>
          </w:p>
          <w:bookmarkEnd w:id="1567"/>
          <w:p>
            <w:pPr>
              <w:spacing w:after="20"/>
              <w:ind w:left="20"/>
              <w:jc w:val="both"/>
            </w:pPr>
            <w:r>
              <w:rPr>
                <w:rFonts w:ascii="Times New Roman"/>
                <w:b w:val="false"/>
                <w:i w:val="false"/>
                <w:color w:val="000000"/>
                <w:sz w:val="20"/>
              </w:rPr>
              <w:t>
(атрибут code‌List‌Id)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B.040.00372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 должен содержать значение "2021"</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2" w:id="1568"/>
          <w:p>
            <w:pPr>
              <w:spacing w:after="20"/>
              <w:ind w:left="20"/>
              <w:jc w:val="both"/>
            </w:pPr>
            <w:r>
              <w:rPr>
                <w:rFonts w:ascii="Times New Roman"/>
                <w:b w:val="false"/>
                <w:i w:val="false"/>
                <w:color w:val="000000"/>
                <w:sz w:val="20"/>
              </w:rPr>
              <w:t>
*.7.3. Код территории</w:t>
            </w:r>
          </w:p>
          <w:bookmarkEnd w:id="1568"/>
          <w:p>
            <w:pPr>
              <w:spacing w:after="20"/>
              <w:ind w:left="20"/>
              <w:jc w:val="both"/>
            </w:pPr>
            <w:r>
              <w:rPr>
                <w:rFonts w:ascii="Times New Roman"/>
                <w:b w:val="false"/>
                <w:i w:val="false"/>
                <w:color w:val="000000"/>
                <w:sz w:val="20"/>
              </w:rPr>
              <w:t>
(csdo:‌Territory‌Code)</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B.040.00644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3" w:id="1569"/>
          <w:p>
            <w:pPr>
              <w:spacing w:after="20"/>
              <w:ind w:left="20"/>
              <w:jc w:val="both"/>
            </w:pPr>
            <w:r>
              <w:rPr>
                <w:rFonts w:ascii="Times New Roman"/>
                <w:b w:val="false"/>
                <w:i w:val="false"/>
                <w:color w:val="000000"/>
                <w:sz w:val="20"/>
              </w:rPr>
              <w:t>
AM</w:t>
            </w:r>
          </w:p>
          <w:bookmarkEnd w:id="1569"/>
          <w:p>
            <w:pPr>
              <w:spacing w:after="20"/>
              <w:ind w:left="20"/>
              <w:jc w:val="both"/>
            </w:pPr>
            <w:r>
              <w:rPr>
                <w:rFonts w:ascii="Times New Roman"/>
                <w:b w:val="false"/>
                <w:i w:val="false"/>
                <w:color w:val="000000"/>
                <w:sz w:val="20"/>
              </w:rPr>
              <w:t>
</w:t>
            </w:r>
            <w:r>
              <w:rPr>
                <w:rFonts w:ascii="Times New Roman"/>
                <w:b w:val="false"/>
                <w:i w:val="false"/>
                <w:color w:val="000000"/>
                <w:sz w:val="20"/>
              </w:rPr>
              <w:t>BY</w:t>
            </w:r>
          </w:p>
          <w:p>
            <w:pPr>
              <w:spacing w:after="20"/>
              <w:ind w:left="20"/>
              <w:jc w:val="both"/>
            </w:pPr>
            <w:r>
              <w:rPr>
                <w:rFonts w:ascii="Times New Roman"/>
                <w:b w:val="false"/>
                <w:i w:val="false"/>
                <w:color w:val="000000"/>
                <w:sz w:val="20"/>
              </w:rPr>
              <w:t>
</w:t>
            </w:r>
            <w:r>
              <w:rPr>
                <w:rFonts w:ascii="Times New Roman"/>
                <w:b w:val="false"/>
                <w:i w:val="false"/>
                <w:color w:val="000000"/>
                <w:sz w:val="20"/>
              </w:rPr>
              <w:t>KZ</w:t>
            </w:r>
          </w:p>
          <w:p>
            <w:pPr>
              <w:spacing w:after="20"/>
              <w:ind w:left="20"/>
              <w:jc w:val="both"/>
            </w:pPr>
            <w:r>
              <w:rPr>
                <w:rFonts w:ascii="Times New Roman"/>
                <w:b w:val="false"/>
                <w:i w:val="false"/>
                <w:color w:val="000000"/>
                <w:sz w:val="20"/>
              </w:rPr>
              <w:t>
RU</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B.040.00373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B.040.00374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территории (csdo:‌Territory‌Code)" заполнен, то должен содержать код административно-территориальной единицы в соответствии с государственным классификатором системы обозначений объектов административно-территориальных и территориальных единиц (ГК СОАТЕ)</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6" w:id="1570"/>
          <w:p>
            <w:pPr>
              <w:spacing w:after="20"/>
              <w:ind w:left="20"/>
              <w:jc w:val="both"/>
            </w:pPr>
            <w:r>
              <w:rPr>
                <w:rFonts w:ascii="Times New Roman"/>
                <w:b w:val="false"/>
                <w:i w:val="false"/>
                <w:color w:val="000000"/>
                <w:sz w:val="20"/>
              </w:rPr>
              <w:t>
*.7.4. Регион</w:t>
            </w:r>
          </w:p>
          <w:bookmarkEnd w:id="1570"/>
          <w:p>
            <w:pPr>
              <w:spacing w:after="20"/>
              <w:ind w:left="20"/>
              <w:jc w:val="both"/>
            </w:pPr>
            <w:r>
              <w:rPr>
                <w:rFonts w:ascii="Times New Roman"/>
                <w:b w:val="false"/>
                <w:i w:val="false"/>
                <w:color w:val="000000"/>
                <w:sz w:val="20"/>
              </w:rPr>
              <w:t>
(csdo:‌Region‌Name)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7" w:id="1571"/>
          <w:p>
            <w:pPr>
              <w:spacing w:after="20"/>
              <w:ind w:left="20"/>
              <w:jc w:val="both"/>
            </w:pPr>
            <w:r>
              <w:rPr>
                <w:rFonts w:ascii="Times New Roman"/>
                <w:b w:val="false"/>
                <w:i w:val="false"/>
                <w:color w:val="000000"/>
                <w:sz w:val="20"/>
              </w:rPr>
              <w:t>
*.7.5. Район</w:t>
            </w:r>
          </w:p>
          <w:bookmarkEnd w:id="1571"/>
          <w:p>
            <w:pPr>
              <w:spacing w:after="20"/>
              <w:ind w:left="20"/>
              <w:jc w:val="both"/>
            </w:pPr>
            <w:r>
              <w:rPr>
                <w:rFonts w:ascii="Times New Roman"/>
                <w:b w:val="false"/>
                <w:i w:val="false"/>
                <w:color w:val="000000"/>
                <w:sz w:val="20"/>
              </w:rPr>
              <w:t>
(csdo:‌District‌Name)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8" w:id="1572"/>
          <w:p>
            <w:pPr>
              <w:spacing w:after="20"/>
              <w:ind w:left="20"/>
              <w:jc w:val="both"/>
            </w:pPr>
            <w:r>
              <w:rPr>
                <w:rFonts w:ascii="Times New Roman"/>
                <w:b w:val="false"/>
                <w:i w:val="false"/>
                <w:color w:val="000000"/>
                <w:sz w:val="20"/>
              </w:rPr>
              <w:t>
*.7.6. Город</w:t>
            </w:r>
          </w:p>
          <w:bookmarkEnd w:id="1572"/>
          <w:p>
            <w:pPr>
              <w:spacing w:after="20"/>
              <w:ind w:left="20"/>
              <w:jc w:val="both"/>
            </w:pPr>
            <w:r>
              <w:rPr>
                <w:rFonts w:ascii="Times New Roman"/>
                <w:b w:val="false"/>
                <w:i w:val="false"/>
                <w:color w:val="000000"/>
                <w:sz w:val="20"/>
              </w:rPr>
              <w:t>
(csdo:‌City‌Name)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9" w:id="1573"/>
          <w:p>
            <w:pPr>
              <w:spacing w:after="20"/>
              <w:ind w:left="20"/>
              <w:jc w:val="both"/>
            </w:pPr>
            <w:r>
              <w:rPr>
                <w:rFonts w:ascii="Times New Roman"/>
                <w:b w:val="false"/>
                <w:i w:val="false"/>
                <w:color w:val="000000"/>
                <w:sz w:val="20"/>
              </w:rPr>
              <w:t>
*.7.7. Населенный пункт</w:t>
            </w:r>
          </w:p>
          <w:bookmarkEnd w:id="1573"/>
          <w:p>
            <w:pPr>
              <w:spacing w:after="20"/>
              <w:ind w:left="20"/>
              <w:jc w:val="both"/>
            </w:pPr>
            <w:r>
              <w:rPr>
                <w:rFonts w:ascii="Times New Roman"/>
                <w:b w:val="false"/>
                <w:i w:val="false"/>
                <w:color w:val="000000"/>
                <w:sz w:val="20"/>
              </w:rPr>
              <w:t>
(csdo:‌Settlement‌Name)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B.040.00376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"Населенный пункт (csdo:‌Settlement‌Name)" заполнен, то реквизит "Населенный пункт (csdo:‌Settlement‌Name)" должен содержать наименование населенного пункта, отличного от значения реквизита "Город (csdo:‌City‌Name)"</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0" w:id="1574"/>
          <w:p>
            <w:pPr>
              <w:spacing w:after="20"/>
              <w:ind w:left="20"/>
              <w:jc w:val="both"/>
            </w:pPr>
            <w:r>
              <w:rPr>
                <w:rFonts w:ascii="Times New Roman"/>
                <w:b w:val="false"/>
                <w:i w:val="false"/>
                <w:color w:val="000000"/>
                <w:sz w:val="20"/>
              </w:rPr>
              <w:t>
*.7.8. Улица</w:t>
            </w:r>
          </w:p>
          <w:bookmarkEnd w:id="1574"/>
          <w:p>
            <w:pPr>
              <w:spacing w:after="20"/>
              <w:ind w:left="20"/>
              <w:jc w:val="both"/>
            </w:pPr>
            <w:r>
              <w:rPr>
                <w:rFonts w:ascii="Times New Roman"/>
                <w:b w:val="false"/>
                <w:i w:val="false"/>
                <w:color w:val="000000"/>
                <w:sz w:val="20"/>
              </w:rPr>
              <w:t>
(csdo:‌Street‌Name)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1" w:id="1575"/>
          <w:p>
            <w:pPr>
              <w:spacing w:after="20"/>
              <w:ind w:left="20"/>
              <w:jc w:val="both"/>
            </w:pPr>
            <w:r>
              <w:rPr>
                <w:rFonts w:ascii="Times New Roman"/>
                <w:b w:val="false"/>
                <w:i w:val="false"/>
                <w:color w:val="000000"/>
                <w:sz w:val="20"/>
              </w:rPr>
              <w:t>
*.7.9. Номер дома</w:t>
            </w:r>
          </w:p>
          <w:bookmarkEnd w:id="1575"/>
          <w:p>
            <w:pPr>
              <w:spacing w:after="20"/>
              <w:ind w:left="20"/>
              <w:jc w:val="both"/>
            </w:pPr>
            <w:r>
              <w:rPr>
                <w:rFonts w:ascii="Times New Roman"/>
                <w:b w:val="false"/>
                <w:i w:val="false"/>
                <w:color w:val="000000"/>
                <w:sz w:val="20"/>
              </w:rPr>
              <w:t>
(csdo:‌Building‌Number‌Id)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2" w:id="1576"/>
          <w:p>
            <w:pPr>
              <w:spacing w:after="20"/>
              <w:ind w:left="20"/>
              <w:jc w:val="both"/>
            </w:pPr>
            <w:r>
              <w:rPr>
                <w:rFonts w:ascii="Times New Roman"/>
                <w:b w:val="false"/>
                <w:i w:val="false"/>
                <w:color w:val="000000"/>
                <w:sz w:val="20"/>
              </w:rPr>
              <w:t>
*.7.10. Номер помещения</w:t>
            </w:r>
          </w:p>
          <w:bookmarkEnd w:id="1576"/>
          <w:p>
            <w:pPr>
              <w:spacing w:after="20"/>
              <w:ind w:left="20"/>
              <w:jc w:val="both"/>
            </w:pPr>
            <w:r>
              <w:rPr>
                <w:rFonts w:ascii="Times New Roman"/>
                <w:b w:val="false"/>
                <w:i w:val="false"/>
                <w:color w:val="000000"/>
                <w:sz w:val="20"/>
              </w:rPr>
              <w:t>
(csdo:‌Room‌Number‌Id)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3" w:id="1577"/>
          <w:p>
            <w:pPr>
              <w:spacing w:after="20"/>
              <w:ind w:left="20"/>
              <w:jc w:val="both"/>
            </w:pPr>
            <w:r>
              <w:rPr>
                <w:rFonts w:ascii="Times New Roman"/>
                <w:b w:val="false"/>
                <w:i w:val="false"/>
                <w:color w:val="000000"/>
                <w:sz w:val="20"/>
              </w:rPr>
              <w:t>
*.7.11. Почтовый индекс</w:t>
            </w:r>
          </w:p>
          <w:bookmarkEnd w:id="1577"/>
          <w:p>
            <w:pPr>
              <w:spacing w:after="20"/>
              <w:ind w:left="20"/>
              <w:jc w:val="both"/>
            </w:pPr>
            <w:r>
              <w:rPr>
                <w:rFonts w:ascii="Times New Roman"/>
                <w:b w:val="false"/>
                <w:i w:val="false"/>
                <w:color w:val="000000"/>
                <w:sz w:val="20"/>
              </w:rPr>
              <w:t>
(csdo:‌Post‌Code)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B.040.00377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"Почтовый индекс (csdo:‌Post‌Code)" не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4" w:id="1578"/>
          <w:p>
            <w:pPr>
              <w:spacing w:after="20"/>
              <w:ind w:left="20"/>
              <w:jc w:val="both"/>
            </w:pPr>
            <w:r>
              <w:rPr>
                <w:rFonts w:ascii="Times New Roman"/>
                <w:b w:val="false"/>
                <w:i w:val="false"/>
                <w:color w:val="000000"/>
                <w:sz w:val="20"/>
              </w:rPr>
              <w:t>
*.7.12. Номер абонентского ящика</w:t>
            </w:r>
          </w:p>
          <w:bookmarkEnd w:id="1578"/>
          <w:p>
            <w:pPr>
              <w:spacing w:after="20"/>
              <w:ind w:left="20"/>
              <w:jc w:val="both"/>
            </w:pPr>
            <w:r>
              <w:rPr>
                <w:rFonts w:ascii="Times New Roman"/>
                <w:b w:val="false"/>
                <w:i w:val="false"/>
                <w:color w:val="000000"/>
                <w:sz w:val="20"/>
              </w:rPr>
              <w:t>
(csdo:‌Post‌Office‌Box‌Id)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B.040.00378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абонентского ящика (csdo:‌Post‌Office‌Box‌Id)" не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5" w:id="1579"/>
          <w:p>
            <w:pPr>
              <w:spacing w:after="20"/>
              <w:ind w:left="20"/>
              <w:jc w:val="both"/>
            </w:pPr>
            <w:r>
              <w:rPr>
                <w:rFonts w:ascii="Times New Roman"/>
                <w:b w:val="false"/>
                <w:i w:val="false"/>
                <w:color w:val="000000"/>
                <w:sz w:val="20"/>
              </w:rPr>
              <w:t>
13.29.16. Предприятие, выпустившее товары в оборот</w:t>
            </w:r>
          </w:p>
          <w:bookmarkEnd w:id="1579"/>
          <w:p>
            <w:pPr>
              <w:spacing w:after="20"/>
              <w:ind w:left="20"/>
              <w:jc w:val="both"/>
            </w:pPr>
            <w:r>
              <w:rPr>
                <w:rFonts w:ascii="Times New Roman"/>
                <w:b w:val="false"/>
                <w:i w:val="false"/>
                <w:color w:val="000000"/>
                <w:sz w:val="20"/>
              </w:rPr>
              <w:t>
(cacdo:‌Vet‌Release‌Organization‌Details)</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B.040.00379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"12", то реквизит "Предприятие, выпустившее товары в оборот (cacdo:‌Vet‌Release‌Organization‌Details)" должен быть заполнен, иначе реквизит "Предприятие, выпустившее товары в оборот (cacdo:‌Vet‌Release‌Organization‌Details)" не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6" w:id="1580"/>
          <w:p>
            <w:pPr>
              <w:spacing w:after="20"/>
              <w:ind w:left="20"/>
              <w:jc w:val="both"/>
            </w:pPr>
            <w:r>
              <w:rPr>
                <w:rFonts w:ascii="Times New Roman"/>
                <w:b w:val="false"/>
                <w:i w:val="false"/>
                <w:color w:val="000000"/>
                <w:sz w:val="20"/>
              </w:rPr>
              <w:t>
*.1. Наименование субъекта</w:t>
            </w:r>
          </w:p>
          <w:bookmarkEnd w:id="1580"/>
          <w:p>
            <w:pPr>
              <w:spacing w:after="20"/>
              <w:ind w:left="20"/>
              <w:jc w:val="both"/>
            </w:pPr>
            <w:r>
              <w:rPr>
                <w:rFonts w:ascii="Times New Roman"/>
                <w:b w:val="false"/>
                <w:i w:val="false"/>
                <w:color w:val="000000"/>
                <w:sz w:val="20"/>
              </w:rPr>
              <w:t>
(csdo:‌Subject‌Name)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B.040.00380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"Наименование субъекта (csdo:‌Subject‌Name)"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7" w:id="1581"/>
          <w:p>
            <w:pPr>
              <w:spacing w:after="20"/>
              <w:ind w:left="20"/>
              <w:jc w:val="both"/>
            </w:pPr>
            <w:r>
              <w:rPr>
                <w:rFonts w:ascii="Times New Roman"/>
                <w:b w:val="false"/>
                <w:i w:val="false"/>
                <w:color w:val="000000"/>
                <w:sz w:val="20"/>
              </w:rPr>
              <w:t>
*.2. Регистрационный номер предприятия, осуществляющего деятельность, подконтрольную ветеринарно-санитарному надзору</w:t>
            </w:r>
          </w:p>
          <w:bookmarkEnd w:id="1581"/>
          <w:p>
            <w:pPr>
              <w:spacing w:after="20"/>
              <w:ind w:left="20"/>
              <w:jc w:val="both"/>
            </w:pPr>
            <w:r>
              <w:rPr>
                <w:rFonts w:ascii="Times New Roman"/>
                <w:b w:val="false"/>
                <w:i w:val="false"/>
                <w:color w:val="000000"/>
                <w:sz w:val="20"/>
              </w:rPr>
              <w:t>
(casdo:‌Veterinary‌Organization‌Id)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B.040.00381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"Регистрационный номер предприятия, осуществляющего деятельность, подконтрольную ветеринарно-санитарному надзору (casdo:‌Veterinary‌Organization‌Id)" может быть заполнен</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8" w:id="1582"/>
          <w:p>
            <w:pPr>
              <w:spacing w:after="20"/>
              <w:ind w:left="20"/>
              <w:jc w:val="both"/>
            </w:pPr>
            <w:r>
              <w:rPr>
                <w:rFonts w:ascii="Times New Roman"/>
                <w:b w:val="false"/>
                <w:i w:val="false"/>
                <w:color w:val="000000"/>
                <w:sz w:val="20"/>
              </w:rPr>
              <w:t>
13.29.17. Груз, грузовые места, поддоны и упаковка товаров</w:t>
            </w:r>
          </w:p>
          <w:bookmarkEnd w:id="1582"/>
          <w:p>
            <w:pPr>
              <w:spacing w:after="20"/>
              <w:ind w:left="20"/>
              <w:jc w:val="both"/>
            </w:pPr>
            <w:r>
              <w:rPr>
                <w:rFonts w:ascii="Times New Roman"/>
                <w:b w:val="false"/>
                <w:i w:val="false"/>
                <w:color w:val="000000"/>
                <w:sz w:val="20"/>
              </w:rPr>
              <w:t>
(cacdo:‌Cargo‌Package‌Pallet‌Details)</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е)</w:t>
            </w:r>
          </w:p>
          <w:p>
            <w:pPr>
              <w:spacing w:after="20"/>
              <w:ind w:left="20"/>
              <w:jc w:val="both"/>
            </w:pPr>
            <w:r>
              <w:rPr>
                <w:rFonts w:ascii="Times New Roman"/>
                <w:b w:val="false"/>
                <w:i w:val="false"/>
                <w:color w:val="000000"/>
                <w:sz w:val="20"/>
              </w:rPr>
              <w:t>6 д)</w:t>
            </w:r>
          </w:p>
          <w:p>
            <w:pPr>
              <w:spacing w:after="20"/>
              <w:ind w:left="20"/>
              <w:jc w:val="both"/>
            </w:pPr>
            <w:r>
              <w:rPr>
                <w:rFonts w:ascii="Times New Roman"/>
                <w:b w:val="false"/>
                <w:i w:val="false"/>
                <w:color w:val="000000"/>
                <w:sz w:val="20"/>
              </w:rPr>
              <w:t>6 е)</w:t>
            </w: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B.040.00382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9" w:id="1583"/>
          <w:p>
            <w:pPr>
              <w:spacing w:after="20"/>
              <w:ind w:left="20"/>
              <w:jc w:val="both"/>
            </w:pPr>
            <w:r>
              <w:rPr>
                <w:rFonts w:ascii="Times New Roman"/>
                <w:b w:val="false"/>
                <w:i w:val="false"/>
                <w:color w:val="000000"/>
                <w:sz w:val="20"/>
              </w:rPr>
              <w:t xml:space="preserve">
если реквизит "Цель представления предварительной информации (casdo:‌Preliminary‌Information‌Usage‌Code)" на корневом уровне содержит значение "01" или реквизит "Цель представления предварительной информации (casdo:‌Preliminary‌Information‌Usage‌Code)" в составе реквизита "Товарная партия (cacdo:‌PIARConsignment‌Details)" содержит </w:t>
            </w:r>
          </w:p>
          <w:bookmarkEnd w:id="1583"/>
          <w:p>
            <w:pPr>
              <w:spacing w:after="20"/>
              <w:ind w:left="20"/>
              <w:jc w:val="both"/>
            </w:pPr>
            <w:r>
              <w:rPr>
                <w:rFonts w:ascii="Times New Roman"/>
                <w:b w:val="false"/>
                <w:i w:val="false"/>
                <w:color w:val="000000"/>
                <w:sz w:val="20"/>
              </w:rPr>
              <w:t>
значение "05" то реквизит "Груз, грузовые места, поддоны и упаковка товаров (cacdo:‌Cargo‌Package‌Pallet‌Details)"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B.040.00835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"06", реквизит "Код предназначения товаров, декларируемых в транзитной декларации (casdo:‌Transit‌Feature‌Code)" в составе экземпляра реквизита "Товарная партия (cacdo:‌PIARConsignment‌Details)" не содержит значение "ВН", то реквизит "Груз, грузовые места, поддоны и упаковка товаров (cacdo:‌Cargo‌Package‌Pallet‌Details)"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B.040.00836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"06", реквизит "Цель представления предварительной информации (casdo:‌Preliminary‌Information‌Usage‌Code)" в составе реквизита "Товарная партия (cacdo:‌PIARConsignment‌Details)" не содержит значение "05", реквизит "Цель представления предварительной информации (casdo:‌Preliminary‌Information‌Usage‌Code)" на корневом уровне не содержит значение "01", реквизит "Код предназначения товаров, декларируемых в транзитной декларации (casdo:‌Transit‌Feature‌Code)" в составе экземпляра реквизита "Товарная партия (cacdo:‌PIARConsignment‌Details)" содержит значение "ВН", то реквизит "Груз, грузовые места, поддоны и упаковка товаров (cacdo:‌Cargo‌Package‌Pallet‌Details)"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B.040.00837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не содержит значение "01" или реквизит "Цель представления предварительной информации (casdo:‌Preliminary‌Information‌Usage‌Code)" в составе реквизита "Товарная партия (cacdo:‌PIARConsignment‌Details)"не содержит значений "05", "06", то реквизит "Груз, грузовые места, поддоны и упаковка товаров (cacdo:‌Cargo‌Package‌Pallet‌Details)" не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0" w:id="1584"/>
          <w:p>
            <w:pPr>
              <w:spacing w:after="20"/>
              <w:ind w:left="20"/>
              <w:jc w:val="both"/>
            </w:pPr>
            <w:r>
              <w:rPr>
                <w:rFonts w:ascii="Times New Roman"/>
                <w:b w:val="false"/>
                <w:i w:val="false"/>
                <w:color w:val="000000"/>
                <w:sz w:val="20"/>
              </w:rPr>
              <w:t>
*.1. Код вида информации об упаковке товара</w:t>
            </w:r>
          </w:p>
          <w:bookmarkEnd w:id="1584"/>
          <w:p>
            <w:pPr>
              <w:spacing w:after="20"/>
              <w:ind w:left="20"/>
              <w:jc w:val="both"/>
            </w:pPr>
            <w:r>
              <w:rPr>
                <w:rFonts w:ascii="Times New Roman"/>
                <w:b w:val="false"/>
                <w:i w:val="false"/>
                <w:color w:val="000000"/>
                <w:sz w:val="20"/>
              </w:rPr>
              <w:t>
(casdo:‌Package‌Availability‌Code)</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B.040.01067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информации об упаковке товара (casdo:‌Package‌Availability‌Code)"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B.040.00383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1" w:id="1585"/>
          <w:p>
            <w:pPr>
              <w:spacing w:after="20"/>
              <w:ind w:left="20"/>
              <w:jc w:val="both"/>
            </w:pPr>
            <w:r>
              <w:rPr>
                <w:rFonts w:ascii="Times New Roman"/>
                <w:b w:val="false"/>
                <w:i w:val="false"/>
                <w:color w:val="000000"/>
                <w:sz w:val="20"/>
              </w:rPr>
              <w:t xml:space="preserve">
реквизит "Код вида информации об упаковке товара (casdo:‌Package‌Availability‌Code)" должен содержать 1 из значений: </w:t>
            </w:r>
          </w:p>
          <w:bookmarkEnd w:id="1585"/>
          <w:p>
            <w:pPr>
              <w:spacing w:after="20"/>
              <w:ind w:left="20"/>
              <w:jc w:val="both"/>
            </w:pPr>
            <w:r>
              <w:rPr>
                <w:rFonts w:ascii="Times New Roman"/>
                <w:b w:val="false"/>
                <w:i w:val="false"/>
                <w:color w:val="000000"/>
                <w:sz w:val="20"/>
              </w:rPr>
              <w:t>0 – без упаковки;</w:t>
            </w:r>
          </w:p>
          <w:p>
            <w:pPr>
              <w:spacing w:after="20"/>
              <w:ind w:left="20"/>
              <w:jc w:val="both"/>
            </w:pPr>
            <w:r>
              <w:rPr>
                <w:rFonts w:ascii="Times New Roman"/>
                <w:b w:val="false"/>
                <w:i w:val="false"/>
                <w:color w:val="000000"/>
                <w:sz w:val="20"/>
              </w:rPr>
              <w:t>
</w:t>
            </w:r>
            <w:r>
              <w:rPr>
                <w:rFonts w:ascii="Times New Roman"/>
                <w:b w:val="false"/>
                <w:i w:val="false"/>
                <w:color w:val="000000"/>
                <w:sz w:val="20"/>
              </w:rPr>
              <w:t>1 – с упаковкой;</w:t>
            </w:r>
          </w:p>
          <w:p>
            <w:pPr>
              <w:spacing w:after="20"/>
              <w:ind w:left="20"/>
              <w:jc w:val="both"/>
            </w:pPr>
            <w:r>
              <w:rPr>
                <w:rFonts w:ascii="Times New Roman"/>
                <w:b w:val="false"/>
                <w:i w:val="false"/>
                <w:color w:val="000000"/>
                <w:sz w:val="20"/>
              </w:rPr>
              <w:t>
2 – без упаковки, в оборудованных емкостях транспортного средства</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3" w:id="1586"/>
          <w:p>
            <w:pPr>
              <w:spacing w:after="20"/>
              <w:ind w:left="20"/>
              <w:jc w:val="both"/>
            </w:pPr>
            <w:r>
              <w:rPr>
                <w:rFonts w:ascii="Times New Roman"/>
                <w:b w:val="false"/>
                <w:i w:val="false"/>
                <w:color w:val="000000"/>
                <w:sz w:val="20"/>
              </w:rPr>
              <w:t>
*.2. Количество грузовых мест</w:t>
            </w:r>
          </w:p>
          <w:bookmarkEnd w:id="1586"/>
          <w:p>
            <w:pPr>
              <w:spacing w:after="20"/>
              <w:ind w:left="20"/>
              <w:jc w:val="both"/>
            </w:pPr>
            <w:r>
              <w:rPr>
                <w:rFonts w:ascii="Times New Roman"/>
                <w:b w:val="false"/>
                <w:i w:val="false"/>
                <w:color w:val="000000"/>
                <w:sz w:val="20"/>
              </w:rPr>
              <w:t>
(casdo:‌Cargo‌Quantity)</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B.040.00384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"Количество грузовых мест (casdo:‌Cargo‌Quantity)"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B.040.00727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информации об упаковке товара (casdo:‌Package‌Availability‌Code)" содержит значение "2", то реквизит "Количество грузовых мест (casdo:‌Cargo‌Quantity)" должен содержать значение "0"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4" w:id="1587"/>
          <w:p>
            <w:pPr>
              <w:spacing w:after="20"/>
              <w:ind w:left="20"/>
              <w:jc w:val="both"/>
            </w:pPr>
            <w:r>
              <w:rPr>
                <w:rFonts w:ascii="Times New Roman"/>
                <w:b w:val="false"/>
                <w:i w:val="false"/>
                <w:color w:val="000000"/>
                <w:sz w:val="20"/>
              </w:rPr>
              <w:t>
*.3. Количество грузовых мест, частично занятых товаром</w:t>
            </w:r>
          </w:p>
          <w:bookmarkEnd w:id="1587"/>
          <w:p>
            <w:pPr>
              <w:spacing w:after="20"/>
              <w:ind w:left="20"/>
              <w:jc w:val="both"/>
            </w:pPr>
            <w:r>
              <w:rPr>
                <w:rFonts w:ascii="Times New Roman"/>
                <w:b w:val="false"/>
                <w:i w:val="false"/>
                <w:color w:val="000000"/>
                <w:sz w:val="20"/>
              </w:rPr>
              <w:t>
(casdo:‌Cargo‌Part‌Quantity)</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B.040.00646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"Количество грузовых мест, частично занятых товаром (casdo:‌Cargo‌Part‌Quantity)" не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5" w:id="1588"/>
          <w:p>
            <w:pPr>
              <w:spacing w:after="20"/>
              <w:ind w:left="20"/>
              <w:jc w:val="both"/>
            </w:pPr>
            <w:r>
              <w:rPr>
                <w:rFonts w:ascii="Times New Roman"/>
                <w:b w:val="false"/>
                <w:i w:val="false"/>
                <w:color w:val="000000"/>
                <w:sz w:val="20"/>
              </w:rPr>
              <w:t>
*.4. Вид грузовых мест</w:t>
            </w:r>
          </w:p>
          <w:bookmarkEnd w:id="1588"/>
          <w:p>
            <w:pPr>
              <w:spacing w:after="20"/>
              <w:ind w:left="20"/>
              <w:jc w:val="both"/>
            </w:pPr>
            <w:r>
              <w:rPr>
                <w:rFonts w:ascii="Times New Roman"/>
                <w:b w:val="false"/>
                <w:i w:val="false"/>
                <w:color w:val="000000"/>
                <w:sz w:val="20"/>
              </w:rPr>
              <w:t>
(casdo:‌Cargo‌Kind‌Name)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6" w:id="1589"/>
          <w:p>
            <w:pPr>
              <w:spacing w:after="20"/>
              <w:ind w:left="20"/>
              <w:jc w:val="both"/>
            </w:pPr>
            <w:r>
              <w:rPr>
                <w:rFonts w:ascii="Times New Roman"/>
                <w:b w:val="false"/>
                <w:i w:val="false"/>
                <w:color w:val="000000"/>
                <w:sz w:val="20"/>
              </w:rPr>
              <w:t>
*.5. Сведения о грузе, таре, упаковке, поддоне</w:t>
            </w:r>
          </w:p>
          <w:bookmarkEnd w:id="1589"/>
          <w:p>
            <w:pPr>
              <w:spacing w:after="20"/>
              <w:ind w:left="20"/>
              <w:jc w:val="both"/>
            </w:pPr>
            <w:r>
              <w:rPr>
                <w:rFonts w:ascii="Times New Roman"/>
                <w:b w:val="false"/>
                <w:i w:val="false"/>
                <w:color w:val="000000"/>
                <w:sz w:val="20"/>
              </w:rPr>
              <w:t>
(cacdo:‌Package‌Pallet‌Details)</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B.040.00647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"06", то реквизит "Сведения о грузе, таре, упаковке, поддоне (cacdo:‌Package‌Pallet‌Details)" должен быть заполнен, иначе реквизит "Сведения о грузе, таре, упаковке, поддоне (cacdo:‌Package‌Pallet‌Details)" не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7" w:id="1590"/>
          <w:p>
            <w:pPr>
              <w:spacing w:after="20"/>
              <w:ind w:left="20"/>
              <w:jc w:val="both"/>
            </w:pPr>
            <w:r>
              <w:rPr>
                <w:rFonts w:ascii="Times New Roman"/>
                <w:b w:val="false"/>
                <w:i w:val="false"/>
                <w:color w:val="000000"/>
                <w:sz w:val="20"/>
              </w:rPr>
              <w:t>
*.5.1. Код вида информации</w:t>
            </w:r>
          </w:p>
          <w:bookmarkEnd w:id="1590"/>
          <w:p>
            <w:pPr>
              <w:spacing w:after="20"/>
              <w:ind w:left="20"/>
              <w:jc w:val="both"/>
            </w:pPr>
            <w:r>
              <w:rPr>
                <w:rFonts w:ascii="Times New Roman"/>
                <w:b w:val="false"/>
                <w:i w:val="false"/>
                <w:color w:val="000000"/>
                <w:sz w:val="20"/>
              </w:rPr>
              <w:t>
(casdo:‌Information‌Kind‌Code)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B.040.00385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информации (casdo:‌Information‌Kind‌Code" не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8" w:id="1591"/>
          <w:p>
            <w:pPr>
              <w:spacing w:after="20"/>
              <w:ind w:left="20"/>
              <w:jc w:val="both"/>
            </w:pPr>
            <w:r>
              <w:rPr>
                <w:rFonts w:ascii="Times New Roman"/>
                <w:b w:val="false"/>
                <w:i w:val="false"/>
                <w:color w:val="000000"/>
                <w:sz w:val="20"/>
              </w:rPr>
              <w:t>
*.5.2. Код вида упаковки</w:t>
            </w:r>
          </w:p>
          <w:bookmarkEnd w:id="1591"/>
          <w:p>
            <w:pPr>
              <w:spacing w:after="20"/>
              <w:ind w:left="20"/>
              <w:jc w:val="both"/>
            </w:pPr>
            <w:r>
              <w:rPr>
                <w:rFonts w:ascii="Times New Roman"/>
                <w:b w:val="false"/>
                <w:i w:val="false"/>
                <w:color w:val="000000"/>
                <w:sz w:val="20"/>
              </w:rPr>
              <w:t>
(csdo:‌Package‌Kind‌Code)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B.040.00386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упаковки (csdo:‌Package‌Kind‌Code)" должен содержать значение кода вида упаковки в соответствии с классификатором видов груза, упаковки и упаковочных материалов</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9" w:id="1592"/>
          <w:p>
            <w:pPr>
              <w:spacing w:after="20"/>
              <w:ind w:left="20"/>
              <w:jc w:val="both"/>
            </w:pPr>
            <w:r>
              <w:rPr>
                <w:rFonts w:ascii="Times New Roman"/>
                <w:b w:val="false"/>
                <w:i w:val="false"/>
                <w:color w:val="000000"/>
                <w:sz w:val="20"/>
              </w:rPr>
              <w:t>
а) идентификатор справочника (классификатора)</w:t>
            </w:r>
          </w:p>
          <w:bookmarkEnd w:id="1592"/>
          <w:p>
            <w:pPr>
              <w:spacing w:after="20"/>
              <w:ind w:left="20"/>
              <w:jc w:val="both"/>
            </w:pPr>
            <w:r>
              <w:rPr>
                <w:rFonts w:ascii="Times New Roman"/>
                <w:b w:val="false"/>
                <w:i w:val="false"/>
                <w:color w:val="000000"/>
                <w:sz w:val="20"/>
              </w:rPr>
              <w:t>
(атрибут code‌List‌Id)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упаковки (csdo:‌Package‌Kind‌Code)" должен содержать значение "2013"</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0" w:id="1593"/>
          <w:p>
            <w:pPr>
              <w:spacing w:after="20"/>
              <w:ind w:left="20"/>
              <w:jc w:val="both"/>
            </w:pPr>
            <w:r>
              <w:rPr>
                <w:rFonts w:ascii="Times New Roman"/>
                <w:b w:val="false"/>
                <w:i w:val="false"/>
                <w:color w:val="000000"/>
                <w:sz w:val="20"/>
              </w:rPr>
              <w:t>
*.5.3. Количество упаковок</w:t>
            </w:r>
          </w:p>
          <w:bookmarkEnd w:id="1593"/>
          <w:p>
            <w:pPr>
              <w:spacing w:after="20"/>
              <w:ind w:left="20"/>
              <w:jc w:val="both"/>
            </w:pPr>
            <w:r>
              <w:rPr>
                <w:rFonts w:ascii="Times New Roman"/>
                <w:b w:val="false"/>
                <w:i w:val="false"/>
                <w:color w:val="000000"/>
                <w:sz w:val="20"/>
              </w:rPr>
              <w:t>
(csdo:‌Package‌Quantity)</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B.040.00649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информации об упаковке товара (casdo:‌Package‌Availability‌Code)" содержит значение "1", то реквизит "Количество упаковок (csdo:‌Package‌Quantity)" должен быть заполнен, иначе реквизит "Количество упаковок (csdo:‌Package‌Quantity)" не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1" w:id="1594"/>
          <w:p>
            <w:pPr>
              <w:spacing w:after="20"/>
              <w:ind w:left="20"/>
              <w:jc w:val="both"/>
            </w:pPr>
            <w:r>
              <w:rPr>
                <w:rFonts w:ascii="Times New Roman"/>
                <w:b w:val="false"/>
                <w:i w:val="false"/>
                <w:color w:val="000000"/>
                <w:sz w:val="20"/>
              </w:rPr>
              <w:t>
*.5.4. Описание грузового места</w:t>
            </w:r>
          </w:p>
          <w:bookmarkEnd w:id="1594"/>
          <w:p>
            <w:pPr>
              <w:spacing w:after="20"/>
              <w:ind w:left="20"/>
              <w:jc w:val="both"/>
            </w:pPr>
            <w:r>
              <w:rPr>
                <w:rFonts w:ascii="Times New Roman"/>
                <w:b w:val="false"/>
                <w:i w:val="false"/>
                <w:color w:val="000000"/>
                <w:sz w:val="20"/>
              </w:rPr>
              <w:t>
(casdo:‌Cargo‌Description‌Text)</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2" w:id="1595"/>
          <w:p>
            <w:pPr>
              <w:spacing w:after="20"/>
              <w:ind w:left="20"/>
              <w:jc w:val="both"/>
            </w:pPr>
            <w:r>
              <w:rPr>
                <w:rFonts w:ascii="Times New Roman"/>
                <w:b w:val="false"/>
                <w:i w:val="false"/>
                <w:color w:val="000000"/>
                <w:sz w:val="20"/>
              </w:rPr>
              <w:t>
13.29.18. Контейнер</w:t>
            </w:r>
          </w:p>
          <w:bookmarkEnd w:id="1595"/>
          <w:p>
            <w:pPr>
              <w:spacing w:after="20"/>
              <w:ind w:left="20"/>
              <w:jc w:val="both"/>
            </w:pPr>
            <w:r>
              <w:rPr>
                <w:rFonts w:ascii="Times New Roman"/>
                <w:b w:val="false"/>
                <w:i w:val="false"/>
                <w:color w:val="000000"/>
                <w:sz w:val="20"/>
              </w:rPr>
              <w:t>
(cacdo:‌PIContainer‌Details)</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3" w:id="1596"/>
          <w:p>
            <w:pPr>
              <w:spacing w:after="20"/>
              <w:ind w:left="20"/>
              <w:jc w:val="both"/>
            </w:pPr>
            <w:r>
              <w:rPr>
                <w:rFonts w:ascii="Times New Roman"/>
                <w:b w:val="false"/>
                <w:i w:val="false"/>
                <w:color w:val="000000"/>
                <w:sz w:val="20"/>
              </w:rPr>
              <w:t>
6 а)</w:t>
            </w:r>
          </w:p>
          <w:bookmarkEnd w:id="1596"/>
          <w:p>
            <w:pPr>
              <w:spacing w:after="20"/>
              <w:ind w:left="20"/>
              <w:jc w:val="both"/>
            </w:pPr>
            <w:r>
              <w:rPr>
                <w:rFonts w:ascii="Times New Roman"/>
                <w:b w:val="false"/>
                <w:i w:val="false"/>
                <w:color w:val="000000"/>
                <w:sz w:val="20"/>
              </w:rPr>
              <w:t>6 б)</w:t>
            </w:r>
          </w:p>
          <w:p>
            <w:pPr>
              <w:spacing w:after="20"/>
              <w:ind w:left="20"/>
              <w:jc w:val="both"/>
            </w:pPr>
            <w:r>
              <w:rPr>
                <w:rFonts w:ascii="Times New Roman"/>
                <w:b w:val="false"/>
                <w:i w:val="false"/>
                <w:color w:val="000000"/>
                <w:sz w:val="20"/>
              </w:rPr>
              <w:t>6 г)</w:t>
            </w:r>
          </w:p>
          <w:p>
            <w:pPr>
              <w:spacing w:after="20"/>
              <w:ind w:left="20"/>
              <w:jc w:val="both"/>
            </w:pPr>
            <w:r>
              <w:rPr>
                <w:rFonts w:ascii="Times New Roman"/>
                <w:b w:val="false"/>
                <w:i w:val="false"/>
                <w:color w:val="000000"/>
                <w:sz w:val="20"/>
              </w:rPr>
              <w:t>6 д)</w:t>
            </w:r>
          </w:p>
          <w:p>
            <w:pPr>
              <w:spacing w:after="20"/>
              <w:ind w:left="20"/>
              <w:jc w:val="both"/>
            </w:pPr>
            <w:r>
              <w:rPr>
                <w:rFonts w:ascii="Times New Roman"/>
                <w:b w:val="false"/>
                <w:i w:val="false"/>
                <w:color w:val="000000"/>
                <w:sz w:val="20"/>
              </w:rPr>
              <w:t>
</w:t>
            </w:r>
            <w:r>
              <w:rPr>
                <w:rFonts w:ascii="Times New Roman"/>
                <w:b w:val="false"/>
                <w:i w:val="false"/>
                <w:color w:val="000000"/>
                <w:sz w:val="20"/>
              </w:rPr>
              <w:t>6 и)</w:t>
            </w:r>
          </w:p>
          <w:p>
            <w:pPr>
              <w:spacing w:after="20"/>
              <w:ind w:left="20"/>
              <w:jc w:val="both"/>
            </w:pPr>
            <w:r>
              <w:rPr>
                <w:rFonts w:ascii="Times New Roman"/>
                <w:b w:val="false"/>
                <w:i w:val="false"/>
                <w:color w:val="000000"/>
                <w:sz w:val="20"/>
              </w:rPr>
              <w:t>
</w:t>
            </w:r>
            <w:r>
              <w:rPr>
                <w:rFonts w:ascii="Times New Roman"/>
                <w:b w:val="false"/>
                <w:i w:val="false"/>
                <w:color w:val="000000"/>
                <w:sz w:val="20"/>
              </w:rPr>
              <w:t>6 к)</w:t>
            </w:r>
          </w:p>
          <w:p>
            <w:pPr>
              <w:spacing w:after="20"/>
              <w:ind w:left="20"/>
              <w:jc w:val="both"/>
            </w:pPr>
            <w:r>
              <w:rPr>
                <w:rFonts w:ascii="Times New Roman"/>
                <w:b w:val="false"/>
                <w:i w:val="false"/>
                <w:color w:val="000000"/>
                <w:sz w:val="20"/>
              </w:rPr>
              <w:t xml:space="preserve">
7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B.040.00387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"06", реквизит "Код предназначения товаров, декларируемых в транзитной декларации (casdo:‌Transit‌Feature‌Code)" не содержит значение "ВН" и реквизит "Признак контейнерных перевозок (casdo:‌Container‌Indicator)" в составе реквизита "Транспортное средство (cacdo:‌PIARBorder‌Transport‌Details)" содержит значение "1", то реквизит "Контейнер (cacdo:‌PIContainer‌Details)" должен быть заполнен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6" w:id="1597"/>
          <w:p>
            <w:pPr>
              <w:spacing w:after="20"/>
              <w:ind w:left="20"/>
              <w:jc w:val="both"/>
            </w:pPr>
            <w:r>
              <w:rPr>
                <w:rFonts w:ascii="Times New Roman"/>
                <w:b w:val="false"/>
                <w:i w:val="false"/>
                <w:color w:val="000000"/>
                <w:sz w:val="20"/>
              </w:rPr>
              <w:t>
*.1. Идентификатор контейнера</w:t>
            </w:r>
          </w:p>
          <w:bookmarkEnd w:id="1597"/>
          <w:p>
            <w:pPr>
              <w:spacing w:after="20"/>
              <w:ind w:left="20"/>
              <w:jc w:val="both"/>
            </w:pPr>
            <w:r>
              <w:rPr>
                <w:rFonts w:ascii="Times New Roman"/>
                <w:b w:val="false"/>
                <w:i w:val="false"/>
                <w:color w:val="000000"/>
                <w:sz w:val="20"/>
              </w:rPr>
              <w:t>
(casdo:‌Container‌Id)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7" w:id="1598"/>
          <w:p>
            <w:pPr>
              <w:spacing w:after="20"/>
              <w:ind w:left="20"/>
              <w:jc w:val="both"/>
            </w:pPr>
            <w:r>
              <w:rPr>
                <w:rFonts w:ascii="Times New Roman"/>
                <w:b w:val="false"/>
                <w:i w:val="false"/>
                <w:color w:val="000000"/>
                <w:sz w:val="20"/>
              </w:rPr>
              <w:t>
*.2. Код страны</w:t>
            </w:r>
          </w:p>
          <w:bookmarkEnd w:id="1598"/>
          <w:p>
            <w:pPr>
              <w:spacing w:after="20"/>
              <w:ind w:left="20"/>
              <w:jc w:val="both"/>
            </w:pPr>
            <w:r>
              <w:rPr>
                <w:rFonts w:ascii="Times New Roman"/>
                <w:b w:val="false"/>
                <w:i w:val="false"/>
                <w:color w:val="000000"/>
                <w:sz w:val="20"/>
              </w:rPr>
              <w:t>
(casdo:‌CACountry‌Code)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B.040.00651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страны (casdo:‌CACountry‌Code)" заполнен, то должен содержать значение двухбуквенного кода страны регистрации контейнера в соответствии с классификатором стран мира</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8" w:id="1599"/>
          <w:p>
            <w:pPr>
              <w:spacing w:after="20"/>
              <w:ind w:left="20"/>
              <w:jc w:val="both"/>
            </w:pPr>
            <w:r>
              <w:rPr>
                <w:rFonts w:ascii="Times New Roman"/>
                <w:b w:val="false"/>
                <w:i w:val="false"/>
                <w:color w:val="000000"/>
                <w:sz w:val="20"/>
              </w:rPr>
              <w:t>
а) идентификатор справочника (классификатора)</w:t>
            </w:r>
          </w:p>
          <w:bookmarkEnd w:id="1599"/>
          <w:p>
            <w:pPr>
              <w:spacing w:after="20"/>
              <w:ind w:left="20"/>
              <w:jc w:val="both"/>
            </w:pPr>
            <w:r>
              <w:rPr>
                <w:rFonts w:ascii="Times New Roman"/>
                <w:b w:val="false"/>
                <w:i w:val="false"/>
                <w:color w:val="000000"/>
                <w:sz w:val="20"/>
              </w:rPr>
              <w:t>
(атрибут code‌List‌Id)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B.040.00652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 должен содержать значение "2021"</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9" w:id="1600"/>
          <w:p>
            <w:pPr>
              <w:spacing w:after="20"/>
              <w:ind w:left="20"/>
              <w:jc w:val="both"/>
            </w:pPr>
            <w:r>
              <w:rPr>
                <w:rFonts w:ascii="Times New Roman"/>
                <w:b w:val="false"/>
                <w:i w:val="false"/>
                <w:color w:val="000000"/>
                <w:sz w:val="20"/>
              </w:rPr>
              <w:t>
13.29.19. Страна происхождения</w:t>
            </w:r>
          </w:p>
          <w:bookmarkEnd w:id="1600"/>
          <w:p>
            <w:pPr>
              <w:spacing w:after="20"/>
              <w:ind w:left="20"/>
              <w:jc w:val="both"/>
            </w:pPr>
            <w:r>
              <w:rPr>
                <w:rFonts w:ascii="Times New Roman"/>
                <w:b w:val="false"/>
                <w:i w:val="false"/>
                <w:color w:val="000000"/>
                <w:sz w:val="20"/>
              </w:rPr>
              <w:t>
(cacdo:‌Origin‌Country‌Details)</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г)</w:t>
            </w:r>
          </w:p>
          <w:p>
            <w:pPr>
              <w:spacing w:after="20"/>
              <w:ind w:left="20"/>
              <w:jc w:val="both"/>
            </w:pPr>
            <w:r>
              <w:rPr>
                <w:rFonts w:ascii="Times New Roman"/>
                <w:b w:val="false"/>
                <w:i w:val="false"/>
                <w:color w:val="000000"/>
                <w:sz w:val="20"/>
              </w:rPr>
              <w:t>6 к)</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B.040.00388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1 из значений: "11", "13", то реквизит "Страна происхождения (cacdo:‌Origin‌Country‌Details)" должен быть заполнен, иначе реквизит "Страна происхождения (cacdo:‌Origin‌Country‌Details)" не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0" w:id="1601"/>
          <w:p>
            <w:pPr>
              <w:spacing w:after="20"/>
              <w:ind w:left="20"/>
              <w:jc w:val="both"/>
            </w:pPr>
            <w:r>
              <w:rPr>
                <w:rFonts w:ascii="Times New Roman"/>
                <w:b w:val="false"/>
                <w:i w:val="false"/>
                <w:color w:val="000000"/>
                <w:sz w:val="20"/>
              </w:rPr>
              <w:t>
*.1. Код страны</w:t>
            </w:r>
          </w:p>
          <w:bookmarkEnd w:id="1601"/>
          <w:p>
            <w:pPr>
              <w:spacing w:after="20"/>
              <w:ind w:left="20"/>
              <w:jc w:val="both"/>
            </w:pPr>
            <w:r>
              <w:rPr>
                <w:rFonts w:ascii="Times New Roman"/>
                <w:b w:val="false"/>
                <w:i w:val="false"/>
                <w:color w:val="000000"/>
                <w:sz w:val="20"/>
              </w:rPr>
              <w:t>
(casdo:‌CACountry‌Code)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B.040.00389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(casdo:‌CACountry‌Code)" должен содержать значение двухбуквенного кода страны происхождения товаров в соответствии с классификатором стран мира</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1" w:id="1602"/>
          <w:p>
            <w:pPr>
              <w:spacing w:after="20"/>
              <w:ind w:left="20"/>
              <w:jc w:val="both"/>
            </w:pPr>
            <w:r>
              <w:rPr>
                <w:rFonts w:ascii="Times New Roman"/>
                <w:b w:val="false"/>
                <w:i w:val="false"/>
                <w:color w:val="000000"/>
                <w:sz w:val="20"/>
              </w:rPr>
              <w:t>
а) идентификатор справочника (классификатора)</w:t>
            </w:r>
          </w:p>
          <w:bookmarkEnd w:id="1602"/>
          <w:p>
            <w:pPr>
              <w:spacing w:after="20"/>
              <w:ind w:left="20"/>
              <w:jc w:val="both"/>
            </w:pPr>
            <w:r>
              <w:rPr>
                <w:rFonts w:ascii="Times New Roman"/>
                <w:b w:val="false"/>
                <w:i w:val="false"/>
                <w:color w:val="000000"/>
                <w:sz w:val="20"/>
              </w:rPr>
              <w:t>
(атрибут code‌List‌Id)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B.040.00390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(casdo:‌CACountry‌Code)" должен содержать значение "2021"</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2" w:id="1603"/>
          <w:p>
            <w:pPr>
              <w:spacing w:after="20"/>
              <w:ind w:left="20"/>
              <w:jc w:val="both"/>
            </w:pPr>
            <w:r>
              <w:rPr>
                <w:rFonts w:ascii="Times New Roman"/>
                <w:b w:val="false"/>
                <w:i w:val="false"/>
                <w:color w:val="000000"/>
                <w:sz w:val="20"/>
              </w:rPr>
              <w:t>
*.2. Краткое название страны</w:t>
            </w:r>
          </w:p>
          <w:bookmarkEnd w:id="1603"/>
          <w:p>
            <w:pPr>
              <w:spacing w:after="20"/>
              <w:ind w:left="20"/>
              <w:jc w:val="both"/>
            </w:pPr>
            <w:r>
              <w:rPr>
                <w:rFonts w:ascii="Times New Roman"/>
                <w:b w:val="false"/>
                <w:i w:val="false"/>
                <w:color w:val="000000"/>
                <w:sz w:val="20"/>
              </w:rPr>
              <w:t>
(casdo:‌Short‌Country‌Name)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B.040.00391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"Краткое название страны (casdo:‌Short‌Country‌Name)" не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3" w:id="1604"/>
          <w:p>
            <w:pPr>
              <w:spacing w:after="20"/>
              <w:ind w:left="20"/>
              <w:jc w:val="both"/>
            </w:pPr>
            <w:r>
              <w:rPr>
                <w:rFonts w:ascii="Times New Roman"/>
                <w:b w:val="false"/>
                <w:i w:val="false"/>
                <w:color w:val="000000"/>
                <w:sz w:val="20"/>
              </w:rPr>
              <w:t>
*.3. Код территории</w:t>
            </w:r>
          </w:p>
          <w:bookmarkEnd w:id="1604"/>
          <w:p>
            <w:pPr>
              <w:spacing w:after="20"/>
              <w:ind w:left="20"/>
              <w:jc w:val="both"/>
            </w:pPr>
            <w:r>
              <w:rPr>
                <w:rFonts w:ascii="Times New Roman"/>
                <w:b w:val="false"/>
                <w:i w:val="false"/>
                <w:color w:val="000000"/>
                <w:sz w:val="20"/>
              </w:rPr>
              <w:t>
(csdo:‌Territory‌Code)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4" w:id="1605"/>
          <w:p>
            <w:pPr>
              <w:spacing w:after="20"/>
              <w:ind w:left="20"/>
              <w:jc w:val="both"/>
            </w:pPr>
            <w:r>
              <w:rPr>
                <w:rFonts w:ascii="Times New Roman"/>
                <w:b w:val="false"/>
                <w:i w:val="false"/>
                <w:color w:val="000000"/>
                <w:sz w:val="20"/>
              </w:rPr>
              <w:t>
13.29.20. Стоимость</w:t>
            </w:r>
          </w:p>
          <w:bookmarkEnd w:id="1605"/>
          <w:p>
            <w:pPr>
              <w:spacing w:after="20"/>
              <w:ind w:left="20"/>
              <w:jc w:val="both"/>
            </w:pPr>
            <w:r>
              <w:rPr>
                <w:rFonts w:ascii="Times New Roman"/>
                <w:b w:val="false"/>
                <w:i w:val="false"/>
                <w:color w:val="000000"/>
                <w:sz w:val="20"/>
              </w:rPr>
              <w:t>
(casdo:‌CAValue‌Amount)</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w:t>
            </w:r>
          </w:p>
          <w:p>
            <w:pPr>
              <w:spacing w:after="20"/>
              <w:ind w:left="20"/>
              <w:jc w:val="both"/>
            </w:pPr>
            <w:r>
              <w:rPr>
                <w:rFonts w:ascii="Times New Roman"/>
                <w:b w:val="false"/>
                <w:i w:val="false"/>
                <w:color w:val="000000"/>
                <w:sz w:val="20"/>
              </w:rPr>
              <w:t>6 е)</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B.040.00654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1 из значений "05", "06", то реквизит "Стоимость (casdo:‌CAValue‌Amount)" может быть заполнен, иначе реквизит "Стоимость (casdo:‌CAValue‌Amount)"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B.040.01068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"06", реквизит "Цель представления предварительной информации (casdo:‌Preliminary‌Information‌Usage‌Code)" в составе реквизита "Товарная партия (cacdo:‌PIARConsignment‌Details)" не содержит значения "05", реквизит "Код предназначения товаров, декларируемых в транзитной декларации (casdo:‌Transit‌Feature‌Code)" содержит значение "МП", то реквизит "Стоимость (casdo:‌CAValue‌Amount)" не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5" w:id="1606"/>
          <w:p>
            <w:pPr>
              <w:spacing w:after="20"/>
              <w:ind w:left="20"/>
              <w:jc w:val="both"/>
            </w:pPr>
            <w:r>
              <w:rPr>
                <w:rFonts w:ascii="Times New Roman"/>
                <w:b w:val="false"/>
                <w:i w:val="false"/>
                <w:color w:val="000000"/>
                <w:sz w:val="20"/>
              </w:rPr>
              <w:t>
а) код валюты</w:t>
            </w:r>
          </w:p>
          <w:bookmarkEnd w:id="1606"/>
          <w:p>
            <w:pPr>
              <w:spacing w:after="20"/>
              <w:ind w:left="20"/>
              <w:jc w:val="both"/>
            </w:pPr>
            <w:r>
              <w:rPr>
                <w:rFonts w:ascii="Times New Roman"/>
                <w:b w:val="false"/>
                <w:i w:val="false"/>
                <w:color w:val="000000"/>
                <w:sz w:val="20"/>
              </w:rPr>
              <w:t>
(атрибут currency‌Code)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B.040.00395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 валюты (атрибут currency‌Code)" реквизита "Стоимость (casdo:‌CAValue‌Amount)" должен содержать значение трехбуквенного кода валюты в соответствии с классификатором валют</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6" w:id="1607"/>
          <w:p>
            <w:pPr>
              <w:spacing w:after="20"/>
              <w:ind w:left="20"/>
              <w:jc w:val="both"/>
            </w:pPr>
            <w:r>
              <w:rPr>
                <w:rFonts w:ascii="Times New Roman"/>
                <w:b w:val="false"/>
                <w:i w:val="false"/>
                <w:color w:val="000000"/>
                <w:sz w:val="20"/>
              </w:rPr>
              <w:t>
б) идентификатор справочника (классификатора)</w:t>
            </w:r>
          </w:p>
          <w:bookmarkEnd w:id="1607"/>
          <w:p>
            <w:pPr>
              <w:spacing w:after="20"/>
              <w:ind w:left="20"/>
              <w:jc w:val="both"/>
            </w:pPr>
            <w:r>
              <w:rPr>
                <w:rFonts w:ascii="Times New Roman"/>
                <w:b w:val="false"/>
                <w:i w:val="false"/>
                <w:color w:val="000000"/>
                <w:sz w:val="20"/>
              </w:rPr>
              <w:t>
(атрибут currency‌Code‌List‌Id)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B.040.00396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классификатора валют (атрибут currency‌Code‌List‌Id)" реквизита "Стоимость (casdo:‌CAValue‌Amount)" должен содержать значение "2022"</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7" w:id="1608"/>
          <w:p>
            <w:pPr>
              <w:spacing w:after="20"/>
              <w:ind w:left="20"/>
              <w:jc w:val="both"/>
            </w:pPr>
            <w:r>
              <w:rPr>
                <w:rFonts w:ascii="Times New Roman"/>
                <w:b w:val="false"/>
                <w:i w:val="false"/>
                <w:color w:val="000000"/>
                <w:sz w:val="20"/>
              </w:rPr>
              <w:t>
13.29.21. Предшествующий документ</w:t>
            </w:r>
          </w:p>
          <w:bookmarkEnd w:id="1608"/>
          <w:p>
            <w:pPr>
              <w:spacing w:after="20"/>
              <w:ind w:left="20"/>
              <w:jc w:val="both"/>
            </w:pPr>
            <w:r>
              <w:rPr>
                <w:rFonts w:ascii="Times New Roman"/>
                <w:b w:val="false"/>
                <w:i w:val="false"/>
                <w:color w:val="000000"/>
                <w:sz w:val="20"/>
              </w:rPr>
              <w:t>
(cacdo:‌PIPreceding‌Doc‌Details)</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B.040.00655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"06", то реквизит "Предшествующий документ (cacdo:‌PIPreceding‌Doc‌Details)" может быть заполнен, иначе реквизит "Предшествующий документ (cacdo:‌PIPreceding‌Doc‌Details)" не должен быть заполнен </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8" w:id="1609"/>
          <w:p>
            <w:pPr>
              <w:spacing w:after="20"/>
              <w:ind w:left="20"/>
              <w:jc w:val="both"/>
            </w:pPr>
            <w:r>
              <w:rPr>
                <w:rFonts w:ascii="Times New Roman"/>
                <w:b w:val="false"/>
                <w:i w:val="false"/>
                <w:color w:val="000000"/>
                <w:sz w:val="20"/>
              </w:rPr>
              <w:t>
*.1. Идентификатор записи</w:t>
            </w:r>
          </w:p>
          <w:bookmarkEnd w:id="1609"/>
          <w:p>
            <w:pPr>
              <w:spacing w:after="20"/>
              <w:ind w:left="20"/>
              <w:jc w:val="both"/>
            </w:pPr>
            <w:r>
              <w:rPr>
                <w:rFonts w:ascii="Times New Roman"/>
                <w:b w:val="false"/>
                <w:i w:val="false"/>
                <w:color w:val="000000"/>
                <w:sz w:val="20"/>
              </w:rPr>
              <w:t>
(casdo:‌Line‌Id)</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B.040.01069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записи (casdo:‌Line‌Id)"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B.040.01070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записи (casdo:‌Line‌Id" должен начинаться со значения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B.040.01071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записи (casdo:‌Line‌Id)" в составе экземпляра реквизита "Товар (cacdo:‌PIARConsignment‌Item‌Details)" не должен содержать повторяющихся значений</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9" w:id="1610"/>
          <w:p>
            <w:pPr>
              <w:spacing w:after="20"/>
              <w:ind w:left="20"/>
              <w:jc w:val="both"/>
            </w:pPr>
            <w:r>
              <w:rPr>
                <w:rFonts w:ascii="Times New Roman"/>
                <w:b w:val="false"/>
                <w:i w:val="false"/>
                <w:color w:val="000000"/>
                <w:sz w:val="20"/>
              </w:rPr>
              <w:t>
*.2. Код вида документа</w:t>
            </w:r>
          </w:p>
          <w:bookmarkEnd w:id="1610"/>
          <w:p>
            <w:pPr>
              <w:spacing w:after="20"/>
              <w:ind w:left="20"/>
              <w:jc w:val="both"/>
            </w:pPr>
            <w:r>
              <w:rPr>
                <w:rFonts w:ascii="Times New Roman"/>
                <w:b w:val="false"/>
                <w:i w:val="false"/>
                <w:color w:val="000000"/>
                <w:sz w:val="20"/>
              </w:rPr>
              <w:t>
(csdo:‌Doc‌Kind‌Code)</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B.040.01072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документа (csdo:‌Doc‌Kind‌Code)"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B.040.00656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документа (csdo:‌Doc‌Kind‌Code)" должен содержать значение кода вида документа в соответствии с классификатором видов документов и сведений</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0" w:id="1611"/>
          <w:p>
            <w:pPr>
              <w:spacing w:after="20"/>
              <w:ind w:left="20"/>
              <w:jc w:val="both"/>
            </w:pPr>
            <w:r>
              <w:rPr>
                <w:rFonts w:ascii="Times New Roman"/>
                <w:b w:val="false"/>
                <w:i w:val="false"/>
                <w:color w:val="000000"/>
                <w:sz w:val="20"/>
              </w:rPr>
              <w:t>
а) идентификатор справочника (классификатора)</w:t>
            </w:r>
          </w:p>
          <w:bookmarkEnd w:id="1611"/>
          <w:p>
            <w:pPr>
              <w:spacing w:after="20"/>
              <w:ind w:left="20"/>
              <w:jc w:val="both"/>
            </w:pPr>
            <w:r>
              <w:rPr>
                <w:rFonts w:ascii="Times New Roman"/>
                <w:b w:val="false"/>
                <w:i w:val="false"/>
                <w:color w:val="000000"/>
                <w:sz w:val="20"/>
              </w:rPr>
              <w:t>
(атрибут code‌List‌Id)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B.040.00657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документа (csdo:‌Doc‌Kind‌Code)" должен содержать значение "2009"</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1" w:id="1612"/>
          <w:p>
            <w:pPr>
              <w:spacing w:after="20"/>
              <w:ind w:left="20"/>
              <w:jc w:val="both"/>
            </w:pPr>
            <w:r>
              <w:rPr>
                <w:rFonts w:ascii="Times New Roman"/>
                <w:b w:val="false"/>
                <w:i w:val="false"/>
                <w:color w:val="000000"/>
                <w:sz w:val="20"/>
              </w:rPr>
              <w:t>
*.3. Наименование документа</w:t>
            </w:r>
          </w:p>
          <w:bookmarkEnd w:id="1612"/>
          <w:p>
            <w:pPr>
              <w:spacing w:after="20"/>
              <w:ind w:left="20"/>
              <w:jc w:val="both"/>
            </w:pPr>
            <w:r>
              <w:rPr>
                <w:rFonts w:ascii="Times New Roman"/>
                <w:b w:val="false"/>
                <w:i w:val="false"/>
                <w:color w:val="000000"/>
                <w:sz w:val="20"/>
              </w:rPr>
              <w:t>
(csdo:‌Doc‌Name)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2" w:id="1613"/>
          <w:p>
            <w:pPr>
              <w:spacing w:after="20"/>
              <w:ind w:left="20"/>
              <w:jc w:val="both"/>
            </w:pPr>
            <w:r>
              <w:rPr>
                <w:rFonts w:ascii="Times New Roman"/>
                <w:b w:val="false"/>
                <w:i w:val="false"/>
                <w:color w:val="000000"/>
                <w:sz w:val="20"/>
              </w:rPr>
              <w:t>
*.4. Номер документа</w:t>
            </w:r>
          </w:p>
          <w:bookmarkEnd w:id="1613"/>
          <w:p>
            <w:pPr>
              <w:spacing w:after="20"/>
              <w:ind w:left="20"/>
              <w:jc w:val="both"/>
            </w:pPr>
            <w:r>
              <w:rPr>
                <w:rFonts w:ascii="Times New Roman"/>
                <w:b w:val="false"/>
                <w:i w:val="false"/>
                <w:color w:val="000000"/>
                <w:sz w:val="20"/>
              </w:rPr>
              <w:t>
(csdo:‌Doc‌Id)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B.040.00658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документа (csdo:‌Doc‌Id)"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3" w:id="1614"/>
          <w:p>
            <w:pPr>
              <w:spacing w:after="20"/>
              <w:ind w:left="20"/>
              <w:jc w:val="both"/>
            </w:pPr>
            <w:r>
              <w:rPr>
                <w:rFonts w:ascii="Times New Roman"/>
                <w:b w:val="false"/>
                <w:i w:val="false"/>
                <w:color w:val="000000"/>
                <w:sz w:val="20"/>
              </w:rPr>
              <w:t>
*.5. Дата документа</w:t>
            </w:r>
          </w:p>
          <w:bookmarkEnd w:id="1614"/>
          <w:p>
            <w:pPr>
              <w:spacing w:after="20"/>
              <w:ind w:left="20"/>
              <w:jc w:val="both"/>
            </w:pPr>
            <w:r>
              <w:rPr>
                <w:rFonts w:ascii="Times New Roman"/>
                <w:b w:val="false"/>
                <w:i w:val="false"/>
                <w:color w:val="000000"/>
                <w:sz w:val="20"/>
              </w:rPr>
              <w:t>
(csdo:‌Doc‌Creation‌Date)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B.040.00659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"Дата документа (csdo:‌Doc‌Creation‌Date)" заполнен, значение реквизита должно соответствовать шаблону: YYYY-MM-DD</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4" w:id="1615"/>
          <w:p>
            <w:pPr>
              <w:spacing w:after="20"/>
              <w:ind w:left="20"/>
              <w:jc w:val="both"/>
            </w:pPr>
            <w:r>
              <w:rPr>
                <w:rFonts w:ascii="Times New Roman"/>
                <w:b w:val="false"/>
                <w:i w:val="false"/>
                <w:color w:val="000000"/>
                <w:sz w:val="20"/>
              </w:rPr>
              <w:t>
13.29.22. Дополнительный документ (сведения)</w:t>
            </w:r>
          </w:p>
          <w:bookmarkEnd w:id="1615"/>
          <w:p>
            <w:pPr>
              <w:spacing w:after="20"/>
              <w:ind w:left="20"/>
              <w:jc w:val="both"/>
            </w:pPr>
            <w:r>
              <w:rPr>
                <w:rFonts w:ascii="Times New Roman"/>
                <w:b w:val="false"/>
                <w:i w:val="false"/>
                <w:color w:val="000000"/>
                <w:sz w:val="20"/>
              </w:rPr>
              <w:t>
(cacdo:‌PIGoods‌Doc‌Details)</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5" w:id="1616"/>
          <w:p>
            <w:pPr>
              <w:spacing w:after="20"/>
              <w:ind w:left="20"/>
              <w:jc w:val="both"/>
            </w:pPr>
            <w:r>
              <w:rPr>
                <w:rFonts w:ascii="Times New Roman"/>
                <w:b w:val="false"/>
                <w:i w:val="false"/>
                <w:color w:val="000000"/>
                <w:sz w:val="20"/>
              </w:rPr>
              <w:t>
6 а)</w:t>
            </w:r>
          </w:p>
          <w:bookmarkEnd w:id="1616"/>
          <w:p>
            <w:pPr>
              <w:spacing w:after="20"/>
              <w:ind w:left="20"/>
              <w:jc w:val="both"/>
            </w:pPr>
            <w:r>
              <w:rPr>
                <w:rFonts w:ascii="Times New Roman"/>
                <w:b w:val="false"/>
                <w:i w:val="false"/>
                <w:color w:val="000000"/>
                <w:sz w:val="20"/>
              </w:rPr>
              <w:t>6 б)</w:t>
            </w:r>
          </w:p>
          <w:p>
            <w:pPr>
              <w:spacing w:after="20"/>
              <w:ind w:left="20"/>
              <w:jc w:val="both"/>
            </w:pPr>
            <w:r>
              <w:rPr>
                <w:rFonts w:ascii="Times New Roman"/>
                <w:b w:val="false"/>
                <w:i w:val="false"/>
                <w:color w:val="000000"/>
                <w:sz w:val="20"/>
              </w:rPr>
              <w:t>6 г)</w:t>
            </w:r>
          </w:p>
          <w:p>
            <w:pPr>
              <w:spacing w:after="20"/>
              <w:ind w:left="20"/>
              <w:jc w:val="both"/>
            </w:pPr>
            <w:r>
              <w:rPr>
                <w:rFonts w:ascii="Times New Roman"/>
                <w:b w:val="false"/>
                <w:i w:val="false"/>
                <w:color w:val="000000"/>
                <w:sz w:val="20"/>
              </w:rPr>
              <w:t>6 д)</w:t>
            </w:r>
          </w:p>
          <w:p>
            <w:pPr>
              <w:spacing w:after="20"/>
              <w:ind w:left="20"/>
              <w:jc w:val="both"/>
            </w:pPr>
            <w:r>
              <w:rPr>
                <w:rFonts w:ascii="Times New Roman"/>
                <w:b w:val="false"/>
                <w:i w:val="false"/>
                <w:color w:val="000000"/>
                <w:sz w:val="20"/>
              </w:rPr>
              <w:t>
</w:t>
            </w:r>
            <w:r>
              <w:rPr>
                <w:rFonts w:ascii="Times New Roman"/>
                <w:b w:val="false"/>
                <w:i w:val="false"/>
                <w:color w:val="000000"/>
                <w:sz w:val="20"/>
              </w:rPr>
              <w:t>6 и)</w:t>
            </w:r>
          </w:p>
          <w:p>
            <w:pPr>
              <w:spacing w:after="20"/>
              <w:ind w:left="20"/>
              <w:jc w:val="both"/>
            </w:pPr>
            <w:r>
              <w:rPr>
                <w:rFonts w:ascii="Times New Roman"/>
                <w:b w:val="false"/>
                <w:i w:val="false"/>
                <w:color w:val="000000"/>
                <w:sz w:val="20"/>
              </w:rPr>
              <w:t>
</w:t>
            </w:r>
            <w:r>
              <w:rPr>
                <w:rFonts w:ascii="Times New Roman"/>
                <w:b w:val="false"/>
                <w:i w:val="false"/>
                <w:color w:val="000000"/>
                <w:sz w:val="20"/>
              </w:rPr>
              <w:t>6 к)</w:t>
            </w:r>
          </w:p>
          <w:p>
            <w:pPr>
              <w:spacing w:after="20"/>
              <w:ind w:left="20"/>
              <w:jc w:val="both"/>
            </w:pPr>
            <w:r>
              <w:rPr>
                <w:rFonts w:ascii="Times New Roman"/>
                <w:b w:val="false"/>
                <w:i w:val="false"/>
                <w:color w:val="000000"/>
                <w:sz w:val="20"/>
              </w:rPr>
              <w:t>
 </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B.040.00398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1 из значений: "03", "14", "15", "16", "17", "18" или реквизит "Цель представления предварительной информации (casdo:‌Preliminary‌Information‌Usage‌Code)" в составе реквизита "Товарная партия (cacdo:‌PIARConsignment‌Details)" содержит значение "05", то реквизит "Дополнительный документ (сведения) (cacdo:‌PIGoods‌Doc‌Details)"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B.040.00660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реквизит "Цель представления предварительной информации (casdo:‌Preliminary‌Information‌Usage‌Code)" в составе реквизита "Товарная партия (cacdo:‌PIARConsignment‌Details)" содержит 1 из значений: "06", "11", "12", "13" то реквизит "Дополнительный документ (сведения) (cacdo:‌PIGoods‌Doc‌Details)"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B.040.00661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не содержит значения: "03", "14", "15", "16", "17", "18" и реквизит "Цель представления предварительной информации (casdo:‌Preliminary‌Information‌Usage‌Code)" в составе реквизита "Товарная партия (cacdo:‌PIARConsignment‌Details)"не содержит значения "06", "11", "12", "13" то реквизит "Дополнительный документ (сведения) (cacdo:‌PIGoods‌Doc‌Details)" не должен быть заполнен</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8" w:id="1617"/>
          <w:p>
            <w:pPr>
              <w:spacing w:after="20"/>
              <w:ind w:left="20"/>
              <w:jc w:val="both"/>
            </w:pPr>
            <w:r>
              <w:rPr>
                <w:rFonts w:ascii="Times New Roman"/>
                <w:b w:val="false"/>
                <w:i w:val="false"/>
                <w:color w:val="000000"/>
                <w:sz w:val="20"/>
              </w:rPr>
              <w:t>
*.1. Код вида документа</w:t>
            </w:r>
          </w:p>
          <w:bookmarkEnd w:id="1617"/>
          <w:p>
            <w:pPr>
              <w:spacing w:after="20"/>
              <w:ind w:left="20"/>
              <w:jc w:val="both"/>
            </w:pPr>
            <w:r>
              <w:rPr>
                <w:rFonts w:ascii="Times New Roman"/>
                <w:b w:val="false"/>
                <w:i w:val="false"/>
                <w:color w:val="000000"/>
                <w:sz w:val="20"/>
              </w:rPr>
              <w:t>
(csdo:‌Doc‌Kind‌Code)</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B.040.01073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документа (csdo:‌Doc‌Kind‌Code)"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B.040.00399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документа (csdo:‌Doc‌Kind‌Code)" должен содержать значение кода вида документа в соответствии с классификатором видов документов и сведений</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9" w:id="1618"/>
          <w:p>
            <w:pPr>
              <w:spacing w:after="20"/>
              <w:ind w:left="20"/>
              <w:jc w:val="both"/>
            </w:pPr>
            <w:r>
              <w:rPr>
                <w:rFonts w:ascii="Times New Roman"/>
                <w:b w:val="false"/>
                <w:i w:val="false"/>
                <w:color w:val="000000"/>
                <w:sz w:val="20"/>
              </w:rPr>
              <w:t>
а) идентификатор справочника (классификатора)</w:t>
            </w:r>
          </w:p>
          <w:bookmarkEnd w:id="1618"/>
          <w:p>
            <w:pPr>
              <w:spacing w:after="20"/>
              <w:ind w:left="20"/>
              <w:jc w:val="both"/>
            </w:pPr>
            <w:r>
              <w:rPr>
                <w:rFonts w:ascii="Times New Roman"/>
                <w:b w:val="false"/>
                <w:i w:val="false"/>
                <w:color w:val="000000"/>
                <w:sz w:val="20"/>
              </w:rPr>
              <w:t>
(атрибут code‌List‌Id)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документа (csdo:‌Doc‌Kind‌Code)" должен содержать значение "2009"</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0" w:id="1619"/>
          <w:p>
            <w:pPr>
              <w:spacing w:after="20"/>
              <w:ind w:left="20"/>
              <w:jc w:val="both"/>
            </w:pPr>
            <w:r>
              <w:rPr>
                <w:rFonts w:ascii="Times New Roman"/>
                <w:b w:val="false"/>
                <w:i w:val="false"/>
                <w:color w:val="000000"/>
                <w:sz w:val="20"/>
              </w:rPr>
              <w:t>
*.2. Наименование документа</w:t>
            </w:r>
          </w:p>
          <w:bookmarkEnd w:id="1619"/>
          <w:p>
            <w:pPr>
              <w:spacing w:after="20"/>
              <w:ind w:left="20"/>
              <w:jc w:val="both"/>
            </w:pPr>
            <w:r>
              <w:rPr>
                <w:rFonts w:ascii="Times New Roman"/>
                <w:b w:val="false"/>
                <w:i w:val="false"/>
                <w:color w:val="000000"/>
                <w:sz w:val="20"/>
              </w:rPr>
              <w:t>
(csdo:‌Doc‌Name)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1" w:id="1620"/>
          <w:p>
            <w:pPr>
              <w:spacing w:after="20"/>
              <w:ind w:left="20"/>
              <w:jc w:val="both"/>
            </w:pPr>
            <w:r>
              <w:rPr>
                <w:rFonts w:ascii="Times New Roman"/>
                <w:b w:val="false"/>
                <w:i w:val="false"/>
                <w:color w:val="000000"/>
                <w:sz w:val="20"/>
              </w:rPr>
              <w:t>
*.3. Номер документа</w:t>
            </w:r>
          </w:p>
          <w:bookmarkEnd w:id="1620"/>
          <w:p>
            <w:pPr>
              <w:spacing w:after="20"/>
              <w:ind w:left="20"/>
              <w:jc w:val="both"/>
            </w:pPr>
            <w:r>
              <w:rPr>
                <w:rFonts w:ascii="Times New Roman"/>
                <w:b w:val="false"/>
                <w:i w:val="false"/>
                <w:color w:val="000000"/>
                <w:sz w:val="20"/>
              </w:rPr>
              <w:t>
(csdo:‌Doc‌Id)</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B.040.01074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документа (csdo:‌Doc‌Id)"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B.040.00402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документа (csdo:‌Doc‌Id)" должен содержать значение номера документа или значение "Б/Н", если документ не имеет номера</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2" w:id="1621"/>
          <w:p>
            <w:pPr>
              <w:spacing w:after="20"/>
              <w:ind w:left="20"/>
              <w:jc w:val="both"/>
            </w:pPr>
            <w:r>
              <w:rPr>
                <w:rFonts w:ascii="Times New Roman"/>
                <w:b w:val="false"/>
                <w:i w:val="false"/>
                <w:color w:val="000000"/>
                <w:sz w:val="20"/>
              </w:rPr>
              <w:t>
*.4. Дата документа</w:t>
            </w:r>
          </w:p>
          <w:bookmarkEnd w:id="1621"/>
          <w:p>
            <w:pPr>
              <w:spacing w:after="20"/>
              <w:ind w:left="20"/>
              <w:jc w:val="both"/>
            </w:pPr>
            <w:r>
              <w:rPr>
                <w:rFonts w:ascii="Times New Roman"/>
                <w:b w:val="false"/>
                <w:i w:val="false"/>
                <w:color w:val="000000"/>
                <w:sz w:val="20"/>
              </w:rPr>
              <w:t>
(csdo:‌Doc‌Creation‌Date)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B.040.00403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"Дата документа (csdo:‌Doc‌Creation‌Date)" заполнен, то значение реквизита должно соответствовать шаблону: YYYY-MM-DD</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3" w:id="1622"/>
          <w:p>
            <w:pPr>
              <w:spacing w:after="20"/>
              <w:ind w:left="20"/>
              <w:jc w:val="both"/>
            </w:pPr>
            <w:r>
              <w:rPr>
                <w:rFonts w:ascii="Times New Roman"/>
                <w:b w:val="false"/>
                <w:i w:val="false"/>
                <w:color w:val="000000"/>
                <w:sz w:val="20"/>
              </w:rPr>
              <w:t>
*.5. Дата начала срока действия документа</w:t>
            </w:r>
          </w:p>
          <w:bookmarkEnd w:id="1622"/>
          <w:p>
            <w:pPr>
              <w:spacing w:after="20"/>
              <w:ind w:left="20"/>
              <w:jc w:val="both"/>
            </w:pPr>
            <w:r>
              <w:rPr>
                <w:rFonts w:ascii="Times New Roman"/>
                <w:b w:val="false"/>
                <w:i w:val="false"/>
                <w:color w:val="000000"/>
                <w:sz w:val="20"/>
              </w:rPr>
              <w:t>
(csdo:‌Doc‌Start‌Date)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B.040.00404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"Дата начала срока действия документа (csdo:‌Doc‌Start‌Date)" заполнен, то значение реквизита должно соответствовать шаблону: YYYY-MM-DD</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4" w:id="1623"/>
          <w:p>
            <w:pPr>
              <w:spacing w:after="20"/>
              <w:ind w:left="20"/>
              <w:jc w:val="both"/>
            </w:pPr>
            <w:r>
              <w:rPr>
                <w:rFonts w:ascii="Times New Roman"/>
                <w:b w:val="false"/>
                <w:i w:val="false"/>
                <w:color w:val="000000"/>
                <w:sz w:val="20"/>
              </w:rPr>
              <w:t>
*.6. Дата истечения срока действия документа</w:t>
            </w:r>
          </w:p>
          <w:bookmarkEnd w:id="1623"/>
          <w:p>
            <w:pPr>
              <w:spacing w:after="20"/>
              <w:ind w:left="20"/>
              <w:jc w:val="both"/>
            </w:pPr>
            <w:r>
              <w:rPr>
                <w:rFonts w:ascii="Times New Roman"/>
                <w:b w:val="false"/>
                <w:i w:val="false"/>
                <w:color w:val="000000"/>
                <w:sz w:val="20"/>
              </w:rPr>
              <w:t>
(csdo:‌Doc‌Validity‌Date)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B.040.00405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"Дата истечения срока действия документа (csdo:‌Doc‌Validity‌Date)" заполнен, то значение реквизита должно соответствовать шаблону: YYYY-MM-DD</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5" w:id="1624"/>
          <w:p>
            <w:pPr>
              <w:spacing w:after="20"/>
              <w:ind w:left="20"/>
              <w:jc w:val="both"/>
            </w:pPr>
            <w:r>
              <w:rPr>
                <w:rFonts w:ascii="Times New Roman"/>
                <w:b w:val="false"/>
                <w:i w:val="false"/>
                <w:color w:val="000000"/>
                <w:sz w:val="20"/>
              </w:rPr>
              <w:t>
*.7. Код страны</w:t>
            </w:r>
          </w:p>
          <w:bookmarkEnd w:id="1624"/>
          <w:p>
            <w:pPr>
              <w:spacing w:after="20"/>
              <w:ind w:left="20"/>
              <w:jc w:val="both"/>
            </w:pPr>
            <w:r>
              <w:rPr>
                <w:rFonts w:ascii="Times New Roman"/>
                <w:b w:val="false"/>
                <w:i w:val="false"/>
                <w:color w:val="000000"/>
                <w:sz w:val="20"/>
              </w:rPr>
              <w:t>
(csdo:‌Unified‌Country‌Code)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B.040.00406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страны (csdo:‌Unified‌Country‌Code)" заполнен, то реквизит должен содержать значение двухбуквенного кода страны в соответствии с классификатором стран мира</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6" w:id="1625"/>
          <w:p>
            <w:pPr>
              <w:spacing w:after="20"/>
              <w:ind w:left="20"/>
              <w:jc w:val="both"/>
            </w:pPr>
            <w:r>
              <w:rPr>
                <w:rFonts w:ascii="Times New Roman"/>
                <w:b w:val="false"/>
                <w:i w:val="false"/>
                <w:color w:val="000000"/>
                <w:sz w:val="20"/>
              </w:rPr>
              <w:t>
а) идентификатор справочника (классификатора)</w:t>
            </w:r>
          </w:p>
          <w:bookmarkEnd w:id="1625"/>
          <w:p>
            <w:pPr>
              <w:spacing w:after="20"/>
              <w:ind w:left="20"/>
              <w:jc w:val="both"/>
            </w:pPr>
            <w:r>
              <w:rPr>
                <w:rFonts w:ascii="Times New Roman"/>
                <w:b w:val="false"/>
                <w:i w:val="false"/>
                <w:color w:val="000000"/>
                <w:sz w:val="20"/>
              </w:rPr>
              <w:t>
(атрибут code‌List‌Id)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B.040.00407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 должен содержать значение "2021"</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7" w:id="1626"/>
          <w:p>
            <w:pPr>
              <w:spacing w:after="20"/>
              <w:ind w:left="20"/>
              <w:jc w:val="both"/>
            </w:pPr>
            <w:r>
              <w:rPr>
                <w:rFonts w:ascii="Times New Roman"/>
                <w:b w:val="false"/>
                <w:i w:val="false"/>
                <w:color w:val="000000"/>
                <w:sz w:val="20"/>
              </w:rPr>
              <w:t>
*.8. Наименование уполномоченного органа</w:t>
            </w:r>
          </w:p>
          <w:bookmarkEnd w:id="1626"/>
          <w:p>
            <w:pPr>
              <w:spacing w:after="20"/>
              <w:ind w:left="20"/>
              <w:jc w:val="both"/>
            </w:pPr>
            <w:r>
              <w:rPr>
                <w:rFonts w:ascii="Times New Roman"/>
                <w:b w:val="false"/>
                <w:i w:val="false"/>
                <w:color w:val="000000"/>
                <w:sz w:val="20"/>
              </w:rPr>
              <w:t>
(csdo:‌Authority‌Name)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8" w:id="1627"/>
          <w:p>
            <w:pPr>
              <w:spacing w:after="20"/>
              <w:ind w:left="20"/>
              <w:jc w:val="both"/>
            </w:pPr>
            <w:r>
              <w:rPr>
                <w:rFonts w:ascii="Times New Roman"/>
                <w:b w:val="false"/>
                <w:i w:val="false"/>
                <w:color w:val="000000"/>
                <w:sz w:val="20"/>
              </w:rPr>
              <w:t>
*.9. Идентификатор уполномоченного органа</w:t>
            </w:r>
          </w:p>
          <w:bookmarkEnd w:id="1627"/>
          <w:p>
            <w:pPr>
              <w:spacing w:after="20"/>
              <w:ind w:left="20"/>
              <w:jc w:val="both"/>
            </w:pPr>
            <w:r>
              <w:rPr>
                <w:rFonts w:ascii="Times New Roman"/>
                <w:b w:val="false"/>
                <w:i w:val="false"/>
                <w:color w:val="000000"/>
                <w:sz w:val="20"/>
              </w:rPr>
              <w:t>
(csdo:‌Authority‌Id)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9" w:id="1628"/>
          <w:p>
            <w:pPr>
              <w:spacing w:after="20"/>
              <w:ind w:left="20"/>
              <w:jc w:val="both"/>
            </w:pPr>
            <w:r>
              <w:rPr>
                <w:rFonts w:ascii="Times New Roman"/>
                <w:b w:val="false"/>
                <w:i w:val="false"/>
                <w:color w:val="000000"/>
                <w:sz w:val="20"/>
              </w:rPr>
              <w:t>
*.10. Идентификатор записи</w:t>
            </w:r>
          </w:p>
          <w:bookmarkEnd w:id="1628"/>
          <w:p>
            <w:pPr>
              <w:spacing w:after="20"/>
              <w:ind w:left="20"/>
              <w:jc w:val="both"/>
            </w:pPr>
            <w:r>
              <w:rPr>
                <w:rFonts w:ascii="Times New Roman"/>
                <w:b w:val="false"/>
                <w:i w:val="false"/>
                <w:color w:val="000000"/>
                <w:sz w:val="20"/>
              </w:rPr>
              <w:t>
(casdo:‌Line‌Id)</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B.040.01075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записи (casdo:‌Line‌Id" должен начинаться со значения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B.040.01076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записи (casdo:‌Line‌Id)" в составе экземпляра реквизита "Товар (cacdo:‌PIARConsignment‌Item‌Details)" не должен содержать повторяющихся значений</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0" w:id="1629"/>
          <w:p>
            <w:pPr>
              <w:spacing w:after="20"/>
              <w:ind w:left="20"/>
              <w:jc w:val="both"/>
            </w:pPr>
            <w:r>
              <w:rPr>
                <w:rFonts w:ascii="Times New Roman"/>
                <w:b w:val="false"/>
                <w:i w:val="false"/>
                <w:color w:val="000000"/>
                <w:sz w:val="20"/>
              </w:rPr>
              <w:t>
*.11. Номер бланка документа</w:t>
            </w:r>
          </w:p>
          <w:bookmarkEnd w:id="1629"/>
          <w:p>
            <w:pPr>
              <w:spacing w:after="20"/>
              <w:ind w:left="20"/>
              <w:jc w:val="both"/>
            </w:pPr>
            <w:r>
              <w:rPr>
                <w:rFonts w:ascii="Times New Roman"/>
                <w:b w:val="false"/>
                <w:i w:val="false"/>
                <w:color w:val="000000"/>
                <w:sz w:val="20"/>
              </w:rPr>
              <w:t>
(csdo:‌Form‌Number‌Id)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1" w:id="1630"/>
          <w:p>
            <w:pPr>
              <w:spacing w:after="20"/>
              <w:ind w:left="20"/>
              <w:jc w:val="both"/>
            </w:pPr>
            <w:r>
              <w:rPr>
                <w:rFonts w:ascii="Times New Roman"/>
                <w:b w:val="false"/>
                <w:i w:val="false"/>
                <w:color w:val="000000"/>
                <w:sz w:val="20"/>
              </w:rPr>
              <w:t>
*.12. Учетная серия</w:t>
            </w:r>
          </w:p>
          <w:bookmarkEnd w:id="1630"/>
          <w:p>
            <w:pPr>
              <w:spacing w:after="20"/>
              <w:ind w:left="20"/>
              <w:jc w:val="both"/>
            </w:pPr>
            <w:r>
              <w:rPr>
                <w:rFonts w:ascii="Times New Roman"/>
                <w:b w:val="false"/>
                <w:i w:val="false"/>
                <w:color w:val="000000"/>
                <w:sz w:val="20"/>
              </w:rPr>
              <w:t>
(casdo:‌Registration‌Series‌Id)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2" w:id="1631"/>
          <w:p>
            <w:pPr>
              <w:spacing w:after="20"/>
              <w:ind w:left="20"/>
              <w:jc w:val="both"/>
            </w:pPr>
            <w:r>
              <w:rPr>
                <w:rFonts w:ascii="Times New Roman"/>
                <w:b w:val="false"/>
                <w:i w:val="false"/>
                <w:color w:val="000000"/>
                <w:sz w:val="20"/>
              </w:rPr>
              <w:t>
*.13. Код товара по ТН ВЭД ЕАЭС</w:t>
            </w:r>
          </w:p>
          <w:bookmarkEnd w:id="1631"/>
          <w:p>
            <w:pPr>
              <w:spacing w:after="20"/>
              <w:ind w:left="20"/>
              <w:jc w:val="both"/>
            </w:pPr>
            <w:r>
              <w:rPr>
                <w:rFonts w:ascii="Times New Roman"/>
                <w:b w:val="false"/>
                <w:i w:val="false"/>
                <w:color w:val="000000"/>
                <w:sz w:val="20"/>
              </w:rPr>
              <w:t>
(csdo:‌Commodity‌Code)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3" w:id="1632"/>
          <w:p>
            <w:pPr>
              <w:spacing w:after="20"/>
              <w:ind w:left="20"/>
              <w:jc w:val="both"/>
            </w:pPr>
            <w:r>
              <w:rPr>
                <w:rFonts w:ascii="Times New Roman"/>
                <w:b w:val="false"/>
                <w:i w:val="false"/>
                <w:color w:val="000000"/>
                <w:sz w:val="20"/>
              </w:rPr>
              <w:t>
6 а)</w:t>
            </w:r>
          </w:p>
          <w:bookmarkEnd w:id="1632"/>
          <w:p>
            <w:pPr>
              <w:spacing w:after="20"/>
              <w:ind w:left="20"/>
              <w:jc w:val="both"/>
            </w:pPr>
            <w:r>
              <w:rPr>
                <w:rFonts w:ascii="Times New Roman"/>
                <w:b w:val="false"/>
                <w:i w:val="false"/>
                <w:color w:val="000000"/>
                <w:sz w:val="20"/>
              </w:rPr>
              <w:t>
6 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4" w:id="1633"/>
          <w:p>
            <w:pPr>
              <w:spacing w:after="20"/>
              <w:ind w:left="20"/>
              <w:jc w:val="both"/>
            </w:pPr>
            <w:r>
              <w:rPr>
                <w:rFonts w:ascii="Times New Roman"/>
                <w:b w:val="false"/>
                <w:i w:val="false"/>
                <w:color w:val="000000"/>
                <w:sz w:val="20"/>
              </w:rPr>
              <w:t>
*.14. Наименование товара</w:t>
            </w:r>
          </w:p>
          <w:bookmarkEnd w:id="1633"/>
          <w:p>
            <w:pPr>
              <w:spacing w:after="20"/>
              <w:ind w:left="20"/>
              <w:jc w:val="both"/>
            </w:pPr>
            <w:r>
              <w:rPr>
                <w:rFonts w:ascii="Times New Roman"/>
                <w:b w:val="false"/>
                <w:i w:val="false"/>
                <w:color w:val="000000"/>
                <w:sz w:val="20"/>
              </w:rPr>
              <w:t>
(casdo:‌Goods‌Description‌Text)</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5" w:id="1634"/>
          <w:p>
            <w:pPr>
              <w:spacing w:after="20"/>
              <w:ind w:left="20"/>
              <w:jc w:val="both"/>
            </w:pPr>
            <w:r>
              <w:rPr>
                <w:rFonts w:ascii="Times New Roman"/>
                <w:b w:val="false"/>
                <w:i w:val="false"/>
                <w:color w:val="000000"/>
                <w:sz w:val="20"/>
              </w:rPr>
              <w:t>
*.15. Маркировка товара</w:t>
            </w:r>
          </w:p>
          <w:bookmarkEnd w:id="1634"/>
          <w:p>
            <w:pPr>
              <w:spacing w:after="20"/>
              <w:ind w:left="20"/>
              <w:jc w:val="both"/>
            </w:pPr>
            <w:r>
              <w:rPr>
                <w:rFonts w:ascii="Times New Roman"/>
                <w:b w:val="false"/>
                <w:i w:val="false"/>
                <w:color w:val="000000"/>
                <w:sz w:val="20"/>
              </w:rPr>
              <w:t>
(casdo:‌Goods‌Label‌Description‌Text)</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6" w:id="1635"/>
          <w:p>
            <w:pPr>
              <w:spacing w:after="20"/>
              <w:ind w:left="20"/>
              <w:jc w:val="both"/>
            </w:pPr>
            <w:r>
              <w:rPr>
                <w:rFonts w:ascii="Times New Roman"/>
                <w:b w:val="false"/>
                <w:i w:val="false"/>
                <w:color w:val="000000"/>
                <w:sz w:val="20"/>
              </w:rPr>
              <w:t>
6 и)</w:t>
            </w:r>
          </w:p>
          <w:bookmarkEnd w:id="1635"/>
          <w:p>
            <w:pPr>
              <w:spacing w:after="20"/>
              <w:ind w:left="20"/>
              <w:jc w:val="both"/>
            </w:pPr>
            <w:r>
              <w:rPr>
                <w:rFonts w:ascii="Times New Roman"/>
                <w:b w:val="false"/>
                <w:i w:val="false"/>
                <w:color w:val="000000"/>
                <w:sz w:val="20"/>
              </w:rPr>
              <w:t>
6 к)</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B.040.00665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"12", "13" реквизит "Маркировка товара (casdo:‌Goods‌Label‌Description‌Text)" может быть заполнен</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7" w:id="1636"/>
          <w:p>
            <w:pPr>
              <w:spacing w:after="20"/>
              <w:ind w:left="20"/>
              <w:jc w:val="both"/>
            </w:pPr>
            <w:r>
              <w:rPr>
                <w:rFonts w:ascii="Times New Roman"/>
                <w:b w:val="false"/>
                <w:i w:val="false"/>
                <w:color w:val="000000"/>
                <w:sz w:val="20"/>
              </w:rPr>
              <w:t>
*.16. Производитель</w:t>
            </w:r>
          </w:p>
          <w:bookmarkEnd w:id="1636"/>
          <w:p>
            <w:pPr>
              <w:spacing w:after="20"/>
              <w:ind w:left="20"/>
              <w:jc w:val="both"/>
            </w:pPr>
            <w:r>
              <w:rPr>
                <w:rFonts w:ascii="Times New Roman"/>
                <w:b w:val="false"/>
                <w:i w:val="false"/>
                <w:color w:val="000000"/>
                <w:sz w:val="20"/>
              </w:rPr>
              <w:t>
(cacdo:‌Manufacturer‌Details)</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8" w:id="1637"/>
          <w:p>
            <w:pPr>
              <w:spacing w:after="20"/>
              <w:ind w:left="20"/>
              <w:jc w:val="both"/>
            </w:pPr>
            <w:r>
              <w:rPr>
                <w:rFonts w:ascii="Times New Roman"/>
                <w:b w:val="false"/>
                <w:i w:val="false"/>
                <w:color w:val="000000"/>
                <w:sz w:val="20"/>
              </w:rPr>
              <w:t>
6 г)</w:t>
            </w:r>
          </w:p>
          <w:bookmarkEnd w:id="1637"/>
          <w:p>
            <w:pPr>
              <w:spacing w:after="20"/>
              <w:ind w:left="20"/>
              <w:jc w:val="both"/>
            </w:pPr>
            <w:r>
              <w:rPr>
                <w:rFonts w:ascii="Times New Roman"/>
                <w:b w:val="false"/>
                <w:i w:val="false"/>
                <w:color w:val="000000"/>
                <w:sz w:val="20"/>
              </w:rPr>
              <w:t>
6 и)</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B.040.00666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"11", "12" реквизит "Производитель (cacdo:‌Manufacturer‌Details)"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B.040.00667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"Производитель (cacdo:‌Manufacturer‌Details)" заполнен, то для реквизита "Производитель (cacdo:‌Manufacturer‌Details)" при указании сведений о наименовании субъекта должен быть заполнен в точности 1 из реквизитов: "Наименование субъекта (csdo:‌Subject‌Name)", "Краткое наименование субъекта (csdo:‌Subject‌Brief‌Name)"</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9" w:id="1638"/>
          <w:p>
            <w:pPr>
              <w:spacing w:after="20"/>
              <w:ind w:left="20"/>
              <w:jc w:val="both"/>
            </w:pPr>
            <w:r>
              <w:rPr>
                <w:rFonts w:ascii="Times New Roman"/>
                <w:b w:val="false"/>
                <w:i w:val="false"/>
                <w:color w:val="000000"/>
                <w:sz w:val="20"/>
              </w:rPr>
              <w:t>
*.16.1. Наименование субъекта</w:t>
            </w:r>
          </w:p>
          <w:bookmarkEnd w:id="1638"/>
          <w:p>
            <w:pPr>
              <w:spacing w:after="20"/>
              <w:ind w:left="20"/>
              <w:jc w:val="both"/>
            </w:pPr>
            <w:r>
              <w:rPr>
                <w:rFonts w:ascii="Times New Roman"/>
                <w:b w:val="false"/>
                <w:i w:val="false"/>
                <w:color w:val="000000"/>
                <w:sz w:val="20"/>
              </w:rPr>
              <w:t>
(csdo:‌Subject‌Name)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0" w:id="1639"/>
          <w:p>
            <w:pPr>
              <w:spacing w:after="20"/>
              <w:ind w:left="20"/>
              <w:jc w:val="both"/>
            </w:pPr>
            <w:r>
              <w:rPr>
                <w:rFonts w:ascii="Times New Roman"/>
                <w:b w:val="false"/>
                <w:i w:val="false"/>
                <w:color w:val="000000"/>
                <w:sz w:val="20"/>
              </w:rPr>
              <w:t>
*.16.2. Краткое наименование субъекта</w:t>
            </w:r>
          </w:p>
          <w:bookmarkEnd w:id="1639"/>
          <w:p>
            <w:pPr>
              <w:spacing w:after="20"/>
              <w:ind w:left="20"/>
              <w:jc w:val="both"/>
            </w:pPr>
            <w:r>
              <w:rPr>
                <w:rFonts w:ascii="Times New Roman"/>
                <w:b w:val="false"/>
                <w:i w:val="false"/>
                <w:color w:val="000000"/>
                <w:sz w:val="20"/>
              </w:rPr>
              <w:t>
(csdo:‌Subject‌Brief‌Name)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1" w:id="1640"/>
          <w:p>
            <w:pPr>
              <w:spacing w:after="20"/>
              <w:ind w:left="20"/>
              <w:jc w:val="both"/>
            </w:pPr>
            <w:r>
              <w:rPr>
                <w:rFonts w:ascii="Times New Roman"/>
                <w:b w:val="false"/>
                <w:i w:val="false"/>
                <w:color w:val="000000"/>
                <w:sz w:val="20"/>
              </w:rPr>
              <w:t>
*.16.3. Уникальный идентификационный таможенный номер</w:t>
            </w:r>
          </w:p>
          <w:bookmarkEnd w:id="1640"/>
          <w:p>
            <w:pPr>
              <w:spacing w:after="20"/>
              <w:ind w:left="20"/>
              <w:jc w:val="both"/>
            </w:pPr>
            <w:r>
              <w:rPr>
                <w:rFonts w:ascii="Times New Roman"/>
                <w:b w:val="false"/>
                <w:i w:val="false"/>
                <w:color w:val="000000"/>
                <w:sz w:val="20"/>
              </w:rPr>
              <w:t>
(casdo:‌CAUnique‌Customs‌Number‌Id)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2" w:id="1641"/>
          <w:p>
            <w:pPr>
              <w:spacing w:after="20"/>
              <w:ind w:left="20"/>
              <w:jc w:val="both"/>
            </w:pPr>
            <w:r>
              <w:rPr>
                <w:rFonts w:ascii="Times New Roman"/>
                <w:b w:val="false"/>
                <w:i w:val="false"/>
                <w:color w:val="000000"/>
                <w:sz w:val="20"/>
              </w:rPr>
              <w:t>
а) код страны</w:t>
            </w:r>
          </w:p>
          <w:bookmarkEnd w:id="1641"/>
          <w:p>
            <w:pPr>
              <w:spacing w:after="20"/>
              <w:ind w:left="20"/>
              <w:jc w:val="both"/>
            </w:pPr>
            <w:r>
              <w:rPr>
                <w:rFonts w:ascii="Times New Roman"/>
                <w:b w:val="false"/>
                <w:i w:val="false"/>
                <w:color w:val="000000"/>
                <w:sz w:val="20"/>
              </w:rPr>
              <w:t>
(атрибут country‌Code)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3" w:id="1642"/>
          <w:p>
            <w:pPr>
              <w:spacing w:after="20"/>
              <w:ind w:left="20"/>
              <w:jc w:val="both"/>
            </w:pPr>
            <w:r>
              <w:rPr>
                <w:rFonts w:ascii="Times New Roman"/>
                <w:b w:val="false"/>
                <w:i w:val="false"/>
                <w:color w:val="000000"/>
                <w:sz w:val="20"/>
              </w:rPr>
              <w:t>
б) идентификатор справочника (классификатора)</w:t>
            </w:r>
          </w:p>
          <w:bookmarkEnd w:id="1642"/>
          <w:p>
            <w:pPr>
              <w:spacing w:after="20"/>
              <w:ind w:left="20"/>
              <w:jc w:val="both"/>
            </w:pPr>
            <w:r>
              <w:rPr>
                <w:rFonts w:ascii="Times New Roman"/>
                <w:b w:val="false"/>
                <w:i w:val="false"/>
                <w:color w:val="000000"/>
                <w:sz w:val="20"/>
              </w:rPr>
              <w:t>
(атрибут country‌Code‌List‌Id)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4" w:id="1643"/>
          <w:p>
            <w:pPr>
              <w:spacing w:after="20"/>
              <w:ind w:left="20"/>
              <w:jc w:val="both"/>
            </w:pPr>
            <w:r>
              <w:rPr>
                <w:rFonts w:ascii="Times New Roman"/>
                <w:b w:val="false"/>
                <w:i w:val="false"/>
                <w:color w:val="000000"/>
                <w:sz w:val="20"/>
              </w:rPr>
              <w:t>
*.16.4. Идентификатор налогоплательщика</w:t>
            </w:r>
          </w:p>
          <w:bookmarkEnd w:id="1643"/>
          <w:p>
            <w:pPr>
              <w:spacing w:after="20"/>
              <w:ind w:left="20"/>
              <w:jc w:val="both"/>
            </w:pPr>
            <w:r>
              <w:rPr>
                <w:rFonts w:ascii="Times New Roman"/>
                <w:b w:val="false"/>
                <w:i w:val="false"/>
                <w:color w:val="000000"/>
                <w:sz w:val="20"/>
              </w:rPr>
              <w:t>
(csdo:‌Taxpayer‌Id)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5" w:id="1644"/>
          <w:p>
            <w:pPr>
              <w:spacing w:after="20"/>
              <w:ind w:left="20"/>
              <w:jc w:val="both"/>
            </w:pPr>
            <w:r>
              <w:rPr>
                <w:rFonts w:ascii="Times New Roman"/>
                <w:b w:val="false"/>
                <w:i w:val="false"/>
                <w:color w:val="000000"/>
                <w:sz w:val="20"/>
              </w:rPr>
              <w:t>
*.16.5. Код причины постановки на учет</w:t>
            </w:r>
          </w:p>
          <w:bookmarkEnd w:id="1644"/>
          <w:p>
            <w:pPr>
              <w:spacing w:after="20"/>
              <w:ind w:left="20"/>
              <w:jc w:val="both"/>
            </w:pPr>
            <w:r>
              <w:rPr>
                <w:rFonts w:ascii="Times New Roman"/>
                <w:b w:val="false"/>
                <w:i w:val="false"/>
                <w:color w:val="000000"/>
                <w:sz w:val="20"/>
              </w:rPr>
              <w:t>
(csdo:‌Tax‌Registration‌Reason‌Code)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6" w:id="1645"/>
          <w:p>
            <w:pPr>
              <w:spacing w:after="20"/>
              <w:ind w:left="20"/>
              <w:jc w:val="both"/>
            </w:pPr>
            <w:r>
              <w:rPr>
                <w:rFonts w:ascii="Times New Roman"/>
                <w:b w:val="false"/>
                <w:i w:val="false"/>
                <w:color w:val="000000"/>
                <w:sz w:val="20"/>
              </w:rPr>
              <w:t>
*.16.6. Идентификатор физического лица</w:t>
            </w:r>
          </w:p>
          <w:bookmarkEnd w:id="1645"/>
          <w:p>
            <w:pPr>
              <w:spacing w:after="20"/>
              <w:ind w:left="20"/>
              <w:jc w:val="both"/>
            </w:pPr>
            <w:r>
              <w:rPr>
                <w:rFonts w:ascii="Times New Roman"/>
                <w:b w:val="false"/>
                <w:i w:val="false"/>
                <w:color w:val="000000"/>
                <w:sz w:val="20"/>
              </w:rPr>
              <w:t>
(casdo:‌Person‌Id)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7" w:id="1646"/>
          <w:p>
            <w:pPr>
              <w:spacing w:after="20"/>
              <w:ind w:left="20"/>
              <w:jc w:val="both"/>
            </w:pPr>
            <w:r>
              <w:rPr>
                <w:rFonts w:ascii="Times New Roman"/>
                <w:b w:val="false"/>
                <w:i w:val="false"/>
                <w:color w:val="000000"/>
                <w:sz w:val="20"/>
              </w:rPr>
              <w:t>
*.16.7. Адрес</w:t>
            </w:r>
          </w:p>
          <w:bookmarkEnd w:id="1646"/>
          <w:p>
            <w:pPr>
              <w:spacing w:after="20"/>
              <w:ind w:left="20"/>
              <w:jc w:val="both"/>
            </w:pPr>
            <w:r>
              <w:rPr>
                <w:rFonts w:ascii="Times New Roman"/>
                <w:b w:val="false"/>
                <w:i w:val="false"/>
                <w:color w:val="000000"/>
                <w:sz w:val="20"/>
              </w:rPr>
              <w:t>
(ccdo:‌Subject‌Address‌Details)</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B.040.00668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"Адрес (ccdo:‌Subject‌Address‌Details)"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реквизита "Адрес (ccdo:‌Subject‌Address‌Details)" при указании сведений о населенном пункте должно быть заполнено не менее 1 из реквизитов: "Город (csdo:‌City‌Name)", "Населенный пункт (csdo:‌Settlement‌Name)"</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8" w:id="1647"/>
          <w:p>
            <w:pPr>
              <w:spacing w:after="20"/>
              <w:ind w:left="20"/>
              <w:jc w:val="both"/>
            </w:pPr>
            <w:r>
              <w:rPr>
                <w:rFonts w:ascii="Times New Roman"/>
                <w:b w:val="false"/>
                <w:i w:val="false"/>
                <w:color w:val="000000"/>
                <w:sz w:val="20"/>
              </w:rPr>
              <w:t>
*.16.7.1. Код вида адреса</w:t>
            </w:r>
          </w:p>
          <w:bookmarkEnd w:id="1647"/>
          <w:p>
            <w:pPr>
              <w:spacing w:after="20"/>
              <w:ind w:left="20"/>
              <w:jc w:val="both"/>
            </w:pPr>
            <w:r>
              <w:rPr>
                <w:rFonts w:ascii="Times New Roman"/>
                <w:b w:val="false"/>
                <w:i w:val="false"/>
                <w:color w:val="000000"/>
                <w:sz w:val="20"/>
              </w:rPr>
              <w:t>
(csdo:‌Address‌Kind‌Code)</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B.040.01077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адреса (csdo:‌Address‌Kind‌Code)"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B.040.00669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адреса (csdo:‌Address‌Kind‌Code)" должен содержать значение "1" – адрес регистрации</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9" w:id="1648"/>
          <w:p>
            <w:pPr>
              <w:spacing w:after="20"/>
              <w:ind w:left="20"/>
              <w:jc w:val="both"/>
            </w:pPr>
            <w:r>
              <w:rPr>
                <w:rFonts w:ascii="Times New Roman"/>
                <w:b w:val="false"/>
                <w:i w:val="false"/>
                <w:color w:val="000000"/>
                <w:sz w:val="20"/>
              </w:rPr>
              <w:t>
*.16.7.2. Код страны</w:t>
            </w:r>
          </w:p>
          <w:bookmarkEnd w:id="1648"/>
          <w:p>
            <w:pPr>
              <w:spacing w:after="20"/>
              <w:ind w:left="20"/>
              <w:jc w:val="both"/>
            </w:pPr>
            <w:r>
              <w:rPr>
                <w:rFonts w:ascii="Times New Roman"/>
                <w:b w:val="false"/>
                <w:i w:val="false"/>
                <w:color w:val="000000"/>
                <w:sz w:val="20"/>
              </w:rPr>
              <w:t>
(csdo:‌Unified‌Country‌Code)</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B.040.01078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B.040.00670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значение двухбуквенного кода страны регистрации производителя товаров в соответствии с классификатором стран мира</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0" w:id="1649"/>
          <w:p>
            <w:pPr>
              <w:spacing w:after="20"/>
              <w:ind w:left="20"/>
              <w:jc w:val="both"/>
            </w:pPr>
            <w:r>
              <w:rPr>
                <w:rFonts w:ascii="Times New Roman"/>
                <w:b w:val="false"/>
                <w:i w:val="false"/>
                <w:color w:val="000000"/>
                <w:sz w:val="20"/>
              </w:rPr>
              <w:t>
а) идентификатор справочника (классификатора)</w:t>
            </w:r>
          </w:p>
          <w:bookmarkEnd w:id="1649"/>
          <w:p>
            <w:pPr>
              <w:spacing w:after="20"/>
              <w:ind w:left="20"/>
              <w:jc w:val="both"/>
            </w:pPr>
            <w:r>
              <w:rPr>
                <w:rFonts w:ascii="Times New Roman"/>
                <w:b w:val="false"/>
                <w:i w:val="false"/>
                <w:color w:val="000000"/>
                <w:sz w:val="20"/>
              </w:rPr>
              <w:t>
(атрибут code‌List‌Id)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B.040.00408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 должен содержать значение "2021"</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1" w:id="1650"/>
          <w:p>
            <w:pPr>
              <w:spacing w:after="20"/>
              <w:ind w:left="20"/>
              <w:jc w:val="both"/>
            </w:pPr>
            <w:r>
              <w:rPr>
                <w:rFonts w:ascii="Times New Roman"/>
                <w:b w:val="false"/>
                <w:i w:val="false"/>
                <w:color w:val="000000"/>
                <w:sz w:val="20"/>
              </w:rPr>
              <w:t>
*.16.7.3. Код территории</w:t>
            </w:r>
          </w:p>
          <w:bookmarkEnd w:id="1650"/>
          <w:p>
            <w:pPr>
              <w:spacing w:after="20"/>
              <w:ind w:left="20"/>
              <w:jc w:val="both"/>
            </w:pPr>
            <w:r>
              <w:rPr>
                <w:rFonts w:ascii="Times New Roman"/>
                <w:b w:val="false"/>
                <w:i w:val="false"/>
                <w:color w:val="000000"/>
                <w:sz w:val="20"/>
              </w:rPr>
              <w:t>
(csdo:‌Territory‌Code)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2" w:id="1651"/>
          <w:p>
            <w:pPr>
              <w:spacing w:after="20"/>
              <w:ind w:left="20"/>
              <w:jc w:val="both"/>
            </w:pPr>
            <w:r>
              <w:rPr>
                <w:rFonts w:ascii="Times New Roman"/>
                <w:b w:val="false"/>
                <w:i w:val="false"/>
                <w:color w:val="000000"/>
                <w:sz w:val="20"/>
              </w:rPr>
              <w:t>
*.16.7.4. Регион</w:t>
            </w:r>
          </w:p>
          <w:bookmarkEnd w:id="1651"/>
          <w:p>
            <w:pPr>
              <w:spacing w:after="20"/>
              <w:ind w:left="20"/>
              <w:jc w:val="both"/>
            </w:pPr>
            <w:r>
              <w:rPr>
                <w:rFonts w:ascii="Times New Roman"/>
                <w:b w:val="false"/>
                <w:i w:val="false"/>
                <w:color w:val="000000"/>
                <w:sz w:val="20"/>
              </w:rPr>
              <w:t>
(csdo:‌Region‌Name)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3" w:id="1652"/>
          <w:p>
            <w:pPr>
              <w:spacing w:after="20"/>
              <w:ind w:left="20"/>
              <w:jc w:val="both"/>
            </w:pPr>
            <w:r>
              <w:rPr>
                <w:rFonts w:ascii="Times New Roman"/>
                <w:b w:val="false"/>
                <w:i w:val="false"/>
                <w:color w:val="000000"/>
                <w:sz w:val="20"/>
              </w:rPr>
              <w:t>
*.16.7.5. Район</w:t>
            </w:r>
          </w:p>
          <w:bookmarkEnd w:id="1652"/>
          <w:p>
            <w:pPr>
              <w:spacing w:after="20"/>
              <w:ind w:left="20"/>
              <w:jc w:val="both"/>
            </w:pPr>
            <w:r>
              <w:rPr>
                <w:rFonts w:ascii="Times New Roman"/>
                <w:b w:val="false"/>
                <w:i w:val="false"/>
                <w:color w:val="000000"/>
                <w:sz w:val="20"/>
              </w:rPr>
              <w:t>
(csdo:‌District‌Name)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4" w:id="1653"/>
          <w:p>
            <w:pPr>
              <w:spacing w:after="20"/>
              <w:ind w:left="20"/>
              <w:jc w:val="both"/>
            </w:pPr>
            <w:r>
              <w:rPr>
                <w:rFonts w:ascii="Times New Roman"/>
                <w:b w:val="false"/>
                <w:i w:val="false"/>
                <w:color w:val="000000"/>
                <w:sz w:val="20"/>
              </w:rPr>
              <w:t>
*.16.7.6. Город</w:t>
            </w:r>
          </w:p>
          <w:bookmarkEnd w:id="1653"/>
          <w:p>
            <w:pPr>
              <w:spacing w:after="20"/>
              <w:ind w:left="20"/>
              <w:jc w:val="both"/>
            </w:pPr>
            <w:r>
              <w:rPr>
                <w:rFonts w:ascii="Times New Roman"/>
                <w:b w:val="false"/>
                <w:i w:val="false"/>
                <w:color w:val="000000"/>
                <w:sz w:val="20"/>
              </w:rPr>
              <w:t>
(csdo:‌City‌Name)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5" w:id="1654"/>
          <w:p>
            <w:pPr>
              <w:spacing w:after="20"/>
              <w:ind w:left="20"/>
              <w:jc w:val="both"/>
            </w:pPr>
            <w:r>
              <w:rPr>
                <w:rFonts w:ascii="Times New Roman"/>
                <w:b w:val="false"/>
                <w:i w:val="false"/>
                <w:color w:val="000000"/>
                <w:sz w:val="20"/>
              </w:rPr>
              <w:t>
*.16.7.7. Населенный пункт</w:t>
            </w:r>
          </w:p>
          <w:bookmarkEnd w:id="1654"/>
          <w:p>
            <w:pPr>
              <w:spacing w:after="20"/>
              <w:ind w:left="20"/>
              <w:jc w:val="both"/>
            </w:pPr>
            <w:r>
              <w:rPr>
                <w:rFonts w:ascii="Times New Roman"/>
                <w:b w:val="false"/>
                <w:i w:val="false"/>
                <w:color w:val="000000"/>
                <w:sz w:val="20"/>
              </w:rPr>
              <w:t>
(csdo:‌Settlement‌Name)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B.040.00671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"Населенный пункт (csdo:‌Settlement‌Name)" заполнен, то реквизит "Населенный пункт (csdo:‌Settlement‌Name)" должен содержать наименование населенного пункта, отличного от значения реквизита "Город (csdo:‌City‌Name)"</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6" w:id="1655"/>
          <w:p>
            <w:pPr>
              <w:spacing w:after="20"/>
              <w:ind w:left="20"/>
              <w:jc w:val="both"/>
            </w:pPr>
            <w:r>
              <w:rPr>
                <w:rFonts w:ascii="Times New Roman"/>
                <w:b w:val="false"/>
                <w:i w:val="false"/>
                <w:color w:val="000000"/>
                <w:sz w:val="20"/>
              </w:rPr>
              <w:t>
*.16.7.8. Улица</w:t>
            </w:r>
          </w:p>
          <w:bookmarkEnd w:id="1655"/>
          <w:p>
            <w:pPr>
              <w:spacing w:after="20"/>
              <w:ind w:left="20"/>
              <w:jc w:val="both"/>
            </w:pPr>
            <w:r>
              <w:rPr>
                <w:rFonts w:ascii="Times New Roman"/>
                <w:b w:val="false"/>
                <w:i w:val="false"/>
                <w:color w:val="000000"/>
                <w:sz w:val="20"/>
              </w:rPr>
              <w:t>
(csdo:‌Street‌Name)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7" w:id="1656"/>
          <w:p>
            <w:pPr>
              <w:spacing w:after="20"/>
              <w:ind w:left="20"/>
              <w:jc w:val="both"/>
            </w:pPr>
            <w:r>
              <w:rPr>
                <w:rFonts w:ascii="Times New Roman"/>
                <w:b w:val="false"/>
                <w:i w:val="false"/>
                <w:color w:val="000000"/>
                <w:sz w:val="20"/>
              </w:rPr>
              <w:t>
*.16.7.9. Номер дома</w:t>
            </w:r>
          </w:p>
          <w:bookmarkEnd w:id="1656"/>
          <w:p>
            <w:pPr>
              <w:spacing w:after="20"/>
              <w:ind w:left="20"/>
              <w:jc w:val="both"/>
            </w:pPr>
            <w:r>
              <w:rPr>
                <w:rFonts w:ascii="Times New Roman"/>
                <w:b w:val="false"/>
                <w:i w:val="false"/>
                <w:color w:val="000000"/>
                <w:sz w:val="20"/>
              </w:rPr>
              <w:t>
(csdo:‌Building‌Number‌Id)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8" w:id="1657"/>
          <w:p>
            <w:pPr>
              <w:spacing w:after="20"/>
              <w:ind w:left="20"/>
              <w:jc w:val="both"/>
            </w:pPr>
            <w:r>
              <w:rPr>
                <w:rFonts w:ascii="Times New Roman"/>
                <w:b w:val="false"/>
                <w:i w:val="false"/>
                <w:color w:val="000000"/>
                <w:sz w:val="20"/>
              </w:rPr>
              <w:t>
*.16.7.10. Номер помещения</w:t>
            </w:r>
          </w:p>
          <w:bookmarkEnd w:id="1657"/>
          <w:p>
            <w:pPr>
              <w:spacing w:after="20"/>
              <w:ind w:left="20"/>
              <w:jc w:val="both"/>
            </w:pPr>
            <w:r>
              <w:rPr>
                <w:rFonts w:ascii="Times New Roman"/>
                <w:b w:val="false"/>
                <w:i w:val="false"/>
                <w:color w:val="000000"/>
                <w:sz w:val="20"/>
              </w:rPr>
              <w:t>
(csdo:‌Room‌Number‌Id)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9" w:id="1658"/>
          <w:p>
            <w:pPr>
              <w:spacing w:after="20"/>
              <w:ind w:left="20"/>
              <w:jc w:val="both"/>
            </w:pPr>
            <w:r>
              <w:rPr>
                <w:rFonts w:ascii="Times New Roman"/>
                <w:b w:val="false"/>
                <w:i w:val="false"/>
                <w:color w:val="000000"/>
                <w:sz w:val="20"/>
              </w:rPr>
              <w:t>
*.16.7.11. Почтовый индекс</w:t>
            </w:r>
          </w:p>
          <w:bookmarkEnd w:id="1658"/>
          <w:p>
            <w:pPr>
              <w:spacing w:after="20"/>
              <w:ind w:left="20"/>
              <w:jc w:val="both"/>
            </w:pPr>
            <w:r>
              <w:rPr>
                <w:rFonts w:ascii="Times New Roman"/>
                <w:b w:val="false"/>
                <w:i w:val="false"/>
                <w:color w:val="000000"/>
                <w:sz w:val="20"/>
              </w:rPr>
              <w:t>
(csdo:‌Post‌Code)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B.040.00672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"Почтовый индекс (csdo:‌Post‌Code)" не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0" w:id="1659"/>
          <w:p>
            <w:pPr>
              <w:spacing w:after="20"/>
              <w:ind w:left="20"/>
              <w:jc w:val="both"/>
            </w:pPr>
            <w:r>
              <w:rPr>
                <w:rFonts w:ascii="Times New Roman"/>
                <w:b w:val="false"/>
                <w:i w:val="false"/>
                <w:color w:val="000000"/>
                <w:sz w:val="20"/>
              </w:rPr>
              <w:t>
*.16.7.12. Номер абонентского ящика</w:t>
            </w:r>
          </w:p>
          <w:bookmarkEnd w:id="1659"/>
          <w:p>
            <w:pPr>
              <w:spacing w:after="20"/>
              <w:ind w:left="20"/>
              <w:jc w:val="both"/>
            </w:pPr>
            <w:r>
              <w:rPr>
                <w:rFonts w:ascii="Times New Roman"/>
                <w:b w:val="false"/>
                <w:i w:val="false"/>
                <w:color w:val="000000"/>
                <w:sz w:val="20"/>
              </w:rPr>
              <w:t>
(csdo:‌Post‌Office‌Box‌Id)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B.040.00409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абонентского ящика (csdo:‌Post‌Office‌Box‌Id)" не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1" w:id="1660"/>
          <w:p>
            <w:pPr>
              <w:spacing w:after="20"/>
              <w:ind w:left="20"/>
              <w:jc w:val="both"/>
            </w:pPr>
            <w:r>
              <w:rPr>
                <w:rFonts w:ascii="Times New Roman"/>
                <w:b w:val="false"/>
                <w:i w:val="false"/>
                <w:color w:val="000000"/>
                <w:sz w:val="20"/>
              </w:rPr>
              <w:t>
*.17. Сведения об обеззараживании</w:t>
            </w:r>
          </w:p>
          <w:bookmarkEnd w:id="1660"/>
          <w:p>
            <w:pPr>
              <w:spacing w:after="20"/>
              <w:ind w:left="20"/>
              <w:jc w:val="both"/>
            </w:pPr>
            <w:r>
              <w:rPr>
                <w:rFonts w:ascii="Times New Roman"/>
                <w:b w:val="false"/>
                <w:i w:val="false"/>
                <w:color w:val="000000"/>
                <w:sz w:val="20"/>
              </w:rPr>
              <w:t>
(cacdo:‌Goods‌Disinfection‌Details)</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"13", то реквизит "Сведения об обеззараживании (cacdo:‌Goods‌Disinfection‌Details)"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2" w:id="1661"/>
          <w:p>
            <w:pPr>
              <w:spacing w:after="20"/>
              <w:ind w:left="20"/>
              <w:jc w:val="both"/>
            </w:pPr>
            <w:r>
              <w:rPr>
                <w:rFonts w:ascii="Times New Roman"/>
                <w:b w:val="false"/>
                <w:i w:val="false"/>
                <w:color w:val="000000"/>
                <w:sz w:val="20"/>
              </w:rPr>
              <w:t>
*.17.1. Признак проведения обеззараживания</w:t>
            </w:r>
          </w:p>
          <w:bookmarkEnd w:id="1661"/>
          <w:p>
            <w:pPr>
              <w:spacing w:after="20"/>
              <w:ind w:left="20"/>
              <w:jc w:val="both"/>
            </w:pPr>
            <w:r>
              <w:rPr>
                <w:rFonts w:ascii="Times New Roman"/>
                <w:b w:val="false"/>
                <w:i w:val="false"/>
                <w:color w:val="000000"/>
                <w:sz w:val="20"/>
              </w:rPr>
              <w:t>
(casdo:‌Disinfection‌Indicator)</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3" w:id="1662"/>
          <w:p>
            <w:pPr>
              <w:spacing w:after="20"/>
              <w:ind w:left="20"/>
              <w:jc w:val="both"/>
            </w:pPr>
            <w:r>
              <w:rPr>
                <w:rFonts w:ascii="Times New Roman"/>
                <w:b w:val="false"/>
                <w:i w:val="false"/>
                <w:color w:val="000000"/>
                <w:sz w:val="20"/>
              </w:rPr>
              <w:t>
реквизит "Признак проведения обеззараживания (casdo:‌Disinfection‌Indicator)" должен содержать 1 из значений:</w:t>
            </w:r>
          </w:p>
          <w:bookmarkEnd w:id="1662"/>
          <w:p>
            <w:pPr>
              <w:spacing w:after="20"/>
              <w:ind w:left="20"/>
              <w:jc w:val="both"/>
            </w:pPr>
            <w:r>
              <w:rPr>
                <w:rFonts w:ascii="Times New Roman"/>
                <w:b w:val="false"/>
                <w:i w:val="false"/>
                <w:color w:val="000000"/>
                <w:sz w:val="20"/>
              </w:rPr>
              <w:t>
</w:t>
            </w:r>
            <w:r>
              <w:rPr>
                <w:rFonts w:ascii="Times New Roman"/>
                <w:b w:val="false"/>
                <w:i w:val="false"/>
                <w:color w:val="000000"/>
                <w:sz w:val="20"/>
              </w:rPr>
              <w:t>1 – обеззараживание продукции проводилось;</w:t>
            </w:r>
          </w:p>
          <w:p>
            <w:pPr>
              <w:spacing w:after="20"/>
              <w:ind w:left="20"/>
              <w:jc w:val="both"/>
            </w:pPr>
            <w:r>
              <w:rPr>
                <w:rFonts w:ascii="Times New Roman"/>
                <w:b w:val="false"/>
                <w:i w:val="false"/>
                <w:color w:val="000000"/>
                <w:sz w:val="20"/>
              </w:rPr>
              <w:t>
0 – обеззараживание продукции не проводилось или сведения о проведении обеззараживания отсутствуют</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5" w:id="1663"/>
          <w:p>
            <w:pPr>
              <w:spacing w:after="20"/>
              <w:ind w:left="20"/>
              <w:jc w:val="both"/>
            </w:pPr>
            <w:r>
              <w:rPr>
                <w:rFonts w:ascii="Times New Roman"/>
                <w:b w:val="false"/>
                <w:i w:val="false"/>
                <w:color w:val="000000"/>
                <w:sz w:val="20"/>
              </w:rPr>
              <w:t>
*.17.2. Сведения о проведенном обеззараживании</w:t>
            </w:r>
          </w:p>
          <w:bookmarkEnd w:id="1663"/>
          <w:p>
            <w:pPr>
              <w:spacing w:after="20"/>
              <w:ind w:left="20"/>
              <w:jc w:val="both"/>
            </w:pPr>
            <w:r>
              <w:rPr>
                <w:rFonts w:ascii="Times New Roman"/>
                <w:b w:val="false"/>
                <w:i w:val="false"/>
                <w:color w:val="000000"/>
                <w:sz w:val="20"/>
              </w:rPr>
              <w:t>
(cacdo:‌Disinfection‌Details)</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B.040.00673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"Признак проведения обеззараживания (casdo:‌Disinfection‌Indicator)" содержит значение "1", реквизит "Сведения о проведенном обеззараживании (cacdo:‌Disinfection‌Details)" должен быть заполнен, иначе реквизит "Признак проведения обеззараживания (casdo:‌Disinfection‌Indicator)" не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6" w:id="1664"/>
          <w:p>
            <w:pPr>
              <w:spacing w:after="20"/>
              <w:ind w:left="20"/>
              <w:jc w:val="both"/>
            </w:pPr>
            <w:r>
              <w:rPr>
                <w:rFonts w:ascii="Times New Roman"/>
                <w:b w:val="false"/>
                <w:i w:val="false"/>
                <w:color w:val="000000"/>
                <w:sz w:val="20"/>
              </w:rPr>
              <w:t>
*.17.2.1. Дата</w:t>
            </w:r>
          </w:p>
          <w:bookmarkEnd w:id="1664"/>
          <w:p>
            <w:pPr>
              <w:spacing w:after="20"/>
              <w:ind w:left="20"/>
              <w:jc w:val="both"/>
            </w:pPr>
            <w:r>
              <w:rPr>
                <w:rFonts w:ascii="Times New Roman"/>
                <w:b w:val="false"/>
                <w:i w:val="false"/>
                <w:color w:val="000000"/>
                <w:sz w:val="20"/>
              </w:rPr>
              <w:t>
(csdo:‌Event‌Date)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(csdo:‌Event‌Date)" должно соответствовать шаблону: YYYY-MM-DD</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7" w:id="1665"/>
          <w:p>
            <w:pPr>
              <w:spacing w:after="20"/>
              <w:ind w:left="20"/>
              <w:jc w:val="both"/>
            </w:pPr>
            <w:r>
              <w:rPr>
                <w:rFonts w:ascii="Times New Roman"/>
                <w:b w:val="false"/>
                <w:i w:val="false"/>
                <w:color w:val="000000"/>
                <w:sz w:val="20"/>
              </w:rPr>
              <w:t>
*.17.2.2. Продолжительность обработки</w:t>
            </w:r>
          </w:p>
          <w:bookmarkEnd w:id="1665"/>
          <w:p>
            <w:pPr>
              <w:spacing w:after="20"/>
              <w:ind w:left="20"/>
              <w:jc w:val="both"/>
            </w:pPr>
            <w:r>
              <w:rPr>
                <w:rFonts w:ascii="Times New Roman"/>
                <w:b w:val="false"/>
                <w:i w:val="false"/>
                <w:color w:val="000000"/>
                <w:sz w:val="20"/>
              </w:rPr>
              <w:t>
(casdo:‌Exposition‌Duration)</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8" w:id="1666"/>
          <w:p>
            <w:pPr>
              <w:spacing w:after="20"/>
              <w:ind w:left="20"/>
              <w:jc w:val="both"/>
            </w:pPr>
            <w:r>
              <w:rPr>
                <w:rFonts w:ascii="Times New Roman"/>
                <w:b w:val="false"/>
                <w:i w:val="false"/>
                <w:color w:val="000000"/>
                <w:sz w:val="20"/>
              </w:rPr>
              <w:t>
*.17.2.3. Способ обработки</w:t>
            </w:r>
          </w:p>
          <w:bookmarkEnd w:id="1666"/>
          <w:p>
            <w:pPr>
              <w:spacing w:after="20"/>
              <w:ind w:left="20"/>
              <w:jc w:val="both"/>
            </w:pPr>
            <w:r>
              <w:rPr>
                <w:rFonts w:ascii="Times New Roman"/>
                <w:b w:val="false"/>
                <w:i w:val="false"/>
                <w:color w:val="000000"/>
                <w:sz w:val="20"/>
              </w:rPr>
              <w:t>
(casdo:‌Disinfection‌Method‌Name)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9" w:id="1667"/>
          <w:p>
            <w:pPr>
              <w:spacing w:after="20"/>
              <w:ind w:left="20"/>
              <w:jc w:val="both"/>
            </w:pPr>
            <w:r>
              <w:rPr>
                <w:rFonts w:ascii="Times New Roman"/>
                <w:b w:val="false"/>
                <w:i w:val="false"/>
                <w:color w:val="000000"/>
                <w:sz w:val="20"/>
              </w:rPr>
              <w:t>
*.17.2.4. Наименование химического вещества (субстанции)</w:t>
            </w:r>
          </w:p>
          <w:bookmarkEnd w:id="1667"/>
          <w:p>
            <w:pPr>
              <w:spacing w:after="20"/>
              <w:ind w:left="20"/>
              <w:jc w:val="both"/>
            </w:pPr>
            <w:r>
              <w:rPr>
                <w:rFonts w:ascii="Times New Roman"/>
                <w:b w:val="false"/>
                <w:i w:val="false"/>
                <w:color w:val="000000"/>
                <w:sz w:val="20"/>
              </w:rPr>
              <w:t>
(casdo:‌Chemical‌Name)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0" w:id="1668"/>
          <w:p>
            <w:pPr>
              <w:spacing w:after="20"/>
              <w:ind w:left="20"/>
              <w:jc w:val="both"/>
            </w:pPr>
            <w:r>
              <w:rPr>
                <w:rFonts w:ascii="Times New Roman"/>
                <w:b w:val="false"/>
                <w:i w:val="false"/>
                <w:color w:val="000000"/>
                <w:sz w:val="20"/>
              </w:rPr>
              <w:t>
*.17.2.5. Температура обработки</w:t>
            </w:r>
          </w:p>
          <w:bookmarkEnd w:id="1668"/>
          <w:p>
            <w:pPr>
              <w:spacing w:after="20"/>
              <w:ind w:left="20"/>
              <w:jc w:val="both"/>
            </w:pPr>
            <w:r>
              <w:rPr>
                <w:rFonts w:ascii="Times New Roman"/>
                <w:b w:val="false"/>
                <w:i w:val="false"/>
                <w:color w:val="000000"/>
                <w:sz w:val="20"/>
              </w:rPr>
              <w:t>
(casdo:‌Temperature‌Measure)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1" w:id="1669"/>
          <w:p>
            <w:pPr>
              <w:spacing w:after="20"/>
              <w:ind w:left="20"/>
              <w:jc w:val="both"/>
            </w:pPr>
            <w:r>
              <w:rPr>
                <w:rFonts w:ascii="Times New Roman"/>
                <w:b w:val="false"/>
                <w:i w:val="false"/>
                <w:color w:val="000000"/>
                <w:sz w:val="20"/>
              </w:rPr>
              <w:t>
*.17.2.6. Концентрация вещества</w:t>
            </w:r>
          </w:p>
          <w:bookmarkEnd w:id="1669"/>
          <w:p>
            <w:pPr>
              <w:spacing w:after="20"/>
              <w:ind w:left="20"/>
              <w:jc w:val="both"/>
            </w:pPr>
            <w:r>
              <w:rPr>
                <w:rFonts w:ascii="Times New Roman"/>
                <w:b w:val="false"/>
                <w:i w:val="false"/>
                <w:color w:val="000000"/>
                <w:sz w:val="20"/>
              </w:rPr>
              <w:t>
(casdo:‌Concentration‌Measure)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2" w:id="1670"/>
          <w:p>
            <w:pPr>
              <w:spacing w:after="20"/>
              <w:ind w:left="20"/>
              <w:jc w:val="both"/>
            </w:pPr>
            <w:r>
              <w:rPr>
                <w:rFonts w:ascii="Times New Roman"/>
                <w:b w:val="false"/>
                <w:i w:val="false"/>
                <w:color w:val="000000"/>
                <w:sz w:val="20"/>
              </w:rPr>
              <w:t>
а) единица измерения</w:t>
            </w:r>
          </w:p>
          <w:bookmarkEnd w:id="1670"/>
          <w:p>
            <w:pPr>
              <w:spacing w:after="20"/>
              <w:ind w:left="20"/>
              <w:jc w:val="both"/>
            </w:pPr>
            <w:r>
              <w:rPr>
                <w:rFonts w:ascii="Times New Roman"/>
                <w:b w:val="false"/>
                <w:i w:val="false"/>
                <w:color w:val="000000"/>
                <w:sz w:val="20"/>
              </w:rPr>
              <w:t>
(атрибут measurement‌Unit‌Code)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B.040.00674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"единица измерения (атрибут measurement‌Unit‌Code)" реквизита "Концентрация вещества (casdo:‌Concentration‌Measure)" должен содержать значение код единицы измерения в соответствии с классификатором, идентификатор которого определен в атрибуте "идентификатор справочника (классификатора) (атрибут measurement‌Unit‌Code‌List‌Id)"</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3" w:id="1671"/>
          <w:p>
            <w:pPr>
              <w:spacing w:after="20"/>
              <w:ind w:left="20"/>
              <w:jc w:val="both"/>
            </w:pPr>
            <w:r>
              <w:rPr>
                <w:rFonts w:ascii="Times New Roman"/>
                <w:b w:val="false"/>
                <w:i w:val="false"/>
                <w:color w:val="000000"/>
                <w:sz w:val="20"/>
              </w:rPr>
              <w:t>
б) идентификатор справочника (классификатора)</w:t>
            </w:r>
          </w:p>
          <w:bookmarkEnd w:id="1671"/>
          <w:p>
            <w:pPr>
              <w:spacing w:after="20"/>
              <w:ind w:left="20"/>
              <w:jc w:val="both"/>
            </w:pPr>
            <w:r>
              <w:rPr>
                <w:rFonts w:ascii="Times New Roman"/>
                <w:b w:val="false"/>
                <w:i w:val="false"/>
                <w:color w:val="000000"/>
                <w:sz w:val="20"/>
              </w:rPr>
              <w:t>
(атрибут measurement‌Unit‌Code‌List‌Id)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B.040.00675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атрибут "идентификатор справочника (классификатора) (атрибут measurement‌Unit‌Code‌List‌Id)" реквизита "Концентрация вещества (casdo:‌Concentration‌Measure)" должен содержать значение "2064"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4" w:id="1672"/>
          <w:p>
            <w:pPr>
              <w:spacing w:after="20"/>
              <w:ind w:left="20"/>
              <w:jc w:val="both"/>
            </w:pPr>
            <w:r>
              <w:rPr>
                <w:rFonts w:ascii="Times New Roman"/>
                <w:b w:val="false"/>
                <w:i w:val="false"/>
                <w:color w:val="000000"/>
                <w:sz w:val="20"/>
              </w:rPr>
              <w:t>
*.17.2.7. Доза вещества</w:t>
            </w:r>
          </w:p>
          <w:bookmarkEnd w:id="1672"/>
          <w:p>
            <w:pPr>
              <w:spacing w:after="20"/>
              <w:ind w:left="20"/>
              <w:jc w:val="both"/>
            </w:pPr>
            <w:r>
              <w:rPr>
                <w:rFonts w:ascii="Times New Roman"/>
                <w:b w:val="false"/>
                <w:i w:val="false"/>
                <w:color w:val="000000"/>
                <w:sz w:val="20"/>
              </w:rPr>
              <w:t>
(casdo:‌Dose‌Measure)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5" w:id="1673"/>
          <w:p>
            <w:pPr>
              <w:spacing w:after="20"/>
              <w:ind w:left="20"/>
              <w:jc w:val="both"/>
            </w:pPr>
            <w:r>
              <w:rPr>
                <w:rFonts w:ascii="Times New Roman"/>
                <w:b w:val="false"/>
                <w:i w:val="false"/>
                <w:color w:val="000000"/>
                <w:sz w:val="20"/>
              </w:rPr>
              <w:t>
а) единица измерения</w:t>
            </w:r>
          </w:p>
          <w:bookmarkEnd w:id="1673"/>
          <w:p>
            <w:pPr>
              <w:spacing w:after="20"/>
              <w:ind w:left="20"/>
              <w:jc w:val="both"/>
            </w:pPr>
            <w:r>
              <w:rPr>
                <w:rFonts w:ascii="Times New Roman"/>
                <w:b w:val="false"/>
                <w:i w:val="false"/>
                <w:color w:val="000000"/>
                <w:sz w:val="20"/>
              </w:rPr>
              <w:t>
(атрибут measurement‌Unit‌Code)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B.040.00413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"единица измерения (атрибут measurement‌Unit‌Code)" реквизита "Доза вещества (casdo:‌Dose‌Measure)" должен содержать значение кода единицы измерения в соответствии с классификатором, идентификатор которого определен в атрибуте "идентификатор справочника (классификатора) (атрибут measurement‌Unit‌Code‌List‌Id)"</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6" w:id="1674"/>
          <w:p>
            <w:pPr>
              <w:spacing w:after="20"/>
              <w:ind w:left="20"/>
              <w:jc w:val="both"/>
            </w:pPr>
            <w:r>
              <w:rPr>
                <w:rFonts w:ascii="Times New Roman"/>
                <w:b w:val="false"/>
                <w:i w:val="false"/>
                <w:color w:val="000000"/>
                <w:sz w:val="20"/>
              </w:rPr>
              <w:t>
б) идентификатор справочника (классификатора)</w:t>
            </w:r>
          </w:p>
          <w:bookmarkEnd w:id="1674"/>
          <w:p>
            <w:pPr>
              <w:spacing w:after="20"/>
              <w:ind w:left="20"/>
              <w:jc w:val="both"/>
            </w:pPr>
            <w:r>
              <w:rPr>
                <w:rFonts w:ascii="Times New Roman"/>
                <w:b w:val="false"/>
                <w:i w:val="false"/>
                <w:color w:val="000000"/>
                <w:sz w:val="20"/>
              </w:rPr>
              <w:t>
(атрибут measurement‌Unit‌Code‌List‌Id)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B.040.00414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measurement‌Unit‌Code‌List‌Id)" реквизита "Доза вещества (casdo:‌Dose‌Measure)" должен содержать значение "2064"</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7" w:id="1675"/>
          <w:p>
            <w:pPr>
              <w:spacing w:after="20"/>
              <w:ind w:left="20"/>
              <w:jc w:val="both"/>
            </w:pPr>
            <w:r>
              <w:rPr>
                <w:rFonts w:ascii="Times New Roman"/>
                <w:b w:val="false"/>
                <w:i w:val="false"/>
                <w:color w:val="000000"/>
                <w:sz w:val="20"/>
              </w:rPr>
              <w:t>
*.17.2.8. Описание</w:t>
            </w:r>
          </w:p>
          <w:bookmarkEnd w:id="1675"/>
          <w:p>
            <w:pPr>
              <w:spacing w:after="20"/>
              <w:ind w:left="20"/>
              <w:jc w:val="both"/>
            </w:pPr>
            <w:r>
              <w:rPr>
                <w:rFonts w:ascii="Times New Roman"/>
                <w:b w:val="false"/>
                <w:i w:val="false"/>
                <w:color w:val="000000"/>
                <w:sz w:val="20"/>
              </w:rPr>
              <w:t>
(csdo:‌Description‌Text)</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8" w:id="1676"/>
          <w:p>
            <w:pPr>
              <w:spacing w:after="20"/>
              <w:ind w:left="20"/>
              <w:jc w:val="both"/>
            </w:pPr>
            <w:r>
              <w:rPr>
                <w:rFonts w:ascii="Times New Roman"/>
                <w:b w:val="false"/>
                <w:i w:val="false"/>
                <w:color w:val="000000"/>
                <w:sz w:val="20"/>
              </w:rPr>
              <w:t>
*.18. Сведения о фактическом представлении документа</w:t>
            </w:r>
          </w:p>
          <w:bookmarkEnd w:id="1676"/>
          <w:p>
            <w:pPr>
              <w:spacing w:after="20"/>
              <w:ind w:left="20"/>
              <w:jc w:val="both"/>
            </w:pPr>
            <w:r>
              <w:rPr>
                <w:rFonts w:ascii="Times New Roman"/>
                <w:b w:val="false"/>
                <w:i w:val="false"/>
                <w:color w:val="000000"/>
                <w:sz w:val="20"/>
              </w:rPr>
              <w:t>
(cacdo:‌Document‌Presenting‌Details)</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B.040.01079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"06", то реквизит "Сведения о фактическом представлении документа (cacdo:‌Document‌Presenting‌Details)" должен быть заполнен, иначе реквизит "Сведения о фактическом представлении документа (cacdo:‌Document‌Presenting‌Details)"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B.040.01080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"Сведения о фактическом представлении документа (cacdo:‌Document‌Presenting‌Details)" заполнен и реквизит "Код представления документа (casdo:‌Doc‌Present‌Kind‌Code)" содержит значение "0", то для реквизита "Сведения о фактическом представлении документа (cacdo:‌Document‌Presenting‌Details)" при указании сведений о регистрационном номере документа может быть заполнен в точности 1 из реквизитов: "Регистрационный номер таможенного документа (cacdo:‌Customs‌Doc‌Id‌Details)", "Регистрационный номер декларации на транспортное средство (cacdo:‌DTMDoc‌Details)", "Регистрационный номер книжки МДП (cacdo:‌TIRId‌Details)", "Номер предшествующего документа (casdo:‌Preceding‌Doc‌Id)", иначе реквизиты "Регистрационный номер таможенного документа (cacdo:‌Customs‌Doc‌Id‌Details)", "Регистрационный номер декларации на транспортное средство (cacdo:‌DTMDoc‌Details)", "Регистрационный номер книжки МДП (cacdo:‌TIRId‌Details)", "Номер предшествующего документа (casdo:‌Preceding‌Doc‌Id)" не должны быть заполнены</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9" w:id="1677"/>
          <w:p>
            <w:pPr>
              <w:spacing w:after="20"/>
              <w:ind w:left="20"/>
              <w:jc w:val="both"/>
            </w:pPr>
            <w:r>
              <w:rPr>
                <w:rFonts w:ascii="Times New Roman"/>
                <w:b w:val="false"/>
                <w:i w:val="false"/>
                <w:color w:val="000000"/>
                <w:sz w:val="20"/>
              </w:rPr>
              <w:t>
*.18.1. Код представления документа</w:t>
            </w:r>
          </w:p>
          <w:bookmarkEnd w:id="1677"/>
          <w:p>
            <w:pPr>
              <w:spacing w:after="20"/>
              <w:ind w:left="20"/>
              <w:jc w:val="both"/>
            </w:pPr>
            <w:r>
              <w:rPr>
                <w:rFonts w:ascii="Times New Roman"/>
                <w:b w:val="false"/>
                <w:i w:val="false"/>
                <w:color w:val="000000"/>
                <w:sz w:val="20"/>
              </w:rPr>
              <w:t>
(casdo:‌Doc‌Present‌Kind‌Code)</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B.040.01081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представления документа (casdo:‌Doc‌Present‌Kind‌Code)"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B.040.01082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0" w:id="1678"/>
          <w:p>
            <w:pPr>
              <w:spacing w:after="20"/>
              <w:ind w:left="20"/>
              <w:jc w:val="both"/>
            </w:pPr>
            <w:r>
              <w:rPr>
                <w:rFonts w:ascii="Times New Roman"/>
                <w:b w:val="false"/>
                <w:i w:val="false"/>
                <w:color w:val="000000"/>
                <w:sz w:val="20"/>
              </w:rPr>
              <w:t>
реквизит "Код представления документа (casdo:‌Doc‌Present‌Kind‌Code)" должен содержать 1 из значений:</w:t>
            </w:r>
          </w:p>
          <w:bookmarkEnd w:id="1678"/>
          <w:p>
            <w:pPr>
              <w:spacing w:after="20"/>
              <w:ind w:left="20"/>
              <w:jc w:val="both"/>
            </w:pPr>
            <w:r>
              <w:rPr>
                <w:rFonts w:ascii="Times New Roman"/>
                <w:b w:val="false"/>
                <w:i w:val="false"/>
                <w:color w:val="000000"/>
                <w:sz w:val="20"/>
              </w:rPr>
              <w:t>
</w:t>
            </w:r>
            <w:r>
              <w:rPr>
                <w:rFonts w:ascii="Times New Roman"/>
                <w:b w:val="false"/>
                <w:i w:val="false"/>
                <w:color w:val="000000"/>
                <w:sz w:val="20"/>
              </w:rPr>
              <w:t>"0" – документ не представлен при подаче ТД в соответствии с абзацем первым пункта 8 статьи 109 Таможенного кодекса Евразийского экономического союза;</w:t>
            </w:r>
          </w:p>
          <w:p>
            <w:pPr>
              <w:spacing w:after="20"/>
              <w:ind w:left="20"/>
              <w:jc w:val="both"/>
            </w:pPr>
            <w:r>
              <w:rPr>
                <w:rFonts w:ascii="Times New Roman"/>
                <w:b w:val="false"/>
                <w:i w:val="false"/>
                <w:color w:val="000000"/>
                <w:sz w:val="20"/>
              </w:rPr>
              <w:t>
"1" – документ будет представлен при использовании предварительной информации в качестве транзитной декларации</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2" w:id="1679"/>
          <w:p>
            <w:pPr>
              <w:spacing w:after="20"/>
              <w:ind w:left="20"/>
              <w:jc w:val="both"/>
            </w:pPr>
            <w:r>
              <w:rPr>
                <w:rFonts w:ascii="Times New Roman"/>
                <w:b w:val="false"/>
                <w:i w:val="false"/>
                <w:color w:val="000000"/>
                <w:sz w:val="20"/>
              </w:rPr>
              <w:t>
*.18.2. Код вида документа</w:t>
            </w:r>
          </w:p>
          <w:bookmarkEnd w:id="1679"/>
          <w:p>
            <w:pPr>
              <w:spacing w:after="20"/>
              <w:ind w:left="20"/>
              <w:jc w:val="both"/>
            </w:pPr>
            <w:r>
              <w:rPr>
                <w:rFonts w:ascii="Times New Roman"/>
                <w:b w:val="false"/>
                <w:i w:val="false"/>
                <w:color w:val="000000"/>
                <w:sz w:val="20"/>
              </w:rPr>
              <w:t>
(csdo:‌Doc‌Kind‌Code)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B.040.01083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документа (csdo:‌Doc‌Kind‌Code)" заполнен, то реквизит "Код вида документа (csdo:‌Doc‌Kind‌Code)" должен содержать значение кода вида документа в соответствии с классификатором видов документов и сведений</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3" w:id="1680"/>
          <w:p>
            <w:pPr>
              <w:spacing w:after="20"/>
              <w:ind w:left="20"/>
              <w:jc w:val="both"/>
            </w:pPr>
            <w:r>
              <w:rPr>
                <w:rFonts w:ascii="Times New Roman"/>
                <w:b w:val="false"/>
                <w:i w:val="false"/>
                <w:color w:val="000000"/>
                <w:sz w:val="20"/>
              </w:rPr>
              <w:t>
а) идентификатор справочника (классификатора)</w:t>
            </w:r>
          </w:p>
          <w:bookmarkEnd w:id="1680"/>
          <w:p>
            <w:pPr>
              <w:spacing w:after="20"/>
              <w:ind w:left="20"/>
              <w:jc w:val="both"/>
            </w:pPr>
            <w:r>
              <w:rPr>
                <w:rFonts w:ascii="Times New Roman"/>
                <w:b w:val="false"/>
                <w:i w:val="false"/>
                <w:color w:val="000000"/>
                <w:sz w:val="20"/>
              </w:rPr>
              <w:t>
(атрибут code‌List‌Id)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B.040.01084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документа (csdo:‌Doc‌Kind‌Code)" должен содержать значение "2009"</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4" w:id="1681"/>
          <w:p>
            <w:pPr>
              <w:spacing w:after="20"/>
              <w:ind w:left="20"/>
              <w:jc w:val="both"/>
            </w:pPr>
            <w:r>
              <w:rPr>
                <w:rFonts w:ascii="Times New Roman"/>
                <w:b w:val="false"/>
                <w:i w:val="false"/>
                <w:color w:val="000000"/>
                <w:sz w:val="20"/>
              </w:rPr>
              <w:t>
*.18.3. Дата представления документа</w:t>
            </w:r>
          </w:p>
          <w:bookmarkEnd w:id="1681"/>
          <w:p>
            <w:pPr>
              <w:spacing w:after="20"/>
              <w:ind w:left="20"/>
              <w:jc w:val="both"/>
            </w:pPr>
            <w:r>
              <w:rPr>
                <w:rFonts w:ascii="Times New Roman"/>
                <w:b w:val="false"/>
                <w:i w:val="false"/>
                <w:color w:val="000000"/>
                <w:sz w:val="20"/>
              </w:rPr>
              <w:t>
(casdo:‌Doc‌Present‌Date)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B.040.01085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"Дата представления документа (casdo:‌Doc‌Present‌Date)" не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5" w:id="1682"/>
          <w:p>
            <w:pPr>
              <w:spacing w:after="20"/>
              <w:ind w:left="20"/>
              <w:jc w:val="both"/>
            </w:pPr>
            <w:r>
              <w:rPr>
                <w:rFonts w:ascii="Times New Roman"/>
                <w:b w:val="false"/>
                <w:i w:val="false"/>
                <w:color w:val="000000"/>
                <w:sz w:val="20"/>
              </w:rPr>
              <w:t>
*.18.4. Регистрационный номер таможенного документа</w:t>
            </w:r>
          </w:p>
          <w:bookmarkEnd w:id="1682"/>
          <w:p>
            <w:pPr>
              <w:spacing w:after="20"/>
              <w:ind w:left="20"/>
              <w:jc w:val="both"/>
            </w:pPr>
            <w:r>
              <w:rPr>
                <w:rFonts w:ascii="Times New Roman"/>
                <w:b w:val="false"/>
                <w:i w:val="false"/>
                <w:color w:val="000000"/>
                <w:sz w:val="20"/>
              </w:rPr>
              <w:t>
(cacdo:‌Customs‌Doc‌Id‌Details)</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B.040.01086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"Регистрационный номер таможенного документа (cacdo:‌Customs‌Doc‌Id‌Details)" используется для указания сведений о регистрационном номере таможенного документа, структура номера которого соответствует схеме: ТТТТТТТТ/ДДММГГ/ННННННН/РР, где ТТТТТТТ – код таможенного органа (2, 5 или 8 знаков), ДДММГГ – дата регистрации документа, ННННННН – номер документа по журналу регистрации, РР – порядковый номер изменений и (или) дополнений (элемент РР может отсутствовать)</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6" w:id="1683"/>
          <w:p>
            <w:pPr>
              <w:spacing w:after="20"/>
              <w:ind w:left="20"/>
              <w:jc w:val="both"/>
            </w:pPr>
            <w:r>
              <w:rPr>
                <w:rFonts w:ascii="Times New Roman"/>
                <w:b w:val="false"/>
                <w:i w:val="false"/>
                <w:color w:val="000000"/>
                <w:sz w:val="20"/>
              </w:rPr>
              <w:t>
*.18.4.1. Код таможенного органа</w:t>
            </w:r>
          </w:p>
          <w:bookmarkEnd w:id="1683"/>
          <w:p>
            <w:pPr>
              <w:spacing w:after="20"/>
              <w:ind w:left="20"/>
              <w:jc w:val="both"/>
            </w:pPr>
            <w:r>
              <w:rPr>
                <w:rFonts w:ascii="Times New Roman"/>
                <w:b w:val="false"/>
                <w:i w:val="false"/>
                <w:color w:val="000000"/>
                <w:sz w:val="20"/>
              </w:rPr>
              <w:t>
(csdo:‌Customs‌Office‌Code)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7" w:id="1684"/>
          <w:p>
            <w:pPr>
              <w:spacing w:after="20"/>
              <w:ind w:left="20"/>
              <w:jc w:val="both"/>
            </w:pPr>
            <w:r>
              <w:rPr>
                <w:rFonts w:ascii="Times New Roman"/>
                <w:b w:val="false"/>
                <w:i w:val="false"/>
                <w:color w:val="000000"/>
                <w:sz w:val="20"/>
              </w:rPr>
              <w:t>
*.18.4.2. Дата документа</w:t>
            </w:r>
          </w:p>
          <w:bookmarkEnd w:id="1684"/>
          <w:p>
            <w:pPr>
              <w:spacing w:after="20"/>
              <w:ind w:left="20"/>
              <w:jc w:val="both"/>
            </w:pPr>
            <w:r>
              <w:rPr>
                <w:rFonts w:ascii="Times New Roman"/>
                <w:b w:val="false"/>
                <w:i w:val="false"/>
                <w:color w:val="000000"/>
                <w:sz w:val="20"/>
              </w:rPr>
              <w:t>
(csdo:‌Doc‌Creation‌Date)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B.040.01087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документа (csdo:‌Doc‌Creation‌Date)" должно соответствовать шаблону: YYYY-MM-DD</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8" w:id="1685"/>
          <w:p>
            <w:pPr>
              <w:spacing w:after="20"/>
              <w:ind w:left="20"/>
              <w:jc w:val="both"/>
            </w:pPr>
            <w:r>
              <w:rPr>
                <w:rFonts w:ascii="Times New Roman"/>
                <w:b w:val="false"/>
                <w:i w:val="false"/>
                <w:color w:val="000000"/>
                <w:sz w:val="20"/>
              </w:rPr>
              <w:t>
*.18.4.3. Номер таможенного документа по журналу регистрации</w:t>
            </w:r>
          </w:p>
          <w:bookmarkEnd w:id="1685"/>
          <w:p>
            <w:pPr>
              <w:spacing w:after="20"/>
              <w:ind w:left="20"/>
              <w:jc w:val="both"/>
            </w:pPr>
            <w:r>
              <w:rPr>
                <w:rFonts w:ascii="Times New Roman"/>
                <w:b w:val="false"/>
                <w:i w:val="false"/>
                <w:color w:val="000000"/>
                <w:sz w:val="20"/>
              </w:rPr>
              <w:t>
(casdo:‌Customs‌Document‌Id)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9" w:id="1686"/>
          <w:p>
            <w:pPr>
              <w:spacing w:after="20"/>
              <w:ind w:left="20"/>
              <w:jc w:val="both"/>
            </w:pPr>
            <w:r>
              <w:rPr>
                <w:rFonts w:ascii="Times New Roman"/>
                <w:b w:val="false"/>
                <w:i w:val="false"/>
                <w:color w:val="000000"/>
                <w:sz w:val="20"/>
              </w:rPr>
              <w:t>
*.18.4.4. Порядковый номер</w:t>
            </w:r>
          </w:p>
          <w:bookmarkEnd w:id="1686"/>
          <w:p>
            <w:pPr>
              <w:spacing w:after="20"/>
              <w:ind w:left="20"/>
              <w:jc w:val="both"/>
            </w:pPr>
            <w:r>
              <w:rPr>
                <w:rFonts w:ascii="Times New Roman"/>
                <w:b w:val="false"/>
                <w:i w:val="false"/>
                <w:color w:val="000000"/>
                <w:sz w:val="20"/>
              </w:rPr>
              <w:t>
(casdo:‌Customs‌Document‌Ordinal‌Id)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0" w:id="1687"/>
          <w:p>
            <w:pPr>
              <w:spacing w:after="20"/>
              <w:ind w:left="20"/>
              <w:jc w:val="both"/>
            </w:pPr>
            <w:r>
              <w:rPr>
                <w:rFonts w:ascii="Times New Roman"/>
                <w:b w:val="false"/>
                <w:i w:val="false"/>
                <w:color w:val="000000"/>
                <w:sz w:val="20"/>
              </w:rPr>
              <w:t>
*.18.5. Регистрационный номер декларации на транспортное средство</w:t>
            </w:r>
          </w:p>
          <w:bookmarkEnd w:id="1687"/>
          <w:p>
            <w:pPr>
              <w:spacing w:after="20"/>
              <w:ind w:left="20"/>
              <w:jc w:val="both"/>
            </w:pPr>
            <w:r>
              <w:rPr>
                <w:rFonts w:ascii="Times New Roman"/>
                <w:b w:val="false"/>
                <w:i w:val="false"/>
                <w:color w:val="000000"/>
                <w:sz w:val="20"/>
              </w:rPr>
              <w:t>
(cacdo:‌DTMDoc‌Details)</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1" w:id="1688"/>
          <w:p>
            <w:pPr>
              <w:spacing w:after="20"/>
              <w:ind w:left="20"/>
              <w:jc w:val="both"/>
            </w:pPr>
            <w:r>
              <w:rPr>
                <w:rFonts w:ascii="Times New Roman"/>
                <w:b w:val="false"/>
                <w:i w:val="false"/>
                <w:color w:val="000000"/>
                <w:sz w:val="20"/>
              </w:rPr>
              <w:t>
*.18.5.1. Код таможенного органа</w:t>
            </w:r>
          </w:p>
          <w:bookmarkEnd w:id="1688"/>
          <w:p>
            <w:pPr>
              <w:spacing w:after="20"/>
              <w:ind w:left="20"/>
              <w:jc w:val="both"/>
            </w:pPr>
            <w:r>
              <w:rPr>
                <w:rFonts w:ascii="Times New Roman"/>
                <w:b w:val="false"/>
                <w:i w:val="false"/>
                <w:color w:val="000000"/>
                <w:sz w:val="20"/>
              </w:rPr>
              <w:t>
(csdo:‌Customs‌Office‌Code)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2" w:id="1689"/>
          <w:p>
            <w:pPr>
              <w:spacing w:after="20"/>
              <w:ind w:left="20"/>
              <w:jc w:val="both"/>
            </w:pPr>
            <w:r>
              <w:rPr>
                <w:rFonts w:ascii="Times New Roman"/>
                <w:b w:val="false"/>
                <w:i w:val="false"/>
                <w:color w:val="000000"/>
                <w:sz w:val="20"/>
              </w:rPr>
              <w:t>
*.18.5.2. Дата документа</w:t>
            </w:r>
          </w:p>
          <w:bookmarkEnd w:id="1689"/>
          <w:p>
            <w:pPr>
              <w:spacing w:after="20"/>
              <w:ind w:left="20"/>
              <w:jc w:val="both"/>
            </w:pPr>
            <w:r>
              <w:rPr>
                <w:rFonts w:ascii="Times New Roman"/>
                <w:b w:val="false"/>
                <w:i w:val="false"/>
                <w:color w:val="000000"/>
                <w:sz w:val="20"/>
              </w:rPr>
              <w:t>
(csdo:‌Doc‌Creation‌Date)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B.040.01088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документа (csdo:‌Doc‌Creation‌Date)" должно соответствовать шаблону: YYYY-MM-DD</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3" w:id="1690"/>
          <w:p>
            <w:pPr>
              <w:spacing w:after="20"/>
              <w:ind w:left="20"/>
              <w:jc w:val="both"/>
            </w:pPr>
            <w:r>
              <w:rPr>
                <w:rFonts w:ascii="Times New Roman"/>
                <w:b w:val="false"/>
                <w:i w:val="false"/>
                <w:color w:val="000000"/>
                <w:sz w:val="20"/>
              </w:rPr>
              <w:t>
*.18.5.3. Номер таможенного документа по журналу регистрации</w:t>
            </w:r>
          </w:p>
          <w:bookmarkEnd w:id="1690"/>
          <w:p>
            <w:pPr>
              <w:spacing w:after="20"/>
              <w:ind w:left="20"/>
              <w:jc w:val="both"/>
            </w:pPr>
            <w:r>
              <w:rPr>
                <w:rFonts w:ascii="Times New Roman"/>
                <w:b w:val="false"/>
                <w:i w:val="false"/>
                <w:color w:val="000000"/>
                <w:sz w:val="20"/>
              </w:rPr>
              <w:t>
(casdo:‌Customs‌Document‌Id)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4" w:id="1691"/>
          <w:p>
            <w:pPr>
              <w:spacing w:after="20"/>
              <w:ind w:left="20"/>
              <w:jc w:val="both"/>
            </w:pPr>
            <w:r>
              <w:rPr>
                <w:rFonts w:ascii="Times New Roman"/>
                <w:b w:val="false"/>
                <w:i w:val="false"/>
                <w:color w:val="000000"/>
                <w:sz w:val="20"/>
              </w:rPr>
              <w:t>
*.18.5.4. Код вида транспорта</w:t>
            </w:r>
          </w:p>
          <w:bookmarkEnd w:id="1691"/>
          <w:p>
            <w:pPr>
              <w:spacing w:after="20"/>
              <w:ind w:left="20"/>
              <w:jc w:val="both"/>
            </w:pPr>
            <w:r>
              <w:rPr>
                <w:rFonts w:ascii="Times New Roman"/>
                <w:b w:val="false"/>
                <w:i w:val="false"/>
                <w:color w:val="000000"/>
                <w:sz w:val="20"/>
              </w:rPr>
              <w:t>
(csdo:‌Unified‌Transport‌Mode‌Code)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B.040.01089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"Код вида транспорта (csdo:‌Unified‌Transport‌Mode‌Code)" должен содержать значение кода вида транспорта в соответствии с классификатором видов транспорта и транспортировки товаров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5" w:id="1692"/>
          <w:p>
            <w:pPr>
              <w:spacing w:after="20"/>
              <w:ind w:left="20"/>
              <w:jc w:val="both"/>
            </w:pPr>
            <w:r>
              <w:rPr>
                <w:rFonts w:ascii="Times New Roman"/>
                <w:b w:val="false"/>
                <w:i w:val="false"/>
                <w:color w:val="000000"/>
                <w:sz w:val="20"/>
              </w:rPr>
              <w:t>
а) идентификатор справочника (классификатора)</w:t>
            </w:r>
          </w:p>
          <w:bookmarkEnd w:id="1692"/>
          <w:p>
            <w:pPr>
              <w:spacing w:after="20"/>
              <w:ind w:left="20"/>
              <w:jc w:val="both"/>
            </w:pPr>
            <w:r>
              <w:rPr>
                <w:rFonts w:ascii="Times New Roman"/>
                <w:b w:val="false"/>
                <w:i w:val="false"/>
                <w:color w:val="000000"/>
                <w:sz w:val="20"/>
              </w:rPr>
              <w:t>
(атрибут code‌List‌Id)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B.040.01090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транспорта (csdo:‌Unified‌Transport‌Mode‌Code)" должен содержать значение "2004"</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6" w:id="1693"/>
          <w:p>
            <w:pPr>
              <w:spacing w:after="20"/>
              <w:ind w:left="20"/>
              <w:jc w:val="both"/>
            </w:pPr>
            <w:r>
              <w:rPr>
                <w:rFonts w:ascii="Times New Roman"/>
                <w:b w:val="false"/>
                <w:i w:val="false"/>
                <w:color w:val="000000"/>
                <w:sz w:val="20"/>
              </w:rPr>
              <w:t>
*.18.6. Регистрационный номер книжки МДП</w:t>
            </w:r>
          </w:p>
          <w:bookmarkEnd w:id="1693"/>
          <w:p>
            <w:pPr>
              <w:spacing w:after="20"/>
              <w:ind w:left="20"/>
              <w:jc w:val="both"/>
            </w:pPr>
            <w:r>
              <w:rPr>
                <w:rFonts w:ascii="Times New Roman"/>
                <w:b w:val="false"/>
                <w:i w:val="false"/>
                <w:color w:val="000000"/>
                <w:sz w:val="20"/>
              </w:rPr>
              <w:t>
(cacdo:‌TIRId‌Details)</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7" w:id="1694"/>
          <w:p>
            <w:pPr>
              <w:spacing w:after="20"/>
              <w:ind w:left="20"/>
              <w:jc w:val="both"/>
            </w:pPr>
            <w:r>
              <w:rPr>
                <w:rFonts w:ascii="Times New Roman"/>
                <w:b w:val="false"/>
                <w:i w:val="false"/>
                <w:color w:val="000000"/>
                <w:sz w:val="20"/>
              </w:rPr>
              <w:t>
*.18.6.1. Серия книжки МДП</w:t>
            </w:r>
          </w:p>
          <w:bookmarkEnd w:id="1694"/>
          <w:p>
            <w:pPr>
              <w:spacing w:after="20"/>
              <w:ind w:left="20"/>
              <w:jc w:val="both"/>
            </w:pPr>
            <w:r>
              <w:rPr>
                <w:rFonts w:ascii="Times New Roman"/>
                <w:b w:val="false"/>
                <w:i w:val="false"/>
                <w:color w:val="000000"/>
                <w:sz w:val="20"/>
              </w:rPr>
              <w:t>
(casdo:‌TIRSeries‌Id)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8" w:id="1695"/>
          <w:p>
            <w:pPr>
              <w:spacing w:after="20"/>
              <w:ind w:left="20"/>
              <w:jc w:val="both"/>
            </w:pPr>
            <w:r>
              <w:rPr>
                <w:rFonts w:ascii="Times New Roman"/>
                <w:b w:val="false"/>
                <w:i w:val="false"/>
                <w:color w:val="000000"/>
                <w:sz w:val="20"/>
              </w:rPr>
              <w:t>
*.18.6.2. Идентификационный номер книжки МДП</w:t>
            </w:r>
          </w:p>
          <w:bookmarkEnd w:id="1695"/>
          <w:p>
            <w:pPr>
              <w:spacing w:after="20"/>
              <w:ind w:left="20"/>
              <w:jc w:val="both"/>
            </w:pPr>
            <w:r>
              <w:rPr>
                <w:rFonts w:ascii="Times New Roman"/>
                <w:b w:val="false"/>
                <w:i w:val="false"/>
                <w:color w:val="000000"/>
                <w:sz w:val="20"/>
              </w:rPr>
              <w:t>
(casdo:‌TIRId)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9" w:id="1696"/>
          <w:p>
            <w:pPr>
              <w:spacing w:after="20"/>
              <w:ind w:left="20"/>
              <w:jc w:val="both"/>
            </w:pPr>
            <w:r>
              <w:rPr>
                <w:rFonts w:ascii="Times New Roman"/>
                <w:b w:val="false"/>
                <w:i w:val="false"/>
                <w:color w:val="000000"/>
                <w:sz w:val="20"/>
              </w:rPr>
              <w:t>
*.18.7. Номер предшествующего документа</w:t>
            </w:r>
          </w:p>
          <w:bookmarkEnd w:id="1696"/>
          <w:p>
            <w:pPr>
              <w:spacing w:after="20"/>
              <w:ind w:left="20"/>
              <w:jc w:val="both"/>
            </w:pPr>
            <w:r>
              <w:rPr>
                <w:rFonts w:ascii="Times New Roman"/>
                <w:b w:val="false"/>
                <w:i w:val="false"/>
                <w:color w:val="000000"/>
                <w:sz w:val="20"/>
              </w:rPr>
              <w:t>
(casdo:‌Preceding‌Doc‌Id)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0" w:id="1697"/>
          <w:p>
            <w:pPr>
              <w:spacing w:after="20"/>
              <w:ind w:left="20"/>
              <w:jc w:val="both"/>
            </w:pPr>
            <w:r>
              <w:rPr>
                <w:rFonts w:ascii="Times New Roman"/>
                <w:b w:val="false"/>
                <w:i w:val="false"/>
                <w:color w:val="000000"/>
                <w:sz w:val="20"/>
              </w:rPr>
              <w:t>
*.18.8. Дата документа</w:t>
            </w:r>
          </w:p>
          <w:bookmarkEnd w:id="1697"/>
          <w:p>
            <w:pPr>
              <w:spacing w:after="20"/>
              <w:ind w:left="20"/>
              <w:jc w:val="both"/>
            </w:pPr>
            <w:r>
              <w:rPr>
                <w:rFonts w:ascii="Times New Roman"/>
                <w:b w:val="false"/>
                <w:i w:val="false"/>
                <w:color w:val="000000"/>
                <w:sz w:val="20"/>
              </w:rPr>
              <w:t>
(csdo:‌Doc‌Creation‌Date)</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B.040.01091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"Номер предшествующего документа (casdo:‌Preceding‌Doc‌Id)" заполнен, то реквизит "Дата документа (csdo:‌Doc‌Creation‌Date)" должен быть заполнен, иначе реквизит "Дата документа (csdo:‌Doc‌Creation‌Date)"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B.040.01092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"Дата документа (csdo:‌Doc‌Creation‌Date)" заполнен, то значение реквизита "Дата документа (csdo:‌Doc‌Creation‌Date)" должно соответствовать шаблону: YYYY-MM-DD</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1" w:id="1698"/>
          <w:p>
            <w:pPr>
              <w:spacing w:after="20"/>
              <w:ind w:left="20"/>
              <w:jc w:val="both"/>
            </w:pPr>
            <w:r>
              <w:rPr>
                <w:rFonts w:ascii="Times New Roman"/>
                <w:b w:val="false"/>
                <w:i w:val="false"/>
                <w:color w:val="000000"/>
                <w:sz w:val="20"/>
              </w:rPr>
              <w:t>
13.29.23. Место и дата отгрузки товара</w:t>
            </w:r>
          </w:p>
          <w:bookmarkEnd w:id="1698"/>
          <w:p>
            <w:pPr>
              <w:spacing w:after="20"/>
              <w:ind w:left="20"/>
              <w:jc w:val="both"/>
            </w:pPr>
            <w:r>
              <w:rPr>
                <w:rFonts w:ascii="Times New Roman"/>
                <w:b w:val="false"/>
                <w:i w:val="false"/>
                <w:color w:val="000000"/>
                <w:sz w:val="20"/>
              </w:rPr>
              <w:t>
(cacdo:‌PIShipment‌Location‌Details)</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B.041.00368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значение "13", то реквизит "Место и дата отгрузки товара (cacdo:‌PIShipment‌Location‌Details)" должен быть заполнен, иначе реквизит "Место и дата отгрузки товара (cacdo:‌PIShipment‌Location‌Details)" не должен быть заполнен</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2" w:id="1699"/>
          <w:p>
            <w:pPr>
              <w:spacing w:after="20"/>
              <w:ind w:left="20"/>
              <w:jc w:val="both"/>
            </w:pPr>
            <w:r>
              <w:rPr>
                <w:rFonts w:ascii="Times New Roman"/>
                <w:b w:val="false"/>
                <w:i w:val="false"/>
                <w:color w:val="000000"/>
                <w:sz w:val="20"/>
              </w:rPr>
              <w:t>
*.1. Код страны</w:t>
            </w:r>
          </w:p>
          <w:bookmarkEnd w:id="1699"/>
          <w:p>
            <w:pPr>
              <w:spacing w:after="20"/>
              <w:ind w:left="20"/>
              <w:jc w:val="both"/>
            </w:pPr>
            <w:r>
              <w:rPr>
                <w:rFonts w:ascii="Times New Roman"/>
                <w:b w:val="false"/>
                <w:i w:val="false"/>
                <w:color w:val="000000"/>
                <w:sz w:val="20"/>
              </w:rPr>
              <w:t>
(csdo:‌Unified‌Country‌Code)</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B.040.01093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ревизит "Код страны (csdo:‌Unified‌Country‌Code)"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B.041.00370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ревизит "Код страны (csdo:‌Unified‌Country‌Code)" должен содержать значение двухбуквенного кода страны отгрузки товара в соответствии с классификатором стран мира</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3" w:id="1700"/>
          <w:p>
            <w:pPr>
              <w:spacing w:after="20"/>
              <w:ind w:left="20"/>
              <w:jc w:val="both"/>
            </w:pPr>
            <w:r>
              <w:rPr>
                <w:rFonts w:ascii="Times New Roman"/>
                <w:b w:val="false"/>
                <w:i w:val="false"/>
                <w:color w:val="000000"/>
                <w:sz w:val="20"/>
              </w:rPr>
              <w:t>
а) идентификатор справочника (классификатора)</w:t>
            </w:r>
          </w:p>
          <w:bookmarkEnd w:id="1700"/>
          <w:p>
            <w:pPr>
              <w:spacing w:after="20"/>
              <w:ind w:left="20"/>
              <w:jc w:val="both"/>
            </w:pPr>
            <w:r>
              <w:rPr>
                <w:rFonts w:ascii="Times New Roman"/>
                <w:b w:val="false"/>
                <w:i w:val="false"/>
                <w:color w:val="000000"/>
                <w:sz w:val="20"/>
              </w:rPr>
              <w:t>
(атрибут code‌List‌Id)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B.041.00371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 должен содержать значение "2021"</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4" w:id="1701"/>
          <w:p>
            <w:pPr>
              <w:spacing w:after="20"/>
              <w:ind w:left="20"/>
              <w:jc w:val="both"/>
            </w:pPr>
            <w:r>
              <w:rPr>
                <w:rFonts w:ascii="Times New Roman"/>
                <w:b w:val="false"/>
                <w:i w:val="false"/>
                <w:color w:val="000000"/>
                <w:sz w:val="20"/>
              </w:rPr>
              <w:t>
*.2. Код места или географического пункта</w:t>
            </w:r>
          </w:p>
          <w:bookmarkEnd w:id="1701"/>
          <w:p>
            <w:pPr>
              <w:spacing w:after="20"/>
              <w:ind w:left="20"/>
              <w:jc w:val="both"/>
            </w:pPr>
            <w:r>
              <w:rPr>
                <w:rFonts w:ascii="Times New Roman"/>
                <w:b w:val="false"/>
                <w:i w:val="false"/>
                <w:color w:val="000000"/>
                <w:sz w:val="20"/>
              </w:rPr>
              <w:t>
(casdo:‌Location‌Code)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B.041.00372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если реквизит "Код места или географического пункта (casdo:‌Location‌Code)" заполнен, то должен содержать кодовое обозначение места отгрузки в соответствии с классификатором, идентификатор которого указан в атрибуте "идентификатор справочника (классификатора) (атрибут code‌List‌Id)"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5" w:id="1702"/>
          <w:p>
            <w:pPr>
              <w:spacing w:after="20"/>
              <w:ind w:left="20"/>
              <w:jc w:val="both"/>
            </w:pPr>
            <w:r>
              <w:rPr>
                <w:rFonts w:ascii="Times New Roman"/>
                <w:b w:val="false"/>
                <w:i w:val="false"/>
                <w:color w:val="000000"/>
                <w:sz w:val="20"/>
              </w:rPr>
              <w:t>
а) идентификатор справочника (классификатора)</w:t>
            </w:r>
          </w:p>
          <w:bookmarkEnd w:id="1702"/>
          <w:p>
            <w:pPr>
              <w:spacing w:after="20"/>
              <w:ind w:left="20"/>
              <w:jc w:val="both"/>
            </w:pPr>
            <w:r>
              <w:rPr>
                <w:rFonts w:ascii="Times New Roman"/>
                <w:b w:val="false"/>
                <w:i w:val="false"/>
                <w:color w:val="000000"/>
                <w:sz w:val="20"/>
              </w:rPr>
              <w:t>
(атрибут code‌List‌Id)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B.041.00373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должен содержать идентификатор используемого классификатора по реестру НСИ Союза**</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6" w:id="1703"/>
          <w:p>
            <w:pPr>
              <w:spacing w:after="20"/>
              <w:ind w:left="20"/>
              <w:jc w:val="both"/>
            </w:pPr>
            <w:r>
              <w:rPr>
                <w:rFonts w:ascii="Times New Roman"/>
                <w:b w:val="false"/>
                <w:i w:val="false"/>
                <w:color w:val="000000"/>
                <w:sz w:val="20"/>
              </w:rPr>
              <w:t>
*.3. Регион</w:t>
            </w:r>
          </w:p>
          <w:bookmarkEnd w:id="1703"/>
          <w:p>
            <w:pPr>
              <w:spacing w:after="20"/>
              <w:ind w:left="20"/>
              <w:jc w:val="both"/>
            </w:pPr>
            <w:r>
              <w:rPr>
                <w:rFonts w:ascii="Times New Roman"/>
                <w:b w:val="false"/>
                <w:i w:val="false"/>
                <w:color w:val="000000"/>
                <w:sz w:val="20"/>
              </w:rPr>
              <w:t>
(csdo:‌Region‌Name)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7" w:id="1704"/>
          <w:p>
            <w:pPr>
              <w:spacing w:after="20"/>
              <w:ind w:left="20"/>
              <w:jc w:val="both"/>
            </w:pPr>
            <w:r>
              <w:rPr>
                <w:rFonts w:ascii="Times New Roman"/>
                <w:b w:val="false"/>
                <w:i w:val="false"/>
                <w:color w:val="000000"/>
                <w:sz w:val="20"/>
              </w:rPr>
              <w:t>
*.4. Район</w:t>
            </w:r>
          </w:p>
          <w:bookmarkEnd w:id="1704"/>
          <w:p>
            <w:pPr>
              <w:spacing w:after="20"/>
              <w:ind w:left="20"/>
              <w:jc w:val="both"/>
            </w:pPr>
            <w:r>
              <w:rPr>
                <w:rFonts w:ascii="Times New Roman"/>
                <w:b w:val="false"/>
                <w:i w:val="false"/>
                <w:color w:val="000000"/>
                <w:sz w:val="20"/>
              </w:rPr>
              <w:t>
(csdo:‌District‌Name)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8" w:id="1705"/>
          <w:p>
            <w:pPr>
              <w:spacing w:after="20"/>
              <w:ind w:left="20"/>
              <w:jc w:val="both"/>
            </w:pPr>
            <w:r>
              <w:rPr>
                <w:rFonts w:ascii="Times New Roman"/>
                <w:b w:val="false"/>
                <w:i w:val="false"/>
                <w:color w:val="000000"/>
                <w:sz w:val="20"/>
              </w:rPr>
              <w:t>
*.5. Город</w:t>
            </w:r>
          </w:p>
          <w:bookmarkEnd w:id="1705"/>
          <w:p>
            <w:pPr>
              <w:spacing w:after="20"/>
              <w:ind w:left="20"/>
              <w:jc w:val="both"/>
            </w:pPr>
            <w:r>
              <w:rPr>
                <w:rFonts w:ascii="Times New Roman"/>
                <w:b w:val="false"/>
                <w:i w:val="false"/>
                <w:color w:val="000000"/>
                <w:sz w:val="20"/>
              </w:rPr>
              <w:t>
(csdo:‌City‌Name)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9" w:id="1706"/>
          <w:p>
            <w:pPr>
              <w:spacing w:after="20"/>
              <w:ind w:left="20"/>
              <w:jc w:val="both"/>
            </w:pPr>
            <w:r>
              <w:rPr>
                <w:rFonts w:ascii="Times New Roman"/>
                <w:b w:val="false"/>
                <w:i w:val="false"/>
                <w:color w:val="000000"/>
                <w:sz w:val="20"/>
              </w:rPr>
              <w:t>
*.6. Населенный пункт</w:t>
            </w:r>
          </w:p>
          <w:bookmarkEnd w:id="1706"/>
          <w:p>
            <w:pPr>
              <w:spacing w:after="20"/>
              <w:ind w:left="20"/>
              <w:jc w:val="both"/>
            </w:pPr>
            <w:r>
              <w:rPr>
                <w:rFonts w:ascii="Times New Roman"/>
                <w:b w:val="false"/>
                <w:i w:val="false"/>
                <w:color w:val="000000"/>
                <w:sz w:val="20"/>
              </w:rPr>
              <w:t>
(csdo:‌Settlement‌Name)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B.041.00600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"Населенный пункт (csdo:‌Settlement‌Name)" заполнен, то реквизит "Населенный пункт (csdo:‌Settlement‌Name)" должен содержать наименование населенного пункта, отличного от значения реквизита "Город (csdo:‌City‌Name)"</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0" w:id="1707"/>
          <w:p>
            <w:pPr>
              <w:spacing w:after="20"/>
              <w:ind w:left="20"/>
              <w:jc w:val="both"/>
            </w:pPr>
            <w:r>
              <w:rPr>
                <w:rFonts w:ascii="Times New Roman"/>
                <w:b w:val="false"/>
                <w:i w:val="false"/>
                <w:color w:val="000000"/>
                <w:sz w:val="20"/>
              </w:rPr>
              <w:t>
*.7. Дата</w:t>
            </w:r>
          </w:p>
          <w:bookmarkEnd w:id="1707"/>
          <w:p>
            <w:pPr>
              <w:spacing w:after="20"/>
              <w:ind w:left="20"/>
              <w:jc w:val="both"/>
            </w:pPr>
            <w:r>
              <w:rPr>
                <w:rFonts w:ascii="Times New Roman"/>
                <w:b w:val="false"/>
                <w:i w:val="false"/>
                <w:color w:val="000000"/>
                <w:sz w:val="20"/>
              </w:rPr>
              <w:t>
(csdo:‌Event‌Date)</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B.041.00601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"Дата (csdo:‌Event‌Date)"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B.041.00374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(csdo:‌Event‌Date)" должно соответствовать шаблону: YYYY-MM-DD</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1" w:id="1708"/>
          <w:p>
            <w:pPr>
              <w:spacing w:after="20"/>
              <w:ind w:left="20"/>
              <w:jc w:val="both"/>
            </w:pPr>
            <w:r>
              <w:rPr>
                <w:rFonts w:ascii="Times New Roman"/>
                <w:b w:val="false"/>
                <w:i w:val="false"/>
                <w:color w:val="000000"/>
                <w:sz w:val="20"/>
              </w:rPr>
              <w:t>
13.30. Обеспечение исполнения обязанности по уплате таможенных и иных платежей</w:t>
            </w:r>
          </w:p>
          <w:bookmarkEnd w:id="1708"/>
          <w:p>
            <w:pPr>
              <w:spacing w:after="20"/>
              <w:ind w:left="20"/>
              <w:jc w:val="both"/>
            </w:pPr>
            <w:r>
              <w:rPr>
                <w:rFonts w:ascii="Times New Roman"/>
                <w:b w:val="false"/>
                <w:i w:val="false"/>
                <w:color w:val="000000"/>
                <w:sz w:val="20"/>
              </w:rPr>
              <w:t>
(cacdo:‌Transit‌Guarantee‌Details)</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B.040.00422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"06", то реквизит "Обеспечение исполнения обязанности по уплате таможенных и иных платежей(cacdo:‌Transit‌Guarantee‌Details)" должен быть заполнен, иначе реквизит "Обеспечение исполнения обязанности по уплате таможенных и иных платежей (cacdo:‌Transit‌Guarantee‌Details)" не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2" w:id="1709"/>
          <w:p>
            <w:pPr>
              <w:spacing w:after="20"/>
              <w:ind w:left="20"/>
              <w:jc w:val="both"/>
            </w:pPr>
            <w:r>
              <w:rPr>
                <w:rFonts w:ascii="Times New Roman"/>
                <w:b w:val="false"/>
                <w:i w:val="false"/>
                <w:color w:val="000000"/>
                <w:sz w:val="20"/>
              </w:rPr>
              <w:t>
13.30.1. Код предоставления обеспечения исполнения обязанности по уплате таможенных и иных платежей</w:t>
            </w:r>
          </w:p>
          <w:bookmarkEnd w:id="1709"/>
          <w:p>
            <w:pPr>
              <w:spacing w:after="20"/>
              <w:ind w:left="20"/>
              <w:jc w:val="both"/>
            </w:pPr>
            <w:r>
              <w:rPr>
                <w:rFonts w:ascii="Times New Roman"/>
                <w:b w:val="false"/>
                <w:i w:val="false"/>
                <w:color w:val="000000"/>
                <w:sz w:val="20"/>
              </w:rPr>
              <w:t>
(casdo:‌Guarantee‌Present‌Code)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B.040.00840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3" w:id="1710"/>
          <w:p>
            <w:pPr>
              <w:spacing w:after="20"/>
              <w:ind w:left="20"/>
              <w:jc w:val="both"/>
            </w:pPr>
            <w:r>
              <w:rPr>
                <w:rFonts w:ascii="Times New Roman"/>
                <w:b w:val="false"/>
                <w:i w:val="false"/>
                <w:color w:val="000000"/>
                <w:sz w:val="20"/>
              </w:rPr>
              <w:t>
реквизит "Код предоставления обеспечения исполнения обязанности по уплате таможенных и иных платежей (casdo:‌Guarantee‌Present‌Code)" должен содержать 1 из значений:</w:t>
            </w:r>
          </w:p>
          <w:bookmarkEnd w:id="1710"/>
          <w:p>
            <w:pPr>
              <w:spacing w:after="20"/>
              <w:ind w:left="20"/>
              <w:jc w:val="both"/>
            </w:pPr>
            <w:r>
              <w:rPr>
                <w:rFonts w:ascii="Times New Roman"/>
                <w:b w:val="false"/>
                <w:i w:val="false"/>
                <w:color w:val="000000"/>
                <w:sz w:val="20"/>
              </w:rPr>
              <w:t>
</w:t>
            </w:r>
            <w:r>
              <w:rPr>
                <w:rFonts w:ascii="Times New Roman"/>
                <w:b w:val="false"/>
                <w:i w:val="false"/>
                <w:color w:val="000000"/>
                <w:sz w:val="20"/>
              </w:rPr>
              <w:t>1 – обеспечение исполнения обязанности по уплате таможенных пошлин, налогов, специальных, антидемпинговых, компенсационных пошлин предоставлено;</w:t>
            </w:r>
          </w:p>
          <w:p>
            <w:pPr>
              <w:spacing w:after="20"/>
              <w:ind w:left="20"/>
              <w:jc w:val="both"/>
            </w:pPr>
            <w:r>
              <w:rPr>
                <w:rFonts w:ascii="Times New Roman"/>
                <w:b w:val="false"/>
                <w:i w:val="false"/>
                <w:color w:val="000000"/>
                <w:sz w:val="20"/>
              </w:rPr>
              <w:t>
2 – обеспечение исполнения обязанности по уплате таможенных пошлин, налогов, специальных, антидемпинговых, компенсационных пошлин не предоставляется</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5" w:id="1711"/>
          <w:p>
            <w:pPr>
              <w:spacing w:after="20"/>
              <w:ind w:left="20"/>
              <w:jc w:val="both"/>
            </w:pPr>
            <w:r>
              <w:rPr>
                <w:rFonts w:ascii="Times New Roman"/>
                <w:b w:val="false"/>
                <w:i w:val="false"/>
                <w:color w:val="000000"/>
                <w:sz w:val="20"/>
              </w:rPr>
              <w:t>
13.30.2. Код основания для непредоставления обеспечения исполнения обязанности по уплате таможенных и иных платежей</w:t>
            </w:r>
          </w:p>
          <w:bookmarkEnd w:id="1711"/>
          <w:p>
            <w:pPr>
              <w:spacing w:after="20"/>
              <w:ind w:left="20"/>
              <w:jc w:val="both"/>
            </w:pPr>
            <w:r>
              <w:rPr>
                <w:rFonts w:ascii="Times New Roman"/>
                <w:b w:val="false"/>
                <w:i w:val="false"/>
                <w:color w:val="000000"/>
                <w:sz w:val="20"/>
              </w:rPr>
              <w:t>
(casdo:‌No‌Guarantee‌Cause‌Code)</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B.040.00841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предоставления обеспечения исполнения обязанности по уплате таможенных и иных платежей (casdo:‌Guarantee‌Present‌Code)" содержит значение "2", то реквизит "Код основания для непредоставления обеспечения исполнения обязанности по уплате таможенных и иных платежей (casdo:‌No‌Guarantee‌Cause‌Code)" должен быть заполнен, иначе реквизит "Код основания для непредоставления обеспечения исполнения обязанности по уплате таможенных и иных платежей (casdo:‌No‌Guarantee‌Cause‌Code)"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B.040.00842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основания для непредоставления обеспечения исполнения обязанности по уплате таможенных и иных платежей (casdo:‌No‌Guarantee‌Cause‌Code)" заполнен, то реквизит "Код основания для непредоставления обеспечения исполнения обязанности по уплате таможенных и иных платежей (casdo:‌No‌Guarantee‌Cause‌Code)" должен содержать значение кода основания для непредоставления обеспечения в соответствии с классификатором случаев непредоставления обеспечения исполнения обязанности по уплате таможенных пошлин, налогов, специальных, антидемпинговых, компенсационных пошлин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6" w:id="1712"/>
          <w:p>
            <w:pPr>
              <w:spacing w:after="20"/>
              <w:ind w:left="20"/>
              <w:jc w:val="both"/>
            </w:pPr>
            <w:r>
              <w:rPr>
                <w:rFonts w:ascii="Times New Roman"/>
                <w:b w:val="false"/>
                <w:i w:val="false"/>
                <w:color w:val="000000"/>
                <w:sz w:val="20"/>
              </w:rPr>
              <w:t>
а) идентификатор справочника (классификатора)</w:t>
            </w:r>
          </w:p>
          <w:bookmarkEnd w:id="1712"/>
          <w:p>
            <w:pPr>
              <w:spacing w:after="20"/>
              <w:ind w:left="20"/>
              <w:jc w:val="both"/>
            </w:pPr>
            <w:r>
              <w:rPr>
                <w:rFonts w:ascii="Times New Roman"/>
                <w:b w:val="false"/>
                <w:i w:val="false"/>
                <w:color w:val="000000"/>
                <w:sz w:val="20"/>
              </w:rPr>
              <w:t>
(атрибут code‌List‌Id)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B.040.00843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основания для непредоставления обеспечения исполнения обязанности по уплате таможенных и иных платежей (casdo:‌No‌Guarantee‌Cause‌Code)" должен содержать идентификатор классификатора случаев непредоставления обеспечения исполнения обязанности по уплате таможенных пошлин, налогов, специальных, антидемпинговых, компенсационных пошлин по реестру НСИ Союза**</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7" w:id="1713"/>
          <w:p>
            <w:pPr>
              <w:spacing w:after="20"/>
              <w:ind w:left="20"/>
              <w:jc w:val="both"/>
            </w:pPr>
            <w:r>
              <w:rPr>
                <w:rFonts w:ascii="Times New Roman"/>
                <w:b w:val="false"/>
                <w:i w:val="false"/>
                <w:color w:val="000000"/>
                <w:sz w:val="20"/>
              </w:rPr>
              <w:t>
13.30.3. Документ, подтверждающий предоставление (непредоставление) обеспечения исполнения обязанности по уплате таможенных и иных платежей</w:t>
            </w:r>
          </w:p>
          <w:bookmarkEnd w:id="1713"/>
          <w:p>
            <w:pPr>
              <w:spacing w:after="20"/>
              <w:ind w:left="20"/>
              <w:jc w:val="both"/>
            </w:pPr>
            <w:r>
              <w:rPr>
                <w:rFonts w:ascii="Times New Roman"/>
                <w:b w:val="false"/>
                <w:i w:val="false"/>
                <w:color w:val="000000"/>
                <w:sz w:val="20"/>
              </w:rPr>
              <w:t>
(cacdo:‌Transit‌Guarantee‌Doc‌Details)</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B.040.00844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предоставления обеспечения исполнения обязанности по уплате таможенных и иных платежей (casdo:‌Guarantee‌Present‌Code)" содержит значение "1", то реквизит "Документ, подтверждающий предоставление (непредоставление) обеспечения исполнения обязанности по уплате таможенных и иных платежей (cacdo:‌Transit‌Guarantee‌Doc‌Details)" должен быть заполнен, иначе реквизит "Документ, подтверждающий предоставление (непредоставление) обеспечения исполнения обязанности по уплате таможенных и иных платежей (cacdo:‌Transit‌Guarantee‌Doc‌Details)"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B.040.00845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"Документ, подтверждающий предоставление (непредоставление) обеспечения исполнения обязанности по уплате таможенных и иных платежей (cacdo:‌Transit‌Guarantee‌Doc‌Details)" заполнен, то для экземпляра реквизита "Документ, подтверждающий предоставление (непредоставление) обеспечения исполнения обязанности по уплате таможенных и иных платежей (cacdo:‌Transit‌Guarantee‌Doc‌Details)" при указании сведений о номере документа должен быть заполнен в точности 1 из реквизитов: "Регистрационный номер сертификата обеспечения исполнения обязанности по уплате таможенных пошлин, налогов (cacdo:‌Guarantee‌Certificate‌Id‌Details)", "Регистрационный номер таможенного документа, подтверждающего принятие обеспечения исполнения обязанности по уплате таможенных и иных платежей (cacdo:‌Guarantee‌Customs‌Doc‌Id‌Details)", "Номер документа (csdo:‌Doc‌Id)"</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8" w:id="1714"/>
          <w:p>
            <w:pPr>
              <w:spacing w:after="20"/>
              <w:ind w:left="20"/>
              <w:jc w:val="both"/>
            </w:pPr>
            <w:r>
              <w:rPr>
                <w:rFonts w:ascii="Times New Roman"/>
                <w:b w:val="false"/>
                <w:i w:val="false"/>
                <w:color w:val="000000"/>
                <w:sz w:val="20"/>
              </w:rPr>
              <w:t>
*.1. Код вида документа</w:t>
            </w:r>
          </w:p>
          <w:bookmarkEnd w:id="1714"/>
          <w:p>
            <w:pPr>
              <w:spacing w:after="20"/>
              <w:ind w:left="20"/>
              <w:jc w:val="both"/>
            </w:pPr>
            <w:r>
              <w:rPr>
                <w:rFonts w:ascii="Times New Roman"/>
                <w:b w:val="false"/>
                <w:i w:val="false"/>
                <w:color w:val="000000"/>
                <w:sz w:val="20"/>
              </w:rPr>
              <w:t>
(csdo:‌Doc‌Kind‌Code)</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B.040.00846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способа обеспечения исполнения обязанности по уплате таможенных пошлин, налогов (casdo:‌Payment‌Guarantee‌Method‌Code)" заполнен, то реквизит "Код вида документа (csdo:‌Doc‌Kind‌Code)" не должен быть заполнен, иначе реквизит "Код вида документа (csdo:‌Doc‌Kind‌Code)"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B.040.00847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документа (csdo:‌Doc‌Kind‌Code)" заполнен, то реквизит "Код вида документа (csdo:‌Doc‌Kind‌Code)" должен содержать значение кода вида документа в соответствии с классификатором видов документов и сведений</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9" w:id="1715"/>
          <w:p>
            <w:pPr>
              <w:spacing w:after="20"/>
              <w:ind w:left="20"/>
              <w:jc w:val="both"/>
            </w:pPr>
            <w:r>
              <w:rPr>
                <w:rFonts w:ascii="Times New Roman"/>
                <w:b w:val="false"/>
                <w:i w:val="false"/>
                <w:color w:val="000000"/>
                <w:sz w:val="20"/>
              </w:rPr>
              <w:t>
а) идентификатор справочника (классификатора)</w:t>
            </w:r>
          </w:p>
          <w:bookmarkEnd w:id="1715"/>
          <w:p>
            <w:pPr>
              <w:spacing w:after="20"/>
              <w:ind w:left="20"/>
              <w:jc w:val="both"/>
            </w:pPr>
            <w:r>
              <w:rPr>
                <w:rFonts w:ascii="Times New Roman"/>
                <w:b w:val="false"/>
                <w:i w:val="false"/>
                <w:color w:val="000000"/>
                <w:sz w:val="20"/>
              </w:rPr>
              <w:t>
(атрибут code‌List‌Id)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B.040.00848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документа (csdo:‌Doc‌Kind‌Code)" должен содержать значение "2009"</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0" w:id="1716"/>
          <w:p>
            <w:pPr>
              <w:spacing w:after="20"/>
              <w:ind w:left="20"/>
              <w:jc w:val="both"/>
            </w:pPr>
            <w:r>
              <w:rPr>
                <w:rFonts w:ascii="Times New Roman"/>
                <w:b w:val="false"/>
                <w:i w:val="false"/>
                <w:color w:val="000000"/>
                <w:sz w:val="20"/>
              </w:rPr>
              <w:t>
*.2. Наименование документа</w:t>
            </w:r>
          </w:p>
          <w:bookmarkEnd w:id="1716"/>
          <w:p>
            <w:pPr>
              <w:spacing w:after="20"/>
              <w:ind w:left="20"/>
              <w:jc w:val="both"/>
            </w:pPr>
            <w:r>
              <w:rPr>
                <w:rFonts w:ascii="Times New Roman"/>
                <w:b w:val="false"/>
                <w:i w:val="false"/>
                <w:color w:val="000000"/>
                <w:sz w:val="20"/>
              </w:rPr>
              <w:t>
(csdo:‌Doc‌Name)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B.040.00849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"Наименование документа (csdo:‌Doc‌Name)" не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1" w:id="1717"/>
          <w:p>
            <w:pPr>
              <w:spacing w:after="20"/>
              <w:ind w:left="20"/>
              <w:jc w:val="both"/>
            </w:pPr>
            <w:r>
              <w:rPr>
                <w:rFonts w:ascii="Times New Roman"/>
                <w:b w:val="false"/>
                <w:i w:val="false"/>
                <w:color w:val="000000"/>
                <w:sz w:val="20"/>
              </w:rPr>
              <w:t>
*.3. Регистрационный номер сертификата обеспечения исполнения обязанности по уплате таможенных пошлин, налогов</w:t>
            </w:r>
          </w:p>
          <w:bookmarkEnd w:id="1717"/>
          <w:p>
            <w:pPr>
              <w:spacing w:after="20"/>
              <w:ind w:left="20"/>
              <w:jc w:val="both"/>
            </w:pPr>
            <w:r>
              <w:rPr>
                <w:rFonts w:ascii="Times New Roman"/>
                <w:b w:val="false"/>
                <w:i w:val="false"/>
                <w:color w:val="000000"/>
                <w:sz w:val="20"/>
              </w:rPr>
              <w:t>
(cacdo:‌Guarantee‌Certificate‌Id‌Details)</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B.040.00850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документа (csdo:‌Doc‌Kind‌Code)" содержит значение "07040", то реквизит "Регистрационный номер сертификата обеспечения исполнения обязанности по уплате таможенных пошлин, налогов (cacdo:‌Guarantee‌Certificate‌Id‌Details)" должен быть заполнен, иначе реквизит "Регистрационный номер сертификата обеспечения исполнения обязанности по уплате таможенных пошлин, налогов (cacdo:‌Guarantee‌Certificate‌Id‌Details)" не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2" w:id="1718"/>
          <w:p>
            <w:pPr>
              <w:spacing w:after="20"/>
              <w:ind w:left="20"/>
              <w:jc w:val="both"/>
            </w:pPr>
            <w:r>
              <w:rPr>
                <w:rFonts w:ascii="Times New Roman"/>
                <w:b w:val="false"/>
                <w:i w:val="false"/>
                <w:color w:val="000000"/>
                <w:sz w:val="20"/>
              </w:rPr>
              <w:t>
*.3.1. Код таможенного органа</w:t>
            </w:r>
          </w:p>
          <w:bookmarkEnd w:id="1718"/>
          <w:p>
            <w:pPr>
              <w:spacing w:after="20"/>
              <w:ind w:left="20"/>
              <w:jc w:val="both"/>
            </w:pPr>
            <w:r>
              <w:rPr>
                <w:rFonts w:ascii="Times New Roman"/>
                <w:b w:val="false"/>
                <w:i w:val="false"/>
                <w:color w:val="000000"/>
                <w:sz w:val="20"/>
              </w:rPr>
              <w:t>
(csdo:‌Customs‌Office‌Code)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B.040.00851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таможенного органа (csdo:‌Customs‌Office‌Code)" должен содержать значение восьмизначного кода таможенного органа в соответствии с классификатором таможенных органов государств – членов Евразийского экономического союза</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3" w:id="1719"/>
          <w:p>
            <w:pPr>
              <w:spacing w:after="20"/>
              <w:ind w:left="20"/>
              <w:jc w:val="both"/>
            </w:pPr>
            <w:r>
              <w:rPr>
                <w:rFonts w:ascii="Times New Roman"/>
                <w:b w:val="false"/>
                <w:i w:val="false"/>
                <w:color w:val="000000"/>
                <w:sz w:val="20"/>
              </w:rPr>
              <w:t>
*.3.2. Дата документа</w:t>
            </w:r>
          </w:p>
          <w:bookmarkEnd w:id="1719"/>
          <w:p>
            <w:pPr>
              <w:spacing w:after="20"/>
              <w:ind w:left="20"/>
              <w:jc w:val="both"/>
            </w:pPr>
            <w:r>
              <w:rPr>
                <w:rFonts w:ascii="Times New Roman"/>
                <w:b w:val="false"/>
                <w:i w:val="false"/>
                <w:color w:val="000000"/>
                <w:sz w:val="20"/>
              </w:rPr>
              <w:t>
(csdo:‌Doc‌Creation‌Date)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B.040.00852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документа (csdo:‌Doc‌Creation‌Date)" должно соответствовать шаблону: YYYY-MM-DD</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4" w:id="1720"/>
          <w:p>
            <w:pPr>
              <w:spacing w:after="20"/>
              <w:ind w:left="20"/>
              <w:jc w:val="both"/>
            </w:pPr>
            <w:r>
              <w:rPr>
                <w:rFonts w:ascii="Times New Roman"/>
                <w:b w:val="false"/>
                <w:i w:val="false"/>
                <w:color w:val="000000"/>
                <w:sz w:val="20"/>
              </w:rPr>
              <w:t>
*.3.3. Номер сертификата обеспечения по журналу регистрации</w:t>
            </w:r>
          </w:p>
          <w:bookmarkEnd w:id="1720"/>
          <w:p>
            <w:pPr>
              <w:spacing w:after="20"/>
              <w:ind w:left="20"/>
              <w:jc w:val="both"/>
            </w:pPr>
            <w:r>
              <w:rPr>
                <w:rFonts w:ascii="Times New Roman"/>
                <w:b w:val="false"/>
                <w:i w:val="false"/>
                <w:color w:val="000000"/>
                <w:sz w:val="20"/>
              </w:rPr>
              <w:t>
(casdo:‌Guarantee‌Certificate‌Reg‌Id)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5" w:id="1721"/>
          <w:p>
            <w:pPr>
              <w:spacing w:after="20"/>
              <w:ind w:left="20"/>
              <w:jc w:val="both"/>
            </w:pPr>
            <w:r>
              <w:rPr>
                <w:rFonts w:ascii="Times New Roman"/>
                <w:b w:val="false"/>
                <w:i w:val="false"/>
                <w:color w:val="000000"/>
                <w:sz w:val="20"/>
              </w:rPr>
              <w:t>
*.4. Регистрационный номер таможенного документа, подтверждающего принятие обеспечения исполнения обязанности по уплате таможенных и иных платежей</w:t>
            </w:r>
          </w:p>
          <w:bookmarkEnd w:id="1721"/>
          <w:p>
            <w:pPr>
              <w:spacing w:after="20"/>
              <w:ind w:left="20"/>
              <w:jc w:val="both"/>
            </w:pPr>
            <w:r>
              <w:rPr>
                <w:rFonts w:ascii="Times New Roman"/>
                <w:b w:val="false"/>
                <w:i w:val="false"/>
                <w:color w:val="000000"/>
                <w:sz w:val="20"/>
              </w:rPr>
              <w:t>
(cacdo:‌Guarantee‌Customs‌Doc‌Id‌Details)</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B.040.00853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KZ, RU</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"Регистрационный номер таможенного документа, подтверждающего принятие обеспечения исполнения обязанности по уплате таможенных и иных платежей (cacdo:‌Guarantee‌Customs‌Doc‌Id‌Details)"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B.040.00854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документа (csdo:‌Doc‌Kind‌Code)" содержит значение "07041", то реквизит "Регистрационный номер таможенного документа, подтверждающего принятие обеспечения исполнения обязанности по уплате таможенных и иных платежей (cacdo:‌Guarantee‌Customs‌Doc‌Id‌Details)" должен быть заполнен, иначе реквизит "Регистрационный номер таможенного документа, подтверждающего принятие обеспечения исполнения обязанности по уплате таможенных и иных платежей (cacdo:‌Guarantee‌Customs‌Doc‌Id‌Details)"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B.040.00855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"Регистрационный номер таможенного документа, подтверждающего принятие обеспечения исполнения обязанности по уплате таможенных и иных платежей (cacdo:‌Guarantee‌Customs‌Doc‌Id‌Details)" заполнен, то реквизит "Регистрационный номер таможенного документа, подтверждающего принятие обеспечения исполнения обязанности по уплате таможенных и иных платежей (cacdo:‌Guarantee‌Customs‌Doc‌Id‌Details)" должен содержать регистрационный номер свидетельства о предоставленном обеспечении</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6" w:id="1722"/>
          <w:p>
            <w:pPr>
              <w:spacing w:after="20"/>
              <w:ind w:left="20"/>
              <w:jc w:val="both"/>
            </w:pPr>
            <w:r>
              <w:rPr>
                <w:rFonts w:ascii="Times New Roman"/>
                <w:b w:val="false"/>
                <w:i w:val="false"/>
                <w:color w:val="000000"/>
                <w:sz w:val="20"/>
              </w:rPr>
              <w:t>
*.4.1. Код таможенного органа</w:t>
            </w:r>
          </w:p>
          <w:bookmarkEnd w:id="1722"/>
          <w:p>
            <w:pPr>
              <w:spacing w:after="20"/>
              <w:ind w:left="20"/>
              <w:jc w:val="both"/>
            </w:pPr>
            <w:r>
              <w:rPr>
                <w:rFonts w:ascii="Times New Roman"/>
                <w:b w:val="false"/>
                <w:i w:val="false"/>
                <w:color w:val="000000"/>
                <w:sz w:val="20"/>
              </w:rPr>
              <w:t>
(csdo:‌Customs‌Office‌Code)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7" w:id="1723"/>
          <w:p>
            <w:pPr>
              <w:spacing w:after="20"/>
              <w:ind w:left="20"/>
              <w:jc w:val="both"/>
            </w:pPr>
            <w:r>
              <w:rPr>
                <w:rFonts w:ascii="Times New Roman"/>
                <w:b w:val="false"/>
                <w:i w:val="false"/>
                <w:color w:val="000000"/>
                <w:sz w:val="20"/>
              </w:rPr>
              <w:t>
*.4.2. Дата документа</w:t>
            </w:r>
          </w:p>
          <w:bookmarkEnd w:id="1723"/>
          <w:p>
            <w:pPr>
              <w:spacing w:after="20"/>
              <w:ind w:left="20"/>
              <w:jc w:val="both"/>
            </w:pPr>
            <w:r>
              <w:rPr>
                <w:rFonts w:ascii="Times New Roman"/>
                <w:b w:val="false"/>
                <w:i w:val="false"/>
                <w:color w:val="000000"/>
                <w:sz w:val="20"/>
              </w:rPr>
              <w:t>
(csdo:‌Doc‌Creation‌Date)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B.040.00856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документа (csdo:‌Doc‌Creation‌Date)" должно соответствовать шаблону: YYYY-MM-DD</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8" w:id="1724"/>
          <w:p>
            <w:pPr>
              <w:spacing w:after="20"/>
              <w:ind w:left="20"/>
              <w:jc w:val="both"/>
            </w:pPr>
            <w:r>
              <w:rPr>
                <w:rFonts w:ascii="Times New Roman"/>
                <w:b w:val="false"/>
                <w:i w:val="false"/>
                <w:color w:val="000000"/>
                <w:sz w:val="20"/>
              </w:rPr>
              <w:t>
*.4.3. Номер таможенного документа по журналу регистрации</w:t>
            </w:r>
          </w:p>
          <w:bookmarkEnd w:id="1724"/>
          <w:p>
            <w:pPr>
              <w:spacing w:after="20"/>
              <w:ind w:left="20"/>
              <w:jc w:val="both"/>
            </w:pPr>
            <w:r>
              <w:rPr>
                <w:rFonts w:ascii="Times New Roman"/>
                <w:b w:val="false"/>
                <w:i w:val="false"/>
                <w:color w:val="000000"/>
                <w:sz w:val="20"/>
              </w:rPr>
              <w:t>
(casdo:‌Customs‌Document‌Id)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9" w:id="1725"/>
          <w:p>
            <w:pPr>
              <w:spacing w:after="20"/>
              <w:ind w:left="20"/>
              <w:jc w:val="both"/>
            </w:pPr>
            <w:r>
              <w:rPr>
                <w:rFonts w:ascii="Times New Roman"/>
                <w:b w:val="false"/>
                <w:i w:val="false"/>
                <w:color w:val="000000"/>
                <w:sz w:val="20"/>
              </w:rPr>
              <w:t>
*.5. Номер документа</w:t>
            </w:r>
          </w:p>
          <w:bookmarkEnd w:id="1725"/>
          <w:p>
            <w:pPr>
              <w:spacing w:after="20"/>
              <w:ind w:left="20"/>
              <w:jc w:val="both"/>
            </w:pPr>
            <w:r>
              <w:rPr>
                <w:rFonts w:ascii="Times New Roman"/>
                <w:b w:val="false"/>
                <w:i w:val="false"/>
                <w:color w:val="000000"/>
                <w:sz w:val="20"/>
              </w:rPr>
              <w:t>
(csdo:‌Doc‌Id)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B.040.00857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документа (csdo:‌Doc‌Kind‌Code)" содержит 1 из значений: "07040", "07041", то реквизит "Номер документа (csdo:‌Doc‌Id)" не должен быть заполнен, иначе реквизит "Номер документа (csdo:‌Doc‌Id)" должен быть заполнен</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0" w:id="1726"/>
          <w:p>
            <w:pPr>
              <w:spacing w:after="20"/>
              <w:ind w:left="20"/>
              <w:jc w:val="both"/>
            </w:pPr>
            <w:r>
              <w:rPr>
                <w:rFonts w:ascii="Times New Roman"/>
                <w:b w:val="false"/>
                <w:i w:val="false"/>
                <w:color w:val="000000"/>
                <w:sz w:val="20"/>
              </w:rPr>
              <w:t>
*.6. Дата документа</w:t>
            </w:r>
          </w:p>
          <w:bookmarkEnd w:id="1726"/>
          <w:p>
            <w:pPr>
              <w:spacing w:after="20"/>
              <w:ind w:left="20"/>
              <w:jc w:val="both"/>
            </w:pPr>
            <w:r>
              <w:rPr>
                <w:rFonts w:ascii="Times New Roman"/>
                <w:b w:val="false"/>
                <w:i w:val="false"/>
                <w:color w:val="000000"/>
                <w:sz w:val="20"/>
              </w:rPr>
              <w:t>
(csdo:‌Doc‌Creation‌Date)</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B.040.00858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"Номер документа (csdo:‌Doc‌Id)" заполнен, то реквизит "Дата документа (csdo:‌Doc‌Creation‌Date)" может быть заполнен, иначе реквизит "Дата документа (csdo:‌Doc‌Creation‌Date)"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B.040.00859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"Дата документа (csdo:‌Doc‌Creation‌Date)" заполнен, то значение реквизита "Дата документа (csdo:‌Doc‌Creation‌Date)" должно соответствовать шаблону: YYYY-MM-DD</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1" w:id="1727"/>
          <w:p>
            <w:pPr>
              <w:spacing w:after="20"/>
              <w:ind w:left="20"/>
              <w:jc w:val="both"/>
            </w:pPr>
            <w:r>
              <w:rPr>
                <w:rFonts w:ascii="Times New Roman"/>
                <w:b w:val="false"/>
                <w:i w:val="false"/>
                <w:color w:val="000000"/>
                <w:sz w:val="20"/>
              </w:rPr>
              <w:t>
*.7. Сумма (размер) обеспечения</w:t>
            </w:r>
          </w:p>
          <w:bookmarkEnd w:id="1727"/>
          <w:p>
            <w:pPr>
              <w:spacing w:after="20"/>
              <w:ind w:left="20"/>
              <w:jc w:val="both"/>
            </w:pPr>
            <w:r>
              <w:rPr>
                <w:rFonts w:ascii="Times New Roman"/>
                <w:b w:val="false"/>
                <w:i w:val="false"/>
                <w:color w:val="000000"/>
                <w:sz w:val="20"/>
              </w:rPr>
              <w:t>
(casdo:‌Guarantee‌Amount)</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B.040.00860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предоставления обеспечения исполнения обязанности по уплате таможенных и иных платежей (casdo:‌Guarantee‌Present‌Code)" содержит значение "1", то реквизит "Сумма (размер) обеспечения (casdo:‌Guarantee‌Amount)" может быть заполнен, иначе реквизит "Сумма (размер) обеспечения (casdo:‌Guarantee‌Amount)"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B.040.00861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предоставления обеспечения исполнения обязанности по уплате таможенных и иных платежей (casdo:‌Guarantee‌Present‌Code)" содержит значение "1" и заполнен 1 из реквизитов: "Номер документа (csdo:‌Doc‌Id)", "Код способа обеспечения исполнения обязанности по уплате таможенных пошлин, налогов (casdo:‌Payment‌Guarantee‌Method‌Code)", то реквизит "Сумма (размер) обеспечения (casdo:‌Guarantee‌Amount)"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B.040.00862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предоставления обеспечения исполнения обязанности по уплате таможенных и иных платежей (casdo:‌Guarantee‌Present‌Code)" содержит значение "1" и реквизит "Регистрационный номер таможенного документа, подтверждающего принятие обеспечения исполнения обязанности по уплате таможенных и иных платежей (cacdo:‌Guarantee‌Customs‌Doc‌Id‌Details)" заполнен, то реквизит "Сумма (размер) обеспечения (casdo:‌Guarantee‌Amount)"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2" w:id="1728"/>
          <w:p>
            <w:pPr>
              <w:spacing w:after="20"/>
              <w:ind w:left="20"/>
              <w:jc w:val="both"/>
            </w:pPr>
            <w:r>
              <w:rPr>
                <w:rFonts w:ascii="Times New Roman"/>
                <w:b w:val="false"/>
                <w:i w:val="false"/>
                <w:color w:val="000000"/>
                <w:sz w:val="20"/>
              </w:rPr>
              <w:t>
а) код валюты</w:t>
            </w:r>
          </w:p>
          <w:bookmarkEnd w:id="1728"/>
          <w:p>
            <w:pPr>
              <w:spacing w:after="20"/>
              <w:ind w:left="20"/>
              <w:jc w:val="both"/>
            </w:pPr>
            <w:r>
              <w:rPr>
                <w:rFonts w:ascii="Times New Roman"/>
                <w:b w:val="false"/>
                <w:i w:val="false"/>
                <w:color w:val="000000"/>
                <w:sz w:val="20"/>
              </w:rPr>
              <w:t>
(атрибут currency‌Code)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B.040.00863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 валюты (атрибут currency‌Code)" реквизита "Сумма (размер) обеспечения (casdo:‌Guarantee‌Amount)" должен содержать значение трехбуквенного кода валюты в соответствии с классификатором валют</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3" w:id="1729"/>
          <w:p>
            <w:pPr>
              <w:spacing w:after="20"/>
              <w:ind w:left="20"/>
              <w:jc w:val="both"/>
            </w:pPr>
            <w:r>
              <w:rPr>
                <w:rFonts w:ascii="Times New Roman"/>
                <w:b w:val="false"/>
                <w:i w:val="false"/>
                <w:color w:val="000000"/>
                <w:sz w:val="20"/>
              </w:rPr>
              <w:t>
б) идентификатор справочника (классификатора)</w:t>
            </w:r>
          </w:p>
          <w:bookmarkEnd w:id="1729"/>
          <w:p>
            <w:pPr>
              <w:spacing w:after="20"/>
              <w:ind w:left="20"/>
              <w:jc w:val="both"/>
            </w:pPr>
            <w:r>
              <w:rPr>
                <w:rFonts w:ascii="Times New Roman"/>
                <w:b w:val="false"/>
                <w:i w:val="false"/>
                <w:color w:val="000000"/>
                <w:sz w:val="20"/>
              </w:rPr>
              <w:t>
(атрибут currency‌Code‌List‌Id)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B.040.00864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currency‌Code‌List‌Id)" реквизита "Сумма (размер) обеспечения (casdo:‌Guarantee‌Amount)" должен содержать значение "2022"</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4" w:id="1730"/>
          <w:p>
            <w:pPr>
              <w:spacing w:after="20"/>
              <w:ind w:left="20"/>
              <w:jc w:val="both"/>
            </w:pPr>
            <w:r>
              <w:rPr>
                <w:rFonts w:ascii="Times New Roman"/>
                <w:b w:val="false"/>
                <w:i w:val="false"/>
                <w:color w:val="000000"/>
                <w:sz w:val="20"/>
              </w:rPr>
              <w:t>
*.8. Код способа обеспечения исполнения обязанности по уплате таможенных пошлин, налогов</w:t>
            </w:r>
          </w:p>
          <w:bookmarkEnd w:id="1730"/>
          <w:p>
            <w:pPr>
              <w:spacing w:after="20"/>
              <w:ind w:left="20"/>
              <w:jc w:val="both"/>
            </w:pPr>
            <w:r>
              <w:rPr>
                <w:rFonts w:ascii="Times New Roman"/>
                <w:b w:val="false"/>
                <w:i w:val="false"/>
                <w:color w:val="000000"/>
                <w:sz w:val="20"/>
              </w:rPr>
              <w:t>
(casdo:‌Payment‌Guarantee‌Method‌Code)</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B.040.00865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предоставления обеспечения исполнения обязанности по уплате таможенных и иных платежей (casdo:‌Guarantee‌Present‌Code)" содержит значение "1", то реквизит "Код способа обеспечения исполнения обязанности по уплате таможенных пошлин, налогов (casdo:‌Payment‌Guarantee‌Method‌Code)" может быть заполнен, иначе реквизит "Код способа обеспечения исполнения обязанности по уплате таможенных пошлин, налогов (casdo:‌Payment‌Guarantee‌Method‌Code)"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B.040.00866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документа (csdo:‌Doc‌Kind‌Code)" заполнен, то реквизит "Код способа обеспечения исполнения обязанности по уплате таможенных пошлин, налогов (casdo:‌Payment‌Guarantee‌Method‌Code)" не должен быть заполнен, иначе реквизит "Код способа обеспечения исполнения обязанности по уплате таможенных пошлин, налогов (casdo:‌Payment‌Guarantee‌Method‌Code)"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B.040.00867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способа обеспечения исполнения обязанности по уплате таможенных пошлин, налогов (casdo:‌Payment‌Guarantee‌Method‌Code)" заполнен, то реквизит "Код способа обеспечения исполнения обязанности по уплате таможенных пошлин, налогов (casdo:‌Payment‌Guarantee‌Method‌Code)" должен содержать значение кода способа обеспечения в соответствии с классификатором способов обеспечения исполнения обязанности по уплате таможенных пошлин, налогов</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5" w:id="1731"/>
          <w:p>
            <w:pPr>
              <w:spacing w:after="20"/>
              <w:ind w:left="20"/>
              <w:jc w:val="both"/>
            </w:pPr>
            <w:r>
              <w:rPr>
                <w:rFonts w:ascii="Times New Roman"/>
                <w:b w:val="false"/>
                <w:i w:val="false"/>
                <w:color w:val="000000"/>
                <w:sz w:val="20"/>
              </w:rPr>
              <w:t>
а) идентификатор справочника (классификатора)</w:t>
            </w:r>
          </w:p>
          <w:bookmarkEnd w:id="1731"/>
          <w:p>
            <w:pPr>
              <w:spacing w:after="20"/>
              <w:ind w:left="20"/>
              <w:jc w:val="both"/>
            </w:pPr>
            <w:r>
              <w:rPr>
                <w:rFonts w:ascii="Times New Roman"/>
                <w:b w:val="false"/>
                <w:i w:val="false"/>
                <w:color w:val="000000"/>
                <w:sz w:val="20"/>
              </w:rPr>
              <w:t>
(атрибут code‌List‌Id)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B.040.00868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способа обеспечения исполнения обязанности по уплате таможенных пошлин, налогов (casdo:‌Payment‌Guarantee‌Method‌Code)" должен содержать значение "2018"</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6" w:id="1732"/>
          <w:p>
            <w:pPr>
              <w:spacing w:after="20"/>
              <w:ind w:left="20"/>
              <w:jc w:val="both"/>
            </w:pPr>
            <w:r>
              <w:rPr>
                <w:rFonts w:ascii="Times New Roman"/>
                <w:b w:val="false"/>
                <w:i w:val="false"/>
                <w:color w:val="000000"/>
                <w:sz w:val="20"/>
              </w:rPr>
              <w:t>
*.9. Ссылочный номер товара</w:t>
            </w:r>
          </w:p>
          <w:bookmarkEnd w:id="1732"/>
          <w:p>
            <w:pPr>
              <w:spacing w:after="20"/>
              <w:ind w:left="20"/>
              <w:jc w:val="both"/>
            </w:pPr>
            <w:r>
              <w:rPr>
                <w:rFonts w:ascii="Times New Roman"/>
                <w:b w:val="false"/>
                <w:i w:val="false"/>
                <w:color w:val="000000"/>
                <w:sz w:val="20"/>
              </w:rPr>
              <w:t>
(casdo:‌Reference‌Consignment‌Item‌Ordinal)</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B.040.00869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документа (csdo:‌Doc‌Kind‌Code)" содержит значение "07040", то реквизит "Ссылочный номер товара (casdo:‌Reference‌Consignment‌Item‌Ordinal)" может быть заполнен, иначе реквизит "Ссылочный номер товара (casdo:‌Reference‌Consignment‌Item‌Ordinal)"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B.040.00870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"Ссылочный номер товара (casdo:‌Reference‌Consignment‌Item‌Ordinal)" заполнен, то экземпляр реквизита "Ссылочный номер товара (casdo:‌Reference‌Consignment‌Item‌Ordinal)" должен содержать значение реквизита "Порядковый номер товара (casdo:‌Consignment‌Item‌Ordinal)" экземпляра реквизита "Товар (cacdo:‌PIARConsignment‌Item‌Details)" в составе экземпляра рекзизита "Товарная партия (cacdo:‌PIARConsignment‌Details)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B.040.00871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если реквизит "Ссылочный номер товара (casdo:‌Reference‌Consignment‌Item‌Ordinal)" заполнен, то для экземпляра рекзизита "Товарная партия (cacdo:‌PIARConsignment‌Details), экземпляры реквизита "Ссылочный номер товара (casdo:‌Reference‌Consignment‌Item‌Ordinal)" не должны содержать повторяющихся значений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B.040.00872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"Ссылочный номер товара (casdo:‌Reference‌Consignment‌Item‌Ordinal)" заполнен, то значение экземпляра реквизита "Ссылочный номер товара (casdo:‌Reference‌Consignment‌Item‌Ordinal)" не должно принадлежать диапазону значений экземпляра реквизита "Ссылочный диапазон порядковых номеров товаров (cacdo:‌Reference‌Consignment‌Item‌Range‌Details)"</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7" w:id="1733"/>
          <w:p>
            <w:pPr>
              <w:spacing w:after="20"/>
              <w:ind w:left="20"/>
              <w:jc w:val="both"/>
            </w:pPr>
            <w:r>
              <w:rPr>
                <w:rFonts w:ascii="Times New Roman"/>
                <w:b w:val="false"/>
                <w:i w:val="false"/>
                <w:color w:val="000000"/>
                <w:sz w:val="20"/>
              </w:rPr>
              <w:t>
*.10. Ссылочный диапазон порядковых номеров товаров</w:t>
            </w:r>
          </w:p>
          <w:bookmarkEnd w:id="1733"/>
          <w:p>
            <w:pPr>
              <w:spacing w:after="20"/>
              <w:ind w:left="20"/>
              <w:jc w:val="both"/>
            </w:pPr>
            <w:r>
              <w:rPr>
                <w:rFonts w:ascii="Times New Roman"/>
                <w:b w:val="false"/>
                <w:i w:val="false"/>
                <w:color w:val="000000"/>
                <w:sz w:val="20"/>
              </w:rPr>
              <w:t>
(cacdo:‌Reference‌Consignment‌Item‌Range‌Details)</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B.040.00873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документа (csdo:‌Doc‌Kind‌Code)" содержит значение "07040", то реквизит "Ссылочный диапазон порядковых номеров товаров (cacdo:‌Reference‌Consignment‌Item‌Range‌Details)" может быть заполнен, иначе реквизит "Ссылочный диапазон порядковых номеров товаров (cacdo:‌Reference‌Consignment‌Item‌Range‌Details)"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B.040.00874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"Ссылочный диапазон порядковых номеров товаров (cacdo:‌Reference‌Consignment‌Item‌Range‌Details)" заполнен, то диапазоны значений экземпляров реквизита "Ссылочный диапазон порядковых номеров товаров (cacdo:‌Reference‌Consignment‌Item‌Range‌Details)" не должны пересекаться</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8" w:id="1734"/>
          <w:p>
            <w:pPr>
              <w:spacing w:after="20"/>
              <w:ind w:left="20"/>
              <w:jc w:val="both"/>
            </w:pPr>
            <w:r>
              <w:rPr>
                <w:rFonts w:ascii="Times New Roman"/>
                <w:b w:val="false"/>
                <w:i w:val="false"/>
                <w:color w:val="000000"/>
                <w:sz w:val="20"/>
              </w:rPr>
              <w:t>
*.10.1. Первый номер диапазона порядковых номеров</w:t>
            </w:r>
          </w:p>
          <w:bookmarkEnd w:id="1734"/>
          <w:p>
            <w:pPr>
              <w:spacing w:after="20"/>
              <w:ind w:left="20"/>
              <w:jc w:val="both"/>
            </w:pPr>
            <w:r>
              <w:rPr>
                <w:rFonts w:ascii="Times New Roman"/>
                <w:b w:val="false"/>
                <w:i w:val="false"/>
                <w:color w:val="000000"/>
                <w:sz w:val="20"/>
              </w:rPr>
              <w:t>
(casdo:‌First‌Reference‌Ordinal)</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B.040.00875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"Первый номер диапазона порядковых номеров (casdo:‌First‌Reference‌Ordinal)" должен содержать значение реквизита "Порядковый номер товара (casdo:‌Consignment‌Item‌Ordinal)" экземпляра реквизита "Товар (cacdo:‌PIARConsignment‌Item‌Details)" в составе экземпляра рекзизита "Товарная партия (cacdo:‌PIARConsignment‌Details)</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9" w:id="1735"/>
          <w:p>
            <w:pPr>
              <w:spacing w:after="20"/>
              <w:ind w:left="20"/>
              <w:jc w:val="both"/>
            </w:pPr>
            <w:r>
              <w:rPr>
                <w:rFonts w:ascii="Times New Roman"/>
                <w:b w:val="false"/>
                <w:i w:val="false"/>
                <w:color w:val="000000"/>
                <w:sz w:val="20"/>
              </w:rPr>
              <w:t>
*.10.2. Последний порядковый номер диапазона</w:t>
            </w:r>
          </w:p>
          <w:bookmarkEnd w:id="1735"/>
          <w:p>
            <w:pPr>
              <w:spacing w:after="20"/>
              <w:ind w:left="20"/>
              <w:jc w:val="both"/>
            </w:pPr>
            <w:r>
              <w:rPr>
                <w:rFonts w:ascii="Times New Roman"/>
                <w:b w:val="false"/>
                <w:i w:val="false"/>
                <w:color w:val="000000"/>
                <w:sz w:val="20"/>
              </w:rPr>
              <w:t>
(casdo:‌Last‌Reference‌Ordinal)</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B.040.00876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"Последний порядковый номер диапазона (casdo:‌Last‌Reference‌Ordinal)" должен содержать значение реквизита "Порядковый номер товара (casdo:‌Consignment‌Item‌Ordinal)" экземпляра реквизита "Товар (cacdo:‌PIARConsignment‌Item‌Details)" в составе экземпляра рекзизита "Товарная партия (cacdo:‌PIARConsignment‌Details)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B.040.00877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"Последний порядковый номер диапазона (casdo:‌Last‌Reference‌Ordinal)" должно быть более значения реквизита "Первый номер диапазона порядковых номеров (casdo:‌First‌Reference‌Ordinal)" не менее, чем на 2</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0" w:id="1736"/>
          <w:p>
            <w:pPr>
              <w:spacing w:after="20"/>
              <w:ind w:left="20"/>
              <w:jc w:val="both"/>
            </w:pPr>
            <w:r>
              <w:rPr>
                <w:rFonts w:ascii="Times New Roman"/>
                <w:b w:val="false"/>
                <w:i w:val="false"/>
                <w:color w:val="000000"/>
                <w:sz w:val="20"/>
              </w:rPr>
              <w:t>
13.31. Декларант таможенной процедуры таможенного транзита</w:t>
            </w:r>
          </w:p>
          <w:bookmarkEnd w:id="1736"/>
          <w:p>
            <w:pPr>
              <w:spacing w:after="20"/>
              <w:ind w:left="20"/>
              <w:jc w:val="both"/>
            </w:pPr>
            <w:r>
              <w:rPr>
                <w:rFonts w:ascii="Times New Roman"/>
                <w:b w:val="false"/>
                <w:i w:val="false"/>
                <w:color w:val="000000"/>
                <w:sz w:val="20"/>
              </w:rPr>
              <w:t>
(cacdo:‌PITransit‌Declarant‌Details)</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B.040.00457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"06", то реквизит "Декларант таможенной процедуры таможенного транзита (cacdo:‌PITransit‌Declarant‌Details)" должен быть заполнен, иначе реквизит "Декларант таможенной процедуры таможенного транзита (cacdo:‌PITransit‌Declarant‌Details)"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B.040.00458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реквизита "Декларант таможенной процедуры таможенного транзита (cacdo:‌PITransit‌Declarant‌Details)" при указании сведений о наименовании субъекта должен быть заполнен в точности 1 из реквизитов: "Наименование субъекта (csdo:‌Subject‌Name)", "Краткое наименование субъекта (csdo:‌Subject‌Brief‌Name)"</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1" w:id="1737"/>
          <w:p>
            <w:pPr>
              <w:spacing w:after="20"/>
              <w:ind w:left="20"/>
              <w:jc w:val="both"/>
            </w:pPr>
            <w:r>
              <w:rPr>
                <w:rFonts w:ascii="Times New Roman"/>
                <w:b w:val="false"/>
                <w:i w:val="false"/>
                <w:color w:val="000000"/>
                <w:sz w:val="20"/>
              </w:rPr>
              <w:t>
13.31.1. Код страны</w:t>
            </w:r>
          </w:p>
          <w:bookmarkEnd w:id="1737"/>
          <w:p>
            <w:pPr>
              <w:spacing w:after="20"/>
              <w:ind w:left="20"/>
              <w:jc w:val="both"/>
            </w:pPr>
            <w:r>
              <w:rPr>
                <w:rFonts w:ascii="Times New Roman"/>
                <w:b w:val="false"/>
                <w:i w:val="false"/>
                <w:color w:val="000000"/>
                <w:sz w:val="20"/>
              </w:rPr>
              <w:t>
(csdo:‌Unified‌Country‌Code)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B.040.00878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не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2" w:id="1738"/>
          <w:p>
            <w:pPr>
              <w:spacing w:after="20"/>
              <w:ind w:left="20"/>
              <w:jc w:val="both"/>
            </w:pPr>
            <w:r>
              <w:rPr>
                <w:rFonts w:ascii="Times New Roman"/>
                <w:b w:val="false"/>
                <w:i w:val="false"/>
                <w:color w:val="000000"/>
                <w:sz w:val="20"/>
              </w:rPr>
              <w:t>
а) идентификатор справочника (классификатора)</w:t>
            </w:r>
          </w:p>
          <w:bookmarkEnd w:id="1738"/>
          <w:p>
            <w:pPr>
              <w:spacing w:after="20"/>
              <w:ind w:left="20"/>
              <w:jc w:val="both"/>
            </w:pPr>
            <w:r>
              <w:rPr>
                <w:rFonts w:ascii="Times New Roman"/>
                <w:b w:val="false"/>
                <w:i w:val="false"/>
                <w:color w:val="000000"/>
                <w:sz w:val="20"/>
              </w:rPr>
              <w:t>
(атрибут code‌List‌Id)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3" w:id="1739"/>
          <w:p>
            <w:pPr>
              <w:spacing w:after="20"/>
              <w:ind w:left="20"/>
              <w:jc w:val="both"/>
            </w:pPr>
            <w:r>
              <w:rPr>
                <w:rFonts w:ascii="Times New Roman"/>
                <w:b w:val="false"/>
                <w:i w:val="false"/>
                <w:color w:val="000000"/>
                <w:sz w:val="20"/>
              </w:rPr>
              <w:t>
13.31.2. Наименование субъекта</w:t>
            </w:r>
          </w:p>
          <w:bookmarkEnd w:id="1739"/>
          <w:p>
            <w:pPr>
              <w:spacing w:after="20"/>
              <w:ind w:left="20"/>
              <w:jc w:val="both"/>
            </w:pPr>
            <w:r>
              <w:rPr>
                <w:rFonts w:ascii="Times New Roman"/>
                <w:b w:val="false"/>
                <w:i w:val="false"/>
                <w:color w:val="000000"/>
                <w:sz w:val="20"/>
              </w:rPr>
              <w:t>
(csdo:‌Subject‌Name)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4" w:id="1740"/>
          <w:p>
            <w:pPr>
              <w:spacing w:after="20"/>
              <w:ind w:left="20"/>
              <w:jc w:val="both"/>
            </w:pPr>
            <w:r>
              <w:rPr>
                <w:rFonts w:ascii="Times New Roman"/>
                <w:b w:val="false"/>
                <w:i w:val="false"/>
                <w:color w:val="000000"/>
                <w:sz w:val="20"/>
              </w:rPr>
              <w:t>
13.31.3. Краткое наименование субъекта</w:t>
            </w:r>
          </w:p>
          <w:bookmarkEnd w:id="1740"/>
          <w:p>
            <w:pPr>
              <w:spacing w:after="20"/>
              <w:ind w:left="20"/>
              <w:jc w:val="both"/>
            </w:pPr>
            <w:r>
              <w:rPr>
                <w:rFonts w:ascii="Times New Roman"/>
                <w:b w:val="false"/>
                <w:i w:val="false"/>
                <w:color w:val="000000"/>
                <w:sz w:val="20"/>
              </w:rPr>
              <w:t>
(csdo:‌Subject‌Brief‌Name)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5" w:id="1741"/>
          <w:p>
            <w:pPr>
              <w:spacing w:after="20"/>
              <w:ind w:left="20"/>
              <w:jc w:val="both"/>
            </w:pPr>
            <w:r>
              <w:rPr>
                <w:rFonts w:ascii="Times New Roman"/>
                <w:b w:val="false"/>
                <w:i w:val="false"/>
                <w:color w:val="000000"/>
                <w:sz w:val="20"/>
              </w:rPr>
              <w:t>
13.31.4. Код организационно-правовой формы</w:t>
            </w:r>
          </w:p>
          <w:bookmarkEnd w:id="1741"/>
          <w:p>
            <w:pPr>
              <w:spacing w:after="20"/>
              <w:ind w:left="20"/>
              <w:jc w:val="both"/>
            </w:pPr>
            <w:r>
              <w:rPr>
                <w:rFonts w:ascii="Times New Roman"/>
                <w:b w:val="false"/>
                <w:i w:val="false"/>
                <w:color w:val="000000"/>
                <w:sz w:val="20"/>
              </w:rPr>
              <w:t>
(csdo:‌Business‌Entity‌Type‌Code)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B.040.00879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организационно-правовой формы (csdo:‌Business‌Entity‌Type‌Code)" не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6" w:id="1742"/>
          <w:p>
            <w:pPr>
              <w:spacing w:after="20"/>
              <w:ind w:left="20"/>
              <w:jc w:val="both"/>
            </w:pPr>
            <w:r>
              <w:rPr>
                <w:rFonts w:ascii="Times New Roman"/>
                <w:b w:val="false"/>
                <w:i w:val="false"/>
                <w:color w:val="000000"/>
                <w:sz w:val="20"/>
              </w:rPr>
              <w:t>
а) идентификатор справочника (классификатора)</w:t>
            </w:r>
          </w:p>
          <w:bookmarkEnd w:id="1742"/>
          <w:p>
            <w:pPr>
              <w:spacing w:after="20"/>
              <w:ind w:left="20"/>
              <w:jc w:val="both"/>
            </w:pPr>
            <w:r>
              <w:rPr>
                <w:rFonts w:ascii="Times New Roman"/>
                <w:b w:val="false"/>
                <w:i w:val="false"/>
                <w:color w:val="000000"/>
                <w:sz w:val="20"/>
              </w:rPr>
              <w:t>
(атрибут code‌List‌Id)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7" w:id="1743"/>
          <w:p>
            <w:pPr>
              <w:spacing w:after="20"/>
              <w:ind w:left="20"/>
              <w:jc w:val="both"/>
            </w:pPr>
            <w:r>
              <w:rPr>
                <w:rFonts w:ascii="Times New Roman"/>
                <w:b w:val="false"/>
                <w:i w:val="false"/>
                <w:color w:val="000000"/>
                <w:sz w:val="20"/>
              </w:rPr>
              <w:t>
13.31.5. Наименование организационно-правовой формы</w:t>
            </w:r>
          </w:p>
          <w:bookmarkEnd w:id="1743"/>
          <w:p>
            <w:pPr>
              <w:spacing w:after="20"/>
              <w:ind w:left="20"/>
              <w:jc w:val="both"/>
            </w:pPr>
            <w:r>
              <w:rPr>
                <w:rFonts w:ascii="Times New Roman"/>
                <w:b w:val="false"/>
                <w:i w:val="false"/>
                <w:color w:val="000000"/>
                <w:sz w:val="20"/>
              </w:rPr>
              <w:t>
(csdo:‌Business‌Entity‌Type‌Name)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B.040.00880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"Наименование организационно-правовой формы (csdo:‌Business‌Entity‌Type‌Name)" не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8" w:id="1744"/>
          <w:p>
            <w:pPr>
              <w:spacing w:after="20"/>
              <w:ind w:left="20"/>
              <w:jc w:val="both"/>
            </w:pPr>
            <w:r>
              <w:rPr>
                <w:rFonts w:ascii="Times New Roman"/>
                <w:b w:val="false"/>
                <w:i w:val="false"/>
                <w:color w:val="000000"/>
                <w:sz w:val="20"/>
              </w:rPr>
              <w:t>
13.31.6. Идентификатор хозяйствующего субъекта</w:t>
            </w:r>
          </w:p>
          <w:bookmarkEnd w:id="1744"/>
          <w:p>
            <w:pPr>
              <w:spacing w:after="20"/>
              <w:ind w:left="20"/>
              <w:jc w:val="both"/>
            </w:pPr>
            <w:r>
              <w:rPr>
                <w:rFonts w:ascii="Times New Roman"/>
                <w:b w:val="false"/>
                <w:i w:val="false"/>
                <w:color w:val="000000"/>
                <w:sz w:val="20"/>
              </w:rPr>
              <w:t>
(csdo:‌Business‌Entity‌Id)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B.040.00881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хозяйствующего субъекта (csdo:‌Business‌Entity‌Id)" не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9" w:id="1745"/>
          <w:p>
            <w:pPr>
              <w:spacing w:after="20"/>
              <w:ind w:left="20"/>
              <w:jc w:val="both"/>
            </w:pPr>
            <w:r>
              <w:rPr>
                <w:rFonts w:ascii="Times New Roman"/>
                <w:b w:val="false"/>
                <w:i w:val="false"/>
                <w:color w:val="000000"/>
                <w:sz w:val="20"/>
              </w:rPr>
              <w:t>
а) метод идентификации</w:t>
            </w:r>
          </w:p>
          <w:bookmarkEnd w:id="1745"/>
          <w:p>
            <w:pPr>
              <w:spacing w:after="20"/>
              <w:ind w:left="20"/>
              <w:jc w:val="both"/>
            </w:pPr>
            <w:r>
              <w:rPr>
                <w:rFonts w:ascii="Times New Roman"/>
                <w:b w:val="false"/>
                <w:i w:val="false"/>
                <w:color w:val="000000"/>
                <w:sz w:val="20"/>
              </w:rPr>
              <w:t>
(атрибут kind‌Id)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0" w:id="1746"/>
          <w:p>
            <w:pPr>
              <w:spacing w:after="20"/>
              <w:ind w:left="20"/>
              <w:jc w:val="both"/>
            </w:pPr>
            <w:r>
              <w:rPr>
                <w:rFonts w:ascii="Times New Roman"/>
                <w:b w:val="false"/>
                <w:i w:val="false"/>
                <w:color w:val="000000"/>
                <w:sz w:val="20"/>
              </w:rPr>
              <w:t>
13.31.7. Уникальный идентификационный таможенный номер</w:t>
            </w:r>
          </w:p>
          <w:bookmarkEnd w:id="1746"/>
          <w:p>
            <w:pPr>
              <w:spacing w:after="20"/>
              <w:ind w:left="20"/>
              <w:jc w:val="both"/>
            </w:pPr>
            <w:r>
              <w:rPr>
                <w:rFonts w:ascii="Times New Roman"/>
                <w:b w:val="false"/>
                <w:i w:val="false"/>
                <w:color w:val="000000"/>
                <w:sz w:val="20"/>
              </w:rPr>
              <w:t>
(casdo:‌CAUnique‌Customs‌Number‌Id)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"Уникальный идентификационный таможенный номер (casdo:‌CAUnique‌Customs‌Number‌Id)" не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1" w:id="1747"/>
          <w:p>
            <w:pPr>
              <w:spacing w:after="20"/>
              <w:ind w:left="20"/>
              <w:jc w:val="both"/>
            </w:pPr>
            <w:r>
              <w:rPr>
                <w:rFonts w:ascii="Times New Roman"/>
                <w:b w:val="false"/>
                <w:i w:val="false"/>
                <w:color w:val="000000"/>
                <w:sz w:val="20"/>
              </w:rPr>
              <w:t>
а) код страны</w:t>
            </w:r>
          </w:p>
          <w:bookmarkEnd w:id="1747"/>
          <w:p>
            <w:pPr>
              <w:spacing w:after="20"/>
              <w:ind w:left="20"/>
              <w:jc w:val="both"/>
            </w:pPr>
            <w:r>
              <w:rPr>
                <w:rFonts w:ascii="Times New Roman"/>
                <w:b w:val="false"/>
                <w:i w:val="false"/>
                <w:color w:val="000000"/>
                <w:sz w:val="20"/>
              </w:rPr>
              <w:t>
(атрибут country‌Code)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2" w:id="1748"/>
          <w:p>
            <w:pPr>
              <w:spacing w:after="20"/>
              <w:ind w:left="20"/>
              <w:jc w:val="both"/>
            </w:pPr>
            <w:r>
              <w:rPr>
                <w:rFonts w:ascii="Times New Roman"/>
                <w:b w:val="false"/>
                <w:i w:val="false"/>
                <w:color w:val="000000"/>
                <w:sz w:val="20"/>
              </w:rPr>
              <w:t>
б) идентификатор справочника (классификатора)</w:t>
            </w:r>
          </w:p>
          <w:bookmarkEnd w:id="1748"/>
          <w:p>
            <w:pPr>
              <w:spacing w:after="20"/>
              <w:ind w:left="20"/>
              <w:jc w:val="both"/>
            </w:pPr>
            <w:r>
              <w:rPr>
                <w:rFonts w:ascii="Times New Roman"/>
                <w:b w:val="false"/>
                <w:i w:val="false"/>
                <w:color w:val="000000"/>
                <w:sz w:val="20"/>
              </w:rPr>
              <w:t>
(атрибут country‌Code‌List‌Id)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3" w:id="1749"/>
          <w:p>
            <w:pPr>
              <w:spacing w:after="20"/>
              <w:ind w:left="20"/>
              <w:jc w:val="both"/>
            </w:pPr>
            <w:r>
              <w:rPr>
                <w:rFonts w:ascii="Times New Roman"/>
                <w:b w:val="false"/>
                <w:i w:val="false"/>
                <w:color w:val="000000"/>
                <w:sz w:val="20"/>
              </w:rPr>
              <w:t>
13.31.8. Идентификатор налогоплательщика</w:t>
            </w:r>
          </w:p>
          <w:bookmarkEnd w:id="1749"/>
          <w:p>
            <w:pPr>
              <w:spacing w:after="20"/>
              <w:ind w:left="20"/>
              <w:jc w:val="both"/>
            </w:pPr>
            <w:r>
              <w:rPr>
                <w:rFonts w:ascii="Times New Roman"/>
                <w:b w:val="false"/>
                <w:i w:val="false"/>
                <w:color w:val="000000"/>
                <w:sz w:val="20"/>
              </w:rPr>
              <w:t>
(csdo:‌Taxpayer‌Id)</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B.040.00882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страны (csdo:‌Unified‌Country‌Code)" в составе реквизита "Адрес (ccdo:‌Subject‌Address‌Details)" не содержит 1 из значений: "AM", "BY", "KG", "KZ", "RU", то реквизит "Идентификатор налогоплательщика (csdo:‌Taxpayer‌Id)" не должен быть заполнен, иначе реквизит "Идентификатор налогоплательщика (csdo:‌Taxpayer‌Id)"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B.040.00462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страны (csdo:‌Unified‌Country‌Code)" в составе реквизита "Адрес (ccdo:‌Subject‌Address‌Details)" содержит значение "AM" и реквизит "Идентификатор налогоплательщика (csdo:‌Taxpayer‌Id)" заполнен, то реквизит "Идентификатор налогоплательщика (csdo:‌Taxpayer‌Id)" должен содержать учетный номер налогоплательщика (УНН)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B.040.00462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страны (csdo:‌Unified‌Country‌Code)" в составе реквизита "Адрес (ccdo:‌Subject‌Address‌Details)" содержит значение "BY" и реквизит "Идентификатор налогоплательщика (csdo:‌Taxpayer‌Id)" заполнен, то реквизит "Идентификатор налогоплательщика (csdo:‌Taxpayer‌Id)" должен содержать учетный номер плательщика (УНП)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B.040.00464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страны (csdo:‌Unified‌Country‌Code)" в составе реквизита "Адрес (ccdo:‌Subject‌Address‌Details)" содержит значение "KG" и реквизит "Идентификатор налогоплательщика (csdo:‌Taxpayer‌Id)" заполнен, то реквизит "Идентификатор налогоплательщика (csdo:‌Taxpayer‌Id)" должен содержать идентификационный налоговый номер (ИНН)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B.040.00465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страны (csdo:‌Unified‌Country‌Code)" в составе реквизита "Адрес (ccdo:‌Subject‌Address‌Details)" содержит значение "KZ" и реквизит "Идентификатор налогоплательщика (csdo:‌Taxpayer‌Id)" заполнен, то реквизит "Идентификатор налогоплательщика (csdo:‌Taxpayer‌Id)" должен содержать бизнес-идентификационный номер (БИН)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B.040.00466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страны (csdo:‌Unified‌Country‌Code)" в составе реквизита "Адрес (ccdo:‌Subject‌Address‌Details)" содержит значение "RU" и реквизит "Идентификатор налогоплательщика (csdo:‌Taxpayer‌Id)" заполнен, то реквизит "Идентификатор налогоплательщика (csdo:‌Taxpayer‌Id)" должен содержать идентификационный номер налогоплательщика (ИНН)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4" w:id="1750"/>
          <w:p>
            <w:pPr>
              <w:spacing w:after="20"/>
              <w:ind w:left="20"/>
              <w:jc w:val="both"/>
            </w:pPr>
            <w:r>
              <w:rPr>
                <w:rFonts w:ascii="Times New Roman"/>
                <w:b w:val="false"/>
                <w:i w:val="false"/>
                <w:color w:val="000000"/>
                <w:sz w:val="20"/>
              </w:rPr>
              <w:t>
13.31.9. Код причины постановки на учет</w:t>
            </w:r>
          </w:p>
          <w:bookmarkEnd w:id="1750"/>
          <w:p>
            <w:pPr>
              <w:spacing w:after="20"/>
              <w:ind w:left="20"/>
              <w:jc w:val="both"/>
            </w:pPr>
            <w:r>
              <w:rPr>
                <w:rFonts w:ascii="Times New Roman"/>
                <w:b w:val="false"/>
                <w:i w:val="false"/>
                <w:color w:val="000000"/>
                <w:sz w:val="20"/>
              </w:rPr>
              <w:t>
(csdo:‌Tax‌Registration‌Reason‌Code)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B.040.00467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страны (csdo:‌Unified‌Country‌Code)" в составе реквизита "Адрес (ccdo:‌Subject‌Address‌Details)" содержит значение "RU" и реквизит "Идентификатор налогоплательщика (csdo:‌Taxpayer‌Id)" заполнен, то реквизит "Код причины постановки на учет (csdo:‌Tax‌Registration‌Reason‌Code)" может быть заполнен, иначе реквизит "Код причины постановки на учет (csdo:‌Tax‌Registration‌Reason‌Code)" не должен быть заполнен</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5" w:id="1751"/>
          <w:p>
            <w:pPr>
              <w:spacing w:after="20"/>
              <w:ind w:left="20"/>
              <w:jc w:val="both"/>
            </w:pPr>
            <w:r>
              <w:rPr>
                <w:rFonts w:ascii="Times New Roman"/>
                <w:b w:val="false"/>
                <w:i w:val="false"/>
                <w:color w:val="000000"/>
                <w:sz w:val="20"/>
              </w:rPr>
              <w:t>
13.31.10. Идентификатор физического лица</w:t>
            </w:r>
          </w:p>
          <w:bookmarkEnd w:id="1751"/>
          <w:p>
            <w:pPr>
              <w:spacing w:after="20"/>
              <w:ind w:left="20"/>
              <w:jc w:val="both"/>
            </w:pPr>
            <w:r>
              <w:rPr>
                <w:rFonts w:ascii="Times New Roman"/>
                <w:b w:val="false"/>
                <w:i w:val="false"/>
                <w:color w:val="000000"/>
                <w:sz w:val="20"/>
              </w:rPr>
              <w:t>
(casdo:‌Person‌Id)</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B.040.00883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страны (csdo:‌Unified‌Country‌Code)" в составе реквизита "Адрес (ccdo:‌Subject‌Address‌Details)" не содержит 1 из значений: "BY", "KG", "KZ", то реквизит "Идентификатор физического лица (casdo:‌Person‌Id)" не должен быть заполнен, иначе реквизит "Идентификатор физического лица (casdo:‌Person‌Id)"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B.040.00469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страны (csdo:‌Unified‌Country‌Code)" в составе реквизита "Адрес (ccdo:‌Subject‌Address‌Details)" содержит значение "BY" и реквизит "Идентификатор физического лица (casdo:‌Person‌Id)" заполнен, то реквизит "Идентификатор физического лица (casdo:‌Person‌Id)" должен содержать идентификационный номер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B.040.00470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страны (csdo:‌Unified‌Country‌Code)" в составе реквизита "Адрес (ccdo:‌Subject‌Address‌Details)" содержит значение "KG" и реквизит "Идентификатор физического лица (casdo:‌Person‌Id)" заполнен, то реквизит "Идентификатор физического лица (casdo:‌Person‌Id)" должен содержать персональный идентификационный номер (ПИН)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B.040.00471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страны (csdo:‌Unified‌Country‌Code)" в составе реквизита "Адрес (ccdo:‌Subject‌Address‌Details)" содержит значение "KZ" и реквизит "Идентификатор физического лица (casdo:‌Person‌Id)" заполнен, то реквизит "Идентификатор физического лица (casdo:‌Person‌Id)" должен содержать индивидуальный идентификационный номер (ИИН)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6" w:id="1752"/>
          <w:p>
            <w:pPr>
              <w:spacing w:after="20"/>
              <w:ind w:left="20"/>
              <w:jc w:val="both"/>
            </w:pPr>
            <w:r>
              <w:rPr>
                <w:rFonts w:ascii="Times New Roman"/>
                <w:b w:val="false"/>
                <w:i w:val="false"/>
                <w:color w:val="000000"/>
                <w:sz w:val="20"/>
              </w:rPr>
              <w:t>
13.31.11. Удостоверение личности</w:t>
            </w:r>
          </w:p>
          <w:bookmarkEnd w:id="1752"/>
          <w:p>
            <w:pPr>
              <w:spacing w:after="20"/>
              <w:ind w:left="20"/>
              <w:jc w:val="both"/>
            </w:pPr>
            <w:r>
              <w:rPr>
                <w:rFonts w:ascii="Times New Roman"/>
                <w:b w:val="false"/>
                <w:i w:val="false"/>
                <w:color w:val="000000"/>
                <w:sz w:val="20"/>
              </w:rPr>
              <w:t>
(ccdo:‌Identity‌Doc‌V3‌Details)</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7" w:id="1753"/>
          <w:p>
            <w:pPr>
              <w:spacing w:after="20"/>
              <w:ind w:left="20"/>
              <w:jc w:val="both"/>
            </w:pPr>
            <w:r>
              <w:rPr>
                <w:rFonts w:ascii="Times New Roman"/>
                <w:b w:val="false"/>
                <w:i w:val="false"/>
                <w:color w:val="000000"/>
                <w:sz w:val="20"/>
              </w:rPr>
              <w:t>
*.1. Код страны</w:t>
            </w:r>
          </w:p>
          <w:bookmarkEnd w:id="1753"/>
          <w:p>
            <w:pPr>
              <w:spacing w:after="20"/>
              <w:ind w:left="20"/>
              <w:jc w:val="both"/>
            </w:pPr>
            <w:r>
              <w:rPr>
                <w:rFonts w:ascii="Times New Roman"/>
                <w:b w:val="false"/>
                <w:i w:val="false"/>
                <w:color w:val="000000"/>
                <w:sz w:val="20"/>
              </w:rPr>
              <w:t>
(csdo:‌Unified‌Country‌Code)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B.040.00884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значение двухбуквенного кода страны в соответствии с классификатором стран мира</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8" w:id="1754"/>
          <w:p>
            <w:pPr>
              <w:spacing w:after="20"/>
              <w:ind w:left="20"/>
              <w:jc w:val="both"/>
            </w:pPr>
            <w:r>
              <w:rPr>
                <w:rFonts w:ascii="Times New Roman"/>
                <w:b w:val="false"/>
                <w:i w:val="false"/>
                <w:color w:val="000000"/>
                <w:sz w:val="20"/>
              </w:rPr>
              <w:t>
а) идентификатор справочника (классификатора)</w:t>
            </w:r>
          </w:p>
          <w:bookmarkEnd w:id="1754"/>
          <w:p>
            <w:pPr>
              <w:spacing w:after="20"/>
              <w:ind w:left="20"/>
              <w:jc w:val="both"/>
            </w:pPr>
            <w:r>
              <w:rPr>
                <w:rFonts w:ascii="Times New Roman"/>
                <w:b w:val="false"/>
                <w:i w:val="false"/>
                <w:color w:val="000000"/>
                <w:sz w:val="20"/>
              </w:rPr>
              <w:t>
(атрибут code‌List‌Id)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B.040.00885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 должен содержать значение "2021"</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9" w:id="1755"/>
          <w:p>
            <w:pPr>
              <w:spacing w:after="20"/>
              <w:ind w:left="20"/>
              <w:jc w:val="both"/>
            </w:pPr>
            <w:r>
              <w:rPr>
                <w:rFonts w:ascii="Times New Roman"/>
                <w:b w:val="false"/>
                <w:i w:val="false"/>
                <w:color w:val="000000"/>
                <w:sz w:val="20"/>
              </w:rPr>
              <w:t>
*.2. Код вида документа, удостоверяющего личность</w:t>
            </w:r>
          </w:p>
          <w:bookmarkEnd w:id="1755"/>
          <w:p>
            <w:pPr>
              <w:spacing w:after="20"/>
              <w:ind w:left="20"/>
              <w:jc w:val="both"/>
            </w:pPr>
            <w:r>
              <w:rPr>
                <w:rFonts w:ascii="Times New Roman"/>
                <w:b w:val="false"/>
                <w:i w:val="false"/>
                <w:color w:val="000000"/>
                <w:sz w:val="20"/>
              </w:rPr>
              <w:t>
(csdo:‌Identity‌Doc‌Kind‌Code)</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B.040.00886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документа, удостоверяющего личность (csdo:‌Identity‌Doc‌Kind‌Code)"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B.040.00887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документа, удостоверяющего личность (csdo:‌Identity‌Doc‌Kind‌Code)" должен содержать значение кода вида документа в соответствии с классификатором видов документов, удостоверяющих личность</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0" w:id="1756"/>
          <w:p>
            <w:pPr>
              <w:spacing w:after="20"/>
              <w:ind w:left="20"/>
              <w:jc w:val="both"/>
            </w:pPr>
            <w:r>
              <w:rPr>
                <w:rFonts w:ascii="Times New Roman"/>
                <w:b w:val="false"/>
                <w:i w:val="false"/>
                <w:color w:val="000000"/>
                <w:sz w:val="20"/>
              </w:rPr>
              <w:t>
а) идентификатор справочника (классификатора)</w:t>
            </w:r>
          </w:p>
          <w:bookmarkEnd w:id="1756"/>
          <w:p>
            <w:pPr>
              <w:spacing w:after="20"/>
              <w:ind w:left="20"/>
              <w:jc w:val="both"/>
            </w:pPr>
            <w:r>
              <w:rPr>
                <w:rFonts w:ascii="Times New Roman"/>
                <w:b w:val="false"/>
                <w:i w:val="false"/>
                <w:color w:val="000000"/>
                <w:sz w:val="20"/>
              </w:rPr>
              <w:t>
(атрибут code‌List‌Id)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B.040.00888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документа, удостоверяющего личность (csdo:IdentityDocKindCode)" должен содержать значение "2053"</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1" w:id="1757"/>
          <w:p>
            <w:pPr>
              <w:spacing w:after="20"/>
              <w:ind w:left="20"/>
              <w:jc w:val="both"/>
            </w:pPr>
            <w:r>
              <w:rPr>
                <w:rFonts w:ascii="Times New Roman"/>
                <w:b w:val="false"/>
                <w:i w:val="false"/>
                <w:color w:val="000000"/>
                <w:sz w:val="20"/>
              </w:rPr>
              <w:t>
*.3. Наименование вида документа</w:t>
            </w:r>
          </w:p>
          <w:bookmarkEnd w:id="1757"/>
          <w:p>
            <w:pPr>
              <w:spacing w:after="20"/>
              <w:ind w:left="20"/>
              <w:jc w:val="both"/>
            </w:pPr>
            <w:r>
              <w:rPr>
                <w:rFonts w:ascii="Times New Roman"/>
                <w:b w:val="false"/>
                <w:i w:val="false"/>
                <w:color w:val="000000"/>
                <w:sz w:val="20"/>
              </w:rPr>
              <w:t>
(csdo:‌Doc‌Kind‌Name)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B.040.00889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"Наименование вида документа (csdo:‌Doc‌Kind‌Name)" не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2" w:id="1758"/>
          <w:p>
            <w:pPr>
              <w:spacing w:after="20"/>
              <w:ind w:left="20"/>
              <w:jc w:val="both"/>
            </w:pPr>
            <w:r>
              <w:rPr>
                <w:rFonts w:ascii="Times New Roman"/>
                <w:b w:val="false"/>
                <w:i w:val="false"/>
                <w:color w:val="000000"/>
                <w:sz w:val="20"/>
              </w:rPr>
              <w:t>
*.4. Серия документа</w:t>
            </w:r>
          </w:p>
          <w:bookmarkEnd w:id="1758"/>
          <w:p>
            <w:pPr>
              <w:spacing w:after="20"/>
              <w:ind w:left="20"/>
              <w:jc w:val="both"/>
            </w:pPr>
            <w:r>
              <w:rPr>
                <w:rFonts w:ascii="Times New Roman"/>
                <w:b w:val="false"/>
                <w:i w:val="false"/>
                <w:color w:val="000000"/>
                <w:sz w:val="20"/>
              </w:rPr>
              <w:t>
(csdo:‌Doc‌Series‌Id)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3" w:id="1759"/>
          <w:p>
            <w:pPr>
              <w:spacing w:after="20"/>
              <w:ind w:left="20"/>
              <w:jc w:val="both"/>
            </w:pPr>
            <w:r>
              <w:rPr>
                <w:rFonts w:ascii="Times New Roman"/>
                <w:b w:val="false"/>
                <w:i w:val="false"/>
                <w:color w:val="000000"/>
                <w:sz w:val="20"/>
              </w:rPr>
              <w:t>
*.5. Номер документа</w:t>
            </w:r>
          </w:p>
          <w:bookmarkEnd w:id="1759"/>
          <w:p>
            <w:pPr>
              <w:spacing w:after="20"/>
              <w:ind w:left="20"/>
              <w:jc w:val="both"/>
            </w:pPr>
            <w:r>
              <w:rPr>
                <w:rFonts w:ascii="Times New Roman"/>
                <w:b w:val="false"/>
                <w:i w:val="false"/>
                <w:color w:val="000000"/>
                <w:sz w:val="20"/>
              </w:rPr>
              <w:t>
(csdo:‌Doc‌Id)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4" w:id="1760"/>
          <w:p>
            <w:pPr>
              <w:spacing w:after="20"/>
              <w:ind w:left="20"/>
              <w:jc w:val="both"/>
            </w:pPr>
            <w:r>
              <w:rPr>
                <w:rFonts w:ascii="Times New Roman"/>
                <w:b w:val="false"/>
                <w:i w:val="false"/>
                <w:color w:val="000000"/>
                <w:sz w:val="20"/>
              </w:rPr>
              <w:t>
*.6. Дата документа</w:t>
            </w:r>
          </w:p>
          <w:bookmarkEnd w:id="1760"/>
          <w:p>
            <w:pPr>
              <w:spacing w:after="20"/>
              <w:ind w:left="20"/>
              <w:jc w:val="both"/>
            </w:pPr>
            <w:r>
              <w:rPr>
                <w:rFonts w:ascii="Times New Roman"/>
                <w:b w:val="false"/>
                <w:i w:val="false"/>
                <w:color w:val="000000"/>
                <w:sz w:val="20"/>
              </w:rPr>
              <w:t>
(csdo:‌Doc‌Creation‌Date)</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B.040.00890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"Дата документа (csdo:‌Doc‌Creation‌Date)"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B.040.00891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документа (csdo:‌Doc‌Creation‌Date)" должно соответствовать шаблону: YYYY-MM-DD</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5" w:id="1761"/>
          <w:p>
            <w:pPr>
              <w:spacing w:after="20"/>
              <w:ind w:left="20"/>
              <w:jc w:val="both"/>
            </w:pPr>
            <w:r>
              <w:rPr>
                <w:rFonts w:ascii="Times New Roman"/>
                <w:b w:val="false"/>
                <w:i w:val="false"/>
                <w:color w:val="000000"/>
                <w:sz w:val="20"/>
              </w:rPr>
              <w:t>
*.7. Дата истечения срока действия документа</w:t>
            </w:r>
          </w:p>
          <w:bookmarkEnd w:id="1761"/>
          <w:p>
            <w:pPr>
              <w:spacing w:after="20"/>
              <w:ind w:left="20"/>
              <w:jc w:val="both"/>
            </w:pPr>
            <w:r>
              <w:rPr>
                <w:rFonts w:ascii="Times New Roman"/>
                <w:b w:val="false"/>
                <w:i w:val="false"/>
                <w:color w:val="000000"/>
                <w:sz w:val="20"/>
              </w:rPr>
              <w:t>
(csdo:‌Doc‌Validity‌Date)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B.040.00892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"Дата истечения срока действия документа (csdo:‌Doc‌Validity‌Date)" не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6" w:id="1762"/>
          <w:p>
            <w:pPr>
              <w:spacing w:after="20"/>
              <w:ind w:left="20"/>
              <w:jc w:val="both"/>
            </w:pPr>
            <w:r>
              <w:rPr>
                <w:rFonts w:ascii="Times New Roman"/>
                <w:b w:val="false"/>
                <w:i w:val="false"/>
                <w:color w:val="000000"/>
                <w:sz w:val="20"/>
              </w:rPr>
              <w:t>
*.8. Идентификатор уполномоченного органа</w:t>
            </w:r>
          </w:p>
          <w:bookmarkEnd w:id="1762"/>
          <w:p>
            <w:pPr>
              <w:spacing w:after="20"/>
              <w:ind w:left="20"/>
              <w:jc w:val="both"/>
            </w:pPr>
            <w:r>
              <w:rPr>
                <w:rFonts w:ascii="Times New Roman"/>
                <w:b w:val="false"/>
                <w:i w:val="false"/>
                <w:color w:val="000000"/>
                <w:sz w:val="20"/>
              </w:rPr>
              <w:t>
(csdo:‌Authority‌Id)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B.040.00893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уполномоченного органа (csdo:‌Authority‌Id)" не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7" w:id="1763"/>
          <w:p>
            <w:pPr>
              <w:spacing w:after="20"/>
              <w:ind w:left="20"/>
              <w:jc w:val="both"/>
            </w:pPr>
            <w:r>
              <w:rPr>
                <w:rFonts w:ascii="Times New Roman"/>
                <w:b w:val="false"/>
                <w:i w:val="false"/>
                <w:color w:val="000000"/>
                <w:sz w:val="20"/>
              </w:rPr>
              <w:t>
*.9. Наименование уполномоченного органа</w:t>
            </w:r>
          </w:p>
          <w:bookmarkEnd w:id="1763"/>
          <w:p>
            <w:pPr>
              <w:spacing w:after="20"/>
              <w:ind w:left="20"/>
              <w:jc w:val="both"/>
            </w:pPr>
            <w:r>
              <w:rPr>
                <w:rFonts w:ascii="Times New Roman"/>
                <w:b w:val="false"/>
                <w:i w:val="false"/>
                <w:color w:val="000000"/>
                <w:sz w:val="20"/>
              </w:rPr>
              <w:t>
(csdo:‌Authority‌Name)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B.040.00894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"Наименование уполномоченного органа (csdo:‌Authority‌Name)" не должен быть заполнен</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8" w:id="1764"/>
          <w:p>
            <w:pPr>
              <w:spacing w:after="20"/>
              <w:ind w:left="20"/>
              <w:jc w:val="both"/>
            </w:pPr>
            <w:r>
              <w:rPr>
                <w:rFonts w:ascii="Times New Roman"/>
                <w:b w:val="false"/>
                <w:i w:val="false"/>
                <w:color w:val="000000"/>
                <w:sz w:val="20"/>
              </w:rPr>
              <w:t>
13.31.12. Адрес</w:t>
            </w:r>
          </w:p>
          <w:bookmarkEnd w:id="1764"/>
          <w:p>
            <w:pPr>
              <w:spacing w:after="20"/>
              <w:ind w:left="20"/>
              <w:jc w:val="both"/>
            </w:pPr>
            <w:r>
              <w:rPr>
                <w:rFonts w:ascii="Times New Roman"/>
                <w:b w:val="false"/>
                <w:i w:val="false"/>
                <w:color w:val="000000"/>
                <w:sz w:val="20"/>
              </w:rPr>
              <w:t>
(ccdo:‌Subject‌Address‌Details)</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B.040.00473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"Адрес (ccdo:‌Subject‌Address‌Details)"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B.040.00895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должен быть заполнен строго 1 экземпляр реквизита "Адрес (ccdo:‌Subject‌Address‌Details)"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B.040.00731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реквизита "Адрес (ccdo:‌Subject‌Address‌Details)" при указании сведений о населенном пункте должно быть заполнено не менее 1 из реквизитов: "Город (csdo:‌City‌Name)", "Населенный пункт (csdo:‌Settlement‌Name)"</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9" w:id="1765"/>
          <w:p>
            <w:pPr>
              <w:spacing w:after="20"/>
              <w:ind w:left="20"/>
              <w:jc w:val="both"/>
            </w:pPr>
            <w:r>
              <w:rPr>
                <w:rFonts w:ascii="Times New Roman"/>
                <w:b w:val="false"/>
                <w:i w:val="false"/>
                <w:color w:val="000000"/>
                <w:sz w:val="20"/>
              </w:rPr>
              <w:t>
*.1. Код вида адреса</w:t>
            </w:r>
          </w:p>
          <w:bookmarkEnd w:id="1765"/>
          <w:p>
            <w:pPr>
              <w:spacing w:after="20"/>
              <w:ind w:left="20"/>
              <w:jc w:val="both"/>
            </w:pPr>
            <w:r>
              <w:rPr>
                <w:rFonts w:ascii="Times New Roman"/>
                <w:b w:val="false"/>
                <w:i w:val="false"/>
                <w:color w:val="000000"/>
                <w:sz w:val="20"/>
              </w:rPr>
              <w:t>
(csdo:‌Address‌Kind‌Code)</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B.040.01094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адреса (csdo:‌Address‌Kind‌Code)"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B.040.00475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адреса (csdo:‌Address‌Kind‌Code)" должен содержать значение "1" – адрес регистрации</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0" w:id="1766"/>
          <w:p>
            <w:pPr>
              <w:spacing w:after="20"/>
              <w:ind w:left="20"/>
              <w:jc w:val="both"/>
            </w:pPr>
            <w:r>
              <w:rPr>
                <w:rFonts w:ascii="Times New Roman"/>
                <w:b w:val="false"/>
                <w:i w:val="false"/>
                <w:color w:val="000000"/>
                <w:sz w:val="20"/>
              </w:rPr>
              <w:t>
*.2. Код страны</w:t>
            </w:r>
          </w:p>
          <w:bookmarkEnd w:id="1766"/>
          <w:p>
            <w:pPr>
              <w:spacing w:after="20"/>
              <w:ind w:left="20"/>
              <w:jc w:val="both"/>
            </w:pPr>
            <w:r>
              <w:rPr>
                <w:rFonts w:ascii="Times New Roman"/>
                <w:b w:val="false"/>
                <w:i w:val="false"/>
                <w:color w:val="000000"/>
                <w:sz w:val="20"/>
              </w:rPr>
              <w:t>
(csdo:‌Unified‌Country‌Code)</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B.040.01095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B.040.00476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значение двухбуквенного кода страны в соответствии с классификатором стран мира</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1" w:id="1767"/>
          <w:p>
            <w:pPr>
              <w:spacing w:after="20"/>
              <w:ind w:left="20"/>
              <w:jc w:val="both"/>
            </w:pPr>
            <w:r>
              <w:rPr>
                <w:rFonts w:ascii="Times New Roman"/>
                <w:b w:val="false"/>
                <w:i w:val="false"/>
                <w:color w:val="000000"/>
                <w:sz w:val="20"/>
              </w:rPr>
              <w:t>
а) идентификатор справочника (классификатора)</w:t>
            </w:r>
          </w:p>
          <w:bookmarkEnd w:id="1767"/>
          <w:p>
            <w:pPr>
              <w:spacing w:after="20"/>
              <w:ind w:left="20"/>
              <w:jc w:val="both"/>
            </w:pPr>
            <w:r>
              <w:rPr>
                <w:rFonts w:ascii="Times New Roman"/>
                <w:b w:val="false"/>
                <w:i w:val="false"/>
                <w:color w:val="000000"/>
                <w:sz w:val="20"/>
              </w:rPr>
              <w:t>
(атрибут code‌List‌Id)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B.040.00477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 должен содержать значение "2021"</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2" w:id="1768"/>
          <w:p>
            <w:pPr>
              <w:spacing w:after="20"/>
              <w:ind w:left="20"/>
              <w:jc w:val="both"/>
            </w:pPr>
            <w:r>
              <w:rPr>
                <w:rFonts w:ascii="Times New Roman"/>
                <w:b w:val="false"/>
                <w:i w:val="false"/>
                <w:color w:val="000000"/>
                <w:sz w:val="20"/>
              </w:rPr>
              <w:t>
*.3. Код территории</w:t>
            </w:r>
          </w:p>
          <w:bookmarkEnd w:id="1768"/>
          <w:p>
            <w:pPr>
              <w:spacing w:after="20"/>
              <w:ind w:left="20"/>
              <w:jc w:val="both"/>
            </w:pPr>
            <w:r>
              <w:rPr>
                <w:rFonts w:ascii="Times New Roman"/>
                <w:b w:val="false"/>
                <w:i w:val="false"/>
                <w:color w:val="000000"/>
                <w:sz w:val="20"/>
              </w:rPr>
              <w:t>
(csdo:‌Territory‌Code)</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3" w:id="1769"/>
          <w:p>
            <w:pPr>
              <w:spacing w:after="20"/>
              <w:ind w:left="20"/>
              <w:jc w:val="both"/>
            </w:pPr>
            <w:r>
              <w:rPr>
                <w:rFonts w:ascii="Times New Roman"/>
                <w:b w:val="false"/>
                <w:i w:val="false"/>
                <w:color w:val="000000"/>
                <w:sz w:val="20"/>
              </w:rPr>
              <w:t>
AM</w:t>
            </w:r>
          </w:p>
          <w:bookmarkEnd w:id="1769"/>
          <w:p>
            <w:pPr>
              <w:spacing w:after="20"/>
              <w:ind w:left="20"/>
              <w:jc w:val="both"/>
            </w:pPr>
            <w:r>
              <w:rPr>
                <w:rFonts w:ascii="Times New Roman"/>
                <w:b w:val="false"/>
                <w:i w:val="false"/>
                <w:color w:val="000000"/>
                <w:sz w:val="20"/>
              </w:rPr>
              <w:t>
</w:t>
            </w:r>
            <w:r>
              <w:rPr>
                <w:rFonts w:ascii="Times New Roman"/>
                <w:b w:val="false"/>
                <w:i w:val="false"/>
                <w:color w:val="000000"/>
                <w:sz w:val="20"/>
              </w:rPr>
              <w:t>BY</w:t>
            </w:r>
          </w:p>
          <w:p>
            <w:pPr>
              <w:spacing w:after="20"/>
              <w:ind w:left="20"/>
              <w:jc w:val="both"/>
            </w:pPr>
            <w:r>
              <w:rPr>
                <w:rFonts w:ascii="Times New Roman"/>
                <w:b w:val="false"/>
                <w:i w:val="false"/>
                <w:color w:val="000000"/>
                <w:sz w:val="20"/>
              </w:rPr>
              <w:t>
</w:t>
            </w:r>
            <w:r>
              <w:rPr>
                <w:rFonts w:ascii="Times New Roman"/>
                <w:b w:val="false"/>
                <w:i w:val="false"/>
                <w:color w:val="000000"/>
                <w:sz w:val="20"/>
              </w:rPr>
              <w:t>KZ</w:t>
            </w:r>
          </w:p>
          <w:p>
            <w:pPr>
              <w:spacing w:after="20"/>
              <w:ind w:left="20"/>
              <w:jc w:val="both"/>
            </w:pPr>
            <w:r>
              <w:rPr>
                <w:rFonts w:ascii="Times New Roman"/>
                <w:b w:val="false"/>
                <w:i w:val="false"/>
                <w:color w:val="000000"/>
                <w:sz w:val="20"/>
              </w:rPr>
              <w:t>
RU</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B.040.00478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страны (csdo:‌Unified‌Country‌Code)" содержит значение "KG" и реквизит "Идентификатор физического лица (casdo:‌Person‌Id)" в составе реквизита "Декларант таможенной процедуры таможенного транзита (cacdo:‌PITransit‌Declarant‌Details)" заполнен, то реквизит "Код территории (csdo:‌Territory‌Code)" должен быть заполнен, иначе реквизит "Код территории (csdo:‌Territory‌Code)"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B.040.00479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территории (csdo:‌Territory‌Code)" заполнен, то реквизит "Код территории (csdo:‌Territory‌Code)" должен содержать код административно-территориальной единицы в соответствии с государственным классификатором системы обозначений объектов административно-территориальных и территориальных единиц (ГК СОАТЕ)</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6" w:id="1770"/>
          <w:p>
            <w:pPr>
              <w:spacing w:after="20"/>
              <w:ind w:left="20"/>
              <w:jc w:val="both"/>
            </w:pPr>
            <w:r>
              <w:rPr>
                <w:rFonts w:ascii="Times New Roman"/>
                <w:b w:val="false"/>
                <w:i w:val="false"/>
                <w:color w:val="000000"/>
                <w:sz w:val="20"/>
              </w:rPr>
              <w:t>
*.4. Регион</w:t>
            </w:r>
          </w:p>
          <w:bookmarkEnd w:id="1770"/>
          <w:p>
            <w:pPr>
              <w:spacing w:after="20"/>
              <w:ind w:left="20"/>
              <w:jc w:val="both"/>
            </w:pPr>
            <w:r>
              <w:rPr>
                <w:rFonts w:ascii="Times New Roman"/>
                <w:b w:val="false"/>
                <w:i w:val="false"/>
                <w:color w:val="000000"/>
                <w:sz w:val="20"/>
              </w:rPr>
              <w:t>
(csdo:‌Region‌Name)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7" w:id="1771"/>
          <w:p>
            <w:pPr>
              <w:spacing w:after="20"/>
              <w:ind w:left="20"/>
              <w:jc w:val="both"/>
            </w:pPr>
            <w:r>
              <w:rPr>
                <w:rFonts w:ascii="Times New Roman"/>
                <w:b w:val="false"/>
                <w:i w:val="false"/>
                <w:color w:val="000000"/>
                <w:sz w:val="20"/>
              </w:rPr>
              <w:t>
*.5. Район</w:t>
            </w:r>
          </w:p>
          <w:bookmarkEnd w:id="1771"/>
          <w:p>
            <w:pPr>
              <w:spacing w:after="20"/>
              <w:ind w:left="20"/>
              <w:jc w:val="both"/>
            </w:pPr>
            <w:r>
              <w:rPr>
                <w:rFonts w:ascii="Times New Roman"/>
                <w:b w:val="false"/>
                <w:i w:val="false"/>
                <w:color w:val="000000"/>
                <w:sz w:val="20"/>
              </w:rPr>
              <w:t>
(csdo:‌District‌Name)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8" w:id="1772"/>
          <w:p>
            <w:pPr>
              <w:spacing w:after="20"/>
              <w:ind w:left="20"/>
              <w:jc w:val="both"/>
            </w:pPr>
            <w:r>
              <w:rPr>
                <w:rFonts w:ascii="Times New Roman"/>
                <w:b w:val="false"/>
                <w:i w:val="false"/>
                <w:color w:val="000000"/>
                <w:sz w:val="20"/>
              </w:rPr>
              <w:t>
*.6. Город</w:t>
            </w:r>
          </w:p>
          <w:bookmarkEnd w:id="1772"/>
          <w:p>
            <w:pPr>
              <w:spacing w:after="20"/>
              <w:ind w:left="20"/>
              <w:jc w:val="both"/>
            </w:pPr>
            <w:r>
              <w:rPr>
                <w:rFonts w:ascii="Times New Roman"/>
                <w:b w:val="false"/>
                <w:i w:val="false"/>
                <w:color w:val="000000"/>
                <w:sz w:val="20"/>
              </w:rPr>
              <w:t>
(csdo:‌City‌Name)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9" w:id="1773"/>
          <w:p>
            <w:pPr>
              <w:spacing w:after="20"/>
              <w:ind w:left="20"/>
              <w:jc w:val="both"/>
            </w:pPr>
            <w:r>
              <w:rPr>
                <w:rFonts w:ascii="Times New Roman"/>
                <w:b w:val="false"/>
                <w:i w:val="false"/>
                <w:color w:val="000000"/>
                <w:sz w:val="20"/>
              </w:rPr>
              <w:t>
*.7. Населенный пункт</w:t>
            </w:r>
          </w:p>
          <w:bookmarkEnd w:id="1773"/>
          <w:p>
            <w:pPr>
              <w:spacing w:after="20"/>
              <w:ind w:left="20"/>
              <w:jc w:val="both"/>
            </w:pPr>
            <w:r>
              <w:rPr>
                <w:rFonts w:ascii="Times New Roman"/>
                <w:b w:val="false"/>
                <w:i w:val="false"/>
                <w:color w:val="000000"/>
                <w:sz w:val="20"/>
              </w:rPr>
              <w:t>
(csdo:‌Settlement‌Name)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B.040.00480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"Населенный пункт (csdo:‌Settlement‌Name)" заполнен, то реквизит "Населенный пункт (csdo:‌Settlement‌Name)" должен содержать наименование населенного пункта, отличного от значения реквизита "Город (csdo:‌City‌Name)"</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0" w:id="1774"/>
          <w:p>
            <w:pPr>
              <w:spacing w:after="20"/>
              <w:ind w:left="20"/>
              <w:jc w:val="both"/>
            </w:pPr>
            <w:r>
              <w:rPr>
                <w:rFonts w:ascii="Times New Roman"/>
                <w:b w:val="false"/>
                <w:i w:val="false"/>
                <w:color w:val="000000"/>
                <w:sz w:val="20"/>
              </w:rPr>
              <w:t>
*.8. Улица</w:t>
            </w:r>
          </w:p>
          <w:bookmarkEnd w:id="1774"/>
          <w:p>
            <w:pPr>
              <w:spacing w:after="20"/>
              <w:ind w:left="20"/>
              <w:jc w:val="both"/>
            </w:pPr>
            <w:r>
              <w:rPr>
                <w:rFonts w:ascii="Times New Roman"/>
                <w:b w:val="false"/>
                <w:i w:val="false"/>
                <w:color w:val="000000"/>
                <w:sz w:val="20"/>
              </w:rPr>
              <w:t>
(csdo:‌Street‌Name)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1" w:id="1775"/>
          <w:p>
            <w:pPr>
              <w:spacing w:after="20"/>
              <w:ind w:left="20"/>
              <w:jc w:val="both"/>
            </w:pPr>
            <w:r>
              <w:rPr>
                <w:rFonts w:ascii="Times New Roman"/>
                <w:b w:val="false"/>
                <w:i w:val="false"/>
                <w:color w:val="000000"/>
                <w:sz w:val="20"/>
              </w:rPr>
              <w:t>
*.9. Номер дома</w:t>
            </w:r>
          </w:p>
          <w:bookmarkEnd w:id="1775"/>
          <w:p>
            <w:pPr>
              <w:spacing w:after="20"/>
              <w:ind w:left="20"/>
              <w:jc w:val="both"/>
            </w:pPr>
            <w:r>
              <w:rPr>
                <w:rFonts w:ascii="Times New Roman"/>
                <w:b w:val="false"/>
                <w:i w:val="false"/>
                <w:color w:val="000000"/>
                <w:sz w:val="20"/>
              </w:rPr>
              <w:t>
(csdo:‌Building‌Number‌Id)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2" w:id="1776"/>
          <w:p>
            <w:pPr>
              <w:spacing w:after="20"/>
              <w:ind w:left="20"/>
              <w:jc w:val="both"/>
            </w:pPr>
            <w:r>
              <w:rPr>
                <w:rFonts w:ascii="Times New Roman"/>
                <w:b w:val="false"/>
                <w:i w:val="false"/>
                <w:color w:val="000000"/>
                <w:sz w:val="20"/>
              </w:rPr>
              <w:t>
*.10. Номер помещения</w:t>
            </w:r>
          </w:p>
          <w:bookmarkEnd w:id="1776"/>
          <w:p>
            <w:pPr>
              <w:spacing w:after="20"/>
              <w:ind w:left="20"/>
              <w:jc w:val="both"/>
            </w:pPr>
            <w:r>
              <w:rPr>
                <w:rFonts w:ascii="Times New Roman"/>
                <w:b w:val="false"/>
                <w:i w:val="false"/>
                <w:color w:val="000000"/>
                <w:sz w:val="20"/>
              </w:rPr>
              <w:t>
(csdo:‌Room‌Number‌Id)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3" w:id="1777"/>
          <w:p>
            <w:pPr>
              <w:spacing w:after="20"/>
              <w:ind w:left="20"/>
              <w:jc w:val="both"/>
            </w:pPr>
            <w:r>
              <w:rPr>
                <w:rFonts w:ascii="Times New Roman"/>
                <w:b w:val="false"/>
                <w:i w:val="false"/>
                <w:color w:val="000000"/>
                <w:sz w:val="20"/>
              </w:rPr>
              <w:t>
*.11. Почтовый индекс</w:t>
            </w:r>
          </w:p>
          <w:bookmarkEnd w:id="1777"/>
          <w:p>
            <w:pPr>
              <w:spacing w:after="20"/>
              <w:ind w:left="20"/>
              <w:jc w:val="both"/>
            </w:pPr>
            <w:r>
              <w:rPr>
                <w:rFonts w:ascii="Times New Roman"/>
                <w:b w:val="false"/>
                <w:i w:val="false"/>
                <w:color w:val="000000"/>
                <w:sz w:val="20"/>
              </w:rPr>
              <w:t>
(csdo:‌Post‌Code)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B.040.00484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"Почтовый индекс (csdo:‌Post‌Code)" не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4" w:id="1778"/>
          <w:p>
            <w:pPr>
              <w:spacing w:after="20"/>
              <w:ind w:left="20"/>
              <w:jc w:val="both"/>
            </w:pPr>
            <w:r>
              <w:rPr>
                <w:rFonts w:ascii="Times New Roman"/>
                <w:b w:val="false"/>
                <w:i w:val="false"/>
                <w:color w:val="000000"/>
                <w:sz w:val="20"/>
              </w:rPr>
              <w:t>
*.12. Номер абонентского ящика</w:t>
            </w:r>
          </w:p>
          <w:bookmarkEnd w:id="1778"/>
          <w:p>
            <w:pPr>
              <w:spacing w:after="20"/>
              <w:ind w:left="20"/>
              <w:jc w:val="both"/>
            </w:pPr>
            <w:r>
              <w:rPr>
                <w:rFonts w:ascii="Times New Roman"/>
                <w:b w:val="false"/>
                <w:i w:val="false"/>
                <w:color w:val="000000"/>
                <w:sz w:val="20"/>
              </w:rPr>
              <w:t>
(csdo:‌Post‌Office‌Box‌Id)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B.040.00485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абонентского ящика (csdo:‌Post‌Office‌Box‌Id)" не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5" w:id="1779"/>
          <w:p>
            <w:pPr>
              <w:spacing w:after="20"/>
              <w:ind w:left="20"/>
              <w:jc w:val="both"/>
            </w:pPr>
            <w:r>
              <w:rPr>
                <w:rFonts w:ascii="Times New Roman"/>
                <w:b w:val="false"/>
                <w:i w:val="false"/>
                <w:color w:val="000000"/>
                <w:sz w:val="20"/>
              </w:rPr>
              <w:t>
13.31.13. Контактный реквизит</w:t>
            </w:r>
          </w:p>
          <w:bookmarkEnd w:id="1779"/>
          <w:p>
            <w:pPr>
              <w:spacing w:after="20"/>
              <w:ind w:left="20"/>
              <w:jc w:val="both"/>
            </w:pPr>
            <w:r>
              <w:rPr>
                <w:rFonts w:ascii="Times New Roman"/>
                <w:b w:val="false"/>
                <w:i w:val="false"/>
                <w:color w:val="000000"/>
                <w:sz w:val="20"/>
              </w:rPr>
              <w:t>
(ccdo:‌Communication‌Details)</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B.040.00896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"Контактный реквизит (ccdo:‌Communication‌Details)" не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6" w:id="1780"/>
          <w:p>
            <w:pPr>
              <w:spacing w:after="20"/>
              <w:ind w:left="20"/>
              <w:jc w:val="both"/>
            </w:pPr>
            <w:r>
              <w:rPr>
                <w:rFonts w:ascii="Times New Roman"/>
                <w:b w:val="false"/>
                <w:i w:val="false"/>
                <w:color w:val="000000"/>
                <w:sz w:val="20"/>
              </w:rPr>
              <w:t>
*.1. Код вида связи</w:t>
            </w:r>
          </w:p>
          <w:bookmarkEnd w:id="1780"/>
          <w:p>
            <w:pPr>
              <w:spacing w:after="20"/>
              <w:ind w:left="20"/>
              <w:jc w:val="both"/>
            </w:pPr>
            <w:r>
              <w:rPr>
                <w:rFonts w:ascii="Times New Roman"/>
                <w:b w:val="false"/>
                <w:i w:val="false"/>
                <w:color w:val="000000"/>
                <w:sz w:val="20"/>
              </w:rPr>
              <w:t>
(csdo:‌Communication‌Channel‌Code)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7" w:id="1781"/>
          <w:p>
            <w:pPr>
              <w:spacing w:after="20"/>
              <w:ind w:left="20"/>
              <w:jc w:val="both"/>
            </w:pPr>
            <w:r>
              <w:rPr>
                <w:rFonts w:ascii="Times New Roman"/>
                <w:b w:val="false"/>
                <w:i w:val="false"/>
                <w:color w:val="000000"/>
                <w:sz w:val="20"/>
              </w:rPr>
              <w:t>
*.2. Наименование вида связи</w:t>
            </w:r>
          </w:p>
          <w:bookmarkEnd w:id="1781"/>
          <w:p>
            <w:pPr>
              <w:spacing w:after="20"/>
              <w:ind w:left="20"/>
              <w:jc w:val="both"/>
            </w:pPr>
            <w:r>
              <w:rPr>
                <w:rFonts w:ascii="Times New Roman"/>
                <w:b w:val="false"/>
                <w:i w:val="false"/>
                <w:color w:val="000000"/>
                <w:sz w:val="20"/>
              </w:rPr>
              <w:t>
(csdo:‌Communication‌Channel‌Name)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8" w:id="1782"/>
          <w:p>
            <w:pPr>
              <w:spacing w:after="20"/>
              <w:ind w:left="20"/>
              <w:jc w:val="both"/>
            </w:pPr>
            <w:r>
              <w:rPr>
                <w:rFonts w:ascii="Times New Roman"/>
                <w:b w:val="false"/>
                <w:i w:val="false"/>
                <w:color w:val="000000"/>
                <w:sz w:val="20"/>
              </w:rPr>
              <w:t>
*.3. Идентификатор канала связи</w:t>
            </w:r>
          </w:p>
          <w:bookmarkEnd w:id="1782"/>
          <w:p>
            <w:pPr>
              <w:spacing w:after="20"/>
              <w:ind w:left="20"/>
              <w:jc w:val="both"/>
            </w:pPr>
            <w:r>
              <w:rPr>
                <w:rFonts w:ascii="Times New Roman"/>
                <w:b w:val="false"/>
                <w:i w:val="false"/>
                <w:color w:val="000000"/>
                <w:sz w:val="20"/>
              </w:rPr>
              <w:t>
(csdo:‌Communication‌Channel‌Id)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9" w:id="1783"/>
          <w:p>
            <w:pPr>
              <w:spacing w:after="20"/>
              <w:ind w:left="20"/>
              <w:jc w:val="both"/>
            </w:pPr>
            <w:r>
              <w:rPr>
                <w:rFonts w:ascii="Times New Roman"/>
                <w:b w:val="false"/>
                <w:i w:val="false"/>
                <w:color w:val="000000"/>
                <w:sz w:val="20"/>
              </w:rPr>
              <w:t>
13.31.14. Обособленное подразделение</w:t>
            </w:r>
          </w:p>
          <w:bookmarkEnd w:id="1783"/>
          <w:p>
            <w:pPr>
              <w:spacing w:after="20"/>
              <w:ind w:left="20"/>
              <w:jc w:val="both"/>
            </w:pPr>
            <w:r>
              <w:rPr>
                <w:rFonts w:ascii="Times New Roman"/>
                <w:b w:val="false"/>
                <w:i w:val="false"/>
                <w:color w:val="000000"/>
                <w:sz w:val="20"/>
              </w:rPr>
              <w:t>
(cacdo:‌Subject‌Branch‌Details)</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B.040.00897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"Обособленное подразделение (cacdo:‌Subject‌Branch‌Details)" не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0" w:id="1784"/>
          <w:p>
            <w:pPr>
              <w:spacing w:after="20"/>
              <w:ind w:left="20"/>
              <w:jc w:val="both"/>
            </w:pPr>
            <w:r>
              <w:rPr>
                <w:rFonts w:ascii="Times New Roman"/>
                <w:b w:val="false"/>
                <w:i w:val="false"/>
                <w:color w:val="000000"/>
                <w:sz w:val="20"/>
              </w:rPr>
              <w:t>
*.1. Код страны</w:t>
            </w:r>
          </w:p>
          <w:bookmarkEnd w:id="1784"/>
          <w:p>
            <w:pPr>
              <w:spacing w:after="20"/>
              <w:ind w:left="20"/>
              <w:jc w:val="both"/>
            </w:pPr>
            <w:r>
              <w:rPr>
                <w:rFonts w:ascii="Times New Roman"/>
                <w:b w:val="false"/>
                <w:i w:val="false"/>
                <w:color w:val="000000"/>
                <w:sz w:val="20"/>
              </w:rPr>
              <w:t>
(csdo:‌Unified‌Country‌Code)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1" w:id="1785"/>
          <w:p>
            <w:pPr>
              <w:spacing w:after="20"/>
              <w:ind w:left="20"/>
              <w:jc w:val="both"/>
            </w:pPr>
            <w:r>
              <w:rPr>
                <w:rFonts w:ascii="Times New Roman"/>
                <w:b w:val="false"/>
                <w:i w:val="false"/>
                <w:color w:val="000000"/>
                <w:sz w:val="20"/>
              </w:rPr>
              <w:t>
а) идентификатор справочника (классификатора)</w:t>
            </w:r>
          </w:p>
          <w:bookmarkEnd w:id="1785"/>
          <w:p>
            <w:pPr>
              <w:spacing w:after="20"/>
              <w:ind w:left="20"/>
              <w:jc w:val="both"/>
            </w:pPr>
            <w:r>
              <w:rPr>
                <w:rFonts w:ascii="Times New Roman"/>
                <w:b w:val="false"/>
                <w:i w:val="false"/>
                <w:color w:val="000000"/>
                <w:sz w:val="20"/>
              </w:rPr>
              <w:t>
(атрибут code‌List‌Id)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2" w:id="1786"/>
          <w:p>
            <w:pPr>
              <w:spacing w:after="20"/>
              <w:ind w:left="20"/>
              <w:jc w:val="both"/>
            </w:pPr>
            <w:r>
              <w:rPr>
                <w:rFonts w:ascii="Times New Roman"/>
                <w:b w:val="false"/>
                <w:i w:val="false"/>
                <w:color w:val="000000"/>
                <w:sz w:val="20"/>
              </w:rPr>
              <w:t>
*.2. Наименование субъекта</w:t>
            </w:r>
          </w:p>
          <w:bookmarkEnd w:id="1786"/>
          <w:p>
            <w:pPr>
              <w:spacing w:after="20"/>
              <w:ind w:left="20"/>
              <w:jc w:val="both"/>
            </w:pPr>
            <w:r>
              <w:rPr>
                <w:rFonts w:ascii="Times New Roman"/>
                <w:b w:val="false"/>
                <w:i w:val="false"/>
                <w:color w:val="000000"/>
                <w:sz w:val="20"/>
              </w:rPr>
              <w:t>
(csdo:‌Subject‌Name)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3" w:id="1787"/>
          <w:p>
            <w:pPr>
              <w:spacing w:after="20"/>
              <w:ind w:left="20"/>
              <w:jc w:val="both"/>
            </w:pPr>
            <w:r>
              <w:rPr>
                <w:rFonts w:ascii="Times New Roman"/>
                <w:b w:val="false"/>
                <w:i w:val="false"/>
                <w:color w:val="000000"/>
                <w:sz w:val="20"/>
              </w:rPr>
              <w:t>
*.3. Краткое наименование субъекта</w:t>
            </w:r>
          </w:p>
          <w:bookmarkEnd w:id="1787"/>
          <w:p>
            <w:pPr>
              <w:spacing w:after="20"/>
              <w:ind w:left="20"/>
              <w:jc w:val="both"/>
            </w:pPr>
            <w:r>
              <w:rPr>
                <w:rFonts w:ascii="Times New Roman"/>
                <w:b w:val="false"/>
                <w:i w:val="false"/>
                <w:color w:val="000000"/>
                <w:sz w:val="20"/>
              </w:rPr>
              <w:t>
(csdo:‌Subject‌Brief‌Name)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4" w:id="1788"/>
          <w:p>
            <w:pPr>
              <w:spacing w:after="20"/>
              <w:ind w:left="20"/>
              <w:jc w:val="both"/>
            </w:pPr>
            <w:r>
              <w:rPr>
                <w:rFonts w:ascii="Times New Roman"/>
                <w:b w:val="false"/>
                <w:i w:val="false"/>
                <w:color w:val="000000"/>
                <w:sz w:val="20"/>
              </w:rPr>
              <w:t>
*.4. Код организационно-правовой формы</w:t>
            </w:r>
          </w:p>
          <w:bookmarkEnd w:id="1788"/>
          <w:p>
            <w:pPr>
              <w:spacing w:after="20"/>
              <w:ind w:left="20"/>
              <w:jc w:val="both"/>
            </w:pPr>
            <w:r>
              <w:rPr>
                <w:rFonts w:ascii="Times New Roman"/>
                <w:b w:val="false"/>
                <w:i w:val="false"/>
                <w:color w:val="000000"/>
                <w:sz w:val="20"/>
              </w:rPr>
              <w:t>
(csdo:‌Business‌Entity‌Type‌Code)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5" w:id="1789"/>
          <w:p>
            <w:pPr>
              <w:spacing w:after="20"/>
              <w:ind w:left="20"/>
              <w:jc w:val="both"/>
            </w:pPr>
            <w:r>
              <w:rPr>
                <w:rFonts w:ascii="Times New Roman"/>
                <w:b w:val="false"/>
                <w:i w:val="false"/>
                <w:color w:val="000000"/>
                <w:sz w:val="20"/>
              </w:rPr>
              <w:t>
а) идентификатор справочника (классификатора)</w:t>
            </w:r>
          </w:p>
          <w:bookmarkEnd w:id="1789"/>
          <w:p>
            <w:pPr>
              <w:spacing w:after="20"/>
              <w:ind w:left="20"/>
              <w:jc w:val="both"/>
            </w:pPr>
            <w:r>
              <w:rPr>
                <w:rFonts w:ascii="Times New Roman"/>
                <w:b w:val="false"/>
                <w:i w:val="false"/>
                <w:color w:val="000000"/>
                <w:sz w:val="20"/>
              </w:rPr>
              <w:t>
(атрибут code‌List‌Id)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6" w:id="1790"/>
          <w:p>
            <w:pPr>
              <w:spacing w:after="20"/>
              <w:ind w:left="20"/>
              <w:jc w:val="both"/>
            </w:pPr>
            <w:r>
              <w:rPr>
                <w:rFonts w:ascii="Times New Roman"/>
                <w:b w:val="false"/>
                <w:i w:val="false"/>
                <w:color w:val="000000"/>
                <w:sz w:val="20"/>
              </w:rPr>
              <w:t>
*.5. Наименование организационно-правовой формы</w:t>
            </w:r>
          </w:p>
          <w:bookmarkEnd w:id="1790"/>
          <w:p>
            <w:pPr>
              <w:spacing w:after="20"/>
              <w:ind w:left="20"/>
              <w:jc w:val="both"/>
            </w:pPr>
            <w:r>
              <w:rPr>
                <w:rFonts w:ascii="Times New Roman"/>
                <w:b w:val="false"/>
                <w:i w:val="false"/>
                <w:color w:val="000000"/>
                <w:sz w:val="20"/>
              </w:rPr>
              <w:t>
(csdo:‌Business‌Entity‌Type‌Name)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7" w:id="1791"/>
          <w:p>
            <w:pPr>
              <w:spacing w:after="20"/>
              <w:ind w:left="20"/>
              <w:jc w:val="both"/>
            </w:pPr>
            <w:r>
              <w:rPr>
                <w:rFonts w:ascii="Times New Roman"/>
                <w:b w:val="false"/>
                <w:i w:val="false"/>
                <w:color w:val="000000"/>
                <w:sz w:val="20"/>
              </w:rPr>
              <w:t>
*.6. Идентификатор хозяйствующего субъекта</w:t>
            </w:r>
          </w:p>
          <w:bookmarkEnd w:id="1791"/>
          <w:p>
            <w:pPr>
              <w:spacing w:after="20"/>
              <w:ind w:left="20"/>
              <w:jc w:val="both"/>
            </w:pPr>
            <w:r>
              <w:rPr>
                <w:rFonts w:ascii="Times New Roman"/>
                <w:b w:val="false"/>
                <w:i w:val="false"/>
                <w:color w:val="000000"/>
                <w:sz w:val="20"/>
              </w:rPr>
              <w:t>
(csdo:‌Business‌Entity‌Id)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8" w:id="1792"/>
          <w:p>
            <w:pPr>
              <w:spacing w:after="20"/>
              <w:ind w:left="20"/>
              <w:jc w:val="both"/>
            </w:pPr>
            <w:r>
              <w:rPr>
                <w:rFonts w:ascii="Times New Roman"/>
                <w:b w:val="false"/>
                <w:i w:val="false"/>
                <w:color w:val="000000"/>
                <w:sz w:val="20"/>
              </w:rPr>
              <w:t>
а) метод идентификации</w:t>
            </w:r>
          </w:p>
          <w:bookmarkEnd w:id="1792"/>
          <w:p>
            <w:pPr>
              <w:spacing w:after="20"/>
              <w:ind w:left="20"/>
              <w:jc w:val="both"/>
            </w:pPr>
            <w:r>
              <w:rPr>
                <w:rFonts w:ascii="Times New Roman"/>
                <w:b w:val="false"/>
                <w:i w:val="false"/>
                <w:color w:val="000000"/>
                <w:sz w:val="20"/>
              </w:rPr>
              <w:t>
(атрибут kind‌Id)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9" w:id="1793"/>
          <w:p>
            <w:pPr>
              <w:spacing w:after="20"/>
              <w:ind w:left="20"/>
              <w:jc w:val="both"/>
            </w:pPr>
            <w:r>
              <w:rPr>
                <w:rFonts w:ascii="Times New Roman"/>
                <w:b w:val="false"/>
                <w:i w:val="false"/>
                <w:color w:val="000000"/>
                <w:sz w:val="20"/>
              </w:rPr>
              <w:t>
*.7. Уникальный идентификационный таможенный номер</w:t>
            </w:r>
          </w:p>
          <w:bookmarkEnd w:id="1793"/>
          <w:p>
            <w:pPr>
              <w:spacing w:after="20"/>
              <w:ind w:left="20"/>
              <w:jc w:val="both"/>
            </w:pPr>
            <w:r>
              <w:rPr>
                <w:rFonts w:ascii="Times New Roman"/>
                <w:b w:val="false"/>
                <w:i w:val="false"/>
                <w:color w:val="000000"/>
                <w:sz w:val="20"/>
              </w:rPr>
              <w:t>
(casdo:‌CAUnique‌Customs‌Number‌Id)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0" w:id="1794"/>
          <w:p>
            <w:pPr>
              <w:spacing w:after="20"/>
              <w:ind w:left="20"/>
              <w:jc w:val="both"/>
            </w:pPr>
            <w:r>
              <w:rPr>
                <w:rFonts w:ascii="Times New Roman"/>
                <w:b w:val="false"/>
                <w:i w:val="false"/>
                <w:color w:val="000000"/>
                <w:sz w:val="20"/>
              </w:rPr>
              <w:t>
а) код страны</w:t>
            </w:r>
          </w:p>
          <w:bookmarkEnd w:id="1794"/>
          <w:p>
            <w:pPr>
              <w:spacing w:after="20"/>
              <w:ind w:left="20"/>
              <w:jc w:val="both"/>
            </w:pPr>
            <w:r>
              <w:rPr>
                <w:rFonts w:ascii="Times New Roman"/>
                <w:b w:val="false"/>
                <w:i w:val="false"/>
                <w:color w:val="000000"/>
                <w:sz w:val="20"/>
              </w:rPr>
              <w:t>
(атрибут country‌Code)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1" w:id="1795"/>
          <w:p>
            <w:pPr>
              <w:spacing w:after="20"/>
              <w:ind w:left="20"/>
              <w:jc w:val="both"/>
            </w:pPr>
            <w:r>
              <w:rPr>
                <w:rFonts w:ascii="Times New Roman"/>
                <w:b w:val="false"/>
                <w:i w:val="false"/>
                <w:color w:val="000000"/>
                <w:sz w:val="20"/>
              </w:rPr>
              <w:t>
б) идентификатор справочника (классификатора)</w:t>
            </w:r>
          </w:p>
          <w:bookmarkEnd w:id="1795"/>
          <w:p>
            <w:pPr>
              <w:spacing w:after="20"/>
              <w:ind w:left="20"/>
              <w:jc w:val="both"/>
            </w:pPr>
            <w:r>
              <w:rPr>
                <w:rFonts w:ascii="Times New Roman"/>
                <w:b w:val="false"/>
                <w:i w:val="false"/>
                <w:color w:val="000000"/>
                <w:sz w:val="20"/>
              </w:rPr>
              <w:t>
(атрибут country‌Code‌List‌Id)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2" w:id="1796"/>
          <w:p>
            <w:pPr>
              <w:spacing w:after="20"/>
              <w:ind w:left="20"/>
              <w:jc w:val="both"/>
            </w:pPr>
            <w:r>
              <w:rPr>
                <w:rFonts w:ascii="Times New Roman"/>
                <w:b w:val="false"/>
                <w:i w:val="false"/>
                <w:color w:val="000000"/>
                <w:sz w:val="20"/>
              </w:rPr>
              <w:t>
*.8. Идентификатор налогоплательщика</w:t>
            </w:r>
          </w:p>
          <w:bookmarkEnd w:id="1796"/>
          <w:p>
            <w:pPr>
              <w:spacing w:after="20"/>
              <w:ind w:left="20"/>
              <w:jc w:val="both"/>
            </w:pPr>
            <w:r>
              <w:rPr>
                <w:rFonts w:ascii="Times New Roman"/>
                <w:b w:val="false"/>
                <w:i w:val="false"/>
                <w:color w:val="000000"/>
                <w:sz w:val="20"/>
              </w:rPr>
              <w:t>
(csdo:‌Taxpayer‌Id)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3" w:id="1797"/>
          <w:p>
            <w:pPr>
              <w:spacing w:after="20"/>
              <w:ind w:left="20"/>
              <w:jc w:val="both"/>
            </w:pPr>
            <w:r>
              <w:rPr>
                <w:rFonts w:ascii="Times New Roman"/>
                <w:b w:val="false"/>
                <w:i w:val="false"/>
                <w:color w:val="000000"/>
                <w:sz w:val="20"/>
              </w:rPr>
              <w:t>
*.9. Код причины постановки на учет</w:t>
            </w:r>
          </w:p>
          <w:bookmarkEnd w:id="1797"/>
          <w:p>
            <w:pPr>
              <w:spacing w:after="20"/>
              <w:ind w:left="20"/>
              <w:jc w:val="both"/>
            </w:pPr>
            <w:r>
              <w:rPr>
                <w:rFonts w:ascii="Times New Roman"/>
                <w:b w:val="false"/>
                <w:i w:val="false"/>
                <w:color w:val="000000"/>
                <w:sz w:val="20"/>
              </w:rPr>
              <w:t>
(csdo:‌Tax‌Registration‌Reason‌Code)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4" w:id="1798"/>
          <w:p>
            <w:pPr>
              <w:spacing w:after="20"/>
              <w:ind w:left="20"/>
              <w:jc w:val="both"/>
            </w:pPr>
            <w:r>
              <w:rPr>
                <w:rFonts w:ascii="Times New Roman"/>
                <w:b w:val="false"/>
                <w:i w:val="false"/>
                <w:color w:val="000000"/>
                <w:sz w:val="20"/>
              </w:rPr>
              <w:t>
*.10. Адрес</w:t>
            </w:r>
          </w:p>
          <w:bookmarkEnd w:id="1798"/>
          <w:p>
            <w:pPr>
              <w:spacing w:after="20"/>
              <w:ind w:left="20"/>
              <w:jc w:val="both"/>
            </w:pPr>
            <w:r>
              <w:rPr>
                <w:rFonts w:ascii="Times New Roman"/>
                <w:b w:val="false"/>
                <w:i w:val="false"/>
                <w:color w:val="000000"/>
                <w:sz w:val="20"/>
              </w:rPr>
              <w:t>
(ccdo:‌Subject‌Address‌Details)</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5" w:id="1799"/>
          <w:p>
            <w:pPr>
              <w:spacing w:after="20"/>
              <w:ind w:left="20"/>
              <w:jc w:val="both"/>
            </w:pPr>
            <w:r>
              <w:rPr>
                <w:rFonts w:ascii="Times New Roman"/>
                <w:b w:val="false"/>
                <w:i w:val="false"/>
                <w:color w:val="000000"/>
                <w:sz w:val="20"/>
              </w:rPr>
              <w:t>
*.10.1. Код вида адреса</w:t>
            </w:r>
          </w:p>
          <w:bookmarkEnd w:id="1799"/>
          <w:p>
            <w:pPr>
              <w:spacing w:after="20"/>
              <w:ind w:left="20"/>
              <w:jc w:val="both"/>
            </w:pPr>
            <w:r>
              <w:rPr>
                <w:rFonts w:ascii="Times New Roman"/>
                <w:b w:val="false"/>
                <w:i w:val="false"/>
                <w:color w:val="000000"/>
                <w:sz w:val="20"/>
              </w:rPr>
              <w:t>
(csdo:‌Address‌Kind‌Code)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6" w:id="1800"/>
          <w:p>
            <w:pPr>
              <w:spacing w:after="20"/>
              <w:ind w:left="20"/>
              <w:jc w:val="both"/>
            </w:pPr>
            <w:r>
              <w:rPr>
                <w:rFonts w:ascii="Times New Roman"/>
                <w:b w:val="false"/>
                <w:i w:val="false"/>
                <w:color w:val="000000"/>
                <w:sz w:val="20"/>
              </w:rPr>
              <w:t>
*.10.2. Код страны</w:t>
            </w:r>
          </w:p>
          <w:bookmarkEnd w:id="1800"/>
          <w:p>
            <w:pPr>
              <w:spacing w:after="20"/>
              <w:ind w:left="20"/>
              <w:jc w:val="both"/>
            </w:pPr>
            <w:r>
              <w:rPr>
                <w:rFonts w:ascii="Times New Roman"/>
                <w:b w:val="false"/>
                <w:i w:val="false"/>
                <w:color w:val="000000"/>
                <w:sz w:val="20"/>
              </w:rPr>
              <w:t>
(csdo:‌Unified‌Country‌Code)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7" w:id="1801"/>
          <w:p>
            <w:pPr>
              <w:spacing w:after="20"/>
              <w:ind w:left="20"/>
              <w:jc w:val="both"/>
            </w:pPr>
            <w:r>
              <w:rPr>
                <w:rFonts w:ascii="Times New Roman"/>
                <w:b w:val="false"/>
                <w:i w:val="false"/>
                <w:color w:val="000000"/>
                <w:sz w:val="20"/>
              </w:rPr>
              <w:t>
а) идентификатор справочника (классификатора)</w:t>
            </w:r>
          </w:p>
          <w:bookmarkEnd w:id="1801"/>
          <w:p>
            <w:pPr>
              <w:spacing w:after="20"/>
              <w:ind w:left="20"/>
              <w:jc w:val="both"/>
            </w:pPr>
            <w:r>
              <w:rPr>
                <w:rFonts w:ascii="Times New Roman"/>
                <w:b w:val="false"/>
                <w:i w:val="false"/>
                <w:color w:val="000000"/>
                <w:sz w:val="20"/>
              </w:rPr>
              <w:t>
(атрибут code‌List‌Id)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8" w:id="1802"/>
          <w:p>
            <w:pPr>
              <w:spacing w:after="20"/>
              <w:ind w:left="20"/>
              <w:jc w:val="both"/>
            </w:pPr>
            <w:r>
              <w:rPr>
                <w:rFonts w:ascii="Times New Roman"/>
                <w:b w:val="false"/>
                <w:i w:val="false"/>
                <w:color w:val="000000"/>
                <w:sz w:val="20"/>
              </w:rPr>
              <w:t>
*.10.3. Код территории</w:t>
            </w:r>
          </w:p>
          <w:bookmarkEnd w:id="1802"/>
          <w:p>
            <w:pPr>
              <w:spacing w:after="20"/>
              <w:ind w:left="20"/>
              <w:jc w:val="both"/>
            </w:pPr>
            <w:r>
              <w:rPr>
                <w:rFonts w:ascii="Times New Roman"/>
                <w:b w:val="false"/>
                <w:i w:val="false"/>
                <w:color w:val="000000"/>
                <w:sz w:val="20"/>
              </w:rPr>
              <w:t>
(csdo:‌Territory‌Code)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9" w:id="1803"/>
          <w:p>
            <w:pPr>
              <w:spacing w:after="20"/>
              <w:ind w:left="20"/>
              <w:jc w:val="both"/>
            </w:pPr>
            <w:r>
              <w:rPr>
                <w:rFonts w:ascii="Times New Roman"/>
                <w:b w:val="false"/>
                <w:i w:val="false"/>
                <w:color w:val="000000"/>
                <w:sz w:val="20"/>
              </w:rPr>
              <w:t>
*.10.4. Регион</w:t>
            </w:r>
          </w:p>
          <w:bookmarkEnd w:id="1803"/>
          <w:p>
            <w:pPr>
              <w:spacing w:after="20"/>
              <w:ind w:left="20"/>
              <w:jc w:val="both"/>
            </w:pPr>
            <w:r>
              <w:rPr>
                <w:rFonts w:ascii="Times New Roman"/>
                <w:b w:val="false"/>
                <w:i w:val="false"/>
                <w:color w:val="000000"/>
                <w:sz w:val="20"/>
              </w:rPr>
              <w:t>
(csdo:‌Region‌Name)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0" w:id="1804"/>
          <w:p>
            <w:pPr>
              <w:spacing w:after="20"/>
              <w:ind w:left="20"/>
              <w:jc w:val="both"/>
            </w:pPr>
            <w:r>
              <w:rPr>
                <w:rFonts w:ascii="Times New Roman"/>
                <w:b w:val="false"/>
                <w:i w:val="false"/>
                <w:color w:val="000000"/>
                <w:sz w:val="20"/>
              </w:rPr>
              <w:t>
*.10.5. Район</w:t>
            </w:r>
          </w:p>
          <w:bookmarkEnd w:id="1804"/>
          <w:p>
            <w:pPr>
              <w:spacing w:after="20"/>
              <w:ind w:left="20"/>
              <w:jc w:val="both"/>
            </w:pPr>
            <w:r>
              <w:rPr>
                <w:rFonts w:ascii="Times New Roman"/>
                <w:b w:val="false"/>
                <w:i w:val="false"/>
                <w:color w:val="000000"/>
                <w:sz w:val="20"/>
              </w:rPr>
              <w:t>
(csdo:‌District‌Name)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1" w:id="1805"/>
          <w:p>
            <w:pPr>
              <w:spacing w:after="20"/>
              <w:ind w:left="20"/>
              <w:jc w:val="both"/>
            </w:pPr>
            <w:r>
              <w:rPr>
                <w:rFonts w:ascii="Times New Roman"/>
                <w:b w:val="false"/>
                <w:i w:val="false"/>
                <w:color w:val="000000"/>
                <w:sz w:val="20"/>
              </w:rPr>
              <w:t>
*.10.6. Город</w:t>
            </w:r>
          </w:p>
          <w:bookmarkEnd w:id="1805"/>
          <w:p>
            <w:pPr>
              <w:spacing w:after="20"/>
              <w:ind w:left="20"/>
              <w:jc w:val="both"/>
            </w:pPr>
            <w:r>
              <w:rPr>
                <w:rFonts w:ascii="Times New Roman"/>
                <w:b w:val="false"/>
                <w:i w:val="false"/>
                <w:color w:val="000000"/>
                <w:sz w:val="20"/>
              </w:rPr>
              <w:t>
(csdo:‌City‌Name)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2" w:id="1806"/>
          <w:p>
            <w:pPr>
              <w:spacing w:after="20"/>
              <w:ind w:left="20"/>
              <w:jc w:val="both"/>
            </w:pPr>
            <w:r>
              <w:rPr>
                <w:rFonts w:ascii="Times New Roman"/>
                <w:b w:val="false"/>
                <w:i w:val="false"/>
                <w:color w:val="000000"/>
                <w:sz w:val="20"/>
              </w:rPr>
              <w:t>
*.10.7. Населенный пункт</w:t>
            </w:r>
          </w:p>
          <w:bookmarkEnd w:id="1806"/>
          <w:p>
            <w:pPr>
              <w:spacing w:after="20"/>
              <w:ind w:left="20"/>
              <w:jc w:val="both"/>
            </w:pPr>
            <w:r>
              <w:rPr>
                <w:rFonts w:ascii="Times New Roman"/>
                <w:b w:val="false"/>
                <w:i w:val="false"/>
                <w:color w:val="000000"/>
                <w:sz w:val="20"/>
              </w:rPr>
              <w:t>
(csdo:‌Settlement‌Name)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3" w:id="1807"/>
          <w:p>
            <w:pPr>
              <w:spacing w:after="20"/>
              <w:ind w:left="20"/>
              <w:jc w:val="both"/>
            </w:pPr>
            <w:r>
              <w:rPr>
                <w:rFonts w:ascii="Times New Roman"/>
                <w:b w:val="false"/>
                <w:i w:val="false"/>
                <w:color w:val="000000"/>
                <w:sz w:val="20"/>
              </w:rPr>
              <w:t>
*.10.8. Улица</w:t>
            </w:r>
          </w:p>
          <w:bookmarkEnd w:id="1807"/>
          <w:p>
            <w:pPr>
              <w:spacing w:after="20"/>
              <w:ind w:left="20"/>
              <w:jc w:val="both"/>
            </w:pPr>
            <w:r>
              <w:rPr>
                <w:rFonts w:ascii="Times New Roman"/>
                <w:b w:val="false"/>
                <w:i w:val="false"/>
                <w:color w:val="000000"/>
                <w:sz w:val="20"/>
              </w:rPr>
              <w:t>
(csdo:‌Street‌Name)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4" w:id="1808"/>
          <w:p>
            <w:pPr>
              <w:spacing w:after="20"/>
              <w:ind w:left="20"/>
              <w:jc w:val="both"/>
            </w:pPr>
            <w:r>
              <w:rPr>
                <w:rFonts w:ascii="Times New Roman"/>
                <w:b w:val="false"/>
                <w:i w:val="false"/>
                <w:color w:val="000000"/>
                <w:sz w:val="20"/>
              </w:rPr>
              <w:t>
*.10.9. Номер дома</w:t>
            </w:r>
          </w:p>
          <w:bookmarkEnd w:id="1808"/>
          <w:p>
            <w:pPr>
              <w:spacing w:after="20"/>
              <w:ind w:left="20"/>
              <w:jc w:val="both"/>
            </w:pPr>
            <w:r>
              <w:rPr>
                <w:rFonts w:ascii="Times New Roman"/>
                <w:b w:val="false"/>
                <w:i w:val="false"/>
                <w:color w:val="000000"/>
                <w:sz w:val="20"/>
              </w:rPr>
              <w:t>
(csdo:‌Building‌Number‌Id)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5" w:id="1809"/>
          <w:p>
            <w:pPr>
              <w:spacing w:after="20"/>
              <w:ind w:left="20"/>
              <w:jc w:val="both"/>
            </w:pPr>
            <w:r>
              <w:rPr>
                <w:rFonts w:ascii="Times New Roman"/>
                <w:b w:val="false"/>
                <w:i w:val="false"/>
                <w:color w:val="000000"/>
                <w:sz w:val="20"/>
              </w:rPr>
              <w:t>
*.10.10. Номер помещения</w:t>
            </w:r>
          </w:p>
          <w:bookmarkEnd w:id="1809"/>
          <w:p>
            <w:pPr>
              <w:spacing w:after="20"/>
              <w:ind w:left="20"/>
              <w:jc w:val="both"/>
            </w:pPr>
            <w:r>
              <w:rPr>
                <w:rFonts w:ascii="Times New Roman"/>
                <w:b w:val="false"/>
                <w:i w:val="false"/>
                <w:color w:val="000000"/>
                <w:sz w:val="20"/>
              </w:rPr>
              <w:t>
(csdo:‌Room‌Number‌Id)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6" w:id="1810"/>
          <w:p>
            <w:pPr>
              <w:spacing w:after="20"/>
              <w:ind w:left="20"/>
              <w:jc w:val="both"/>
            </w:pPr>
            <w:r>
              <w:rPr>
                <w:rFonts w:ascii="Times New Roman"/>
                <w:b w:val="false"/>
                <w:i w:val="false"/>
                <w:color w:val="000000"/>
                <w:sz w:val="20"/>
              </w:rPr>
              <w:t>
*.10.11. Почтовый индекс</w:t>
            </w:r>
          </w:p>
          <w:bookmarkEnd w:id="1810"/>
          <w:p>
            <w:pPr>
              <w:spacing w:after="20"/>
              <w:ind w:left="20"/>
              <w:jc w:val="both"/>
            </w:pPr>
            <w:r>
              <w:rPr>
                <w:rFonts w:ascii="Times New Roman"/>
                <w:b w:val="false"/>
                <w:i w:val="false"/>
                <w:color w:val="000000"/>
                <w:sz w:val="20"/>
              </w:rPr>
              <w:t>
(csdo:‌Post‌Code)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7" w:id="1811"/>
          <w:p>
            <w:pPr>
              <w:spacing w:after="20"/>
              <w:ind w:left="20"/>
              <w:jc w:val="both"/>
            </w:pPr>
            <w:r>
              <w:rPr>
                <w:rFonts w:ascii="Times New Roman"/>
                <w:b w:val="false"/>
                <w:i w:val="false"/>
                <w:color w:val="000000"/>
                <w:sz w:val="20"/>
              </w:rPr>
              <w:t>
*.10.12. Номер абонентского ящика</w:t>
            </w:r>
          </w:p>
          <w:bookmarkEnd w:id="1811"/>
          <w:p>
            <w:pPr>
              <w:spacing w:after="20"/>
              <w:ind w:left="20"/>
              <w:jc w:val="both"/>
            </w:pPr>
            <w:r>
              <w:rPr>
                <w:rFonts w:ascii="Times New Roman"/>
                <w:b w:val="false"/>
                <w:i w:val="false"/>
                <w:color w:val="000000"/>
                <w:sz w:val="20"/>
              </w:rPr>
              <w:t>
(csdo:‌Post‌Office‌Box‌Id)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8" w:id="1812"/>
          <w:p>
            <w:pPr>
              <w:spacing w:after="20"/>
              <w:ind w:left="20"/>
              <w:jc w:val="both"/>
            </w:pPr>
            <w:r>
              <w:rPr>
                <w:rFonts w:ascii="Times New Roman"/>
                <w:b w:val="false"/>
                <w:i w:val="false"/>
                <w:color w:val="000000"/>
                <w:sz w:val="20"/>
              </w:rPr>
              <w:t>
*.11. Контактный реквизит</w:t>
            </w:r>
          </w:p>
          <w:bookmarkEnd w:id="1812"/>
          <w:p>
            <w:pPr>
              <w:spacing w:after="20"/>
              <w:ind w:left="20"/>
              <w:jc w:val="both"/>
            </w:pPr>
            <w:r>
              <w:rPr>
                <w:rFonts w:ascii="Times New Roman"/>
                <w:b w:val="false"/>
                <w:i w:val="false"/>
                <w:color w:val="000000"/>
                <w:sz w:val="20"/>
              </w:rPr>
              <w:t>
(ccdo:‌Communication‌Details)</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9" w:id="1813"/>
          <w:p>
            <w:pPr>
              <w:spacing w:after="20"/>
              <w:ind w:left="20"/>
              <w:jc w:val="both"/>
            </w:pPr>
            <w:r>
              <w:rPr>
                <w:rFonts w:ascii="Times New Roman"/>
                <w:b w:val="false"/>
                <w:i w:val="false"/>
                <w:color w:val="000000"/>
                <w:sz w:val="20"/>
              </w:rPr>
              <w:t>
*.11.1. Код вида связи</w:t>
            </w:r>
          </w:p>
          <w:bookmarkEnd w:id="1813"/>
          <w:p>
            <w:pPr>
              <w:spacing w:after="20"/>
              <w:ind w:left="20"/>
              <w:jc w:val="both"/>
            </w:pPr>
            <w:r>
              <w:rPr>
                <w:rFonts w:ascii="Times New Roman"/>
                <w:b w:val="false"/>
                <w:i w:val="false"/>
                <w:color w:val="000000"/>
                <w:sz w:val="20"/>
              </w:rPr>
              <w:t>
(csdo:‌Communication‌Channel‌Code)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0" w:id="1814"/>
          <w:p>
            <w:pPr>
              <w:spacing w:after="20"/>
              <w:ind w:left="20"/>
              <w:jc w:val="both"/>
            </w:pPr>
            <w:r>
              <w:rPr>
                <w:rFonts w:ascii="Times New Roman"/>
                <w:b w:val="false"/>
                <w:i w:val="false"/>
                <w:color w:val="000000"/>
                <w:sz w:val="20"/>
              </w:rPr>
              <w:t>
*.11.2. Наименование вида связи</w:t>
            </w:r>
          </w:p>
          <w:bookmarkEnd w:id="1814"/>
          <w:p>
            <w:pPr>
              <w:spacing w:after="20"/>
              <w:ind w:left="20"/>
              <w:jc w:val="both"/>
            </w:pPr>
            <w:r>
              <w:rPr>
                <w:rFonts w:ascii="Times New Roman"/>
                <w:b w:val="false"/>
                <w:i w:val="false"/>
                <w:color w:val="000000"/>
                <w:sz w:val="20"/>
              </w:rPr>
              <w:t>
(csdo:‌Communication‌Channel‌Name)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1" w:id="1815"/>
          <w:p>
            <w:pPr>
              <w:spacing w:after="20"/>
              <w:ind w:left="20"/>
              <w:jc w:val="both"/>
            </w:pPr>
            <w:r>
              <w:rPr>
                <w:rFonts w:ascii="Times New Roman"/>
                <w:b w:val="false"/>
                <w:i w:val="false"/>
                <w:color w:val="000000"/>
                <w:sz w:val="20"/>
              </w:rPr>
              <w:t>
*.11.3. Идентификатор канала связи</w:t>
            </w:r>
          </w:p>
          <w:bookmarkEnd w:id="1815"/>
          <w:p>
            <w:pPr>
              <w:spacing w:after="20"/>
              <w:ind w:left="20"/>
              <w:jc w:val="both"/>
            </w:pPr>
            <w:r>
              <w:rPr>
                <w:rFonts w:ascii="Times New Roman"/>
                <w:b w:val="false"/>
                <w:i w:val="false"/>
                <w:color w:val="000000"/>
                <w:sz w:val="20"/>
              </w:rPr>
              <w:t>
(csdo:‌Communication‌Channel‌Id)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2" w:id="1816"/>
          <w:p>
            <w:pPr>
              <w:spacing w:after="20"/>
              <w:ind w:left="20"/>
              <w:jc w:val="both"/>
            </w:pPr>
            <w:r>
              <w:rPr>
                <w:rFonts w:ascii="Times New Roman"/>
                <w:b w:val="false"/>
                <w:i w:val="false"/>
                <w:color w:val="000000"/>
                <w:sz w:val="20"/>
              </w:rPr>
              <w:t>
13.31.15. Документ, подтверждающий включение лица в реестр</w:t>
            </w:r>
          </w:p>
          <w:bookmarkEnd w:id="1816"/>
          <w:p>
            <w:pPr>
              <w:spacing w:after="20"/>
              <w:ind w:left="20"/>
              <w:jc w:val="both"/>
            </w:pPr>
            <w:r>
              <w:rPr>
                <w:rFonts w:ascii="Times New Roman"/>
                <w:b w:val="false"/>
                <w:i w:val="false"/>
                <w:color w:val="000000"/>
                <w:sz w:val="20"/>
              </w:rPr>
              <w:t>
(cacdo:‌Register‌Document‌Id‌Details)</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3" w:id="1817"/>
          <w:p>
            <w:pPr>
              <w:spacing w:after="20"/>
              <w:ind w:left="20"/>
              <w:jc w:val="both"/>
            </w:pPr>
            <w:r>
              <w:rPr>
                <w:rFonts w:ascii="Times New Roman"/>
                <w:b w:val="false"/>
                <w:i w:val="false"/>
                <w:color w:val="000000"/>
                <w:sz w:val="20"/>
              </w:rPr>
              <w:t>
*.1. Код вида документа</w:t>
            </w:r>
          </w:p>
          <w:bookmarkEnd w:id="1817"/>
          <w:p>
            <w:pPr>
              <w:spacing w:after="20"/>
              <w:ind w:left="20"/>
              <w:jc w:val="both"/>
            </w:pPr>
            <w:r>
              <w:rPr>
                <w:rFonts w:ascii="Times New Roman"/>
                <w:b w:val="false"/>
                <w:i w:val="false"/>
                <w:color w:val="000000"/>
                <w:sz w:val="20"/>
              </w:rPr>
              <w:t>
(csdo:‌Doc‌Kind‌Code)</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B.040.01096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документа (csdo:‌Doc‌Kind‌Code)"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B.040.00898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"Код вида документа (csdo:‌Doc‌Kind‌Code)" должен содержать 1 из значений: "09011", "09044"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4" w:id="1818"/>
          <w:p>
            <w:pPr>
              <w:spacing w:after="20"/>
              <w:ind w:left="20"/>
              <w:jc w:val="both"/>
            </w:pPr>
            <w:r>
              <w:rPr>
                <w:rFonts w:ascii="Times New Roman"/>
                <w:b w:val="false"/>
                <w:i w:val="false"/>
                <w:color w:val="000000"/>
                <w:sz w:val="20"/>
              </w:rPr>
              <w:t>
а) идентификатор справочника (классификатора)</w:t>
            </w:r>
          </w:p>
          <w:bookmarkEnd w:id="1818"/>
          <w:p>
            <w:pPr>
              <w:spacing w:after="20"/>
              <w:ind w:left="20"/>
              <w:jc w:val="both"/>
            </w:pPr>
            <w:r>
              <w:rPr>
                <w:rFonts w:ascii="Times New Roman"/>
                <w:b w:val="false"/>
                <w:i w:val="false"/>
                <w:color w:val="000000"/>
                <w:sz w:val="20"/>
              </w:rPr>
              <w:t>
(атрибут code‌List‌Id)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B.040.00899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документа (csdo:‌Doc‌Kind‌Code)" должен содержать значение "2009"</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5" w:id="1819"/>
          <w:p>
            <w:pPr>
              <w:spacing w:after="20"/>
              <w:ind w:left="20"/>
              <w:jc w:val="both"/>
            </w:pPr>
            <w:r>
              <w:rPr>
                <w:rFonts w:ascii="Times New Roman"/>
                <w:b w:val="false"/>
                <w:i w:val="false"/>
                <w:color w:val="000000"/>
                <w:sz w:val="20"/>
              </w:rPr>
              <w:t>
*.2. Код страны</w:t>
            </w:r>
          </w:p>
          <w:bookmarkEnd w:id="1819"/>
          <w:p>
            <w:pPr>
              <w:spacing w:after="20"/>
              <w:ind w:left="20"/>
              <w:jc w:val="both"/>
            </w:pPr>
            <w:r>
              <w:rPr>
                <w:rFonts w:ascii="Times New Roman"/>
                <w:b w:val="false"/>
                <w:i w:val="false"/>
                <w:color w:val="000000"/>
                <w:sz w:val="20"/>
              </w:rPr>
              <w:t>
(csdo:‌Unified‌Country‌Code)</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B.040.01097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B.040.00900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значение двухбуквенного кода государства-члена, уполномоченным органом которого лицо включено в реестр, в соответствии с классификатором стран мира</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6" w:id="1820"/>
          <w:p>
            <w:pPr>
              <w:spacing w:after="20"/>
              <w:ind w:left="20"/>
              <w:jc w:val="both"/>
            </w:pPr>
            <w:r>
              <w:rPr>
                <w:rFonts w:ascii="Times New Roman"/>
                <w:b w:val="false"/>
                <w:i w:val="false"/>
                <w:color w:val="000000"/>
                <w:sz w:val="20"/>
              </w:rPr>
              <w:t>
а) идентификатор справочника (классификатора)</w:t>
            </w:r>
          </w:p>
          <w:bookmarkEnd w:id="1820"/>
          <w:p>
            <w:pPr>
              <w:spacing w:after="20"/>
              <w:ind w:left="20"/>
              <w:jc w:val="both"/>
            </w:pPr>
            <w:r>
              <w:rPr>
                <w:rFonts w:ascii="Times New Roman"/>
                <w:b w:val="false"/>
                <w:i w:val="false"/>
                <w:color w:val="000000"/>
                <w:sz w:val="20"/>
              </w:rPr>
              <w:t>
(атрибут code‌List‌Id)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B.040.00901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 должен содержать значение "2021"</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7" w:id="1821"/>
          <w:p>
            <w:pPr>
              <w:spacing w:after="20"/>
              <w:ind w:left="20"/>
              <w:jc w:val="both"/>
            </w:pPr>
            <w:r>
              <w:rPr>
                <w:rFonts w:ascii="Times New Roman"/>
                <w:b w:val="false"/>
                <w:i w:val="false"/>
                <w:color w:val="000000"/>
                <w:sz w:val="20"/>
              </w:rPr>
              <w:t>
*.3. Регистрационный номер юридического лица при включении в реестр</w:t>
            </w:r>
          </w:p>
          <w:bookmarkEnd w:id="1821"/>
          <w:p>
            <w:pPr>
              <w:spacing w:after="20"/>
              <w:ind w:left="20"/>
              <w:jc w:val="both"/>
            </w:pPr>
            <w:r>
              <w:rPr>
                <w:rFonts w:ascii="Times New Roman"/>
                <w:b w:val="false"/>
                <w:i w:val="false"/>
                <w:color w:val="000000"/>
                <w:sz w:val="20"/>
              </w:rPr>
              <w:t>
(casdo:‌Registration‌Number‌Id)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B.040.00902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"Регистрационный номер юридического лица при включении в реестр (casdo:‌Registration‌Number‌Id)" должен содержать номер свидетельства о включении в реестр без указания признака перерегистрации (буквы добавления)</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8" w:id="1822"/>
          <w:p>
            <w:pPr>
              <w:spacing w:after="20"/>
              <w:ind w:left="20"/>
              <w:jc w:val="both"/>
            </w:pPr>
            <w:r>
              <w:rPr>
                <w:rFonts w:ascii="Times New Roman"/>
                <w:b w:val="false"/>
                <w:i w:val="false"/>
                <w:color w:val="000000"/>
                <w:sz w:val="20"/>
              </w:rPr>
              <w:t>
*.4. Код признака перерегистрации документа</w:t>
            </w:r>
          </w:p>
          <w:bookmarkEnd w:id="1822"/>
          <w:p>
            <w:pPr>
              <w:spacing w:after="20"/>
              <w:ind w:left="20"/>
              <w:jc w:val="both"/>
            </w:pPr>
            <w:r>
              <w:rPr>
                <w:rFonts w:ascii="Times New Roman"/>
                <w:b w:val="false"/>
                <w:i w:val="false"/>
                <w:color w:val="000000"/>
                <w:sz w:val="20"/>
              </w:rPr>
              <w:t>
(casdo:‌Reregistration‌Code)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B.040.00903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номер свидетельства о включении в реестр содержит признак перерегистрации (букву добавления), то реквизит "Код признака перерегистрации документа (casdo:‌Reregistration‌Code)" должен быть заполнен, иначе реквизит "Код признака перерегистрации документа (casdo:‌Reregistration‌Code)" не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9" w:id="1823"/>
          <w:p>
            <w:pPr>
              <w:spacing w:after="20"/>
              <w:ind w:left="20"/>
              <w:jc w:val="both"/>
            </w:pPr>
            <w:r>
              <w:rPr>
                <w:rFonts w:ascii="Times New Roman"/>
                <w:b w:val="false"/>
                <w:i w:val="false"/>
                <w:color w:val="000000"/>
                <w:sz w:val="20"/>
              </w:rPr>
              <w:t>
*.5. Код типа свидетельства</w:t>
            </w:r>
          </w:p>
          <w:bookmarkEnd w:id="1823"/>
          <w:p>
            <w:pPr>
              <w:spacing w:after="20"/>
              <w:ind w:left="20"/>
              <w:jc w:val="both"/>
            </w:pPr>
            <w:r>
              <w:rPr>
                <w:rFonts w:ascii="Times New Roman"/>
                <w:b w:val="false"/>
                <w:i w:val="false"/>
                <w:color w:val="000000"/>
                <w:sz w:val="20"/>
              </w:rPr>
              <w:t>
(casdo:‌AEORegistry‌Kind‌Code)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B.040.00904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документа (csdo:‌Doc‌Kind‌Code)" содержит значение "09011", то реквизит "Код типа свидетельства (casdo:‌AEORegistry‌Kind‌Code)" должен быть заполнен, иначе реквизит "Код типа свидетельства (casdo:‌AEORegistry‌Kind‌Code)" не должен быть заполнен</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0" w:id="1824"/>
          <w:p>
            <w:pPr>
              <w:spacing w:after="20"/>
              <w:ind w:left="20"/>
              <w:jc w:val="both"/>
            </w:pPr>
            <w:r>
              <w:rPr>
                <w:rFonts w:ascii="Times New Roman"/>
                <w:b w:val="false"/>
                <w:i w:val="false"/>
                <w:color w:val="000000"/>
                <w:sz w:val="20"/>
              </w:rPr>
              <w:t>
13.32. Перевозчик товаров по таможенной территории Евразийского экономического союза</w:t>
            </w:r>
          </w:p>
          <w:bookmarkEnd w:id="1824"/>
          <w:p>
            <w:pPr>
              <w:spacing w:after="20"/>
              <w:ind w:left="20"/>
              <w:jc w:val="both"/>
            </w:pPr>
            <w:r>
              <w:rPr>
                <w:rFonts w:ascii="Times New Roman"/>
                <w:b w:val="false"/>
                <w:i w:val="false"/>
                <w:color w:val="000000"/>
                <w:sz w:val="20"/>
              </w:rPr>
              <w:t>
(cacdo:‌PIUnion‌Carrier‌Details)</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w:t>
            </w: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B.040.00703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1 из значений: "17", "18" или реквизит "Цель представления предварительной информации (casdo:‌Preliminary‌Information‌Usage‌Code)" в составе реквизита "Товарная партия (cacdo:‌PIARConsignment‌Details)" содержит значение "06", то реквизит "Перевозчик товаров по таможенной территории Евразийского экономического союза (cacdo:‌PIUnion‌Carrier‌Details)" должен быть заполнен, иначе реквизит "Перевозчик товаров по таможенной территории Евразийского экономического союза (cacdo:‌PIUnion‌Carrier‌Details)"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B.040.00488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реквизита "Перевозчик товаров по таможенной территории Евразийского экономического союза (cacdo:‌PIUnion‌Carrier‌Details)" при указании сведений о наименовании субъекта должен быть заполнен в точности 1 из реквизитов: "Наименование субъекта (csdo:‌Subject‌Name)", "Краткое наименование субъекта (csdo:‌Subject‌Brief‌Name)"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B.040.00905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экземпляр реквизита "Перевозчик товаров по таможенной территории Евразийского экономического союза (cacdo:‌PIUnion‌Carrier‌Details)", в составе которого реквизит "Порядковый номер перевозчика (casdo:‌Carrier‌Ordinal)" содержит значение "1", должен содержать сведения о перевозчике товаров, который начинает перевозку (транспортировку) товаров</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1" w:id="1825"/>
          <w:p>
            <w:pPr>
              <w:spacing w:after="20"/>
              <w:ind w:left="20"/>
              <w:jc w:val="both"/>
            </w:pPr>
            <w:r>
              <w:rPr>
                <w:rFonts w:ascii="Times New Roman"/>
                <w:b w:val="false"/>
                <w:i w:val="false"/>
                <w:color w:val="000000"/>
                <w:sz w:val="20"/>
              </w:rPr>
              <w:t>
13.32.1. Код страны</w:t>
            </w:r>
          </w:p>
          <w:bookmarkEnd w:id="1825"/>
          <w:p>
            <w:pPr>
              <w:spacing w:after="20"/>
              <w:ind w:left="20"/>
              <w:jc w:val="both"/>
            </w:pPr>
            <w:r>
              <w:rPr>
                <w:rFonts w:ascii="Times New Roman"/>
                <w:b w:val="false"/>
                <w:i w:val="false"/>
                <w:color w:val="000000"/>
                <w:sz w:val="20"/>
              </w:rPr>
              <w:t>
(csdo:‌Unified‌Country‌Code)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B.040.00906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не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2" w:id="1826"/>
          <w:p>
            <w:pPr>
              <w:spacing w:after="20"/>
              <w:ind w:left="20"/>
              <w:jc w:val="both"/>
            </w:pPr>
            <w:r>
              <w:rPr>
                <w:rFonts w:ascii="Times New Roman"/>
                <w:b w:val="false"/>
                <w:i w:val="false"/>
                <w:color w:val="000000"/>
                <w:sz w:val="20"/>
              </w:rPr>
              <w:t>
а) идентификатор справочника (классификатора)</w:t>
            </w:r>
          </w:p>
          <w:bookmarkEnd w:id="1826"/>
          <w:p>
            <w:pPr>
              <w:spacing w:after="20"/>
              <w:ind w:left="20"/>
              <w:jc w:val="both"/>
            </w:pPr>
            <w:r>
              <w:rPr>
                <w:rFonts w:ascii="Times New Roman"/>
                <w:b w:val="false"/>
                <w:i w:val="false"/>
                <w:color w:val="000000"/>
                <w:sz w:val="20"/>
              </w:rPr>
              <w:t>
(атрибут code‌List‌Id)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3" w:id="1827"/>
          <w:p>
            <w:pPr>
              <w:spacing w:after="20"/>
              <w:ind w:left="20"/>
              <w:jc w:val="both"/>
            </w:pPr>
            <w:r>
              <w:rPr>
                <w:rFonts w:ascii="Times New Roman"/>
                <w:b w:val="false"/>
                <w:i w:val="false"/>
                <w:color w:val="000000"/>
                <w:sz w:val="20"/>
              </w:rPr>
              <w:t>
13.32.2. Наименование субъекта</w:t>
            </w:r>
          </w:p>
          <w:bookmarkEnd w:id="1827"/>
          <w:p>
            <w:pPr>
              <w:spacing w:after="20"/>
              <w:ind w:left="20"/>
              <w:jc w:val="both"/>
            </w:pPr>
            <w:r>
              <w:rPr>
                <w:rFonts w:ascii="Times New Roman"/>
                <w:b w:val="false"/>
                <w:i w:val="false"/>
                <w:color w:val="000000"/>
                <w:sz w:val="20"/>
              </w:rPr>
              <w:t>
(csdo:‌Subject‌Name)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4" w:id="1828"/>
          <w:p>
            <w:pPr>
              <w:spacing w:after="20"/>
              <w:ind w:left="20"/>
              <w:jc w:val="both"/>
            </w:pPr>
            <w:r>
              <w:rPr>
                <w:rFonts w:ascii="Times New Roman"/>
                <w:b w:val="false"/>
                <w:i w:val="false"/>
                <w:color w:val="000000"/>
                <w:sz w:val="20"/>
              </w:rPr>
              <w:t>
13.32.3. Краткое наименование субъекта</w:t>
            </w:r>
          </w:p>
          <w:bookmarkEnd w:id="1828"/>
          <w:p>
            <w:pPr>
              <w:spacing w:after="20"/>
              <w:ind w:left="20"/>
              <w:jc w:val="both"/>
            </w:pPr>
            <w:r>
              <w:rPr>
                <w:rFonts w:ascii="Times New Roman"/>
                <w:b w:val="false"/>
                <w:i w:val="false"/>
                <w:color w:val="000000"/>
                <w:sz w:val="20"/>
              </w:rPr>
              <w:t>
(csdo:‌Subject‌Brief‌Name)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5" w:id="1829"/>
          <w:p>
            <w:pPr>
              <w:spacing w:after="20"/>
              <w:ind w:left="20"/>
              <w:jc w:val="both"/>
            </w:pPr>
            <w:r>
              <w:rPr>
                <w:rFonts w:ascii="Times New Roman"/>
                <w:b w:val="false"/>
                <w:i w:val="false"/>
                <w:color w:val="000000"/>
                <w:sz w:val="20"/>
              </w:rPr>
              <w:t>
13.32.4. Код организационно-правовой формы</w:t>
            </w:r>
          </w:p>
          <w:bookmarkEnd w:id="1829"/>
          <w:p>
            <w:pPr>
              <w:spacing w:after="20"/>
              <w:ind w:left="20"/>
              <w:jc w:val="both"/>
            </w:pPr>
            <w:r>
              <w:rPr>
                <w:rFonts w:ascii="Times New Roman"/>
                <w:b w:val="false"/>
                <w:i w:val="false"/>
                <w:color w:val="000000"/>
                <w:sz w:val="20"/>
              </w:rPr>
              <w:t>
(csdo:‌Business‌Entity‌Type‌Code)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B.040.00907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организационно-правовой формы (csdo:‌Business‌Entity‌Type‌Code)" не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6" w:id="1830"/>
          <w:p>
            <w:pPr>
              <w:spacing w:after="20"/>
              <w:ind w:left="20"/>
              <w:jc w:val="both"/>
            </w:pPr>
            <w:r>
              <w:rPr>
                <w:rFonts w:ascii="Times New Roman"/>
                <w:b w:val="false"/>
                <w:i w:val="false"/>
                <w:color w:val="000000"/>
                <w:sz w:val="20"/>
              </w:rPr>
              <w:t>
а) идентификатор справочника (классификатора)</w:t>
            </w:r>
          </w:p>
          <w:bookmarkEnd w:id="1830"/>
          <w:p>
            <w:pPr>
              <w:spacing w:after="20"/>
              <w:ind w:left="20"/>
              <w:jc w:val="both"/>
            </w:pPr>
            <w:r>
              <w:rPr>
                <w:rFonts w:ascii="Times New Roman"/>
                <w:b w:val="false"/>
                <w:i w:val="false"/>
                <w:color w:val="000000"/>
                <w:sz w:val="20"/>
              </w:rPr>
              <w:t>
(атрибут code‌List‌Id)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7" w:id="1831"/>
          <w:p>
            <w:pPr>
              <w:spacing w:after="20"/>
              <w:ind w:left="20"/>
              <w:jc w:val="both"/>
            </w:pPr>
            <w:r>
              <w:rPr>
                <w:rFonts w:ascii="Times New Roman"/>
                <w:b w:val="false"/>
                <w:i w:val="false"/>
                <w:color w:val="000000"/>
                <w:sz w:val="20"/>
              </w:rPr>
              <w:t>
13.32.5. Наименование организационно-правовой формы</w:t>
            </w:r>
          </w:p>
          <w:bookmarkEnd w:id="1831"/>
          <w:p>
            <w:pPr>
              <w:spacing w:after="20"/>
              <w:ind w:left="20"/>
              <w:jc w:val="both"/>
            </w:pPr>
            <w:r>
              <w:rPr>
                <w:rFonts w:ascii="Times New Roman"/>
                <w:b w:val="false"/>
                <w:i w:val="false"/>
                <w:color w:val="000000"/>
                <w:sz w:val="20"/>
              </w:rPr>
              <w:t>
(csdo:‌Business‌Entity‌Type‌Name)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B.040.00908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"Наименование организационно-правовой формы (csdo:‌Business‌Entity‌Type‌Name)" не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8" w:id="1832"/>
          <w:p>
            <w:pPr>
              <w:spacing w:after="20"/>
              <w:ind w:left="20"/>
              <w:jc w:val="both"/>
            </w:pPr>
            <w:r>
              <w:rPr>
                <w:rFonts w:ascii="Times New Roman"/>
                <w:b w:val="false"/>
                <w:i w:val="false"/>
                <w:color w:val="000000"/>
                <w:sz w:val="20"/>
              </w:rPr>
              <w:t>
13.32.6. Идентификатор хозяйствующего субъекта</w:t>
            </w:r>
          </w:p>
          <w:bookmarkEnd w:id="1832"/>
          <w:p>
            <w:pPr>
              <w:spacing w:after="20"/>
              <w:ind w:left="20"/>
              <w:jc w:val="both"/>
            </w:pPr>
            <w:r>
              <w:rPr>
                <w:rFonts w:ascii="Times New Roman"/>
                <w:b w:val="false"/>
                <w:i w:val="false"/>
                <w:color w:val="000000"/>
                <w:sz w:val="20"/>
              </w:rPr>
              <w:t>
(csdo:‌Business‌Entity‌Id)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B.040.00909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хозяйствующего субъекта (csdo:‌Business‌Entity‌Id)" не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9" w:id="1833"/>
          <w:p>
            <w:pPr>
              <w:spacing w:after="20"/>
              <w:ind w:left="20"/>
              <w:jc w:val="both"/>
            </w:pPr>
            <w:r>
              <w:rPr>
                <w:rFonts w:ascii="Times New Roman"/>
                <w:b w:val="false"/>
                <w:i w:val="false"/>
                <w:color w:val="000000"/>
                <w:sz w:val="20"/>
              </w:rPr>
              <w:t>
а) метод идентификации</w:t>
            </w:r>
          </w:p>
          <w:bookmarkEnd w:id="1833"/>
          <w:p>
            <w:pPr>
              <w:spacing w:after="20"/>
              <w:ind w:left="20"/>
              <w:jc w:val="both"/>
            </w:pPr>
            <w:r>
              <w:rPr>
                <w:rFonts w:ascii="Times New Roman"/>
                <w:b w:val="false"/>
                <w:i w:val="false"/>
                <w:color w:val="000000"/>
                <w:sz w:val="20"/>
              </w:rPr>
              <w:t>
(атрибут kind‌Id)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0" w:id="1834"/>
          <w:p>
            <w:pPr>
              <w:spacing w:after="20"/>
              <w:ind w:left="20"/>
              <w:jc w:val="both"/>
            </w:pPr>
            <w:r>
              <w:rPr>
                <w:rFonts w:ascii="Times New Roman"/>
                <w:b w:val="false"/>
                <w:i w:val="false"/>
                <w:color w:val="000000"/>
                <w:sz w:val="20"/>
              </w:rPr>
              <w:t>
13.32.7. Уникальный идентификационный таможенный номер</w:t>
            </w:r>
          </w:p>
          <w:bookmarkEnd w:id="1834"/>
          <w:p>
            <w:pPr>
              <w:spacing w:after="20"/>
              <w:ind w:left="20"/>
              <w:jc w:val="both"/>
            </w:pPr>
            <w:r>
              <w:rPr>
                <w:rFonts w:ascii="Times New Roman"/>
                <w:b w:val="false"/>
                <w:i w:val="false"/>
                <w:color w:val="000000"/>
                <w:sz w:val="20"/>
              </w:rPr>
              <w:t>
(casdo:‌CAUnique‌Customs‌Number‌Id)</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B.040.00705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1" w:id="1835"/>
          <w:p>
            <w:pPr>
              <w:spacing w:after="20"/>
              <w:ind w:left="20"/>
              <w:jc w:val="both"/>
            </w:pPr>
            <w:r>
              <w:rPr>
                <w:rFonts w:ascii="Times New Roman"/>
                <w:b w:val="false"/>
                <w:i w:val="false"/>
                <w:color w:val="000000"/>
                <w:sz w:val="20"/>
              </w:rPr>
              <w:t>
AM</w:t>
            </w:r>
          </w:p>
          <w:bookmarkEnd w:id="1835"/>
          <w:p>
            <w:pPr>
              <w:spacing w:after="20"/>
              <w:ind w:left="20"/>
              <w:jc w:val="both"/>
            </w:pPr>
            <w:r>
              <w:rPr>
                <w:rFonts w:ascii="Times New Roman"/>
                <w:b w:val="false"/>
                <w:i w:val="false"/>
                <w:color w:val="000000"/>
                <w:sz w:val="20"/>
              </w:rPr>
              <w:t>
</w:t>
            </w:r>
            <w:r>
              <w:rPr>
                <w:rFonts w:ascii="Times New Roman"/>
                <w:b w:val="false"/>
                <w:i w:val="false"/>
                <w:color w:val="000000"/>
                <w:sz w:val="20"/>
              </w:rPr>
              <w:t>BY</w:t>
            </w:r>
          </w:p>
          <w:p>
            <w:pPr>
              <w:spacing w:after="20"/>
              <w:ind w:left="20"/>
              <w:jc w:val="both"/>
            </w:pPr>
            <w:r>
              <w:rPr>
                <w:rFonts w:ascii="Times New Roman"/>
                <w:b w:val="false"/>
                <w:i w:val="false"/>
                <w:color w:val="000000"/>
                <w:sz w:val="20"/>
              </w:rPr>
              <w:t>
</w:t>
            </w:r>
            <w:r>
              <w:rPr>
                <w:rFonts w:ascii="Times New Roman"/>
                <w:b w:val="false"/>
                <w:i w:val="false"/>
                <w:color w:val="000000"/>
                <w:sz w:val="20"/>
              </w:rPr>
              <w:t>KG</w:t>
            </w:r>
          </w:p>
          <w:p>
            <w:pPr>
              <w:spacing w:after="20"/>
              <w:ind w:left="20"/>
              <w:jc w:val="both"/>
            </w:pPr>
            <w:r>
              <w:rPr>
                <w:rFonts w:ascii="Times New Roman"/>
                <w:b w:val="false"/>
                <w:i w:val="false"/>
                <w:color w:val="000000"/>
                <w:sz w:val="20"/>
              </w:rPr>
              <w:t>
RU</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"Уникальный идентификационный таможенный номер (casdo:‌CAUnique‌Customs‌Number‌Id)"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B.040.00489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"Уникальный идентификационный таможенный номер (casdo:‌CAUnique‌Customs‌Number‌Id)"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B.040.00910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"Уникальный идентификационный таможенный номер (casdo:‌CAUnique‌Customs‌Number‌Id)" заполнен, то реквизит "Уникальный идентификационный таможенный номер (casdo:‌CAUnique‌Customs‌Number‌Id)" должен содержать идентификационный таможенный номер (ИТН) в соответствии с классификатором формирования идентификационного таможенного номера</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4" w:id="1836"/>
          <w:p>
            <w:pPr>
              <w:spacing w:after="20"/>
              <w:ind w:left="20"/>
              <w:jc w:val="both"/>
            </w:pPr>
            <w:r>
              <w:rPr>
                <w:rFonts w:ascii="Times New Roman"/>
                <w:b w:val="false"/>
                <w:i w:val="false"/>
                <w:color w:val="000000"/>
                <w:sz w:val="20"/>
              </w:rPr>
              <w:t>
а) код страны</w:t>
            </w:r>
          </w:p>
          <w:bookmarkEnd w:id="1836"/>
          <w:p>
            <w:pPr>
              <w:spacing w:after="20"/>
              <w:ind w:left="20"/>
              <w:jc w:val="both"/>
            </w:pPr>
            <w:r>
              <w:rPr>
                <w:rFonts w:ascii="Times New Roman"/>
                <w:b w:val="false"/>
                <w:i w:val="false"/>
                <w:color w:val="000000"/>
                <w:sz w:val="20"/>
              </w:rPr>
              <w:t>
(атрибут country‌Code)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B.040.00490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 страны (атрибут country‌Code)" реквизита "Уникальный идентификационный таможенный номер (casdo:‌CAUnique‌Customs‌Number‌Id)" должен содержать значение "KZ"</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5" w:id="1837"/>
          <w:p>
            <w:pPr>
              <w:spacing w:after="20"/>
              <w:ind w:left="20"/>
              <w:jc w:val="both"/>
            </w:pPr>
            <w:r>
              <w:rPr>
                <w:rFonts w:ascii="Times New Roman"/>
                <w:b w:val="false"/>
                <w:i w:val="false"/>
                <w:color w:val="000000"/>
                <w:sz w:val="20"/>
              </w:rPr>
              <w:t>
б) идентификатор справочника (классификатора)</w:t>
            </w:r>
          </w:p>
          <w:bookmarkEnd w:id="1837"/>
          <w:p>
            <w:pPr>
              <w:spacing w:after="20"/>
              <w:ind w:left="20"/>
              <w:jc w:val="both"/>
            </w:pPr>
            <w:r>
              <w:rPr>
                <w:rFonts w:ascii="Times New Roman"/>
                <w:b w:val="false"/>
                <w:i w:val="false"/>
                <w:color w:val="000000"/>
                <w:sz w:val="20"/>
              </w:rPr>
              <w:t>
(атрибут country‌Code‌List‌Id)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B.040.00491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country‌Code‌List‌Id)" реквизита "Уникальный идентификационный таможенный номер (casdo:‌CAUnique‌Customs‌Number‌Id)" должен содержать значение "2021"</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6" w:id="1838"/>
          <w:p>
            <w:pPr>
              <w:spacing w:after="20"/>
              <w:ind w:left="20"/>
              <w:jc w:val="both"/>
            </w:pPr>
            <w:r>
              <w:rPr>
                <w:rFonts w:ascii="Times New Roman"/>
                <w:b w:val="false"/>
                <w:i w:val="false"/>
                <w:color w:val="000000"/>
                <w:sz w:val="20"/>
              </w:rPr>
              <w:t>
13.32.8. Идентификатор налогоплательщика</w:t>
            </w:r>
          </w:p>
          <w:bookmarkEnd w:id="1838"/>
          <w:p>
            <w:pPr>
              <w:spacing w:after="20"/>
              <w:ind w:left="20"/>
              <w:jc w:val="both"/>
            </w:pPr>
            <w:r>
              <w:rPr>
                <w:rFonts w:ascii="Times New Roman"/>
                <w:b w:val="false"/>
                <w:i w:val="false"/>
                <w:color w:val="000000"/>
                <w:sz w:val="20"/>
              </w:rPr>
              <w:t>
(csdo:‌Taxpayer‌Id)</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B.040.00911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страны (csdo:‌Unified‌Country‌Code)" в составе реквизита "Адрес (ccdo:‌Subject‌Address‌Details)" не содержит 1 из значений: "AM", "BY", "KG", "KZ", "RU", то реквизит "Идентификатор налогоплательщика (csdo:‌Taxpayer‌Id)" не должен быть заполнен, иначе реквизит "Идентификатор налогоплательщика (csdo:‌Taxpayer‌Id)"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B.040.00492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страны (csdo:‌Unified‌Country‌Code)" в составе реквизита "Адрес (ccdo:‌Subject‌Address‌Details)" содержит значение "AM" и реквизит "Идентификатор налогоплательщика (csdo:‌Taxpayer‌Id)" заполнен, то реквизит "Идентификатор налогоплательщика (csdo:‌Taxpayer‌Id)" должен содержать учетный номер налогоплательщика (УНН)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B.040.00493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страны (csdo:‌Unified‌Country‌Code)" в составе реквизита "Адрес (ccdo:‌Subject‌Address‌Details)" содержит значение "BY" и реквизит "Идентификатор налогоплательщика (csdo:‌Taxpayer‌Id)" заполнен, то реквизит "Идентификатор налогоплательщика (csdo:‌Taxpayer‌Id)" должен содержать учетный номер плательщика (УНП)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B.040.00494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страны (csdo:‌Unified‌Country‌Code)" в составе реквизита "Адрес (ccdo:‌Subject‌Address‌Details)" содержит значение "KZ" и реквизит "Идентификатор налогоплательщика (csdo:‌Taxpayer‌Id)" заполнен, то реквизит "Идентификатор налогоплательщика (csdo:‌Taxpayer‌Id)" должен содержать бизнес-идентификационный номер (БИН)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B.040.00495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страны (csdo:‌Unified‌Country‌Code)" в составе реквизита "Адрес (ccdo:‌Subject‌Address‌Details)" содержит значение "KG" и реквизит "Идентификатор налогоплательщика (csdo:‌Taxpayer‌Id)" заполнен, то реквизит "Идентификатор налогоплательщика (csdo:‌Taxpayer‌Id)" должен содержать идентификационный налоговый номер (ИНН)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B.040.00496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страны (csdo:‌Unified‌Country‌Code)" в составе реквизита "Адрес (ccdo:‌Subject‌Address‌Details)" содержит значение "RU" и реквизит "Идентификатор налогоплательщика (csdo:‌Taxpayer‌Id)" заполнен, то реквизит "Идентификатор налогоплательщика (csdo:‌Taxpayer‌Id)" должен содержать идентификационный номер налогоплательщика (ИНН)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7" w:id="1839"/>
          <w:p>
            <w:pPr>
              <w:spacing w:after="20"/>
              <w:ind w:left="20"/>
              <w:jc w:val="both"/>
            </w:pPr>
            <w:r>
              <w:rPr>
                <w:rFonts w:ascii="Times New Roman"/>
                <w:b w:val="false"/>
                <w:i w:val="false"/>
                <w:color w:val="000000"/>
                <w:sz w:val="20"/>
              </w:rPr>
              <w:t>
13.32.9. Код причины постановки на учет</w:t>
            </w:r>
          </w:p>
          <w:bookmarkEnd w:id="1839"/>
          <w:p>
            <w:pPr>
              <w:spacing w:after="20"/>
              <w:ind w:left="20"/>
              <w:jc w:val="both"/>
            </w:pPr>
            <w:r>
              <w:rPr>
                <w:rFonts w:ascii="Times New Roman"/>
                <w:b w:val="false"/>
                <w:i w:val="false"/>
                <w:color w:val="000000"/>
                <w:sz w:val="20"/>
              </w:rPr>
              <w:t>
(csdo:‌Tax‌Registration‌Reason‌Code)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B.040.00497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страны (csdo:‌Unified‌Country‌Code)" в составе реквизита "Адрес (ccdo:‌Subject‌Address‌Details)" содержит значение "RU" и реквизит "Идентификатор налогоплательщика (csdo:‌Taxpayer‌Id)" заполнен, то реквизит "Код причины постановки на учет (csdo:‌Tax‌Registration‌Reason‌Code)" может быть заполнен, иначе реквизит "Код причины постановки на учет (csdo:‌Tax‌Registration‌Reason‌Code)" не должен быть заполнен</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8" w:id="1840"/>
          <w:p>
            <w:pPr>
              <w:spacing w:after="20"/>
              <w:ind w:left="20"/>
              <w:jc w:val="both"/>
            </w:pPr>
            <w:r>
              <w:rPr>
                <w:rFonts w:ascii="Times New Roman"/>
                <w:b w:val="false"/>
                <w:i w:val="false"/>
                <w:color w:val="000000"/>
                <w:sz w:val="20"/>
              </w:rPr>
              <w:t>
13.32.10. Идентификатор физического лица</w:t>
            </w:r>
          </w:p>
          <w:bookmarkEnd w:id="1840"/>
          <w:p>
            <w:pPr>
              <w:spacing w:after="20"/>
              <w:ind w:left="20"/>
              <w:jc w:val="both"/>
            </w:pPr>
            <w:r>
              <w:rPr>
                <w:rFonts w:ascii="Times New Roman"/>
                <w:b w:val="false"/>
                <w:i w:val="false"/>
                <w:color w:val="000000"/>
                <w:sz w:val="20"/>
              </w:rPr>
              <w:t>
(casdo:‌Person‌Id)</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B.040.00912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страны (csdo:‌Unified‌Country‌Code)" в составе реквизита "Адрес (ccdo:‌Subject‌Address‌Details)" не содержит 1 из значений: "BY", "KG", "KZ", то реквизит "Идентификатор физического лица (casdo:‌Person‌Id)" не должен быть заполнен, иначе реквизит "Идентификатор физического лица (casdo:‌Person‌Id)"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B.040.00499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страны (csdo:‌Unified‌Country‌Code)" в составе реквизита "Адрес (ccdo:‌Subject‌Address‌Details)" содержит значение "BY" и реквизит "Идентификатор физического лица (casdo:‌Person‌Id)" заполнен, то реквизит "Идентификатор физического лица (casdo:‌Person‌Id)" должен содержать идентификационный номер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страны (csdo:‌Unified‌Country‌Code)" в составе реквизита "Адрес (ccdo:‌Subject‌Address‌Details)" содержит значение "KZ" и реквизит "Идентификатор физического лица (casdo:‌Person‌Id)" заполнен, то реквизит "Идентификатор физического лица (casdo:‌Person‌Id)" должен содержать индивидуальный идентификационный номер (ИИН)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страны (csdo:‌Unified‌Country‌Code)" в составе реквизита "Адрес (ccdo:‌Subject‌Address‌Details)" содержит значение "KG" и реквизит "Идентификатор физического лица (casdo:‌Person‌Id)" заполнен, то реквизит "Идентификатор физического лица (casdo:‌Person‌Id)" должен содержать персональный идентификационный номер (ПИН)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9" w:id="1841"/>
          <w:p>
            <w:pPr>
              <w:spacing w:after="20"/>
              <w:ind w:left="20"/>
              <w:jc w:val="both"/>
            </w:pPr>
            <w:r>
              <w:rPr>
                <w:rFonts w:ascii="Times New Roman"/>
                <w:b w:val="false"/>
                <w:i w:val="false"/>
                <w:color w:val="000000"/>
                <w:sz w:val="20"/>
              </w:rPr>
              <w:t>
13.32.11. Удостоверение личности</w:t>
            </w:r>
          </w:p>
          <w:bookmarkEnd w:id="1841"/>
          <w:p>
            <w:pPr>
              <w:spacing w:after="20"/>
              <w:ind w:left="20"/>
              <w:jc w:val="both"/>
            </w:pPr>
            <w:r>
              <w:rPr>
                <w:rFonts w:ascii="Times New Roman"/>
                <w:b w:val="false"/>
                <w:i w:val="false"/>
                <w:color w:val="000000"/>
                <w:sz w:val="20"/>
              </w:rPr>
              <w:t>
(ccdo:‌Identity‌Doc‌V3‌Details)</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0" w:id="1842"/>
          <w:p>
            <w:pPr>
              <w:spacing w:after="20"/>
              <w:ind w:left="20"/>
              <w:jc w:val="both"/>
            </w:pPr>
            <w:r>
              <w:rPr>
                <w:rFonts w:ascii="Times New Roman"/>
                <w:b w:val="false"/>
                <w:i w:val="false"/>
                <w:color w:val="000000"/>
                <w:sz w:val="20"/>
              </w:rPr>
              <w:t>
*.1. Код страны</w:t>
            </w:r>
          </w:p>
          <w:bookmarkEnd w:id="1842"/>
          <w:p>
            <w:pPr>
              <w:spacing w:after="20"/>
              <w:ind w:left="20"/>
              <w:jc w:val="both"/>
            </w:pPr>
            <w:r>
              <w:rPr>
                <w:rFonts w:ascii="Times New Roman"/>
                <w:b w:val="false"/>
                <w:i w:val="false"/>
                <w:color w:val="000000"/>
                <w:sz w:val="20"/>
              </w:rPr>
              <w:t>
(csdo:‌Unified‌Country‌Code)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B.040.00913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значение двухбуквенного кода страны в соответствии с классификатором стран мира</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1" w:id="1843"/>
          <w:p>
            <w:pPr>
              <w:spacing w:after="20"/>
              <w:ind w:left="20"/>
              <w:jc w:val="both"/>
            </w:pPr>
            <w:r>
              <w:rPr>
                <w:rFonts w:ascii="Times New Roman"/>
                <w:b w:val="false"/>
                <w:i w:val="false"/>
                <w:color w:val="000000"/>
                <w:sz w:val="20"/>
              </w:rPr>
              <w:t>
а) идентификатор справочника (классификатора)</w:t>
            </w:r>
          </w:p>
          <w:bookmarkEnd w:id="1843"/>
          <w:p>
            <w:pPr>
              <w:spacing w:after="20"/>
              <w:ind w:left="20"/>
              <w:jc w:val="both"/>
            </w:pPr>
            <w:r>
              <w:rPr>
                <w:rFonts w:ascii="Times New Roman"/>
                <w:b w:val="false"/>
                <w:i w:val="false"/>
                <w:color w:val="000000"/>
                <w:sz w:val="20"/>
              </w:rPr>
              <w:t>
(атрибут code‌List‌Id)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B.040.00914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 должен содержать значение "2021"</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2" w:id="1844"/>
          <w:p>
            <w:pPr>
              <w:spacing w:after="20"/>
              <w:ind w:left="20"/>
              <w:jc w:val="both"/>
            </w:pPr>
            <w:r>
              <w:rPr>
                <w:rFonts w:ascii="Times New Roman"/>
                <w:b w:val="false"/>
                <w:i w:val="false"/>
                <w:color w:val="000000"/>
                <w:sz w:val="20"/>
              </w:rPr>
              <w:t>
*.2. Код вида документа, удостоверяющего личность</w:t>
            </w:r>
          </w:p>
          <w:bookmarkEnd w:id="1844"/>
          <w:p>
            <w:pPr>
              <w:spacing w:after="20"/>
              <w:ind w:left="20"/>
              <w:jc w:val="both"/>
            </w:pPr>
            <w:r>
              <w:rPr>
                <w:rFonts w:ascii="Times New Roman"/>
                <w:b w:val="false"/>
                <w:i w:val="false"/>
                <w:color w:val="000000"/>
                <w:sz w:val="20"/>
              </w:rPr>
              <w:t>
(csdo:‌Identity‌Doc‌Kind‌Code)</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B.040.00915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документа, удостоверяющего личность (csdo:‌Identity‌Doc‌Kind‌Code)"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B.040.00916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документа, удостоверяющего личность (csdo:‌Identity‌Doc‌Kind‌Code)" должен содержать значение кода вида документа в соответствии с классификатором видов документов, удостоверяющих личность</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3" w:id="1845"/>
          <w:p>
            <w:pPr>
              <w:spacing w:after="20"/>
              <w:ind w:left="20"/>
              <w:jc w:val="both"/>
            </w:pPr>
            <w:r>
              <w:rPr>
                <w:rFonts w:ascii="Times New Roman"/>
                <w:b w:val="false"/>
                <w:i w:val="false"/>
                <w:color w:val="000000"/>
                <w:sz w:val="20"/>
              </w:rPr>
              <w:t>
а) идентификатор справочника (классификатора)</w:t>
            </w:r>
          </w:p>
          <w:bookmarkEnd w:id="1845"/>
          <w:p>
            <w:pPr>
              <w:spacing w:after="20"/>
              <w:ind w:left="20"/>
              <w:jc w:val="both"/>
            </w:pPr>
            <w:r>
              <w:rPr>
                <w:rFonts w:ascii="Times New Roman"/>
                <w:b w:val="false"/>
                <w:i w:val="false"/>
                <w:color w:val="000000"/>
                <w:sz w:val="20"/>
              </w:rPr>
              <w:t>
(атрибут code‌List‌Id)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B.040.00917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документа, удостоверяющего личность (csdo:IdentityDocKindCode)" должен содержать значение "2053"</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4" w:id="1846"/>
          <w:p>
            <w:pPr>
              <w:spacing w:after="20"/>
              <w:ind w:left="20"/>
              <w:jc w:val="both"/>
            </w:pPr>
            <w:r>
              <w:rPr>
                <w:rFonts w:ascii="Times New Roman"/>
                <w:b w:val="false"/>
                <w:i w:val="false"/>
                <w:color w:val="000000"/>
                <w:sz w:val="20"/>
              </w:rPr>
              <w:t>
*.3. Наименование вида документа</w:t>
            </w:r>
          </w:p>
          <w:bookmarkEnd w:id="1846"/>
          <w:p>
            <w:pPr>
              <w:spacing w:after="20"/>
              <w:ind w:left="20"/>
              <w:jc w:val="both"/>
            </w:pPr>
            <w:r>
              <w:rPr>
                <w:rFonts w:ascii="Times New Roman"/>
                <w:b w:val="false"/>
                <w:i w:val="false"/>
                <w:color w:val="000000"/>
                <w:sz w:val="20"/>
              </w:rPr>
              <w:t>
(csdo:‌Doc‌Kind‌Name)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B.040.00918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"Наименование вида документа (csdo:‌Doc‌Kind‌Name)" не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5" w:id="1847"/>
          <w:p>
            <w:pPr>
              <w:spacing w:after="20"/>
              <w:ind w:left="20"/>
              <w:jc w:val="both"/>
            </w:pPr>
            <w:r>
              <w:rPr>
                <w:rFonts w:ascii="Times New Roman"/>
                <w:b w:val="false"/>
                <w:i w:val="false"/>
                <w:color w:val="000000"/>
                <w:sz w:val="20"/>
              </w:rPr>
              <w:t>
*.4. Серия документа</w:t>
            </w:r>
          </w:p>
          <w:bookmarkEnd w:id="1847"/>
          <w:p>
            <w:pPr>
              <w:spacing w:after="20"/>
              <w:ind w:left="20"/>
              <w:jc w:val="both"/>
            </w:pPr>
            <w:r>
              <w:rPr>
                <w:rFonts w:ascii="Times New Roman"/>
                <w:b w:val="false"/>
                <w:i w:val="false"/>
                <w:color w:val="000000"/>
                <w:sz w:val="20"/>
              </w:rPr>
              <w:t>
(csdo:‌Doc‌Series‌Id)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6" w:id="1848"/>
          <w:p>
            <w:pPr>
              <w:spacing w:after="20"/>
              <w:ind w:left="20"/>
              <w:jc w:val="both"/>
            </w:pPr>
            <w:r>
              <w:rPr>
                <w:rFonts w:ascii="Times New Roman"/>
                <w:b w:val="false"/>
                <w:i w:val="false"/>
                <w:color w:val="000000"/>
                <w:sz w:val="20"/>
              </w:rPr>
              <w:t>
*.5. Номер документа</w:t>
            </w:r>
          </w:p>
          <w:bookmarkEnd w:id="1848"/>
          <w:p>
            <w:pPr>
              <w:spacing w:after="20"/>
              <w:ind w:left="20"/>
              <w:jc w:val="both"/>
            </w:pPr>
            <w:r>
              <w:rPr>
                <w:rFonts w:ascii="Times New Roman"/>
                <w:b w:val="false"/>
                <w:i w:val="false"/>
                <w:color w:val="000000"/>
                <w:sz w:val="20"/>
              </w:rPr>
              <w:t>
(csdo:‌Doc‌Id)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7" w:id="1849"/>
          <w:p>
            <w:pPr>
              <w:spacing w:after="20"/>
              <w:ind w:left="20"/>
              <w:jc w:val="both"/>
            </w:pPr>
            <w:r>
              <w:rPr>
                <w:rFonts w:ascii="Times New Roman"/>
                <w:b w:val="false"/>
                <w:i w:val="false"/>
                <w:color w:val="000000"/>
                <w:sz w:val="20"/>
              </w:rPr>
              <w:t>
*.6. Дата документа</w:t>
            </w:r>
          </w:p>
          <w:bookmarkEnd w:id="1849"/>
          <w:p>
            <w:pPr>
              <w:spacing w:after="20"/>
              <w:ind w:left="20"/>
              <w:jc w:val="both"/>
            </w:pPr>
            <w:r>
              <w:rPr>
                <w:rFonts w:ascii="Times New Roman"/>
                <w:b w:val="false"/>
                <w:i w:val="false"/>
                <w:color w:val="000000"/>
                <w:sz w:val="20"/>
              </w:rPr>
              <w:t>
(csdo:‌Doc‌Creation‌Date)</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B.040.00919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"Дата документа (csdo:‌Doc‌Creation‌Date)"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B.040.00920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документа (csdo:‌Doc‌Creation‌Date)" должно соответствовать шаблону: YYYY-MM-DD</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8" w:id="1850"/>
          <w:p>
            <w:pPr>
              <w:spacing w:after="20"/>
              <w:ind w:left="20"/>
              <w:jc w:val="both"/>
            </w:pPr>
            <w:r>
              <w:rPr>
                <w:rFonts w:ascii="Times New Roman"/>
                <w:b w:val="false"/>
                <w:i w:val="false"/>
                <w:color w:val="000000"/>
                <w:sz w:val="20"/>
              </w:rPr>
              <w:t>
*.7. Дата истечения срока действия документа</w:t>
            </w:r>
          </w:p>
          <w:bookmarkEnd w:id="1850"/>
          <w:p>
            <w:pPr>
              <w:spacing w:after="20"/>
              <w:ind w:left="20"/>
              <w:jc w:val="both"/>
            </w:pPr>
            <w:r>
              <w:rPr>
                <w:rFonts w:ascii="Times New Roman"/>
                <w:b w:val="false"/>
                <w:i w:val="false"/>
                <w:color w:val="000000"/>
                <w:sz w:val="20"/>
              </w:rPr>
              <w:t>
(csdo:‌Doc‌Validity‌Date)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B.040.00921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"Дата истечения срока действия документа (csdo:‌Doc‌Validity‌Date)" не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9" w:id="1851"/>
          <w:p>
            <w:pPr>
              <w:spacing w:after="20"/>
              <w:ind w:left="20"/>
              <w:jc w:val="both"/>
            </w:pPr>
            <w:r>
              <w:rPr>
                <w:rFonts w:ascii="Times New Roman"/>
                <w:b w:val="false"/>
                <w:i w:val="false"/>
                <w:color w:val="000000"/>
                <w:sz w:val="20"/>
              </w:rPr>
              <w:t>
*.8. Идентификатор уполномоченного органа</w:t>
            </w:r>
          </w:p>
          <w:bookmarkEnd w:id="1851"/>
          <w:p>
            <w:pPr>
              <w:spacing w:after="20"/>
              <w:ind w:left="20"/>
              <w:jc w:val="both"/>
            </w:pPr>
            <w:r>
              <w:rPr>
                <w:rFonts w:ascii="Times New Roman"/>
                <w:b w:val="false"/>
                <w:i w:val="false"/>
                <w:color w:val="000000"/>
                <w:sz w:val="20"/>
              </w:rPr>
              <w:t>
(csdo:‌Authority‌Id)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B.040.00922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уполномоченного органа (csdo:‌Authority‌Id)" не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0" w:id="1852"/>
          <w:p>
            <w:pPr>
              <w:spacing w:after="20"/>
              <w:ind w:left="20"/>
              <w:jc w:val="both"/>
            </w:pPr>
            <w:r>
              <w:rPr>
                <w:rFonts w:ascii="Times New Roman"/>
                <w:b w:val="false"/>
                <w:i w:val="false"/>
                <w:color w:val="000000"/>
                <w:sz w:val="20"/>
              </w:rPr>
              <w:t>
*.9. Наименование уполномоченного органа</w:t>
            </w:r>
          </w:p>
          <w:bookmarkEnd w:id="1852"/>
          <w:p>
            <w:pPr>
              <w:spacing w:after="20"/>
              <w:ind w:left="20"/>
              <w:jc w:val="both"/>
            </w:pPr>
            <w:r>
              <w:rPr>
                <w:rFonts w:ascii="Times New Roman"/>
                <w:b w:val="false"/>
                <w:i w:val="false"/>
                <w:color w:val="000000"/>
                <w:sz w:val="20"/>
              </w:rPr>
              <w:t>
(csdo:‌Authority‌Name)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B.040.00923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"Наименование уполномоченного органа (csdo:‌Authority‌Name)" не должен быть заполнен</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1" w:id="1853"/>
          <w:p>
            <w:pPr>
              <w:spacing w:after="20"/>
              <w:ind w:left="20"/>
              <w:jc w:val="both"/>
            </w:pPr>
            <w:r>
              <w:rPr>
                <w:rFonts w:ascii="Times New Roman"/>
                <w:b w:val="false"/>
                <w:i w:val="false"/>
                <w:color w:val="000000"/>
                <w:sz w:val="20"/>
              </w:rPr>
              <w:t>
13.32.12. Адрес</w:t>
            </w:r>
          </w:p>
          <w:bookmarkEnd w:id="1853"/>
          <w:p>
            <w:pPr>
              <w:spacing w:after="20"/>
              <w:ind w:left="20"/>
              <w:jc w:val="both"/>
            </w:pPr>
            <w:r>
              <w:rPr>
                <w:rFonts w:ascii="Times New Roman"/>
                <w:b w:val="false"/>
                <w:i w:val="false"/>
                <w:color w:val="000000"/>
                <w:sz w:val="20"/>
              </w:rPr>
              <w:t>
(ccdo:‌Subject‌Address‌Details)</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B.040.00503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"Адрес (ccdo:‌Subject‌Address‌Details)"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B.040.00924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должен быть заполнен строго 1 экземпляр реквизита "Адрес (ccdo:‌Subject‌Address‌Details)"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B.040.00732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реквизита "Адрес (ccdo:‌Subject‌Address‌Details)" при указании сведений о населенном пункте должно быть заполнено не менее 1 из реквизитов: "Город (csdo:‌City‌Name)", "Населенный пункт (csdo:‌Settlement‌Name)"</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2" w:id="1854"/>
          <w:p>
            <w:pPr>
              <w:spacing w:after="20"/>
              <w:ind w:left="20"/>
              <w:jc w:val="both"/>
            </w:pPr>
            <w:r>
              <w:rPr>
                <w:rFonts w:ascii="Times New Roman"/>
                <w:b w:val="false"/>
                <w:i w:val="false"/>
                <w:color w:val="000000"/>
                <w:sz w:val="20"/>
              </w:rPr>
              <w:t>
*.1. Код вида адреса</w:t>
            </w:r>
          </w:p>
          <w:bookmarkEnd w:id="1854"/>
          <w:p>
            <w:pPr>
              <w:spacing w:after="20"/>
              <w:ind w:left="20"/>
              <w:jc w:val="both"/>
            </w:pPr>
            <w:r>
              <w:rPr>
                <w:rFonts w:ascii="Times New Roman"/>
                <w:b w:val="false"/>
                <w:i w:val="false"/>
                <w:color w:val="000000"/>
                <w:sz w:val="20"/>
              </w:rPr>
              <w:t>
(csdo:‌Address‌Kind‌Code)</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B.040.01117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адреса (csdo:‌Address‌Kind‌Code)"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B.040.00505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"Код вида адреса (csdo:‌Address‌Kind‌Code)" должен содержать значение </w:t>
            </w:r>
          </w:p>
          <w:p>
            <w:pPr>
              <w:spacing w:after="20"/>
              <w:ind w:left="20"/>
              <w:jc w:val="both"/>
            </w:pPr>
            <w:r>
              <w:rPr>
                <w:rFonts w:ascii="Times New Roman"/>
                <w:b w:val="false"/>
                <w:i w:val="false"/>
                <w:color w:val="000000"/>
                <w:sz w:val="20"/>
              </w:rPr>
              <w:t>"1" – адрес регистрации</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3" w:id="1855"/>
          <w:p>
            <w:pPr>
              <w:spacing w:after="20"/>
              <w:ind w:left="20"/>
              <w:jc w:val="both"/>
            </w:pPr>
            <w:r>
              <w:rPr>
                <w:rFonts w:ascii="Times New Roman"/>
                <w:b w:val="false"/>
                <w:i w:val="false"/>
                <w:color w:val="000000"/>
                <w:sz w:val="20"/>
              </w:rPr>
              <w:t>
*.2. Код страны</w:t>
            </w:r>
          </w:p>
          <w:bookmarkEnd w:id="1855"/>
          <w:p>
            <w:pPr>
              <w:spacing w:after="20"/>
              <w:ind w:left="20"/>
              <w:jc w:val="both"/>
            </w:pPr>
            <w:r>
              <w:rPr>
                <w:rFonts w:ascii="Times New Roman"/>
                <w:b w:val="false"/>
                <w:i w:val="false"/>
                <w:color w:val="000000"/>
                <w:sz w:val="20"/>
              </w:rPr>
              <w:t>
(csdo:‌Unified‌Country‌Code)</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B.040.01118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B.040.00506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значение двухбуквенного кода страны в соответствии с классификатором стран мира</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4" w:id="1856"/>
          <w:p>
            <w:pPr>
              <w:spacing w:after="20"/>
              <w:ind w:left="20"/>
              <w:jc w:val="both"/>
            </w:pPr>
            <w:r>
              <w:rPr>
                <w:rFonts w:ascii="Times New Roman"/>
                <w:b w:val="false"/>
                <w:i w:val="false"/>
                <w:color w:val="000000"/>
                <w:sz w:val="20"/>
              </w:rPr>
              <w:t>
а) идентификатор справочника (классификатора)</w:t>
            </w:r>
          </w:p>
          <w:bookmarkEnd w:id="1856"/>
          <w:p>
            <w:pPr>
              <w:spacing w:after="20"/>
              <w:ind w:left="20"/>
              <w:jc w:val="both"/>
            </w:pPr>
            <w:r>
              <w:rPr>
                <w:rFonts w:ascii="Times New Roman"/>
                <w:b w:val="false"/>
                <w:i w:val="false"/>
                <w:color w:val="000000"/>
                <w:sz w:val="20"/>
              </w:rPr>
              <w:t>
(атрибут code‌List‌Id)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B.040.00507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 должен содержать значение "2021"</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5" w:id="1857"/>
          <w:p>
            <w:pPr>
              <w:spacing w:after="20"/>
              <w:ind w:left="20"/>
              <w:jc w:val="both"/>
            </w:pPr>
            <w:r>
              <w:rPr>
                <w:rFonts w:ascii="Times New Roman"/>
                <w:b w:val="false"/>
                <w:i w:val="false"/>
                <w:color w:val="000000"/>
                <w:sz w:val="20"/>
              </w:rPr>
              <w:t>
*.3. Код территории</w:t>
            </w:r>
          </w:p>
          <w:bookmarkEnd w:id="1857"/>
          <w:p>
            <w:pPr>
              <w:spacing w:after="20"/>
              <w:ind w:left="20"/>
              <w:jc w:val="both"/>
            </w:pPr>
            <w:r>
              <w:rPr>
                <w:rFonts w:ascii="Times New Roman"/>
                <w:b w:val="false"/>
                <w:i w:val="false"/>
                <w:color w:val="000000"/>
                <w:sz w:val="20"/>
              </w:rPr>
              <w:t>
(csdo:‌Territory‌Code)</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B.040.00706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6" w:id="1858"/>
          <w:p>
            <w:pPr>
              <w:spacing w:after="20"/>
              <w:ind w:left="20"/>
              <w:jc w:val="both"/>
            </w:pPr>
            <w:r>
              <w:rPr>
                <w:rFonts w:ascii="Times New Roman"/>
                <w:b w:val="false"/>
                <w:i w:val="false"/>
                <w:color w:val="000000"/>
                <w:sz w:val="20"/>
              </w:rPr>
              <w:t>
AM</w:t>
            </w:r>
          </w:p>
          <w:bookmarkEnd w:id="1858"/>
          <w:p>
            <w:pPr>
              <w:spacing w:after="20"/>
              <w:ind w:left="20"/>
              <w:jc w:val="both"/>
            </w:pPr>
            <w:r>
              <w:rPr>
                <w:rFonts w:ascii="Times New Roman"/>
                <w:b w:val="false"/>
                <w:i w:val="false"/>
                <w:color w:val="000000"/>
                <w:sz w:val="20"/>
              </w:rPr>
              <w:t>
</w:t>
            </w:r>
            <w:r>
              <w:rPr>
                <w:rFonts w:ascii="Times New Roman"/>
                <w:b w:val="false"/>
                <w:i w:val="false"/>
                <w:color w:val="000000"/>
                <w:sz w:val="20"/>
              </w:rPr>
              <w:t>BY</w:t>
            </w:r>
          </w:p>
          <w:p>
            <w:pPr>
              <w:spacing w:after="20"/>
              <w:ind w:left="20"/>
              <w:jc w:val="both"/>
            </w:pPr>
            <w:r>
              <w:rPr>
                <w:rFonts w:ascii="Times New Roman"/>
                <w:b w:val="false"/>
                <w:i w:val="false"/>
                <w:color w:val="000000"/>
                <w:sz w:val="20"/>
              </w:rPr>
              <w:t>
</w:t>
            </w:r>
            <w:r>
              <w:rPr>
                <w:rFonts w:ascii="Times New Roman"/>
                <w:b w:val="false"/>
                <w:i w:val="false"/>
                <w:color w:val="000000"/>
                <w:sz w:val="20"/>
              </w:rPr>
              <w:t>KZ</w:t>
            </w:r>
          </w:p>
          <w:p>
            <w:pPr>
              <w:spacing w:after="20"/>
              <w:ind w:left="20"/>
              <w:jc w:val="both"/>
            </w:pPr>
            <w:r>
              <w:rPr>
                <w:rFonts w:ascii="Times New Roman"/>
                <w:b w:val="false"/>
                <w:i w:val="false"/>
                <w:color w:val="000000"/>
                <w:sz w:val="20"/>
              </w:rPr>
              <w:t>
RU</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B.040.00508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в составе экземпляра реквизита "Перевозчик товаров по таможенной территории Евразийского экономического союза (cacdo:‌PIUnion‌Carrier‌Details)" реквизит "Идентификатор физического лица (casdo:‌Person‌Id)" заполнен и реквизит "Код страны (csdo:‌Unified‌Country‌Code)" в составе реквизита "Адрес (ccdo:‌Subject‌Address‌Details)" содержит значение "KG", то реквизит "Код территории (csdo:‌Territory‌Code)" должен быть заполнен, иначе реквизит "Код территории (csdo:‌Territory‌Code)"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B.040.00509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территории (csdo:‌Territory‌Code)" заполнен, то должен содержать код административно-территориальной единицы в соответствии с государственным классификатором системы обозначений объектов административно-территориальных и территориальных единиц (ГК СОАТЕ)</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9" w:id="1859"/>
          <w:p>
            <w:pPr>
              <w:spacing w:after="20"/>
              <w:ind w:left="20"/>
              <w:jc w:val="both"/>
            </w:pPr>
            <w:r>
              <w:rPr>
                <w:rFonts w:ascii="Times New Roman"/>
                <w:b w:val="false"/>
                <w:i w:val="false"/>
                <w:color w:val="000000"/>
                <w:sz w:val="20"/>
              </w:rPr>
              <w:t>
*.4. Регион</w:t>
            </w:r>
          </w:p>
          <w:bookmarkEnd w:id="1859"/>
          <w:p>
            <w:pPr>
              <w:spacing w:after="20"/>
              <w:ind w:left="20"/>
              <w:jc w:val="both"/>
            </w:pPr>
            <w:r>
              <w:rPr>
                <w:rFonts w:ascii="Times New Roman"/>
                <w:b w:val="false"/>
                <w:i w:val="false"/>
                <w:color w:val="000000"/>
                <w:sz w:val="20"/>
              </w:rPr>
              <w:t>
(csdo:‌Region‌Name)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0" w:id="1860"/>
          <w:p>
            <w:pPr>
              <w:spacing w:after="20"/>
              <w:ind w:left="20"/>
              <w:jc w:val="both"/>
            </w:pPr>
            <w:r>
              <w:rPr>
                <w:rFonts w:ascii="Times New Roman"/>
                <w:b w:val="false"/>
                <w:i w:val="false"/>
                <w:color w:val="000000"/>
                <w:sz w:val="20"/>
              </w:rPr>
              <w:t>
*.5. Район</w:t>
            </w:r>
          </w:p>
          <w:bookmarkEnd w:id="1860"/>
          <w:p>
            <w:pPr>
              <w:spacing w:after="20"/>
              <w:ind w:left="20"/>
              <w:jc w:val="both"/>
            </w:pPr>
            <w:r>
              <w:rPr>
                <w:rFonts w:ascii="Times New Roman"/>
                <w:b w:val="false"/>
                <w:i w:val="false"/>
                <w:color w:val="000000"/>
                <w:sz w:val="20"/>
              </w:rPr>
              <w:t>
(csdo:‌District‌Name)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1" w:id="1861"/>
          <w:p>
            <w:pPr>
              <w:spacing w:after="20"/>
              <w:ind w:left="20"/>
              <w:jc w:val="both"/>
            </w:pPr>
            <w:r>
              <w:rPr>
                <w:rFonts w:ascii="Times New Roman"/>
                <w:b w:val="false"/>
                <w:i w:val="false"/>
                <w:color w:val="000000"/>
                <w:sz w:val="20"/>
              </w:rPr>
              <w:t>
*.6. Город</w:t>
            </w:r>
          </w:p>
          <w:bookmarkEnd w:id="1861"/>
          <w:p>
            <w:pPr>
              <w:spacing w:after="20"/>
              <w:ind w:left="20"/>
              <w:jc w:val="both"/>
            </w:pPr>
            <w:r>
              <w:rPr>
                <w:rFonts w:ascii="Times New Roman"/>
                <w:b w:val="false"/>
                <w:i w:val="false"/>
                <w:color w:val="000000"/>
                <w:sz w:val="20"/>
              </w:rPr>
              <w:t>
(csdo:‌City‌Name)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2" w:id="1862"/>
          <w:p>
            <w:pPr>
              <w:spacing w:after="20"/>
              <w:ind w:left="20"/>
              <w:jc w:val="both"/>
            </w:pPr>
            <w:r>
              <w:rPr>
                <w:rFonts w:ascii="Times New Roman"/>
                <w:b w:val="false"/>
                <w:i w:val="false"/>
                <w:color w:val="000000"/>
                <w:sz w:val="20"/>
              </w:rPr>
              <w:t>
*.7. Населенный пункт</w:t>
            </w:r>
          </w:p>
          <w:bookmarkEnd w:id="1862"/>
          <w:p>
            <w:pPr>
              <w:spacing w:after="20"/>
              <w:ind w:left="20"/>
              <w:jc w:val="both"/>
            </w:pPr>
            <w:r>
              <w:rPr>
                <w:rFonts w:ascii="Times New Roman"/>
                <w:b w:val="false"/>
                <w:i w:val="false"/>
                <w:color w:val="000000"/>
                <w:sz w:val="20"/>
              </w:rPr>
              <w:t>
(csdo:‌Settlement‌Name)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"Населенный пункт (csdo:‌Settlement‌Name)" заполнен, то реквизит "Населенный пункт (csdo:‌Settlement‌Name)" должен содержать наименование населенного пункта, отличного от значения реквизита "Город (csdo:‌City‌Name)"</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3" w:id="1863"/>
          <w:p>
            <w:pPr>
              <w:spacing w:after="20"/>
              <w:ind w:left="20"/>
              <w:jc w:val="both"/>
            </w:pPr>
            <w:r>
              <w:rPr>
                <w:rFonts w:ascii="Times New Roman"/>
                <w:b w:val="false"/>
                <w:i w:val="false"/>
                <w:color w:val="000000"/>
                <w:sz w:val="20"/>
              </w:rPr>
              <w:t>
*.8. Улица</w:t>
            </w:r>
          </w:p>
          <w:bookmarkEnd w:id="1863"/>
          <w:p>
            <w:pPr>
              <w:spacing w:after="20"/>
              <w:ind w:left="20"/>
              <w:jc w:val="both"/>
            </w:pPr>
            <w:r>
              <w:rPr>
                <w:rFonts w:ascii="Times New Roman"/>
                <w:b w:val="false"/>
                <w:i w:val="false"/>
                <w:color w:val="000000"/>
                <w:sz w:val="20"/>
              </w:rPr>
              <w:t>
(csdo:‌Street‌Name)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4" w:id="1864"/>
          <w:p>
            <w:pPr>
              <w:spacing w:after="20"/>
              <w:ind w:left="20"/>
              <w:jc w:val="both"/>
            </w:pPr>
            <w:r>
              <w:rPr>
                <w:rFonts w:ascii="Times New Roman"/>
                <w:b w:val="false"/>
                <w:i w:val="false"/>
                <w:color w:val="000000"/>
                <w:sz w:val="20"/>
              </w:rPr>
              <w:t>
*.9. Номер дома</w:t>
            </w:r>
          </w:p>
          <w:bookmarkEnd w:id="1864"/>
          <w:p>
            <w:pPr>
              <w:spacing w:after="20"/>
              <w:ind w:left="20"/>
              <w:jc w:val="both"/>
            </w:pPr>
            <w:r>
              <w:rPr>
                <w:rFonts w:ascii="Times New Roman"/>
                <w:b w:val="false"/>
                <w:i w:val="false"/>
                <w:color w:val="000000"/>
                <w:sz w:val="20"/>
              </w:rPr>
              <w:t>
(csdo:‌Building‌Number‌Id)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5" w:id="1865"/>
          <w:p>
            <w:pPr>
              <w:spacing w:after="20"/>
              <w:ind w:left="20"/>
              <w:jc w:val="both"/>
            </w:pPr>
            <w:r>
              <w:rPr>
                <w:rFonts w:ascii="Times New Roman"/>
                <w:b w:val="false"/>
                <w:i w:val="false"/>
                <w:color w:val="000000"/>
                <w:sz w:val="20"/>
              </w:rPr>
              <w:t>
*.10. Номер помещения</w:t>
            </w:r>
          </w:p>
          <w:bookmarkEnd w:id="1865"/>
          <w:p>
            <w:pPr>
              <w:spacing w:after="20"/>
              <w:ind w:left="20"/>
              <w:jc w:val="both"/>
            </w:pPr>
            <w:r>
              <w:rPr>
                <w:rFonts w:ascii="Times New Roman"/>
                <w:b w:val="false"/>
                <w:i w:val="false"/>
                <w:color w:val="000000"/>
                <w:sz w:val="20"/>
              </w:rPr>
              <w:t>
(csdo:‌Room‌Number‌Id)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6" w:id="1866"/>
          <w:p>
            <w:pPr>
              <w:spacing w:after="20"/>
              <w:ind w:left="20"/>
              <w:jc w:val="both"/>
            </w:pPr>
            <w:r>
              <w:rPr>
                <w:rFonts w:ascii="Times New Roman"/>
                <w:b w:val="false"/>
                <w:i w:val="false"/>
                <w:color w:val="000000"/>
                <w:sz w:val="20"/>
              </w:rPr>
              <w:t>
*.11. Почтовый индекс</w:t>
            </w:r>
          </w:p>
          <w:bookmarkEnd w:id="1866"/>
          <w:p>
            <w:pPr>
              <w:spacing w:after="20"/>
              <w:ind w:left="20"/>
              <w:jc w:val="both"/>
            </w:pPr>
            <w:r>
              <w:rPr>
                <w:rFonts w:ascii="Times New Roman"/>
                <w:b w:val="false"/>
                <w:i w:val="false"/>
                <w:color w:val="000000"/>
                <w:sz w:val="20"/>
              </w:rPr>
              <w:t>
(csdo:‌Post‌Code)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"Почтовый индекс (csdo:‌Post‌Code)" не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7" w:id="1867"/>
          <w:p>
            <w:pPr>
              <w:spacing w:after="20"/>
              <w:ind w:left="20"/>
              <w:jc w:val="both"/>
            </w:pPr>
            <w:r>
              <w:rPr>
                <w:rFonts w:ascii="Times New Roman"/>
                <w:b w:val="false"/>
                <w:i w:val="false"/>
                <w:color w:val="000000"/>
                <w:sz w:val="20"/>
              </w:rPr>
              <w:t>
*.12. Номер абонентского ящика</w:t>
            </w:r>
          </w:p>
          <w:bookmarkEnd w:id="1867"/>
          <w:p>
            <w:pPr>
              <w:spacing w:after="20"/>
              <w:ind w:left="20"/>
              <w:jc w:val="both"/>
            </w:pPr>
            <w:r>
              <w:rPr>
                <w:rFonts w:ascii="Times New Roman"/>
                <w:b w:val="false"/>
                <w:i w:val="false"/>
                <w:color w:val="000000"/>
                <w:sz w:val="20"/>
              </w:rPr>
              <w:t>
(csdo:‌Post‌Office‌Box‌Id)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абонентского ящика (csdo:‌Post‌Office‌Box‌Id)" не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8" w:id="1868"/>
          <w:p>
            <w:pPr>
              <w:spacing w:after="20"/>
              <w:ind w:left="20"/>
              <w:jc w:val="both"/>
            </w:pPr>
            <w:r>
              <w:rPr>
                <w:rFonts w:ascii="Times New Roman"/>
                <w:b w:val="false"/>
                <w:i w:val="false"/>
                <w:color w:val="000000"/>
                <w:sz w:val="20"/>
              </w:rPr>
              <w:t>
13.32.13. Контактный реквизит</w:t>
            </w:r>
          </w:p>
          <w:bookmarkEnd w:id="1868"/>
          <w:p>
            <w:pPr>
              <w:spacing w:after="20"/>
              <w:ind w:left="20"/>
              <w:jc w:val="both"/>
            </w:pPr>
            <w:r>
              <w:rPr>
                <w:rFonts w:ascii="Times New Roman"/>
                <w:b w:val="false"/>
                <w:i w:val="false"/>
                <w:color w:val="000000"/>
                <w:sz w:val="20"/>
              </w:rPr>
              <w:t>
(ccdo:‌Communication‌Details)</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B.040.00925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"Контактный реквизит (ccdo:‌Communication‌Details)" не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9" w:id="1869"/>
          <w:p>
            <w:pPr>
              <w:spacing w:after="20"/>
              <w:ind w:left="20"/>
              <w:jc w:val="both"/>
            </w:pPr>
            <w:r>
              <w:rPr>
                <w:rFonts w:ascii="Times New Roman"/>
                <w:b w:val="false"/>
                <w:i w:val="false"/>
                <w:color w:val="000000"/>
                <w:sz w:val="20"/>
              </w:rPr>
              <w:t>
*.1. Код вида связи</w:t>
            </w:r>
          </w:p>
          <w:bookmarkEnd w:id="1869"/>
          <w:p>
            <w:pPr>
              <w:spacing w:after="20"/>
              <w:ind w:left="20"/>
              <w:jc w:val="both"/>
            </w:pPr>
            <w:r>
              <w:rPr>
                <w:rFonts w:ascii="Times New Roman"/>
                <w:b w:val="false"/>
                <w:i w:val="false"/>
                <w:color w:val="000000"/>
                <w:sz w:val="20"/>
              </w:rPr>
              <w:t>
(csdo:‌Communication‌Channel‌Code)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0" w:id="1870"/>
          <w:p>
            <w:pPr>
              <w:spacing w:after="20"/>
              <w:ind w:left="20"/>
              <w:jc w:val="both"/>
            </w:pPr>
            <w:r>
              <w:rPr>
                <w:rFonts w:ascii="Times New Roman"/>
                <w:b w:val="false"/>
                <w:i w:val="false"/>
                <w:color w:val="000000"/>
                <w:sz w:val="20"/>
              </w:rPr>
              <w:t>
*.2. Наименование вида связи</w:t>
            </w:r>
          </w:p>
          <w:bookmarkEnd w:id="1870"/>
          <w:p>
            <w:pPr>
              <w:spacing w:after="20"/>
              <w:ind w:left="20"/>
              <w:jc w:val="both"/>
            </w:pPr>
            <w:r>
              <w:rPr>
                <w:rFonts w:ascii="Times New Roman"/>
                <w:b w:val="false"/>
                <w:i w:val="false"/>
                <w:color w:val="000000"/>
                <w:sz w:val="20"/>
              </w:rPr>
              <w:t>
(csdo:‌Communication‌Channel‌Name)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1" w:id="1871"/>
          <w:p>
            <w:pPr>
              <w:spacing w:after="20"/>
              <w:ind w:left="20"/>
              <w:jc w:val="both"/>
            </w:pPr>
            <w:r>
              <w:rPr>
                <w:rFonts w:ascii="Times New Roman"/>
                <w:b w:val="false"/>
                <w:i w:val="false"/>
                <w:color w:val="000000"/>
                <w:sz w:val="20"/>
              </w:rPr>
              <w:t>
*.3. Идентификатор канала связи</w:t>
            </w:r>
          </w:p>
          <w:bookmarkEnd w:id="1871"/>
          <w:p>
            <w:pPr>
              <w:spacing w:after="20"/>
              <w:ind w:left="20"/>
              <w:jc w:val="both"/>
            </w:pPr>
            <w:r>
              <w:rPr>
                <w:rFonts w:ascii="Times New Roman"/>
                <w:b w:val="false"/>
                <w:i w:val="false"/>
                <w:color w:val="000000"/>
                <w:sz w:val="20"/>
              </w:rPr>
              <w:t>
(csdo:‌Communication‌Channel‌Id)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2" w:id="1872"/>
          <w:p>
            <w:pPr>
              <w:spacing w:after="20"/>
              <w:ind w:left="20"/>
              <w:jc w:val="both"/>
            </w:pPr>
            <w:r>
              <w:rPr>
                <w:rFonts w:ascii="Times New Roman"/>
                <w:b w:val="false"/>
                <w:i w:val="false"/>
                <w:color w:val="000000"/>
                <w:sz w:val="20"/>
              </w:rPr>
              <w:t>
13.32.14. Документ, подтверждающий включение лица в реестр</w:t>
            </w:r>
          </w:p>
          <w:bookmarkEnd w:id="1872"/>
          <w:p>
            <w:pPr>
              <w:spacing w:after="20"/>
              <w:ind w:left="20"/>
              <w:jc w:val="both"/>
            </w:pPr>
            <w:r>
              <w:rPr>
                <w:rFonts w:ascii="Times New Roman"/>
                <w:b w:val="false"/>
                <w:i w:val="false"/>
                <w:color w:val="000000"/>
                <w:sz w:val="20"/>
              </w:rPr>
              <w:t>
(cacdo:‌Register‌Document‌Id‌Details)</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B.040.00926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"Документ, подтверждающий включение лица в реестр (cacdo:‌Register‌Document‌Id‌Details)" не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3" w:id="1873"/>
          <w:p>
            <w:pPr>
              <w:spacing w:after="20"/>
              <w:ind w:left="20"/>
              <w:jc w:val="both"/>
            </w:pPr>
            <w:r>
              <w:rPr>
                <w:rFonts w:ascii="Times New Roman"/>
                <w:b w:val="false"/>
                <w:i w:val="false"/>
                <w:color w:val="000000"/>
                <w:sz w:val="20"/>
              </w:rPr>
              <w:t>
*.1. Код вида документа</w:t>
            </w:r>
          </w:p>
          <w:bookmarkEnd w:id="1873"/>
          <w:p>
            <w:pPr>
              <w:spacing w:after="20"/>
              <w:ind w:left="20"/>
              <w:jc w:val="both"/>
            </w:pPr>
            <w:r>
              <w:rPr>
                <w:rFonts w:ascii="Times New Roman"/>
                <w:b w:val="false"/>
                <w:i w:val="false"/>
                <w:color w:val="000000"/>
                <w:sz w:val="20"/>
              </w:rPr>
              <w:t>
(csdo:‌Doc‌Kind‌Code)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4" w:id="1874"/>
          <w:p>
            <w:pPr>
              <w:spacing w:after="20"/>
              <w:ind w:left="20"/>
              <w:jc w:val="both"/>
            </w:pPr>
            <w:r>
              <w:rPr>
                <w:rFonts w:ascii="Times New Roman"/>
                <w:b w:val="false"/>
                <w:i w:val="false"/>
                <w:color w:val="000000"/>
                <w:sz w:val="20"/>
              </w:rPr>
              <w:t>
а) идентификатор справочника (классификатора)</w:t>
            </w:r>
          </w:p>
          <w:bookmarkEnd w:id="1874"/>
          <w:p>
            <w:pPr>
              <w:spacing w:after="20"/>
              <w:ind w:left="20"/>
              <w:jc w:val="both"/>
            </w:pPr>
            <w:r>
              <w:rPr>
                <w:rFonts w:ascii="Times New Roman"/>
                <w:b w:val="false"/>
                <w:i w:val="false"/>
                <w:color w:val="000000"/>
                <w:sz w:val="20"/>
              </w:rPr>
              <w:t>
(атрибут code‌List‌Id)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5" w:id="1875"/>
          <w:p>
            <w:pPr>
              <w:spacing w:after="20"/>
              <w:ind w:left="20"/>
              <w:jc w:val="both"/>
            </w:pPr>
            <w:r>
              <w:rPr>
                <w:rFonts w:ascii="Times New Roman"/>
                <w:b w:val="false"/>
                <w:i w:val="false"/>
                <w:color w:val="000000"/>
                <w:sz w:val="20"/>
              </w:rPr>
              <w:t>
*.2. Код страны</w:t>
            </w:r>
          </w:p>
          <w:bookmarkEnd w:id="1875"/>
          <w:p>
            <w:pPr>
              <w:spacing w:after="20"/>
              <w:ind w:left="20"/>
              <w:jc w:val="both"/>
            </w:pPr>
            <w:r>
              <w:rPr>
                <w:rFonts w:ascii="Times New Roman"/>
                <w:b w:val="false"/>
                <w:i w:val="false"/>
                <w:color w:val="000000"/>
                <w:sz w:val="20"/>
              </w:rPr>
              <w:t>
(csdo:‌Unified‌Country‌Code)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6" w:id="1876"/>
          <w:p>
            <w:pPr>
              <w:spacing w:after="20"/>
              <w:ind w:left="20"/>
              <w:jc w:val="both"/>
            </w:pPr>
            <w:r>
              <w:rPr>
                <w:rFonts w:ascii="Times New Roman"/>
                <w:b w:val="false"/>
                <w:i w:val="false"/>
                <w:color w:val="000000"/>
                <w:sz w:val="20"/>
              </w:rPr>
              <w:t>
а) идентификатор справочника (классификатора)</w:t>
            </w:r>
          </w:p>
          <w:bookmarkEnd w:id="1876"/>
          <w:p>
            <w:pPr>
              <w:spacing w:after="20"/>
              <w:ind w:left="20"/>
              <w:jc w:val="both"/>
            </w:pPr>
            <w:r>
              <w:rPr>
                <w:rFonts w:ascii="Times New Roman"/>
                <w:b w:val="false"/>
                <w:i w:val="false"/>
                <w:color w:val="000000"/>
                <w:sz w:val="20"/>
              </w:rPr>
              <w:t>
(атрибут code‌List‌Id)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7" w:id="1877"/>
          <w:p>
            <w:pPr>
              <w:spacing w:after="20"/>
              <w:ind w:left="20"/>
              <w:jc w:val="both"/>
            </w:pPr>
            <w:r>
              <w:rPr>
                <w:rFonts w:ascii="Times New Roman"/>
                <w:b w:val="false"/>
                <w:i w:val="false"/>
                <w:color w:val="000000"/>
                <w:sz w:val="20"/>
              </w:rPr>
              <w:t>
*.3. Регистрационный номер юридического лица при включении в реестр</w:t>
            </w:r>
          </w:p>
          <w:bookmarkEnd w:id="1877"/>
          <w:p>
            <w:pPr>
              <w:spacing w:after="20"/>
              <w:ind w:left="20"/>
              <w:jc w:val="both"/>
            </w:pPr>
            <w:r>
              <w:rPr>
                <w:rFonts w:ascii="Times New Roman"/>
                <w:b w:val="false"/>
                <w:i w:val="false"/>
                <w:color w:val="000000"/>
                <w:sz w:val="20"/>
              </w:rPr>
              <w:t>
(casdo:‌Registration‌Number‌Id)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8" w:id="1878"/>
          <w:p>
            <w:pPr>
              <w:spacing w:after="20"/>
              <w:ind w:left="20"/>
              <w:jc w:val="both"/>
            </w:pPr>
            <w:r>
              <w:rPr>
                <w:rFonts w:ascii="Times New Roman"/>
                <w:b w:val="false"/>
                <w:i w:val="false"/>
                <w:color w:val="000000"/>
                <w:sz w:val="20"/>
              </w:rPr>
              <w:t>
*.4. Код признака перерегистрации документа</w:t>
            </w:r>
          </w:p>
          <w:bookmarkEnd w:id="1878"/>
          <w:p>
            <w:pPr>
              <w:spacing w:after="20"/>
              <w:ind w:left="20"/>
              <w:jc w:val="both"/>
            </w:pPr>
            <w:r>
              <w:rPr>
                <w:rFonts w:ascii="Times New Roman"/>
                <w:b w:val="false"/>
                <w:i w:val="false"/>
                <w:color w:val="000000"/>
                <w:sz w:val="20"/>
              </w:rPr>
              <w:t>
(casdo:‌Reregistration‌Code)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9" w:id="1879"/>
          <w:p>
            <w:pPr>
              <w:spacing w:after="20"/>
              <w:ind w:left="20"/>
              <w:jc w:val="both"/>
            </w:pPr>
            <w:r>
              <w:rPr>
                <w:rFonts w:ascii="Times New Roman"/>
                <w:b w:val="false"/>
                <w:i w:val="false"/>
                <w:color w:val="000000"/>
                <w:sz w:val="20"/>
              </w:rPr>
              <w:t>
*.5. Код типа свидетельства</w:t>
            </w:r>
          </w:p>
          <w:bookmarkEnd w:id="1879"/>
          <w:p>
            <w:pPr>
              <w:spacing w:after="20"/>
              <w:ind w:left="20"/>
              <w:jc w:val="both"/>
            </w:pPr>
            <w:r>
              <w:rPr>
                <w:rFonts w:ascii="Times New Roman"/>
                <w:b w:val="false"/>
                <w:i w:val="false"/>
                <w:color w:val="000000"/>
                <w:sz w:val="20"/>
              </w:rPr>
              <w:t>
(casdo:‌AEORegistry‌Kind‌Code)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0" w:id="1880"/>
          <w:p>
            <w:pPr>
              <w:spacing w:after="20"/>
              <w:ind w:left="20"/>
              <w:jc w:val="both"/>
            </w:pPr>
            <w:r>
              <w:rPr>
                <w:rFonts w:ascii="Times New Roman"/>
                <w:b w:val="false"/>
                <w:i w:val="false"/>
                <w:color w:val="000000"/>
                <w:sz w:val="20"/>
              </w:rPr>
              <w:t>
13.32.15. Представитель перевозчика</w:t>
            </w:r>
          </w:p>
          <w:bookmarkEnd w:id="1880"/>
          <w:p>
            <w:pPr>
              <w:spacing w:after="20"/>
              <w:ind w:left="20"/>
              <w:jc w:val="both"/>
            </w:pPr>
            <w:r>
              <w:rPr>
                <w:rFonts w:ascii="Times New Roman"/>
                <w:b w:val="false"/>
                <w:i w:val="false"/>
                <w:color w:val="000000"/>
                <w:sz w:val="20"/>
              </w:rPr>
              <w:t>
(cacdo:‌Carrier‌Representative‌Details)</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B.040.00513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"06" и реквизит "Код вида транспорта (csdo:‌Unified‌Transport‌Mode‌Code)" в составе реквизита "Транспортные средства при транзите (cacdo:‌PITransit‌Transport‌Means‌Details" содержит 1 из значений "30", "31", "32", "90", то реквизит "Представитель перевозчика (cacdo:‌Carrier‌Representative‌Details)"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1" w:id="1881"/>
          <w:p>
            <w:pPr>
              <w:spacing w:after="20"/>
              <w:ind w:left="20"/>
              <w:jc w:val="both"/>
            </w:pPr>
            <w:r>
              <w:rPr>
                <w:rFonts w:ascii="Times New Roman"/>
                <w:b w:val="false"/>
                <w:i w:val="false"/>
                <w:color w:val="000000"/>
                <w:sz w:val="20"/>
              </w:rPr>
              <w:t>
*.1. ФИО</w:t>
            </w:r>
          </w:p>
          <w:bookmarkEnd w:id="1881"/>
          <w:p>
            <w:pPr>
              <w:spacing w:after="20"/>
              <w:ind w:left="20"/>
              <w:jc w:val="both"/>
            </w:pPr>
            <w:r>
              <w:rPr>
                <w:rFonts w:ascii="Times New Roman"/>
                <w:b w:val="false"/>
                <w:i w:val="false"/>
                <w:color w:val="000000"/>
                <w:sz w:val="20"/>
              </w:rPr>
              <w:t>
(ccdo:‌Full‌Name‌Details)</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2" w:id="1882"/>
          <w:p>
            <w:pPr>
              <w:spacing w:after="20"/>
              <w:ind w:left="20"/>
              <w:jc w:val="both"/>
            </w:pPr>
            <w:r>
              <w:rPr>
                <w:rFonts w:ascii="Times New Roman"/>
                <w:b w:val="false"/>
                <w:i w:val="false"/>
                <w:color w:val="000000"/>
                <w:sz w:val="20"/>
              </w:rPr>
              <w:t>
*.1.1. Имя</w:t>
            </w:r>
          </w:p>
          <w:bookmarkEnd w:id="1882"/>
          <w:p>
            <w:pPr>
              <w:spacing w:after="20"/>
              <w:ind w:left="20"/>
              <w:jc w:val="both"/>
            </w:pPr>
            <w:r>
              <w:rPr>
                <w:rFonts w:ascii="Times New Roman"/>
                <w:b w:val="false"/>
                <w:i w:val="false"/>
                <w:color w:val="000000"/>
                <w:sz w:val="20"/>
              </w:rPr>
              <w:t>
(csdo:‌First‌Name)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B.040.00927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"Имя (csdo:‌First‌Name)"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3" w:id="1883"/>
          <w:p>
            <w:pPr>
              <w:spacing w:after="20"/>
              <w:ind w:left="20"/>
              <w:jc w:val="both"/>
            </w:pPr>
            <w:r>
              <w:rPr>
                <w:rFonts w:ascii="Times New Roman"/>
                <w:b w:val="false"/>
                <w:i w:val="false"/>
                <w:color w:val="000000"/>
                <w:sz w:val="20"/>
              </w:rPr>
              <w:t>
*.1.2. Отчество</w:t>
            </w:r>
          </w:p>
          <w:bookmarkEnd w:id="1883"/>
          <w:p>
            <w:pPr>
              <w:spacing w:after="20"/>
              <w:ind w:left="20"/>
              <w:jc w:val="both"/>
            </w:pPr>
            <w:r>
              <w:rPr>
                <w:rFonts w:ascii="Times New Roman"/>
                <w:b w:val="false"/>
                <w:i w:val="false"/>
                <w:color w:val="000000"/>
                <w:sz w:val="20"/>
              </w:rPr>
              <w:t>
(csdo:‌Middle‌Name)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4" w:id="1884"/>
          <w:p>
            <w:pPr>
              <w:spacing w:after="20"/>
              <w:ind w:left="20"/>
              <w:jc w:val="both"/>
            </w:pPr>
            <w:r>
              <w:rPr>
                <w:rFonts w:ascii="Times New Roman"/>
                <w:b w:val="false"/>
                <w:i w:val="false"/>
                <w:color w:val="000000"/>
                <w:sz w:val="20"/>
              </w:rPr>
              <w:t>
*.1.3. Фамилия</w:t>
            </w:r>
          </w:p>
          <w:bookmarkEnd w:id="1884"/>
          <w:p>
            <w:pPr>
              <w:spacing w:after="20"/>
              <w:ind w:left="20"/>
              <w:jc w:val="both"/>
            </w:pPr>
            <w:r>
              <w:rPr>
                <w:rFonts w:ascii="Times New Roman"/>
                <w:b w:val="false"/>
                <w:i w:val="false"/>
                <w:color w:val="000000"/>
                <w:sz w:val="20"/>
              </w:rPr>
              <w:t>
(csdo:‌Last‌Name)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B.040.00928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"Фамилия (csdo:‌Last‌Name)"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5" w:id="1885"/>
          <w:p>
            <w:pPr>
              <w:spacing w:after="20"/>
              <w:ind w:left="20"/>
              <w:jc w:val="both"/>
            </w:pPr>
            <w:r>
              <w:rPr>
                <w:rFonts w:ascii="Times New Roman"/>
                <w:b w:val="false"/>
                <w:i w:val="false"/>
                <w:color w:val="000000"/>
                <w:sz w:val="20"/>
              </w:rPr>
              <w:t>
*.2. Код роли</w:t>
            </w:r>
          </w:p>
          <w:bookmarkEnd w:id="1885"/>
          <w:p>
            <w:pPr>
              <w:spacing w:after="20"/>
              <w:ind w:left="20"/>
              <w:jc w:val="both"/>
            </w:pPr>
            <w:r>
              <w:rPr>
                <w:rFonts w:ascii="Times New Roman"/>
                <w:b w:val="false"/>
                <w:i w:val="false"/>
                <w:color w:val="000000"/>
                <w:sz w:val="20"/>
              </w:rPr>
              <w:t>
(casdo:‌Role‌Code)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роли (casdo:‌Role‌Code)" должен содержать значение "1" – представитель перевозчика, уполномоченный на управление транспортным средством международной перевозки (водитель транспортного средства)</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6" w:id="1886"/>
          <w:p>
            <w:pPr>
              <w:spacing w:after="20"/>
              <w:ind w:left="20"/>
              <w:jc w:val="both"/>
            </w:pPr>
            <w:r>
              <w:rPr>
                <w:rFonts w:ascii="Times New Roman"/>
                <w:b w:val="false"/>
                <w:i w:val="false"/>
                <w:color w:val="000000"/>
                <w:sz w:val="20"/>
              </w:rPr>
              <w:t>
13.32.16. Порядковый номер перевозчика</w:t>
            </w:r>
          </w:p>
          <w:bookmarkEnd w:id="1886"/>
          <w:p>
            <w:pPr>
              <w:spacing w:after="20"/>
              <w:ind w:left="20"/>
              <w:jc w:val="both"/>
            </w:pPr>
            <w:r>
              <w:rPr>
                <w:rFonts w:ascii="Times New Roman"/>
                <w:b w:val="false"/>
                <w:i w:val="false"/>
                <w:color w:val="000000"/>
                <w:sz w:val="20"/>
              </w:rPr>
              <w:t>
(casdo:‌Carrier‌Ordinal)</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B.040.00929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"Порядковый номер перевозчика (casdo:‌Carrier‌Ordinal)"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B.040.00930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"Порядковый номер перевозчика (casdo:‌Carrier‌Ordinal)" в составе экземпляра реквизита "Товарная партия (cacdo:‌PIARConsignment‌Details)" должен начинаться со значения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B.040.00931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"Порядковый номер перевозчика (casdo:‌Carrier‌Ordinal)" в составе экземпляра реквизита "Товарная партия (cacdo:‌PIARConsignment‌Details)" не должен содержать повторяющихся значений</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7" w:id="1887"/>
          <w:p>
            <w:pPr>
              <w:spacing w:after="20"/>
              <w:ind w:left="20"/>
              <w:jc w:val="both"/>
            </w:pPr>
            <w:r>
              <w:rPr>
                <w:rFonts w:ascii="Times New Roman"/>
                <w:b w:val="false"/>
                <w:i w:val="false"/>
                <w:color w:val="000000"/>
                <w:sz w:val="20"/>
              </w:rPr>
              <w:t>
13.32.17. Ссылочный номер перевозчика</w:t>
            </w:r>
          </w:p>
          <w:bookmarkEnd w:id="1887"/>
          <w:p>
            <w:pPr>
              <w:spacing w:after="20"/>
              <w:ind w:left="20"/>
              <w:jc w:val="both"/>
            </w:pPr>
            <w:r>
              <w:rPr>
                <w:rFonts w:ascii="Times New Roman"/>
                <w:b w:val="false"/>
                <w:i w:val="false"/>
                <w:color w:val="000000"/>
                <w:sz w:val="20"/>
              </w:rPr>
              <w:t>
(casdo:‌Reference‌Carrier‌Ordinal)</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B.040.00932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"Ссылочный номер перевозчика (casdo:‌Reference‌Carrier‌Ordinal)" не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8" w:id="1888"/>
          <w:p>
            <w:pPr>
              <w:spacing w:after="20"/>
              <w:ind w:left="20"/>
              <w:jc w:val="both"/>
            </w:pPr>
            <w:r>
              <w:rPr>
                <w:rFonts w:ascii="Times New Roman"/>
                <w:b w:val="false"/>
                <w:i w:val="false"/>
                <w:color w:val="000000"/>
                <w:sz w:val="20"/>
              </w:rPr>
              <w:t>
13.33. Таможенный представитель, ответственный за заполнение (подписание) таможенного документа</w:t>
            </w:r>
          </w:p>
          <w:bookmarkEnd w:id="1888"/>
          <w:p>
            <w:pPr>
              <w:spacing w:after="20"/>
              <w:ind w:left="20"/>
              <w:jc w:val="both"/>
            </w:pPr>
            <w:r>
              <w:rPr>
                <w:rFonts w:ascii="Times New Roman"/>
                <w:b w:val="false"/>
                <w:i w:val="false"/>
                <w:color w:val="000000"/>
                <w:sz w:val="20"/>
              </w:rPr>
              <w:t>
(cacdo:‌Signatory‌Representative‌Details)</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w:t>
            </w: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B.040.01098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"06", то реквизит "Таможенный представитель, ответственный за заполнение (подписание) таможенного документа (cacdo:‌Signatory‌Representative‌Details)" может быть заполнен, иначе реквизит "Таможенный представитель, ответственный за заполнение (подписание) таможенного документа (cacdo:‌Signatory‌Representative‌Details)" не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9" w:id="1889"/>
          <w:p>
            <w:pPr>
              <w:spacing w:after="20"/>
              <w:ind w:left="20"/>
              <w:jc w:val="both"/>
            </w:pPr>
            <w:r>
              <w:rPr>
                <w:rFonts w:ascii="Times New Roman"/>
                <w:b w:val="false"/>
                <w:i w:val="false"/>
                <w:color w:val="000000"/>
                <w:sz w:val="20"/>
              </w:rPr>
              <w:t>
13.33.1. Документ, подтверждающий включение лица в реестр</w:t>
            </w:r>
          </w:p>
          <w:bookmarkEnd w:id="1889"/>
          <w:p>
            <w:pPr>
              <w:spacing w:after="20"/>
              <w:ind w:left="20"/>
              <w:jc w:val="both"/>
            </w:pPr>
            <w:r>
              <w:rPr>
                <w:rFonts w:ascii="Times New Roman"/>
                <w:b w:val="false"/>
                <w:i w:val="false"/>
                <w:color w:val="000000"/>
                <w:sz w:val="20"/>
              </w:rPr>
              <w:t>
(cacdo:‌Register‌Document‌Id‌Details)</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0" w:id="1890"/>
          <w:p>
            <w:pPr>
              <w:spacing w:after="20"/>
              <w:ind w:left="20"/>
              <w:jc w:val="both"/>
            </w:pPr>
            <w:r>
              <w:rPr>
                <w:rFonts w:ascii="Times New Roman"/>
                <w:b w:val="false"/>
                <w:i w:val="false"/>
                <w:color w:val="000000"/>
                <w:sz w:val="20"/>
              </w:rPr>
              <w:t>
*.1. Код вида документа</w:t>
            </w:r>
          </w:p>
          <w:bookmarkEnd w:id="1890"/>
          <w:p>
            <w:pPr>
              <w:spacing w:after="20"/>
              <w:ind w:left="20"/>
              <w:jc w:val="both"/>
            </w:pPr>
            <w:r>
              <w:rPr>
                <w:rFonts w:ascii="Times New Roman"/>
                <w:b w:val="false"/>
                <w:i w:val="false"/>
                <w:color w:val="000000"/>
                <w:sz w:val="20"/>
              </w:rPr>
              <w:t>
(csdo:‌Doc‌Kind‌Code)</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B.040.01099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документа (csdo:‌Doc‌Kind‌Code)"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B.040.01100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документа (csdo:‌Doc‌Kind‌Code)" должен содержать значение "09034"</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1" w:id="1891"/>
          <w:p>
            <w:pPr>
              <w:spacing w:after="20"/>
              <w:ind w:left="20"/>
              <w:jc w:val="both"/>
            </w:pPr>
            <w:r>
              <w:rPr>
                <w:rFonts w:ascii="Times New Roman"/>
                <w:b w:val="false"/>
                <w:i w:val="false"/>
                <w:color w:val="000000"/>
                <w:sz w:val="20"/>
              </w:rPr>
              <w:t>
а) идентификатор справочника (классификатора)</w:t>
            </w:r>
          </w:p>
          <w:bookmarkEnd w:id="1891"/>
          <w:p>
            <w:pPr>
              <w:spacing w:after="20"/>
              <w:ind w:left="20"/>
              <w:jc w:val="both"/>
            </w:pPr>
            <w:r>
              <w:rPr>
                <w:rFonts w:ascii="Times New Roman"/>
                <w:b w:val="false"/>
                <w:i w:val="false"/>
                <w:color w:val="000000"/>
                <w:sz w:val="20"/>
              </w:rPr>
              <w:t>
(атрибут code‌List‌Id)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B.040.01101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документа (csdo:‌Doc‌Kind‌Code)" должен содержать значение "2009"</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2" w:id="1892"/>
          <w:p>
            <w:pPr>
              <w:spacing w:after="20"/>
              <w:ind w:left="20"/>
              <w:jc w:val="both"/>
            </w:pPr>
            <w:r>
              <w:rPr>
                <w:rFonts w:ascii="Times New Roman"/>
                <w:b w:val="false"/>
                <w:i w:val="false"/>
                <w:color w:val="000000"/>
                <w:sz w:val="20"/>
              </w:rPr>
              <w:t>
*.2. Код страны</w:t>
            </w:r>
          </w:p>
          <w:bookmarkEnd w:id="1892"/>
          <w:p>
            <w:pPr>
              <w:spacing w:after="20"/>
              <w:ind w:left="20"/>
              <w:jc w:val="both"/>
            </w:pPr>
            <w:r>
              <w:rPr>
                <w:rFonts w:ascii="Times New Roman"/>
                <w:b w:val="false"/>
                <w:i w:val="false"/>
                <w:color w:val="000000"/>
                <w:sz w:val="20"/>
              </w:rPr>
              <w:t>
(csdo:‌Unified‌Country‌Code)</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B.040.01102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B.040.01103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значение двухбуквенного кода государства-члена, уполномоченным органом которого лицо включено в реестр, в соответствии с классификатором стран мира</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3" w:id="1893"/>
          <w:p>
            <w:pPr>
              <w:spacing w:after="20"/>
              <w:ind w:left="20"/>
              <w:jc w:val="both"/>
            </w:pPr>
            <w:r>
              <w:rPr>
                <w:rFonts w:ascii="Times New Roman"/>
                <w:b w:val="false"/>
                <w:i w:val="false"/>
                <w:color w:val="000000"/>
                <w:sz w:val="20"/>
              </w:rPr>
              <w:t>
а) идентификатор справочника (классификатора)</w:t>
            </w:r>
          </w:p>
          <w:bookmarkEnd w:id="1893"/>
          <w:p>
            <w:pPr>
              <w:spacing w:after="20"/>
              <w:ind w:left="20"/>
              <w:jc w:val="both"/>
            </w:pPr>
            <w:r>
              <w:rPr>
                <w:rFonts w:ascii="Times New Roman"/>
                <w:b w:val="false"/>
                <w:i w:val="false"/>
                <w:color w:val="000000"/>
                <w:sz w:val="20"/>
              </w:rPr>
              <w:t>
(атрибут code‌List‌Id)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B.040.01104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 должен содержать значение "2021"</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4" w:id="1894"/>
          <w:p>
            <w:pPr>
              <w:spacing w:after="20"/>
              <w:ind w:left="20"/>
              <w:jc w:val="both"/>
            </w:pPr>
            <w:r>
              <w:rPr>
                <w:rFonts w:ascii="Times New Roman"/>
                <w:b w:val="false"/>
                <w:i w:val="false"/>
                <w:color w:val="000000"/>
                <w:sz w:val="20"/>
              </w:rPr>
              <w:t>
*.3. Регистрационный номер юридического лица при включении в реестр</w:t>
            </w:r>
          </w:p>
          <w:bookmarkEnd w:id="1894"/>
          <w:p>
            <w:pPr>
              <w:spacing w:after="20"/>
              <w:ind w:left="20"/>
              <w:jc w:val="both"/>
            </w:pPr>
            <w:r>
              <w:rPr>
                <w:rFonts w:ascii="Times New Roman"/>
                <w:b w:val="false"/>
                <w:i w:val="false"/>
                <w:color w:val="000000"/>
                <w:sz w:val="20"/>
              </w:rPr>
              <w:t>
(casdo:‌Registration‌Number‌Id)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B.040.01105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"Регистрационный номер юридического лица при включении в реестр (casdo:‌Registration‌Number‌Id)" должен содержать регистрационный номер документа, свидетельствующего о включении лица в реестр таможенных представителей, или регистрационный номер лица в реестре таможенных представителей без указания признака перерегистрации (буквы добавления)</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5" w:id="1895"/>
          <w:p>
            <w:pPr>
              <w:spacing w:after="20"/>
              <w:ind w:left="20"/>
              <w:jc w:val="both"/>
            </w:pPr>
            <w:r>
              <w:rPr>
                <w:rFonts w:ascii="Times New Roman"/>
                <w:b w:val="false"/>
                <w:i w:val="false"/>
                <w:color w:val="000000"/>
                <w:sz w:val="20"/>
              </w:rPr>
              <w:t>
*.4. Код признака перерегистрации документа</w:t>
            </w:r>
          </w:p>
          <w:bookmarkEnd w:id="1895"/>
          <w:p>
            <w:pPr>
              <w:spacing w:after="20"/>
              <w:ind w:left="20"/>
              <w:jc w:val="both"/>
            </w:pPr>
            <w:r>
              <w:rPr>
                <w:rFonts w:ascii="Times New Roman"/>
                <w:b w:val="false"/>
                <w:i w:val="false"/>
                <w:color w:val="000000"/>
                <w:sz w:val="20"/>
              </w:rPr>
              <w:t>
(casdo:‌Reregistration‌Code)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B.040.01106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регистрационный номер документа, свидетельствующего о включении лица в реестр таможенных представителей, или регистрационный номер лица в реестре таможенных представителей содержит признак перерегистрации (букву добавления), то реквизит "Код признака перерегистрации документа (casdo:‌Reregistration‌Code)" должен быть заполнен, иначе реквизит "Код признака перерегистрации документа (casdo:‌Reregistration‌Code)" не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6" w:id="1896"/>
          <w:p>
            <w:pPr>
              <w:spacing w:after="20"/>
              <w:ind w:left="20"/>
              <w:jc w:val="both"/>
            </w:pPr>
            <w:r>
              <w:rPr>
                <w:rFonts w:ascii="Times New Roman"/>
                <w:b w:val="false"/>
                <w:i w:val="false"/>
                <w:color w:val="000000"/>
                <w:sz w:val="20"/>
              </w:rPr>
              <w:t>
*.5. Код типа свидетельства</w:t>
            </w:r>
          </w:p>
          <w:bookmarkEnd w:id="1896"/>
          <w:p>
            <w:pPr>
              <w:spacing w:after="20"/>
              <w:ind w:left="20"/>
              <w:jc w:val="both"/>
            </w:pPr>
            <w:r>
              <w:rPr>
                <w:rFonts w:ascii="Times New Roman"/>
                <w:b w:val="false"/>
                <w:i w:val="false"/>
                <w:color w:val="000000"/>
                <w:sz w:val="20"/>
              </w:rPr>
              <w:t>
(casdo:‌AEORegistry‌Kind‌Code)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B.040.01107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типа свидетельства (casdo:‌AEORegistry‌Kind‌Code)" не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7" w:id="1897"/>
          <w:p>
            <w:pPr>
              <w:spacing w:after="20"/>
              <w:ind w:left="20"/>
              <w:jc w:val="both"/>
            </w:pPr>
            <w:r>
              <w:rPr>
                <w:rFonts w:ascii="Times New Roman"/>
                <w:b w:val="false"/>
                <w:i w:val="false"/>
                <w:color w:val="000000"/>
                <w:sz w:val="20"/>
              </w:rPr>
              <w:t>
13.33.2. Договор таможенного представителя с декларантом (заявителем)</w:t>
            </w:r>
          </w:p>
          <w:bookmarkEnd w:id="1897"/>
          <w:p>
            <w:pPr>
              <w:spacing w:after="20"/>
              <w:ind w:left="20"/>
              <w:jc w:val="both"/>
            </w:pPr>
            <w:r>
              <w:rPr>
                <w:rFonts w:ascii="Times New Roman"/>
                <w:b w:val="false"/>
                <w:i w:val="false"/>
                <w:color w:val="000000"/>
                <w:sz w:val="20"/>
              </w:rPr>
              <w:t>
(cacdo:‌Representative‌Contract‌Details)</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8" w:id="1898"/>
          <w:p>
            <w:pPr>
              <w:spacing w:after="20"/>
              <w:ind w:left="20"/>
              <w:jc w:val="both"/>
            </w:pPr>
            <w:r>
              <w:rPr>
                <w:rFonts w:ascii="Times New Roman"/>
                <w:b w:val="false"/>
                <w:i w:val="false"/>
                <w:color w:val="000000"/>
                <w:sz w:val="20"/>
              </w:rPr>
              <w:t>
*.1. Код вида документа</w:t>
            </w:r>
          </w:p>
          <w:bookmarkEnd w:id="1898"/>
          <w:p>
            <w:pPr>
              <w:spacing w:after="20"/>
              <w:ind w:left="20"/>
              <w:jc w:val="both"/>
            </w:pPr>
            <w:r>
              <w:rPr>
                <w:rFonts w:ascii="Times New Roman"/>
                <w:b w:val="false"/>
                <w:i w:val="false"/>
                <w:color w:val="000000"/>
                <w:sz w:val="20"/>
              </w:rPr>
              <w:t>
(csdo:‌Doc‌Kind‌Code)</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B.040.01108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документа (csdo:‌Doc‌Kind‌Code)"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B.040.01109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документа (csdo:‌Doc‌Kind‌Code)" должен содержать значение "11002"</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9" w:id="1899"/>
          <w:p>
            <w:pPr>
              <w:spacing w:after="20"/>
              <w:ind w:left="20"/>
              <w:jc w:val="both"/>
            </w:pPr>
            <w:r>
              <w:rPr>
                <w:rFonts w:ascii="Times New Roman"/>
                <w:b w:val="false"/>
                <w:i w:val="false"/>
                <w:color w:val="000000"/>
                <w:sz w:val="20"/>
              </w:rPr>
              <w:t>
а) идентификатор справочника (классификатора)</w:t>
            </w:r>
          </w:p>
          <w:bookmarkEnd w:id="1899"/>
          <w:p>
            <w:pPr>
              <w:spacing w:after="20"/>
              <w:ind w:left="20"/>
              <w:jc w:val="both"/>
            </w:pPr>
            <w:r>
              <w:rPr>
                <w:rFonts w:ascii="Times New Roman"/>
                <w:b w:val="false"/>
                <w:i w:val="false"/>
                <w:color w:val="000000"/>
                <w:sz w:val="20"/>
              </w:rPr>
              <w:t>
(атрибут code‌List‌Id)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B.040.01110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документа (csdo:‌Doc‌Kind‌Code)" должен содержать значение "2009"</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0" w:id="1900"/>
          <w:p>
            <w:pPr>
              <w:spacing w:after="20"/>
              <w:ind w:left="20"/>
              <w:jc w:val="both"/>
            </w:pPr>
            <w:r>
              <w:rPr>
                <w:rFonts w:ascii="Times New Roman"/>
                <w:b w:val="false"/>
                <w:i w:val="false"/>
                <w:color w:val="000000"/>
                <w:sz w:val="20"/>
              </w:rPr>
              <w:t>
*.2. Наименование документа</w:t>
            </w:r>
          </w:p>
          <w:bookmarkEnd w:id="1900"/>
          <w:p>
            <w:pPr>
              <w:spacing w:after="20"/>
              <w:ind w:left="20"/>
              <w:jc w:val="both"/>
            </w:pPr>
            <w:r>
              <w:rPr>
                <w:rFonts w:ascii="Times New Roman"/>
                <w:b w:val="false"/>
                <w:i w:val="false"/>
                <w:color w:val="000000"/>
                <w:sz w:val="20"/>
              </w:rPr>
              <w:t>
(csdo:‌Doc‌Name)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B.040.01111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"Наименование документа (csdo:‌Doc‌Name)" не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1" w:id="1901"/>
          <w:p>
            <w:pPr>
              <w:spacing w:after="20"/>
              <w:ind w:left="20"/>
              <w:jc w:val="both"/>
            </w:pPr>
            <w:r>
              <w:rPr>
                <w:rFonts w:ascii="Times New Roman"/>
                <w:b w:val="false"/>
                <w:i w:val="false"/>
                <w:color w:val="000000"/>
                <w:sz w:val="20"/>
              </w:rPr>
              <w:t>
*.3. Номер документа</w:t>
            </w:r>
          </w:p>
          <w:bookmarkEnd w:id="1901"/>
          <w:p>
            <w:pPr>
              <w:spacing w:after="20"/>
              <w:ind w:left="20"/>
              <w:jc w:val="both"/>
            </w:pPr>
            <w:r>
              <w:rPr>
                <w:rFonts w:ascii="Times New Roman"/>
                <w:b w:val="false"/>
                <w:i w:val="false"/>
                <w:color w:val="000000"/>
                <w:sz w:val="20"/>
              </w:rPr>
              <w:t>
(csdo:‌Doc‌Id)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B.040.01112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документа (csdo:‌Doc‌Id)" должен быть заполнен</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2" w:id="1902"/>
          <w:p>
            <w:pPr>
              <w:spacing w:after="20"/>
              <w:ind w:left="20"/>
              <w:jc w:val="both"/>
            </w:pPr>
            <w:r>
              <w:rPr>
                <w:rFonts w:ascii="Times New Roman"/>
                <w:b w:val="false"/>
                <w:i w:val="false"/>
                <w:color w:val="000000"/>
                <w:sz w:val="20"/>
              </w:rPr>
              <w:t>
*.4. Дата документа</w:t>
            </w:r>
          </w:p>
          <w:bookmarkEnd w:id="1902"/>
          <w:p>
            <w:pPr>
              <w:spacing w:after="20"/>
              <w:ind w:left="20"/>
              <w:jc w:val="both"/>
            </w:pPr>
            <w:r>
              <w:rPr>
                <w:rFonts w:ascii="Times New Roman"/>
                <w:b w:val="false"/>
                <w:i w:val="false"/>
                <w:color w:val="000000"/>
                <w:sz w:val="20"/>
              </w:rPr>
              <w:t>
(csdo:‌Doc‌Creation‌Date)</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B.040.01113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"Дата документа (csdo:‌Doc‌Creation‌Date)"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B.040.01114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документа (csdo:‌Doc‌Creation‌Date)" должно соответствовать шаблону: YYYY-MM-DD</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3" w:id="1903"/>
          <w:p>
            <w:pPr>
              <w:spacing w:after="20"/>
              <w:ind w:left="20"/>
              <w:jc w:val="both"/>
            </w:pPr>
            <w:r>
              <w:rPr>
                <w:rFonts w:ascii="Times New Roman"/>
                <w:b w:val="false"/>
                <w:i w:val="false"/>
                <w:color w:val="000000"/>
                <w:sz w:val="20"/>
              </w:rPr>
              <w:t>
*.5. Дата начала срока действия документа</w:t>
            </w:r>
          </w:p>
          <w:bookmarkEnd w:id="1903"/>
          <w:p>
            <w:pPr>
              <w:spacing w:after="20"/>
              <w:ind w:left="20"/>
              <w:jc w:val="both"/>
            </w:pPr>
            <w:r>
              <w:rPr>
                <w:rFonts w:ascii="Times New Roman"/>
                <w:b w:val="false"/>
                <w:i w:val="false"/>
                <w:color w:val="000000"/>
                <w:sz w:val="20"/>
              </w:rPr>
              <w:t>
(csdo:‌Doc‌Start‌Date)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B.040.01115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"Дата начала срока действия документа (csdo:‌Doc‌Start‌Date)" не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4" w:id="1904"/>
          <w:p>
            <w:pPr>
              <w:spacing w:after="20"/>
              <w:ind w:left="20"/>
              <w:jc w:val="both"/>
            </w:pPr>
            <w:r>
              <w:rPr>
                <w:rFonts w:ascii="Times New Roman"/>
                <w:b w:val="false"/>
                <w:i w:val="false"/>
                <w:color w:val="000000"/>
                <w:sz w:val="20"/>
              </w:rPr>
              <w:t>
*.6. Дата истечения срока действия документа</w:t>
            </w:r>
          </w:p>
          <w:bookmarkEnd w:id="1904"/>
          <w:p>
            <w:pPr>
              <w:spacing w:after="20"/>
              <w:ind w:left="20"/>
              <w:jc w:val="both"/>
            </w:pPr>
            <w:r>
              <w:rPr>
                <w:rFonts w:ascii="Times New Roman"/>
                <w:b w:val="false"/>
                <w:i w:val="false"/>
                <w:color w:val="000000"/>
                <w:sz w:val="20"/>
              </w:rPr>
              <w:t>
(csdo:‌Doc‌Validity‌Date)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B.040.01116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"Дата истечения срока действия документа (csdo:‌Doc‌Validity‌Date)" не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5" w:id="1905"/>
          <w:p>
            <w:pPr>
              <w:spacing w:after="20"/>
              <w:ind w:left="20"/>
              <w:jc w:val="both"/>
            </w:pPr>
            <w:r>
              <w:rPr>
                <w:rFonts w:ascii="Times New Roman"/>
                <w:b w:val="false"/>
                <w:i w:val="false"/>
                <w:color w:val="000000"/>
                <w:sz w:val="20"/>
              </w:rPr>
              <w:t>
13.34. Физическое лицо, заполнившее (подписавшее) таможенный документ</w:t>
            </w:r>
          </w:p>
          <w:bookmarkEnd w:id="1905"/>
          <w:p>
            <w:pPr>
              <w:spacing w:after="20"/>
              <w:ind w:left="20"/>
              <w:jc w:val="both"/>
            </w:pPr>
            <w:r>
              <w:rPr>
                <w:rFonts w:ascii="Times New Roman"/>
                <w:b w:val="false"/>
                <w:i w:val="false"/>
                <w:color w:val="000000"/>
                <w:sz w:val="20"/>
              </w:rPr>
              <w:t>
(cacdo:‌Signatory‌Person‌V2‌Details)</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B.040.01123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6" w:id="1906"/>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"06", то реквизит "Физическое лицо, заполнившее (подписавшее) таможенный документ</w:t>
            </w:r>
          </w:p>
          <w:bookmarkEnd w:id="1906"/>
          <w:p>
            <w:pPr>
              <w:spacing w:after="20"/>
              <w:ind w:left="20"/>
              <w:jc w:val="both"/>
            </w:pPr>
            <w:r>
              <w:rPr>
                <w:rFonts w:ascii="Times New Roman"/>
                <w:b w:val="false"/>
                <w:i w:val="false"/>
                <w:color w:val="000000"/>
                <w:sz w:val="20"/>
              </w:rPr>
              <w:t>
</w:t>
            </w:r>
            <w:r>
              <w:rPr>
                <w:rFonts w:ascii="Times New Roman"/>
                <w:b w:val="false"/>
                <w:i w:val="false"/>
                <w:color w:val="000000"/>
                <w:sz w:val="20"/>
              </w:rPr>
              <w:t>(cacdo:‌Signatory‌Person‌V2‌Details)" может быть заполнен, иначе реквизит "Физическое лицо, заполнившее (подписавшее) таможенный документ</w:t>
            </w:r>
          </w:p>
          <w:p>
            <w:pPr>
              <w:spacing w:after="20"/>
              <w:ind w:left="20"/>
              <w:jc w:val="both"/>
            </w:pPr>
            <w:r>
              <w:rPr>
                <w:rFonts w:ascii="Times New Roman"/>
                <w:b w:val="false"/>
                <w:i w:val="false"/>
                <w:color w:val="000000"/>
                <w:sz w:val="20"/>
              </w:rPr>
              <w:t>
(cacdo:‌Signatory‌Person‌V2‌Details)" не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8" w:id="1907"/>
          <w:p>
            <w:pPr>
              <w:spacing w:after="20"/>
              <w:ind w:left="20"/>
              <w:jc w:val="both"/>
            </w:pPr>
            <w:r>
              <w:rPr>
                <w:rFonts w:ascii="Times New Roman"/>
                <w:b w:val="false"/>
                <w:i w:val="false"/>
                <w:color w:val="000000"/>
                <w:sz w:val="20"/>
              </w:rPr>
              <w:t>
13.34.1. Лицо, подписавшее документ</w:t>
            </w:r>
          </w:p>
          <w:bookmarkEnd w:id="1907"/>
          <w:p>
            <w:pPr>
              <w:spacing w:after="20"/>
              <w:ind w:left="20"/>
              <w:jc w:val="both"/>
            </w:pPr>
            <w:r>
              <w:rPr>
                <w:rFonts w:ascii="Times New Roman"/>
                <w:b w:val="false"/>
                <w:i w:val="false"/>
                <w:color w:val="000000"/>
                <w:sz w:val="20"/>
              </w:rPr>
              <w:t>
(cacdo:‌Signing‌Details)</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B.040.01124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"Лицо, подписавшее документ (cacdo:SigningDetails)" не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9" w:id="1908"/>
          <w:p>
            <w:pPr>
              <w:spacing w:after="20"/>
              <w:ind w:left="20"/>
              <w:jc w:val="both"/>
            </w:pPr>
            <w:r>
              <w:rPr>
                <w:rFonts w:ascii="Times New Roman"/>
                <w:b w:val="false"/>
                <w:i w:val="false"/>
                <w:color w:val="000000"/>
                <w:sz w:val="20"/>
              </w:rPr>
              <w:t>
*.1. ФИО</w:t>
            </w:r>
          </w:p>
          <w:bookmarkEnd w:id="1908"/>
          <w:p>
            <w:pPr>
              <w:spacing w:after="20"/>
              <w:ind w:left="20"/>
              <w:jc w:val="both"/>
            </w:pPr>
            <w:r>
              <w:rPr>
                <w:rFonts w:ascii="Times New Roman"/>
                <w:b w:val="false"/>
                <w:i w:val="false"/>
                <w:color w:val="000000"/>
                <w:sz w:val="20"/>
              </w:rPr>
              <w:t>
(ccdo:‌Full‌Name‌Details)</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0" w:id="1909"/>
          <w:p>
            <w:pPr>
              <w:spacing w:after="20"/>
              <w:ind w:left="20"/>
              <w:jc w:val="both"/>
            </w:pPr>
            <w:r>
              <w:rPr>
                <w:rFonts w:ascii="Times New Roman"/>
                <w:b w:val="false"/>
                <w:i w:val="false"/>
                <w:color w:val="000000"/>
                <w:sz w:val="20"/>
              </w:rPr>
              <w:t>
*.1.1. Имя</w:t>
            </w:r>
          </w:p>
          <w:bookmarkEnd w:id="1909"/>
          <w:p>
            <w:pPr>
              <w:spacing w:after="20"/>
              <w:ind w:left="20"/>
              <w:jc w:val="both"/>
            </w:pPr>
            <w:r>
              <w:rPr>
                <w:rFonts w:ascii="Times New Roman"/>
                <w:b w:val="false"/>
                <w:i w:val="false"/>
                <w:color w:val="000000"/>
                <w:sz w:val="20"/>
              </w:rPr>
              <w:t>
(csdo:‌First‌Name)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1" w:id="1910"/>
          <w:p>
            <w:pPr>
              <w:spacing w:after="20"/>
              <w:ind w:left="20"/>
              <w:jc w:val="both"/>
            </w:pPr>
            <w:r>
              <w:rPr>
                <w:rFonts w:ascii="Times New Roman"/>
                <w:b w:val="false"/>
                <w:i w:val="false"/>
                <w:color w:val="000000"/>
                <w:sz w:val="20"/>
              </w:rPr>
              <w:t>
*.1.2. Отчество</w:t>
            </w:r>
          </w:p>
          <w:bookmarkEnd w:id="1910"/>
          <w:p>
            <w:pPr>
              <w:spacing w:after="20"/>
              <w:ind w:left="20"/>
              <w:jc w:val="both"/>
            </w:pPr>
            <w:r>
              <w:rPr>
                <w:rFonts w:ascii="Times New Roman"/>
                <w:b w:val="false"/>
                <w:i w:val="false"/>
                <w:color w:val="000000"/>
                <w:sz w:val="20"/>
              </w:rPr>
              <w:t>
(csdo:‌Middle‌Name)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2" w:id="1911"/>
          <w:p>
            <w:pPr>
              <w:spacing w:after="20"/>
              <w:ind w:left="20"/>
              <w:jc w:val="both"/>
            </w:pPr>
            <w:r>
              <w:rPr>
                <w:rFonts w:ascii="Times New Roman"/>
                <w:b w:val="false"/>
                <w:i w:val="false"/>
                <w:color w:val="000000"/>
                <w:sz w:val="20"/>
              </w:rPr>
              <w:t>
*.1.3. Фамилия</w:t>
            </w:r>
          </w:p>
          <w:bookmarkEnd w:id="1911"/>
          <w:p>
            <w:pPr>
              <w:spacing w:after="20"/>
              <w:ind w:left="20"/>
              <w:jc w:val="both"/>
            </w:pPr>
            <w:r>
              <w:rPr>
                <w:rFonts w:ascii="Times New Roman"/>
                <w:b w:val="false"/>
                <w:i w:val="false"/>
                <w:color w:val="000000"/>
                <w:sz w:val="20"/>
              </w:rPr>
              <w:t>
(csdo:‌Last‌Name)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3" w:id="1912"/>
          <w:p>
            <w:pPr>
              <w:spacing w:after="20"/>
              <w:ind w:left="20"/>
              <w:jc w:val="both"/>
            </w:pPr>
            <w:r>
              <w:rPr>
                <w:rFonts w:ascii="Times New Roman"/>
                <w:b w:val="false"/>
                <w:i w:val="false"/>
                <w:color w:val="000000"/>
                <w:sz w:val="20"/>
              </w:rPr>
              <w:t>
*.2. Наименование должности</w:t>
            </w:r>
          </w:p>
          <w:bookmarkEnd w:id="1912"/>
          <w:p>
            <w:pPr>
              <w:spacing w:after="20"/>
              <w:ind w:left="20"/>
              <w:jc w:val="both"/>
            </w:pPr>
            <w:r>
              <w:rPr>
                <w:rFonts w:ascii="Times New Roman"/>
                <w:b w:val="false"/>
                <w:i w:val="false"/>
                <w:color w:val="000000"/>
                <w:sz w:val="20"/>
              </w:rPr>
              <w:t>
(csdo:‌Position‌Name)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4" w:id="1913"/>
          <w:p>
            <w:pPr>
              <w:spacing w:after="20"/>
              <w:ind w:left="20"/>
              <w:jc w:val="both"/>
            </w:pPr>
            <w:r>
              <w:rPr>
                <w:rFonts w:ascii="Times New Roman"/>
                <w:b w:val="false"/>
                <w:i w:val="false"/>
                <w:color w:val="000000"/>
                <w:sz w:val="20"/>
              </w:rPr>
              <w:t>
*.3. Контактный реквизит</w:t>
            </w:r>
          </w:p>
          <w:bookmarkEnd w:id="1913"/>
          <w:p>
            <w:pPr>
              <w:spacing w:after="20"/>
              <w:ind w:left="20"/>
              <w:jc w:val="both"/>
            </w:pPr>
            <w:r>
              <w:rPr>
                <w:rFonts w:ascii="Times New Roman"/>
                <w:b w:val="false"/>
                <w:i w:val="false"/>
                <w:color w:val="000000"/>
                <w:sz w:val="20"/>
              </w:rPr>
              <w:t>
(ccdo:‌Communication‌Details)</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5" w:id="1914"/>
          <w:p>
            <w:pPr>
              <w:spacing w:after="20"/>
              <w:ind w:left="20"/>
              <w:jc w:val="both"/>
            </w:pPr>
            <w:r>
              <w:rPr>
                <w:rFonts w:ascii="Times New Roman"/>
                <w:b w:val="false"/>
                <w:i w:val="false"/>
                <w:color w:val="000000"/>
                <w:sz w:val="20"/>
              </w:rPr>
              <w:t>
*.3.1. Код вида связи</w:t>
            </w:r>
          </w:p>
          <w:bookmarkEnd w:id="1914"/>
          <w:p>
            <w:pPr>
              <w:spacing w:after="20"/>
              <w:ind w:left="20"/>
              <w:jc w:val="both"/>
            </w:pPr>
            <w:r>
              <w:rPr>
                <w:rFonts w:ascii="Times New Roman"/>
                <w:b w:val="false"/>
                <w:i w:val="false"/>
                <w:color w:val="000000"/>
                <w:sz w:val="20"/>
              </w:rPr>
              <w:t>
(csdo:‌Communication‌Channel‌Code)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6" w:id="1915"/>
          <w:p>
            <w:pPr>
              <w:spacing w:after="20"/>
              <w:ind w:left="20"/>
              <w:jc w:val="both"/>
            </w:pPr>
            <w:r>
              <w:rPr>
                <w:rFonts w:ascii="Times New Roman"/>
                <w:b w:val="false"/>
                <w:i w:val="false"/>
                <w:color w:val="000000"/>
                <w:sz w:val="20"/>
              </w:rPr>
              <w:t>
*.3.2. Наименование вида связи</w:t>
            </w:r>
          </w:p>
          <w:bookmarkEnd w:id="1915"/>
          <w:p>
            <w:pPr>
              <w:spacing w:after="20"/>
              <w:ind w:left="20"/>
              <w:jc w:val="both"/>
            </w:pPr>
            <w:r>
              <w:rPr>
                <w:rFonts w:ascii="Times New Roman"/>
                <w:b w:val="false"/>
                <w:i w:val="false"/>
                <w:color w:val="000000"/>
                <w:sz w:val="20"/>
              </w:rPr>
              <w:t>
(csdo:‌Communication‌Channel‌Name)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7" w:id="1916"/>
          <w:p>
            <w:pPr>
              <w:spacing w:after="20"/>
              <w:ind w:left="20"/>
              <w:jc w:val="both"/>
            </w:pPr>
            <w:r>
              <w:rPr>
                <w:rFonts w:ascii="Times New Roman"/>
                <w:b w:val="false"/>
                <w:i w:val="false"/>
                <w:color w:val="000000"/>
                <w:sz w:val="20"/>
              </w:rPr>
              <w:t>
*.3.3. Идентификатор канала связи</w:t>
            </w:r>
          </w:p>
          <w:bookmarkEnd w:id="1916"/>
          <w:p>
            <w:pPr>
              <w:spacing w:after="20"/>
              <w:ind w:left="20"/>
              <w:jc w:val="both"/>
            </w:pPr>
            <w:r>
              <w:rPr>
                <w:rFonts w:ascii="Times New Roman"/>
                <w:b w:val="false"/>
                <w:i w:val="false"/>
                <w:color w:val="000000"/>
                <w:sz w:val="20"/>
              </w:rPr>
              <w:t>
(csdo:‌Communication‌Channel‌Id)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8" w:id="1917"/>
          <w:p>
            <w:pPr>
              <w:spacing w:after="20"/>
              <w:ind w:left="20"/>
              <w:jc w:val="both"/>
            </w:pPr>
            <w:r>
              <w:rPr>
                <w:rFonts w:ascii="Times New Roman"/>
                <w:b w:val="false"/>
                <w:i w:val="false"/>
                <w:color w:val="000000"/>
                <w:sz w:val="20"/>
              </w:rPr>
              <w:t>
*.4. Дата подписания</w:t>
            </w:r>
          </w:p>
          <w:bookmarkEnd w:id="1917"/>
          <w:p>
            <w:pPr>
              <w:spacing w:after="20"/>
              <w:ind w:left="20"/>
              <w:jc w:val="both"/>
            </w:pPr>
            <w:r>
              <w:rPr>
                <w:rFonts w:ascii="Times New Roman"/>
                <w:b w:val="false"/>
                <w:i w:val="false"/>
                <w:color w:val="000000"/>
                <w:sz w:val="20"/>
              </w:rPr>
              <w:t>
(casdo:‌Signing‌Date)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9" w:id="1918"/>
          <w:p>
            <w:pPr>
              <w:spacing w:after="20"/>
              <w:ind w:left="20"/>
              <w:jc w:val="both"/>
            </w:pPr>
            <w:r>
              <w:rPr>
                <w:rFonts w:ascii="Times New Roman"/>
                <w:b w:val="false"/>
                <w:i w:val="false"/>
                <w:color w:val="000000"/>
                <w:sz w:val="20"/>
              </w:rPr>
              <w:t>
13.34.2. Удостоверение личности</w:t>
            </w:r>
          </w:p>
          <w:bookmarkEnd w:id="1918"/>
          <w:p>
            <w:pPr>
              <w:spacing w:after="20"/>
              <w:ind w:left="20"/>
              <w:jc w:val="both"/>
            </w:pPr>
            <w:r>
              <w:rPr>
                <w:rFonts w:ascii="Times New Roman"/>
                <w:b w:val="false"/>
                <w:i w:val="false"/>
                <w:color w:val="000000"/>
                <w:sz w:val="20"/>
              </w:rPr>
              <w:t>
(ccdo:‌Identity‌Doc‌V3‌Details)</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B.040.01125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"Удостоверение личности (ccdo:IdentityDocV3Details)" не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0" w:id="1919"/>
          <w:p>
            <w:pPr>
              <w:spacing w:after="20"/>
              <w:ind w:left="20"/>
              <w:jc w:val="both"/>
            </w:pPr>
            <w:r>
              <w:rPr>
                <w:rFonts w:ascii="Times New Roman"/>
                <w:b w:val="false"/>
                <w:i w:val="false"/>
                <w:color w:val="000000"/>
                <w:sz w:val="20"/>
              </w:rPr>
              <w:t>
*.1. Код страны</w:t>
            </w:r>
          </w:p>
          <w:bookmarkEnd w:id="1919"/>
          <w:p>
            <w:pPr>
              <w:spacing w:after="20"/>
              <w:ind w:left="20"/>
              <w:jc w:val="both"/>
            </w:pPr>
            <w:r>
              <w:rPr>
                <w:rFonts w:ascii="Times New Roman"/>
                <w:b w:val="false"/>
                <w:i w:val="false"/>
                <w:color w:val="000000"/>
                <w:sz w:val="20"/>
              </w:rPr>
              <w:t>
(csdo:‌Unified‌Country‌Code)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1" w:id="1920"/>
          <w:p>
            <w:pPr>
              <w:spacing w:after="20"/>
              <w:ind w:left="20"/>
              <w:jc w:val="both"/>
            </w:pPr>
            <w:r>
              <w:rPr>
                <w:rFonts w:ascii="Times New Roman"/>
                <w:b w:val="false"/>
                <w:i w:val="false"/>
                <w:color w:val="000000"/>
                <w:sz w:val="20"/>
              </w:rPr>
              <w:t>
а) идентификатор справочника (классификатора)</w:t>
            </w:r>
          </w:p>
          <w:bookmarkEnd w:id="1920"/>
          <w:p>
            <w:pPr>
              <w:spacing w:after="20"/>
              <w:ind w:left="20"/>
              <w:jc w:val="both"/>
            </w:pPr>
            <w:r>
              <w:rPr>
                <w:rFonts w:ascii="Times New Roman"/>
                <w:b w:val="false"/>
                <w:i w:val="false"/>
                <w:color w:val="000000"/>
                <w:sz w:val="20"/>
              </w:rPr>
              <w:t>
(атрибут code‌List‌Id)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2" w:id="1921"/>
          <w:p>
            <w:pPr>
              <w:spacing w:after="20"/>
              <w:ind w:left="20"/>
              <w:jc w:val="both"/>
            </w:pPr>
            <w:r>
              <w:rPr>
                <w:rFonts w:ascii="Times New Roman"/>
                <w:b w:val="false"/>
                <w:i w:val="false"/>
                <w:color w:val="000000"/>
                <w:sz w:val="20"/>
              </w:rPr>
              <w:t>
*.2. Код вида документа, удостоверяющего личность</w:t>
            </w:r>
          </w:p>
          <w:bookmarkEnd w:id="1921"/>
          <w:p>
            <w:pPr>
              <w:spacing w:after="20"/>
              <w:ind w:left="20"/>
              <w:jc w:val="both"/>
            </w:pPr>
            <w:r>
              <w:rPr>
                <w:rFonts w:ascii="Times New Roman"/>
                <w:b w:val="false"/>
                <w:i w:val="false"/>
                <w:color w:val="000000"/>
                <w:sz w:val="20"/>
              </w:rPr>
              <w:t>
(csdo:‌Identity‌Doc‌Kind‌Code)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3" w:id="1922"/>
          <w:p>
            <w:pPr>
              <w:spacing w:after="20"/>
              <w:ind w:left="20"/>
              <w:jc w:val="both"/>
            </w:pPr>
            <w:r>
              <w:rPr>
                <w:rFonts w:ascii="Times New Roman"/>
                <w:b w:val="false"/>
                <w:i w:val="false"/>
                <w:color w:val="000000"/>
                <w:sz w:val="20"/>
              </w:rPr>
              <w:t>
а) идентификатор справочника (классификатора)</w:t>
            </w:r>
          </w:p>
          <w:bookmarkEnd w:id="1922"/>
          <w:p>
            <w:pPr>
              <w:spacing w:after="20"/>
              <w:ind w:left="20"/>
              <w:jc w:val="both"/>
            </w:pPr>
            <w:r>
              <w:rPr>
                <w:rFonts w:ascii="Times New Roman"/>
                <w:b w:val="false"/>
                <w:i w:val="false"/>
                <w:color w:val="000000"/>
                <w:sz w:val="20"/>
              </w:rPr>
              <w:t>
(атрибут code‌List‌Id)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4" w:id="1923"/>
          <w:p>
            <w:pPr>
              <w:spacing w:after="20"/>
              <w:ind w:left="20"/>
              <w:jc w:val="both"/>
            </w:pPr>
            <w:r>
              <w:rPr>
                <w:rFonts w:ascii="Times New Roman"/>
                <w:b w:val="false"/>
                <w:i w:val="false"/>
                <w:color w:val="000000"/>
                <w:sz w:val="20"/>
              </w:rPr>
              <w:t>
*.3. Наименование вида документа</w:t>
            </w:r>
          </w:p>
          <w:bookmarkEnd w:id="1923"/>
          <w:p>
            <w:pPr>
              <w:spacing w:after="20"/>
              <w:ind w:left="20"/>
              <w:jc w:val="both"/>
            </w:pPr>
            <w:r>
              <w:rPr>
                <w:rFonts w:ascii="Times New Roman"/>
                <w:b w:val="false"/>
                <w:i w:val="false"/>
                <w:color w:val="000000"/>
                <w:sz w:val="20"/>
              </w:rPr>
              <w:t>
(csdo:‌Doc‌Kind‌Name)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5" w:id="1924"/>
          <w:p>
            <w:pPr>
              <w:spacing w:after="20"/>
              <w:ind w:left="20"/>
              <w:jc w:val="both"/>
            </w:pPr>
            <w:r>
              <w:rPr>
                <w:rFonts w:ascii="Times New Roman"/>
                <w:b w:val="false"/>
                <w:i w:val="false"/>
                <w:color w:val="000000"/>
                <w:sz w:val="20"/>
              </w:rPr>
              <w:t>
*.4. Серия документа</w:t>
            </w:r>
          </w:p>
          <w:bookmarkEnd w:id="1924"/>
          <w:p>
            <w:pPr>
              <w:spacing w:after="20"/>
              <w:ind w:left="20"/>
              <w:jc w:val="both"/>
            </w:pPr>
            <w:r>
              <w:rPr>
                <w:rFonts w:ascii="Times New Roman"/>
                <w:b w:val="false"/>
                <w:i w:val="false"/>
                <w:color w:val="000000"/>
                <w:sz w:val="20"/>
              </w:rPr>
              <w:t>
(csdo:‌Doc‌Series‌Id)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6" w:id="1925"/>
          <w:p>
            <w:pPr>
              <w:spacing w:after="20"/>
              <w:ind w:left="20"/>
              <w:jc w:val="both"/>
            </w:pPr>
            <w:r>
              <w:rPr>
                <w:rFonts w:ascii="Times New Roman"/>
                <w:b w:val="false"/>
                <w:i w:val="false"/>
                <w:color w:val="000000"/>
                <w:sz w:val="20"/>
              </w:rPr>
              <w:t>
*.5. Номер документа</w:t>
            </w:r>
          </w:p>
          <w:bookmarkEnd w:id="1925"/>
          <w:p>
            <w:pPr>
              <w:spacing w:after="20"/>
              <w:ind w:left="20"/>
              <w:jc w:val="both"/>
            </w:pPr>
            <w:r>
              <w:rPr>
                <w:rFonts w:ascii="Times New Roman"/>
                <w:b w:val="false"/>
                <w:i w:val="false"/>
                <w:color w:val="000000"/>
                <w:sz w:val="20"/>
              </w:rPr>
              <w:t>
(csdo:‌Doc‌Id)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7" w:id="1926"/>
          <w:p>
            <w:pPr>
              <w:spacing w:after="20"/>
              <w:ind w:left="20"/>
              <w:jc w:val="both"/>
            </w:pPr>
            <w:r>
              <w:rPr>
                <w:rFonts w:ascii="Times New Roman"/>
                <w:b w:val="false"/>
                <w:i w:val="false"/>
                <w:color w:val="000000"/>
                <w:sz w:val="20"/>
              </w:rPr>
              <w:t>
*.6. Дата документа</w:t>
            </w:r>
          </w:p>
          <w:bookmarkEnd w:id="1926"/>
          <w:p>
            <w:pPr>
              <w:spacing w:after="20"/>
              <w:ind w:left="20"/>
              <w:jc w:val="both"/>
            </w:pPr>
            <w:r>
              <w:rPr>
                <w:rFonts w:ascii="Times New Roman"/>
                <w:b w:val="false"/>
                <w:i w:val="false"/>
                <w:color w:val="000000"/>
                <w:sz w:val="20"/>
              </w:rPr>
              <w:t>
(csdo:‌Doc‌Creation‌Date)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8" w:id="1927"/>
          <w:p>
            <w:pPr>
              <w:spacing w:after="20"/>
              <w:ind w:left="20"/>
              <w:jc w:val="both"/>
            </w:pPr>
            <w:r>
              <w:rPr>
                <w:rFonts w:ascii="Times New Roman"/>
                <w:b w:val="false"/>
                <w:i w:val="false"/>
                <w:color w:val="000000"/>
                <w:sz w:val="20"/>
              </w:rPr>
              <w:t>
*.7. Дата истечения срока действия документа</w:t>
            </w:r>
          </w:p>
          <w:bookmarkEnd w:id="1927"/>
          <w:p>
            <w:pPr>
              <w:spacing w:after="20"/>
              <w:ind w:left="20"/>
              <w:jc w:val="both"/>
            </w:pPr>
            <w:r>
              <w:rPr>
                <w:rFonts w:ascii="Times New Roman"/>
                <w:b w:val="false"/>
                <w:i w:val="false"/>
                <w:color w:val="000000"/>
                <w:sz w:val="20"/>
              </w:rPr>
              <w:t>
(csdo:‌Doc‌Validity‌Date)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9" w:id="1928"/>
          <w:p>
            <w:pPr>
              <w:spacing w:after="20"/>
              <w:ind w:left="20"/>
              <w:jc w:val="both"/>
            </w:pPr>
            <w:r>
              <w:rPr>
                <w:rFonts w:ascii="Times New Roman"/>
                <w:b w:val="false"/>
                <w:i w:val="false"/>
                <w:color w:val="000000"/>
                <w:sz w:val="20"/>
              </w:rPr>
              <w:t>
*.8. Идентификатор уполномоченного органа</w:t>
            </w:r>
          </w:p>
          <w:bookmarkEnd w:id="1928"/>
          <w:p>
            <w:pPr>
              <w:spacing w:after="20"/>
              <w:ind w:left="20"/>
              <w:jc w:val="both"/>
            </w:pPr>
            <w:r>
              <w:rPr>
                <w:rFonts w:ascii="Times New Roman"/>
                <w:b w:val="false"/>
                <w:i w:val="false"/>
                <w:color w:val="000000"/>
                <w:sz w:val="20"/>
              </w:rPr>
              <w:t>
(csdo:‌Authority‌Id)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0" w:id="1929"/>
          <w:p>
            <w:pPr>
              <w:spacing w:after="20"/>
              <w:ind w:left="20"/>
              <w:jc w:val="both"/>
            </w:pPr>
            <w:r>
              <w:rPr>
                <w:rFonts w:ascii="Times New Roman"/>
                <w:b w:val="false"/>
                <w:i w:val="false"/>
                <w:color w:val="000000"/>
                <w:sz w:val="20"/>
              </w:rPr>
              <w:t>
*.9. Наименование уполномоченного органа</w:t>
            </w:r>
          </w:p>
          <w:bookmarkEnd w:id="1929"/>
          <w:p>
            <w:pPr>
              <w:spacing w:after="20"/>
              <w:ind w:left="20"/>
              <w:jc w:val="both"/>
            </w:pPr>
            <w:r>
              <w:rPr>
                <w:rFonts w:ascii="Times New Roman"/>
                <w:b w:val="false"/>
                <w:i w:val="false"/>
                <w:color w:val="000000"/>
                <w:sz w:val="20"/>
              </w:rPr>
              <w:t>
(csdo:‌Authority‌Name)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1" w:id="1930"/>
          <w:p>
            <w:pPr>
              <w:spacing w:after="20"/>
              <w:ind w:left="20"/>
              <w:jc w:val="both"/>
            </w:pPr>
            <w:r>
              <w:rPr>
                <w:rFonts w:ascii="Times New Roman"/>
                <w:b w:val="false"/>
                <w:i w:val="false"/>
                <w:color w:val="000000"/>
                <w:sz w:val="20"/>
              </w:rPr>
              <w:t>
13.34.3. Номер квалификационного аттестата специалиста по таможенному оформлению</w:t>
            </w:r>
          </w:p>
          <w:bookmarkEnd w:id="1930"/>
          <w:p>
            <w:pPr>
              <w:spacing w:after="20"/>
              <w:ind w:left="20"/>
              <w:jc w:val="both"/>
            </w:pPr>
            <w:r>
              <w:rPr>
                <w:rFonts w:ascii="Times New Roman"/>
                <w:b w:val="false"/>
                <w:i w:val="false"/>
                <w:color w:val="000000"/>
                <w:sz w:val="20"/>
              </w:rPr>
              <w:t>
(casdo:‌Qualification‌Certificate‌Id)</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B.040.01126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KZ, RU</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квалификационного аттестата специалиста по таможенному оформлению (casdo:QualificationCertificateId)"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B.040.01127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квалификационного аттестата специалиста по таможенному оформлению (casdo:QualificationCertificateId)" может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2" w:id="1931"/>
          <w:p>
            <w:pPr>
              <w:spacing w:after="20"/>
              <w:ind w:left="20"/>
              <w:jc w:val="both"/>
            </w:pPr>
            <w:r>
              <w:rPr>
                <w:rFonts w:ascii="Times New Roman"/>
                <w:b w:val="false"/>
                <w:i w:val="false"/>
                <w:color w:val="000000"/>
                <w:sz w:val="20"/>
              </w:rPr>
              <w:t>
13.34.4. Документ, удостоверяющий полномочия</w:t>
            </w:r>
          </w:p>
          <w:bookmarkEnd w:id="1931"/>
          <w:p>
            <w:pPr>
              <w:spacing w:after="20"/>
              <w:ind w:left="20"/>
              <w:jc w:val="both"/>
            </w:pPr>
            <w:r>
              <w:rPr>
                <w:rFonts w:ascii="Times New Roman"/>
                <w:b w:val="false"/>
                <w:i w:val="false"/>
                <w:color w:val="000000"/>
                <w:sz w:val="20"/>
              </w:rPr>
              <w:t>
(cacdo:‌Power‌Of‌Attorney‌Details)</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3" w:id="1932"/>
          <w:p>
            <w:pPr>
              <w:spacing w:after="20"/>
              <w:ind w:left="20"/>
              <w:jc w:val="both"/>
            </w:pPr>
            <w:r>
              <w:rPr>
                <w:rFonts w:ascii="Times New Roman"/>
                <w:b w:val="false"/>
                <w:i w:val="false"/>
                <w:color w:val="000000"/>
                <w:sz w:val="20"/>
              </w:rPr>
              <w:t>
*.1. Код вида документа</w:t>
            </w:r>
          </w:p>
          <w:bookmarkEnd w:id="1932"/>
          <w:p>
            <w:pPr>
              <w:spacing w:after="20"/>
              <w:ind w:left="20"/>
              <w:jc w:val="both"/>
            </w:pPr>
            <w:r>
              <w:rPr>
                <w:rFonts w:ascii="Times New Roman"/>
                <w:b w:val="false"/>
                <w:i w:val="false"/>
                <w:color w:val="000000"/>
                <w:sz w:val="20"/>
              </w:rPr>
              <w:t>
(csdo:‌Doc‌Kind‌Code)</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B.040.01128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документа (csdo:DocKindCode)"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B.040.01129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документа (csdo:DocKindCode)" должен содержать 1 из значений: "11003", "11004"</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4" w:id="1933"/>
          <w:p>
            <w:pPr>
              <w:spacing w:after="20"/>
              <w:ind w:left="20"/>
              <w:jc w:val="both"/>
            </w:pPr>
            <w:r>
              <w:rPr>
                <w:rFonts w:ascii="Times New Roman"/>
                <w:b w:val="false"/>
                <w:i w:val="false"/>
                <w:color w:val="000000"/>
                <w:sz w:val="20"/>
              </w:rPr>
              <w:t>
а) идентификатор справочника (классификатора)</w:t>
            </w:r>
          </w:p>
          <w:bookmarkEnd w:id="1933"/>
          <w:p>
            <w:pPr>
              <w:spacing w:after="20"/>
              <w:ind w:left="20"/>
              <w:jc w:val="both"/>
            </w:pPr>
            <w:r>
              <w:rPr>
                <w:rFonts w:ascii="Times New Roman"/>
                <w:b w:val="false"/>
                <w:i w:val="false"/>
                <w:color w:val="000000"/>
                <w:sz w:val="20"/>
              </w:rPr>
              <w:t>
(атрибут code‌List‌Id)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B.040.01130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документа (csdo:DocKindCode)" должен содержать значение "2009"</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5" w:id="1934"/>
          <w:p>
            <w:pPr>
              <w:spacing w:after="20"/>
              <w:ind w:left="20"/>
              <w:jc w:val="both"/>
            </w:pPr>
            <w:r>
              <w:rPr>
                <w:rFonts w:ascii="Times New Roman"/>
                <w:b w:val="false"/>
                <w:i w:val="false"/>
                <w:color w:val="000000"/>
                <w:sz w:val="20"/>
              </w:rPr>
              <w:t>
*.2. Наименование документа</w:t>
            </w:r>
          </w:p>
          <w:bookmarkEnd w:id="1934"/>
          <w:p>
            <w:pPr>
              <w:spacing w:after="20"/>
              <w:ind w:left="20"/>
              <w:jc w:val="both"/>
            </w:pPr>
            <w:r>
              <w:rPr>
                <w:rFonts w:ascii="Times New Roman"/>
                <w:b w:val="false"/>
                <w:i w:val="false"/>
                <w:color w:val="000000"/>
                <w:sz w:val="20"/>
              </w:rPr>
              <w:t>
(csdo:‌Doc‌Name)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B.040.01131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"Наименование документа (csdo:DocName)" не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6" w:id="1935"/>
          <w:p>
            <w:pPr>
              <w:spacing w:after="20"/>
              <w:ind w:left="20"/>
              <w:jc w:val="both"/>
            </w:pPr>
            <w:r>
              <w:rPr>
                <w:rFonts w:ascii="Times New Roman"/>
                <w:b w:val="false"/>
                <w:i w:val="false"/>
                <w:color w:val="000000"/>
                <w:sz w:val="20"/>
              </w:rPr>
              <w:t>
*.3. Номер документа</w:t>
            </w:r>
          </w:p>
          <w:bookmarkEnd w:id="1935"/>
          <w:p>
            <w:pPr>
              <w:spacing w:after="20"/>
              <w:ind w:left="20"/>
              <w:jc w:val="both"/>
            </w:pPr>
            <w:r>
              <w:rPr>
                <w:rFonts w:ascii="Times New Roman"/>
                <w:b w:val="false"/>
                <w:i w:val="false"/>
                <w:color w:val="000000"/>
                <w:sz w:val="20"/>
              </w:rPr>
              <w:t>
(csdo:‌Doc‌Id)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B.040.01132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документа (csdo:DocId)" должен быть заполнен</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7" w:id="1936"/>
          <w:p>
            <w:pPr>
              <w:spacing w:after="20"/>
              <w:ind w:left="20"/>
              <w:jc w:val="both"/>
            </w:pPr>
            <w:r>
              <w:rPr>
                <w:rFonts w:ascii="Times New Roman"/>
                <w:b w:val="false"/>
                <w:i w:val="false"/>
                <w:color w:val="000000"/>
                <w:sz w:val="20"/>
              </w:rPr>
              <w:t>
*.4. Дата документа</w:t>
            </w:r>
          </w:p>
          <w:bookmarkEnd w:id="1936"/>
          <w:p>
            <w:pPr>
              <w:spacing w:after="20"/>
              <w:ind w:left="20"/>
              <w:jc w:val="both"/>
            </w:pPr>
            <w:r>
              <w:rPr>
                <w:rFonts w:ascii="Times New Roman"/>
                <w:b w:val="false"/>
                <w:i w:val="false"/>
                <w:color w:val="000000"/>
                <w:sz w:val="20"/>
              </w:rPr>
              <w:t>
(csdo:‌Doc‌Creation‌Date)</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B.040.01133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"Дата документа (csdo:DocCreationDate)"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B.040.01134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документа (csdo:DocCreationDate)" должно соответствовать шаблону: YYYY-MM-DD</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8" w:id="1937"/>
          <w:p>
            <w:pPr>
              <w:spacing w:after="20"/>
              <w:ind w:left="20"/>
              <w:jc w:val="both"/>
            </w:pPr>
            <w:r>
              <w:rPr>
                <w:rFonts w:ascii="Times New Roman"/>
                <w:b w:val="false"/>
                <w:i w:val="false"/>
                <w:color w:val="000000"/>
                <w:sz w:val="20"/>
              </w:rPr>
              <w:t>
*.5. Дата начала срока действия документа</w:t>
            </w:r>
          </w:p>
          <w:bookmarkEnd w:id="1937"/>
          <w:p>
            <w:pPr>
              <w:spacing w:after="20"/>
              <w:ind w:left="20"/>
              <w:jc w:val="both"/>
            </w:pPr>
            <w:r>
              <w:rPr>
                <w:rFonts w:ascii="Times New Roman"/>
                <w:b w:val="false"/>
                <w:i w:val="false"/>
                <w:color w:val="000000"/>
                <w:sz w:val="20"/>
              </w:rPr>
              <w:t>
(csdo:‌Doc‌Start‌Date)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B.040.01135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"Дата начала срока действия документа (csdo:DocStartDate)" заполнен, то значение реквизита должно соответствовать шаблону: YYYY-MM-DD</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9" w:id="1938"/>
          <w:p>
            <w:pPr>
              <w:spacing w:after="20"/>
              <w:ind w:left="20"/>
              <w:jc w:val="both"/>
            </w:pPr>
            <w:r>
              <w:rPr>
                <w:rFonts w:ascii="Times New Roman"/>
                <w:b w:val="false"/>
                <w:i w:val="false"/>
                <w:color w:val="000000"/>
                <w:sz w:val="20"/>
              </w:rPr>
              <w:t>
*.6. Дата истечения срока действия документа</w:t>
            </w:r>
          </w:p>
          <w:bookmarkEnd w:id="1938"/>
          <w:p>
            <w:pPr>
              <w:spacing w:after="20"/>
              <w:ind w:left="20"/>
              <w:jc w:val="both"/>
            </w:pPr>
            <w:r>
              <w:rPr>
                <w:rFonts w:ascii="Times New Roman"/>
                <w:b w:val="false"/>
                <w:i w:val="false"/>
                <w:color w:val="000000"/>
                <w:sz w:val="20"/>
              </w:rPr>
              <w:t>
(csdo:‌Doc‌Validity‌Date)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B.040.01136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"Дата истечения срока действия документа (csdo:DocValidityDate)" заполнен, то значение реквизита должно соответствовать шаблону: YYYY-MM-DD</w:t>
            </w:r>
          </w:p>
        </w:tc>
      </w:tr>
      <w:tr>
        <w:trPr>
          <w:trHeight w:val="30" w:hRule="atLeast"/>
        </w:trPr>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0" w:id="1939"/>
          <w:p>
            <w:pPr>
              <w:spacing w:after="20"/>
              <w:ind w:left="20"/>
              <w:jc w:val="both"/>
            </w:pPr>
            <w:r>
              <w:rPr>
                <w:rFonts w:ascii="Times New Roman"/>
                <w:b w:val="false"/>
                <w:i w:val="false"/>
                <w:color w:val="000000"/>
                <w:sz w:val="20"/>
              </w:rPr>
              <w:t>
14. Перевозчик</w:t>
            </w:r>
          </w:p>
          <w:bookmarkEnd w:id="1939"/>
          <w:p>
            <w:pPr>
              <w:spacing w:after="20"/>
              <w:ind w:left="20"/>
              <w:jc w:val="both"/>
            </w:pPr>
            <w:r>
              <w:rPr>
                <w:rFonts w:ascii="Times New Roman"/>
                <w:b w:val="false"/>
                <w:i w:val="false"/>
                <w:color w:val="000000"/>
                <w:sz w:val="20"/>
              </w:rPr>
              <w:t>
(cacdo:‌Carrier‌Details)</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в)</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B.040.00516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"01", то реквизит "Перевозчик (cacdo:‌Carrier‌Details)" должен быть заполнен, иначе реквизит "Перевозчик (cacdo:‌Carrier‌Details)" не должен быть заполнен</w:t>
            </w: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B.040.00517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реквизита "Перевозчик (cacdo:‌Carrier‌Details)" при указании сведений о наименовании субъекта должен быть заполнен в точности 1 из реквизитов: "Наименование субъекта (csdo:‌Subject‌Name)", "Краткое наименование субъекта (csdo:‌Subject‌Brief‌Name)"</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1" w:id="1940"/>
          <w:p>
            <w:pPr>
              <w:spacing w:after="20"/>
              <w:ind w:left="20"/>
              <w:jc w:val="both"/>
            </w:pPr>
            <w:r>
              <w:rPr>
                <w:rFonts w:ascii="Times New Roman"/>
                <w:b w:val="false"/>
                <w:i w:val="false"/>
                <w:color w:val="000000"/>
                <w:sz w:val="20"/>
              </w:rPr>
              <w:t>
14.1. Код страны</w:t>
            </w:r>
          </w:p>
          <w:bookmarkEnd w:id="1940"/>
          <w:p>
            <w:pPr>
              <w:spacing w:after="20"/>
              <w:ind w:left="20"/>
              <w:jc w:val="both"/>
            </w:pPr>
            <w:r>
              <w:rPr>
                <w:rFonts w:ascii="Times New Roman"/>
                <w:b w:val="false"/>
                <w:i w:val="false"/>
                <w:color w:val="000000"/>
                <w:sz w:val="20"/>
              </w:rPr>
              <w:t>
(csdo:‌Unified‌Country‌Code)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B.040.00933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не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2" w:id="1941"/>
          <w:p>
            <w:pPr>
              <w:spacing w:after="20"/>
              <w:ind w:left="20"/>
              <w:jc w:val="both"/>
            </w:pPr>
            <w:r>
              <w:rPr>
                <w:rFonts w:ascii="Times New Roman"/>
                <w:b w:val="false"/>
                <w:i w:val="false"/>
                <w:color w:val="000000"/>
                <w:sz w:val="20"/>
              </w:rPr>
              <w:t>
а) идентификатор справочника (классификатора)</w:t>
            </w:r>
          </w:p>
          <w:bookmarkEnd w:id="1941"/>
          <w:p>
            <w:pPr>
              <w:spacing w:after="20"/>
              <w:ind w:left="20"/>
              <w:jc w:val="both"/>
            </w:pPr>
            <w:r>
              <w:rPr>
                <w:rFonts w:ascii="Times New Roman"/>
                <w:b w:val="false"/>
                <w:i w:val="false"/>
                <w:color w:val="000000"/>
                <w:sz w:val="20"/>
              </w:rPr>
              <w:t>
(атрибут code‌List‌Id)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3" w:id="1942"/>
          <w:p>
            <w:pPr>
              <w:spacing w:after="20"/>
              <w:ind w:left="20"/>
              <w:jc w:val="both"/>
            </w:pPr>
            <w:r>
              <w:rPr>
                <w:rFonts w:ascii="Times New Roman"/>
                <w:b w:val="false"/>
                <w:i w:val="false"/>
                <w:color w:val="000000"/>
                <w:sz w:val="20"/>
              </w:rPr>
              <w:t>
14.2. Наименование субъекта</w:t>
            </w:r>
          </w:p>
          <w:bookmarkEnd w:id="1942"/>
          <w:p>
            <w:pPr>
              <w:spacing w:after="20"/>
              <w:ind w:left="20"/>
              <w:jc w:val="both"/>
            </w:pPr>
            <w:r>
              <w:rPr>
                <w:rFonts w:ascii="Times New Roman"/>
                <w:b w:val="false"/>
                <w:i w:val="false"/>
                <w:color w:val="000000"/>
                <w:sz w:val="20"/>
              </w:rPr>
              <w:t>
(csdo:‌Subject‌Name)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4" w:id="1943"/>
          <w:p>
            <w:pPr>
              <w:spacing w:after="20"/>
              <w:ind w:left="20"/>
              <w:jc w:val="both"/>
            </w:pPr>
            <w:r>
              <w:rPr>
                <w:rFonts w:ascii="Times New Roman"/>
                <w:b w:val="false"/>
                <w:i w:val="false"/>
                <w:color w:val="000000"/>
                <w:sz w:val="20"/>
              </w:rPr>
              <w:t>
14.3. Краткое наименование субъекта</w:t>
            </w:r>
          </w:p>
          <w:bookmarkEnd w:id="1943"/>
          <w:p>
            <w:pPr>
              <w:spacing w:after="20"/>
              <w:ind w:left="20"/>
              <w:jc w:val="both"/>
            </w:pPr>
            <w:r>
              <w:rPr>
                <w:rFonts w:ascii="Times New Roman"/>
                <w:b w:val="false"/>
                <w:i w:val="false"/>
                <w:color w:val="000000"/>
                <w:sz w:val="20"/>
              </w:rPr>
              <w:t>
(csdo:‌Subject‌Brief‌Name)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5" w:id="1944"/>
          <w:p>
            <w:pPr>
              <w:spacing w:after="20"/>
              <w:ind w:left="20"/>
              <w:jc w:val="both"/>
            </w:pPr>
            <w:r>
              <w:rPr>
                <w:rFonts w:ascii="Times New Roman"/>
                <w:b w:val="false"/>
                <w:i w:val="false"/>
                <w:color w:val="000000"/>
                <w:sz w:val="20"/>
              </w:rPr>
              <w:t>
14.4. Код организационно-правовой формы</w:t>
            </w:r>
          </w:p>
          <w:bookmarkEnd w:id="1944"/>
          <w:p>
            <w:pPr>
              <w:spacing w:after="20"/>
              <w:ind w:left="20"/>
              <w:jc w:val="both"/>
            </w:pPr>
            <w:r>
              <w:rPr>
                <w:rFonts w:ascii="Times New Roman"/>
                <w:b w:val="false"/>
                <w:i w:val="false"/>
                <w:color w:val="000000"/>
                <w:sz w:val="20"/>
              </w:rPr>
              <w:t>
(csdo:‌Business‌Entity‌Type‌Code)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B.040.00934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организационно-правовой формы (csdo:‌Business‌Entity‌Type‌Code)" не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6" w:id="1945"/>
          <w:p>
            <w:pPr>
              <w:spacing w:after="20"/>
              <w:ind w:left="20"/>
              <w:jc w:val="both"/>
            </w:pPr>
            <w:r>
              <w:rPr>
                <w:rFonts w:ascii="Times New Roman"/>
                <w:b w:val="false"/>
                <w:i w:val="false"/>
                <w:color w:val="000000"/>
                <w:sz w:val="20"/>
              </w:rPr>
              <w:t>
а) идентификатор справочника (классификатора)</w:t>
            </w:r>
          </w:p>
          <w:bookmarkEnd w:id="1945"/>
          <w:p>
            <w:pPr>
              <w:spacing w:after="20"/>
              <w:ind w:left="20"/>
              <w:jc w:val="both"/>
            </w:pPr>
            <w:r>
              <w:rPr>
                <w:rFonts w:ascii="Times New Roman"/>
                <w:b w:val="false"/>
                <w:i w:val="false"/>
                <w:color w:val="000000"/>
                <w:sz w:val="20"/>
              </w:rPr>
              <w:t>
(атрибут code‌List‌Id)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7" w:id="1946"/>
          <w:p>
            <w:pPr>
              <w:spacing w:after="20"/>
              <w:ind w:left="20"/>
              <w:jc w:val="both"/>
            </w:pPr>
            <w:r>
              <w:rPr>
                <w:rFonts w:ascii="Times New Roman"/>
                <w:b w:val="false"/>
                <w:i w:val="false"/>
                <w:color w:val="000000"/>
                <w:sz w:val="20"/>
              </w:rPr>
              <w:t>
14.5. Наименование организационно-правовой формы</w:t>
            </w:r>
          </w:p>
          <w:bookmarkEnd w:id="1946"/>
          <w:p>
            <w:pPr>
              <w:spacing w:after="20"/>
              <w:ind w:left="20"/>
              <w:jc w:val="both"/>
            </w:pPr>
            <w:r>
              <w:rPr>
                <w:rFonts w:ascii="Times New Roman"/>
                <w:b w:val="false"/>
                <w:i w:val="false"/>
                <w:color w:val="000000"/>
                <w:sz w:val="20"/>
              </w:rPr>
              <w:t>
(csdo:‌Business‌Entity‌Type‌Name)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B.040.00935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"Наименование организационно-правовой формы (csdo:‌Business‌Entity‌Type‌Name)" не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8" w:id="1947"/>
          <w:p>
            <w:pPr>
              <w:spacing w:after="20"/>
              <w:ind w:left="20"/>
              <w:jc w:val="both"/>
            </w:pPr>
            <w:r>
              <w:rPr>
                <w:rFonts w:ascii="Times New Roman"/>
                <w:b w:val="false"/>
                <w:i w:val="false"/>
                <w:color w:val="000000"/>
                <w:sz w:val="20"/>
              </w:rPr>
              <w:t>
14.6. Идентификатор хозяйствующего субъекта</w:t>
            </w:r>
          </w:p>
          <w:bookmarkEnd w:id="1947"/>
          <w:p>
            <w:pPr>
              <w:spacing w:after="20"/>
              <w:ind w:left="20"/>
              <w:jc w:val="both"/>
            </w:pPr>
            <w:r>
              <w:rPr>
                <w:rFonts w:ascii="Times New Roman"/>
                <w:b w:val="false"/>
                <w:i w:val="false"/>
                <w:color w:val="000000"/>
                <w:sz w:val="20"/>
              </w:rPr>
              <w:t>
(csdo:‌Business‌Entity‌Id)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B.040.00936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хозяйствующего субъекта (csdo:‌Business‌Entity‌Id)" не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9" w:id="1948"/>
          <w:p>
            <w:pPr>
              <w:spacing w:after="20"/>
              <w:ind w:left="20"/>
              <w:jc w:val="both"/>
            </w:pPr>
            <w:r>
              <w:rPr>
                <w:rFonts w:ascii="Times New Roman"/>
                <w:b w:val="false"/>
                <w:i w:val="false"/>
                <w:color w:val="000000"/>
                <w:sz w:val="20"/>
              </w:rPr>
              <w:t>
а) метод идентификации</w:t>
            </w:r>
          </w:p>
          <w:bookmarkEnd w:id="1948"/>
          <w:p>
            <w:pPr>
              <w:spacing w:after="20"/>
              <w:ind w:left="20"/>
              <w:jc w:val="both"/>
            </w:pPr>
            <w:r>
              <w:rPr>
                <w:rFonts w:ascii="Times New Roman"/>
                <w:b w:val="false"/>
                <w:i w:val="false"/>
                <w:color w:val="000000"/>
                <w:sz w:val="20"/>
              </w:rPr>
              <w:t>
(атрибут kind‌Id)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0" w:id="1949"/>
          <w:p>
            <w:pPr>
              <w:spacing w:after="20"/>
              <w:ind w:left="20"/>
              <w:jc w:val="both"/>
            </w:pPr>
            <w:r>
              <w:rPr>
                <w:rFonts w:ascii="Times New Roman"/>
                <w:b w:val="false"/>
                <w:i w:val="false"/>
                <w:color w:val="000000"/>
                <w:sz w:val="20"/>
              </w:rPr>
              <w:t>
14.7. Уникальный идентификационный таможенный номер</w:t>
            </w:r>
          </w:p>
          <w:bookmarkEnd w:id="1949"/>
          <w:p>
            <w:pPr>
              <w:spacing w:after="20"/>
              <w:ind w:left="20"/>
              <w:jc w:val="both"/>
            </w:pPr>
            <w:r>
              <w:rPr>
                <w:rFonts w:ascii="Times New Roman"/>
                <w:b w:val="false"/>
                <w:i w:val="false"/>
                <w:color w:val="000000"/>
                <w:sz w:val="20"/>
              </w:rPr>
              <w:t>
(casdo:‌CAUnique‌Customs‌Number‌Id)</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B.040.00717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1" w:id="1950"/>
          <w:p>
            <w:pPr>
              <w:spacing w:after="20"/>
              <w:ind w:left="20"/>
              <w:jc w:val="both"/>
            </w:pPr>
            <w:r>
              <w:rPr>
                <w:rFonts w:ascii="Times New Roman"/>
                <w:b w:val="false"/>
                <w:i w:val="false"/>
                <w:color w:val="000000"/>
                <w:sz w:val="20"/>
              </w:rPr>
              <w:t>
AM</w:t>
            </w:r>
          </w:p>
          <w:bookmarkEnd w:id="1950"/>
          <w:p>
            <w:pPr>
              <w:spacing w:after="20"/>
              <w:ind w:left="20"/>
              <w:jc w:val="both"/>
            </w:pPr>
            <w:r>
              <w:rPr>
                <w:rFonts w:ascii="Times New Roman"/>
                <w:b w:val="false"/>
                <w:i w:val="false"/>
                <w:color w:val="000000"/>
                <w:sz w:val="20"/>
              </w:rPr>
              <w:t>
</w:t>
            </w:r>
            <w:r>
              <w:rPr>
                <w:rFonts w:ascii="Times New Roman"/>
                <w:b w:val="false"/>
                <w:i w:val="false"/>
                <w:color w:val="000000"/>
                <w:sz w:val="20"/>
              </w:rPr>
              <w:t>BY</w:t>
            </w:r>
          </w:p>
          <w:p>
            <w:pPr>
              <w:spacing w:after="20"/>
              <w:ind w:left="20"/>
              <w:jc w:val="both"/>
            </w:pPr>
            <w:r>
              <w:rPr>
                <w:rFonts w:ascii="Times New Roman"/>
                <w:b w:val="false"/>
                <w:i w:val="false"/>
                <w:color w:val="000000"/>
                <w:sz w:val="20"/>
              </w:rPr>
              <w:t>
</w:t>
            </w:r>
            <w:r>
              <w:rPr>
                <w:rFonts w:ascii="Times New Roman"/>
                <w:b w:val="false"/>
                <w:i w:val="false"/>
                <w:color w:val="000000"/>
                <w:sz w:val="20"/>
              </w:rPr>
              <w:t>KG</w:t>
            </w:r>
          </w:p>
          <w:p>
            <w:pPr>
              <w:spacing w:after="20"/>
              <w:ind w:left="20"/>
              <w:jc w:val="both"/>
            </w:pPr>
            <w:r>
              <w:rPr>
                <w:rFonts w:ascii="Times New Roman"/>
                <w:b w:val="false"/>
                <w:i w:val="false"/>
                <w:color w:val="000000"/>
                <w:sz w:val="20"/>
              </w:rPr>
              <w:t>
RU</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"Уникальный идентификационный таможенный номер (casdo:‌CAUnique‌Customs‌Number‌Id)"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B.040.00518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"Уникальный идентификационный таможенный номер (casdo:‌CAUnique‌Customs‌Number‌Id)" может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4" w:id="1951"/>
          <w:p>
            <w:pPr>
              <w:spacing w:after="20"/>
              <w:ind w:left="20"/>
              <w:jc w:val="both"/>
            </w:pPr>
            <w:r>
              <w:rPr>
                <w:rFonts w:ascii="Times New Roman"/>
                <w:b w:val="false"/>
                <w:i w:val="false"/>
                <w:color w:val="000000"/>
                <w:sz w:val="20"/>
              </w:rPr>
              <w:t>
а) код страны</w:t>
            </w:r>
          </w:p>
          <w:bookmarkEnd w:id="1951"/>
          <w:p>
            <w:pPr>
              <w:spacing w:after="20"/>
              <w:ind w:left="20"/>
              <w:jc w:val="both"/>
            </w:pPr>
            <w:r>
              <w:rPr>
                <w:rFonts w:ascii="Times New Roman"/>
                <w:b w:val="false"/>
                <w:i w:val="false"/>
                <w:color w:val="000000"/>
                <w:sz w:val="20"/>
              </w:rPr>
              <w:t>
(атрибут country‌Code)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B.040.00519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 страны (атрибут country‌Code)" реквизита "Уникальный идентификационный таможенный номер (casdo:‌CAUnique‌Customs‌Number‌Id)" должен содержать значение "KZ"</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5" w:id="1952"/>
          <w:p>
            <w:pPr>
              <w:spacing w:after="20"/>
              <w:ind w:left="20"/>
              <w:jc w:val="both"/>
            </w:pPr>
            <w:r>
              <w:rPr>
                <w:rFonts w:ascii="Times New Roman"/>
                <w:b w:val="false"/>
                <w:i w:val="false"/>
                <w:color w:val="000000"/>
                <w:sz w:val="20"/>
              </w:rPr>
              <w:t>
б) идентификатор справочника (классификатора)</w:t>
            </w:r>
          </w:p>
          <w:bookmarkEnd w:id="1952"/>
          <w:p>
            <w:pPr>
              <w:spacing w:after="20"/>
              <w:ind w:left="20"/>
              <w:jc w:val="both"/>
            </w:pPr>
            <w:r>
              <w:rPr>
                <w:rFonts w:ascii="Times New Roman"/>
                <w:b w:val="false"/>
                <w:i w:val="false"/>
                <w:color w:val="000000"/>
                <w:sz w:val="20"/>
              </w:rPr>
              <w:t>
(атрибут country‌Code‌List‌Id)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country‌Code‌List‌Id)" реквизита "Уникальный идентификационный таможенный номер (casdo:‌CAUnique‌Customs‌Number‌Id)" должен содержать значение "2021"</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6" w:id="1953"/>
          <w:p>
            <w:pPr>
              <w:spacing w:after="20"/>
              <w:ind w:left="20"/>
              <w:jc w:val="both"/>
            </w:pPr>
            <w:r>
              <w:rPr>
                <w:rFonts w:ascii="Times New Roman"/>
                <w:b w:val="false"/>
                <w:i w:val="false"/>
                <w:color w:val="000000"/>
                <w:sz w:val="20"/>
              </w:rPr>
              <w:t>
14.8. Идентификатор налогоплательщика</w:t>
            </w:r>
          </w:p>
          <w:bookmarkEnd w:id="1953"/>
          <w:p>
            <w:pPr>
              <w:spacing w:after="20"/>
              <w:ind w:left="20"/>
              <w:jc w:val="both"/>
            </w:pPr>
            <w:r>
              <w:rPr>
                <w:rFonts w:ascii="Times New Roman"/>
                <w:b w:val="false"/>
                <w:i w:val="false"/>
                <w:color w:val="000000"/>
                <w:sz w:val="20"/>
              </w:rPr>
              <w:t>
(csdo:‌Taxpayer‌Id)</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B.040.00521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налогоплательщика (УНН)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B.040.00522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плательщика (УНП)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бизнес-идентификационный номер (БИН)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B.040.00524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налоговый номер (ИНН)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B.040.00525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номер налогоплательщика (ИНН)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7" w:id="1954"/>
          <w:p>
            <w:pPr>
              <w:spacing w:after="20"/>
              <w:ind w:left="20"/>
              <w:jc w:val="both"/>
            </w:pPr>
            <w:r>
              <w:rPr>
                <w:rFonts w:ascii="Times New Roman"/>
                <w:b w:val="false"/>
                <w:i w:val="false"/>
                <w:color w:val="000000"/>
                <w:sz w:val="20"/>
              </w:rPr>
              <w:t>
14.9. Код причины постановки на учет</w:t>
            </w:r>
          </w:p>
          <w:bookmarkEnd w:id="1954"/>
          <w:p>
            <w:pPr>
              <w:spacing w:after="20"/>
              <w:ind w:left="20"/>
              <w:jc w:val="both"/>
            </w:pPr>
            <w:r>
              <w:rPr>
                <w:rFonts w:ascii="Times New Roman"/>
                <w:b w:val="false"/>
                <w:i w:val="false"/>
                <w:color w:val="000000"/>
                <w:sz w:val="20"/>
              </w:rPr>
              <w:t>
(csdo:‌Tax‌Registration‌Reason‌Code)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B.040.00526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и перевозчик является юридическим лицом, то реквизит "Код причины постановки на учет (csdo:‌Tax‌Registration‌Reason‌Code)" должен быть заполнен, иначе реквизит "Код причины постановки на учет (csdo:‌Tax‌Registration‌Reason‌Code)" не должен быть заполнен</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8" w:id="1955"/>
          <w:p>
            <w:pPr>
              <w:spacing w:after="20"/>
              <w:ind w:left="20"/>
              <w:jc w:val="both"/>
            </w:pPr>
            <w:r>
              <w:rPr>
                <w:rFonts w:ascii="Times New Roman"/>
                <w:b w:val="false"/>
                <w:i w:val="false"/>
                <w:color w:val="000000"/>
                <w:sz w:val="20"/>
              </w:rPr>
              <w:t>
14.10. Идентификатор физического лица</w:t>
            </w:r>
          </w:p>
          <w:bookmarkEnd w:id="1955"/>
          <w:p>
            <w:pPr>
              <w:spacing w:after="20"/>
              <w:ind w:left="20"/>
              <w:jc w:val="both"/>
            </w:pPr>
            <w:r>
              <w:rPr>
                <w:rFonts w:ascii="Times New Roman"/>
                <w:b w:val="false"/>
                <w:i w:val="false"/>
                <w:color w:val="000000"/>
                <w:sz w:val="20"/>
              </w:rPr>
              <w:t>
(casdo:‌Person‌Id)</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B.040.00527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номерной знак общественных услуг (НЗОУ) или номер справки об отсутствии НЗОУ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B.040.00528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идентификационный номер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B.040.00529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индивидуальный идентификационный номер (ИИН)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персональный идентификационный номер (ПИН)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B.040.00531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физического лица (casdo:PersonId)" не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9" w:id="1956"/>
          <w:p>
            <w:pPr>
              <w:spacing w:after="20"/>
              <w:ind w:left="20"/>
              <w:jc w:val="both"/>
            </w:pPr>
            <w:r>
              <w:rPr>
                <w:rFonts w:ascii="Times New Roman"/>
                <w:b w:val="false"/>
                <w:i w:val="false"/>
                <w:color w:val="000000"/>
                <w:sz w:val="20"/>
              </w:rPr>
              <w:t>
14.11. Удостоверение личности</w:t>
            </w:r>
          </w:p>
          <w:bookmarkEnd w:id="1956"/>
          <w:p>
            <w:pPr>
              <w:spacing w:after="20"/>
              <w:ind w:left="20"/>
              <w:jc w:val="both"/>
            </w:pPr>
            <w:r>
              <w:rPr>
                <w:rFonts w:ascii="Times New Roman"/>
                <w:b w:val="false"/>
                <w:i w:val="false"/>
                <w:color w:val="000000"/>
                <w:sz w:val="20"/>
              </w:rPr>
              <w:t>
(ccdo:‌Identity‌Doc‌V3‌Details)</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B.040.00937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"Удостоверение личности (ccdo:‌Identity‌Doc‌V3‌Details)" не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0" w:id="1957"/>
          <w:p>
            <w:pPr>
              <w:spacing w:after="20"/>
              <w:ind w:left="20"/>
              <w:jc w:val="both"/>
            </w:pPr>
            <w:r>
              <w:rPr>
                <w:rFonts w:ascii="Times New Roman"/>
                <w:b w:val="false"/>
                <w:i w:val="false"/>
                <w:color w:val="000000"/>
                <w:sz w:val="20"/>
              </w:rPr>
              <w:t>
14.11.1. Код страны</w:t>
            </w:r>
          </w:p>
          <w:bookmarkEnd w:id="1957"/>
          <w:p>
            <w:pPr>
              <w:spacing w:after="20"/>
              <w:ind w:left="20"/>
              <w:jc w:val="both"/>
            </w:pPr>
            <w:r>
              <w:rPr>
                <w:rFonts w:ascii="Times New Roman"/>
                <w:b w:val="false"/>
                <w:i w:val="false"/>
                <w:color w:val="000000"/>
                <w:sz w:val="20"/>
              </w:rPr>
              <w:t>
(csdo:‌Unified‌Country‌Code)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1" w:id="1958"/>
          <w:p>
            <w:pPr>
              <w:spacing w:after="20"/>
              <w:ind w:left="20"/>
              <w:jc w:val="both"/>
            </w:pPr>
            <w:r>
              <w:rPr>
                <w:rFonts w:ascii="Times New Roman"/>
                <w:b w:val="false"/>
                <w:i w:val="false"/>
                <w:color w:val="000000"/>
                <w:sz w:val="20"/>
              </w:rPr>
              <w:t>
а) идентификатор справочника (классификатора)</w:t>
            </w:r>
          </w:p>
          <w:bookmarkEnd w:id="1958"/>
          <w:p>
            <w:pPr>
              <w:spacing w:after="20"/>
              <w:ind w:left="20"/>
              <w:jc w:val="both"/>
            </w:pPr>
            <w:r>
              <w:rPr>
                <w:rFonts w:ascii="Times New Roman"/>
                <w:b w:val="false"/>
                <w:i w:val="false"/>
                <w:color w:val="000000"/>
                <w:sz w:val="20"/>
              </w:rPr>
              <w:t>
(атрибут code‌List‌Id)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2" w:id="1959"/>
          <w:p>
            <w:pPr>
              <w:spacing w:after="20"/>
              <w:ind w:left="20"/>
              <w:jc w:val="both"/>
            </w:pPr>
            <w:r>
              <w:rPr>
                <w:rFonts w:ascii="Times New Roman"/>
                <w:b w:val="false"/>
                <w:i w:val="false"/>
                <w:color w:val="000000"/>
                <w:sz w:val="20"/>
              </w:rPr>
              <w:t>
14.11.2. Код вида документа, удостоверяющего личность</w:t>
            </w:r>
          </w:p>
          <w:bookmarkEnd w:id="1959"/>
          <w:p>
            <w:pPr>
              <w:spacing w:after="20"/>
              <w:ind w:left="20"/>
              <w:jc w:val="both"/>
            </w:pPr>
            <w:r>
              <w:rPr>
                <w:rFonts w:ascii="Times New Roman"/>
                <w:b w:val="false"/>
                <w:i w:val="false"/>
                <w:color w:val="000000"/>
                <w:sz w:val="20"/>
              </w:rPr>
              <w:t>
(csdo:‌Identity‌Doc‌Kind‌Code)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3" w:id="1960"/>
          <w:p>
            <w:pPr>
              <w:spacing w:after="20"/>
              <w:ind w:left="20"/>
              <w:jc w:val="both"/>
            </w:pPr>
            <w:r>
              <w:rPr>
                <w:rFonts w:ascii="Times New Roman"/>
                <w:b w:val="false"/>
                <w:i w:val="false"/>
                <w:color w:val="000000"/>
                <w:sz w:val="20"/>
              </w:rPr>
              <w:t>
а) идентификатор справочника (классификатора)</w:t>
            </w:r>
          </w:p>
          <w:bookmarkEnd w:id="1960"/>
          <w:p>
            <w:pPr>
              <w:spacing w:after="20"/>
              <w:ind w:left="20"/>
              <w:jc w:val="both"/>
            </w:pPr>
            <w:r>
              <w:rPr>
                <w:rFonts w:ascii="Times New Roman"/>
                <w:b w:val="false"/>
                <w:i w:val="false"/>
                <w:color w:val="000000"/>
                <w:sz w:val="20"/>
              </w:rPr>
              <w:t>
(атрибут code‌List‌Id)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4" w:id="1961"/>
          <w:p>
            <w:pPr>
              <w:spacing w:after="20"/>
              <w:ind w:left="20"/>
              <w:jc w:val="both"/>
            </w:pPr>
            <w:r>
              <w:rPr>
                <w:rFonts w:ascii="Times New Roman"/>
                <w:b w:val="false"/>
                <w:i w:val="false"/>
                <w:color w:val="000000"/>
                <w:sz w:val="20"/>
              </w:rPr>
              <w:t>
14.11.3. Наименование вида документа</w:t>
            </w:r>
          </w:p>
          <w:bookmarkEnd w:id="1961"/>
          <w:p>
            <w:pPr>
              <w:spacing w:after="20"/>
              <w:ind w:left="20"/>
              <w:jc w:val="both"/>
            </w:pPr>
            <w:r>
              <w:rPr>
                <w:rFonts w:ascii="Times New Roman"/>
                <w:b w:val="false"/>
                <w:i w:val="false"/>
                <w:color w:val="000000"/>
                <w:sz w:val="20"/>
              </w:rPr>
              <w:t>
(csdo:‌Doc‌Kind‌Name)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5" w:id="1962"/>
          <w:p>
            <w:pPr>
              <w:spacing w:after="20"/>
              <w:ind w:left="20"/>
              <w:jc w:val="both"/>
            </w:pPr>
            <w:r>
              <w:rPr>
                <w:rFonts w:ascii="Times New Roman"/>
                <w:b w:val="false"/>
                <w:i w:val="false"/>
                <w:color w:val="000000"/>
                <w:sz w:val="20"/>
              </w:rPr>
              <w:t>
14.11.4. Серия документа</w:t>
            </w:r>
          </w:p>
          <w:bookmarkEnd w:id="1962"/>
          <w:p>
            <w:pPr>
              <w:spacing w:after="20"/>
              <w:ind w:left="20"/>
              <w:jc w:val="both"/>
            </w:pPr>
            <w:r>
              <w:rPr>
                <w:rFonts w:ascii="Times New Roman"/>
                <w:b w:val="false"/>
                <w:i w:val="false"/>
                <w:color w:val="000000"/>
                <w:sz w:val="20"/>
              </w:rPr>
              <w:t>
(csdo:‌Doc‌Series‌Id)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6" w:id="1963"/>
          <w:p>
            <w:pPr>
              <w:spacing w:after="20"/>
              <w:ind w:left="20"/>
              <w:jc w:val="both"/>
            </w:pPr>
            <w:r>
              <w:rPr>
                <w:rFonts w:ascii="Times New Roman"/>
                <w:b w:val="false"/>
                <w:i w:val="false"/>
                <w:color w:val="000000"/>
                <w:sz w:val="20"/>
              </w:rPr>
              <w:t>
14.11.5. Номер документа</w:t>
            </w:r>
          </w:p>
          <w:bookmarkEnd w:id="1963"/>
          <w:p>
            <w:pPr>
              <w:spacing w:after="20"/>
              <w:ind w:left="20"/>
              <w:jc w:val="both"/>
            </w:pPr>
            <w:r>
              <w:rPr>
                <w:rFonts w:ascii="Times New Roman"/>
                <w:b w:val="false"/>
                <w:i w:val="false"/>
                <w:color w:val="000000"/>
                <w:sz w:val="20"/>
              </w:rPr>
              <w:t>
(csdo:‌Doc‌Id)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7" w:id="1964"/>
          <w:p>
            <w:pPr>
              <w:spacing w:after="20"/>
              <w:ind w:left="20"/>
              <w:jc w:val="both"/>
            </w:pPr>
            <w:r>
              <w:rPr>
                <w:rFonts w:ascii="Times New Roman"/>
                <w:b w:val="false"/>
                <w:i w:val="false"/>
                <w:color w:val="000000"/>
                <w:sz w:val="20"/>
              </w:rPr>
              <w:t>
14.11.6. Дата документа</w:t>
            </w:r>
          </w:p>
          <w:bookmarkEnd w:id="1964"/>
          <w:p>
            <w:pPr>
              <w:spacing w:after="20"/>
              <w:ind w:left="20"/>
              <w:jc w:val="both"/>
            </w:pPr>
            <w:r>
              <w:rPr>
                <w:rFonts w:ascii="Times New Roman"/>
                <w:b w:val="false"/>
                <w:i w:val="false"/>
                <w:color w:val="000000"/>
                <w:sz w:val="20"/>
              </w:rPr>
              <w:t>
(csdo:‌Doc‌Creation‌Date)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8" w:id="1965"/>
          <w:p>
            <w:pPr>
              <w:spacing w:after="20"/>
              <w:ind w:left="20"/>
              <w:jc w:val="both"/>
            </w:pPr>
            <w:r>
              <w:rPr>
                <w:rFonts w:ascii="Times New Roman"/>
                <w:b w:val="false"/>
                <w:i w:val="false"/>
                <w:color w:val="000000"/>
                <w:sz w:val="20"/>
              </w:rPr>
              <w:t>
14.11.7. Дата истечения срока действия документа</w:t>
            </w:r>
          </w:p>
          <w:bookmarkEnd w:id="1965"/>
          <w:p>
            <w:pPr>
              <w:spacing w:after="20"/>
              <w:ind w:left="20"/>
              <w:jc w:val="both"/>
            </w:pPr>
            <w:r>
              <w:rPr>
                <w:rFonts w:ascii="Times New Roman"/>
                <w:b w:val="false"/>
                <w:i w:val="false"/>
                <w:color w:val="000000"/>
                <w:sz w:val="20"/>
              </w:rPr>
              <w:t>
(csdo:‌Doc‌Validity‌Date)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9" w:id="1966"/>
          <w:p>
            <w:pPr>
              <w:spacing w:after="20"/>
              <w:ind w:left="20"/>
              <w:jc w:val="both"/>
            </w:pPr>
            <w:r>
              <w:rPr>
                <w:rFonts w:ascii="Times New Roman"/>
                <w:b w:val="false"/>
                <w:i w:val="false"/>
                <w:color w:val="000000"/>
                <w:sz w:val="20"/>
              </w:rPr>
              <w:t>
14.11.8. Идентификатор уполномоченного органа</w:t>
            </w:r>
          </w:p>
          <w:bookmarkEnd w:id="1966"/>
          <w:p>
            <w:pPr>
              <w:spacing w:after="20"/>
              <w:ind w:left="20"/>
              <w:jc w:val="both"/>
            </w:pPr>
            <w:r>
              <w:rPr>
                <w:rFonts w:ascii="Times New Roman"/>
                <w:b w:val="false"/>
                <w:i w:val="false"/>
                <w:color w:val="000000"/>
                <w:sz w:val="20"/>
              </w:rPr>
              <w:t>
(csdo:‌Authority‌Id)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0" w:id="1967"/>
          <w:p>
            <w:pPr>
              <w:spacing w:after="20"/>
              <w:ind w:left="20"/>
              <w:jc w:val="both"/>
            </w:pPr>
            <w:r>
              <w:rPr>
                <w:rFonts w:ascii="Times New Roman"/>
                <w:b w:val="false"/>
                <w:i w:val="false"/>
                <w:color w:val="000000"/>
                <w:sz w:val="20"/>
              </w:rPr>
              <w:t>
14.11.9. Наименование уполномоченного органа</w:t>
            </w:r>
          </w:p>
          <w:bookmarkEnd w:id="1967"/>
          <w:p>
            <w:pPr>
              <w:spacing w:after="20"/>
              <w:ind w:left="20"/>
              <w:jc w:val="both"/>
            </w:pPr>
            <w:r>
              <w:rPr>
                <w:rFonts w:ascii="Times New Roman"/>
                <w:b w:val="false"/>
                <w:i w:val="false"/>
                <w:color w:val="000000"/>
                <w:sz w:val="20"/>
              </w:rPr>
              <w:t>
(csdo:‌Authority‌Name)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1" w:id="1968"/>
          <w:p>
            <w:pPr>
              <w:spacing w:after="20"/>
              <w:ind w:left="20"/>
              <w:jc w:val="both"/>
            </w:pPr>
            <w:r>
              <w:rPr>
                <w:rFonts w:ascii="Times New Roman"/>
                <w:b w:val="false"/>
                <w:i w:val="false"/>
                <w:color w:val="000000"/>
                <w:sz w:val="20"/>
              </w:rPr>
              <w:t>
14.12. Адрес</w:t>
            </w:r>
          </w:p>
          <w:bookmarkEnd w:id="1968"/>
          <w:p>
            <w:pPr>
              <w:spacing w:after="20"/>
              <w:ind w:left="20"/>
              <w:jc w:val="both"/>
            </w:pPr>
            <w:r>
              <w:rPr>
                <w:rFonts w:ascii="Times New Roman"/>
                <w:b w:val="false"/>
                <w:i w:val="false"/>
                <w:color w:val="000000"/>
                <w:sz w:val="20"/>
              </w:rPr>
              <w:t>
(ccdo:‌Subject‌Address‌Details)</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B.040.00532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"Адрес (ccdo:‌Subject‌Address‌Details)"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B.040.00938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должен быть заполнен строго 1 экземпляр реквизита "Адрес (ccdo:‌Subject‌Address‌Details)"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B.040.00733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реквизита "Адрес (ccdo:‌Subject‌Address‌Details)" при указании сведений о населенном пункте должно быть заполнено не менее 1 из следующих реквизитов: "Город (csdo:‌City‌Name)", "Населенный пункт (csdo:‌Settlement‌Name)"</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2" w:id="1969"/>
          <w:p>
            <w:pPr>
              <w:spacing w:after="20"/>
              <w:ind w:left="20"/>
              <w:jc w:val="both"/>
            </w:pPr>
            <w:r>
              <w:rPr>
                <w:rFonts w:ascii="Times New Roman"/>
                <w:b w:val="false"/>
                <w:i w:val="false"/>
                <w:color w:val="000000"/>
                <w:sz w:val="20"/>
              </w:rPr>
              <w:t>
14.12.1. Код вида адреса</w:t>
            </w:r>
          </w:p>
          <w:bookmarkEnd w:id="1969"/>
          <w:p>
            <w:pPr>
              <w:spacing w:after="20"/>
              <w:ind w:left="20"/>
              <w:jc w:val="both"/>
            </w:pPr>
            <w:r>
              <w:rPr>
                <w:rFonts w:ascii="Times New Roman"/>
                <w:b w:val="false"/>
                <w:i w:val="false"/>
                <w:color w:val="000000"/>
                <w:sz w:val="20"/>
              </w:rPr>
              <w:t>
(csdo:‌Address‌Kind‌Code)</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B.040.01119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адреса (csdo:‌Address‌Kind‌Code)"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B.040.00534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адреса (csdo:‌Address‌Kind‌Code)" должен содержать значение "1" – адрес регистрации</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3" w:id="1970"/>
          <w:p>
            <w:pPr>
              <w:spacing w:after="20"/>
              <w:ind w:left="20"/>
              <w:jc w:val="both"/>
            </w:pPr>
            <w:r>
              <w:rPr>
                <w:rFonts w:ascii="Times New Roman"/>
                <w:b w:val="false"/>
                <w:i w:val="false"/>
                <w:color w:val="000000"/>
                <w:sz w:val="20"/>
              </w:rPr>
              <w:t>
14.12.2. Код страны</w:t>
            </w:r>
          </w:p>
          <w:bookmarkEnd w:id="1970"/>
          <w:p>
            <w:pPr>
              <w:spacing w:after="20"/>
              <w:ind w:left="20"/>
              <w:jc w:val="both"/>
            </w:pPr>
            <w:r>
              <w:rPr>
                <w:rFonts w:ascii="Times New Roman"/>
                <w:b w:val="false"/>
                <w:i w:val="false"/>
                <w:color w:val="000000"/>
                <w:sz w:val="20"/>
              </w:rPr>
              <w:t>
(csdo:‌Unified‌Country‌Code)</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B.040.01120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B.040.00535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значение двухбуквенного кода страны регистрации перевозчика в соответствии с классификатором стран мира</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4" w:id="1971"/>
          <w:p>
            <w:pPr>
              <w:spacing w:after="20"/>
              <w:ind w:left="20"/>
              <w:jc w:val="both"/>
            </w:pPr>
            <w:r>
              <w:rPr>
                <w:rFonts w:ascii="Times New Roman"/>
                <w:b w:val="false"/>
                <w:i w:val="false"/>
                <w:color w:val="000000"/>
                <w:sz w:val="20"/>
              </w:rPr>
              <w:t>
а) идентификатор справочника (классификатора)</w:t>
            </w:r>
          </w:p>
          <w:bookmarkEnd w:id="1971"/>
          <w:p>
            <w:pPr>
              <w:spacing w:after="20"/>
              <w:ind w:left="20"/>
              <w:jc w:val="both"/>
            </w:pPr>
            <w:r>
              <w:rPr>
                <w:rFonts w:ascii="Times New Roman"/>
                <w:b w:val="false"/>
                <w:i w:val="false"/>
                <w:color w:val="000000"/>
                <w:sz w:val="20"/>
              </w:rPr>
              <w:t>
(атрибут code‌List‌Id)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B.040.00536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 должен содержать значение "2021"</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5" w:id="1972"/>
          <w:p>
            <w:pPr>
              <w:spacing w:after="20"/>
              <w:ind w:left="20"/>
              <w:jc w:val="both"/>
            </w:pPr>
            <w:r>
              <w:rPr>
                <w:rFonts w:ascii="Times New Roman"/>
                <w:b w:val="false"/>
                <w:i w:val="false"/>
                <w:color w:val="000000"/>
                <w:sz w:val="20"/>
              </w:rPr>
              <w:t>
14.12.3. Код территории</w:t>
            </w:r>
          </w:p>
          <w:bookmarkEnd w:id="1972"/>
          <w:p>
            <w:pPr>
              <w:spacing w:after="20"/>
              <w:ind w:left="20"/>
              <w:jc w:val="both"/>
            </w:pPr>
            <w:r>
              <w:rPr>
                <w:rFonts w:ascii="Times New Roman"/>
                <w:b w:val="false"/>
                <w:i w:val="false"/>
                <w:color w:val="000000"/>
                <w:sz w:val="20"/>
              </w:rPr>
              <w:t>
(csdo:‌Territory‌Code)</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B.040.00718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6" w:id="1973"/>
          <w:p>
            <w:pPr>
              <w:spacing w:after="20"/>
              <w:ind w:left="20"/>
              <w:jc w:val="both"/>
            </w:pPr>
            <w:r>
              <w:rPr>
                <w:rFonts w:ascii="Times New Roman"/>
                <w:b w:val="false"/>
                <w:i w:val="false"/>
                <w:color w:val="000000"/>
                <w:sz w:val="20"/>
              </w:rPr>
              <w:t>
AM</w:t>
            </w:r>
          </w:p>
          <w:bookmarkEnd w:id="1973"/>
          <w:p>
            <w:pPr>
              <w:spacing w:after="20"/>
              <w:ind w:left="20"/>
              <w:jc w:val="both"/>
            </w:pPr>
            <w:r>
              <w:rPr>
                <w:rFonts w:ascii="Times New Roman"/>
                <w:b w:val="false"/>
                <w:i w:val="false"/>
                <w:color w:val="000000"/>
                <w:sz w:val="20"/>
              </w:rPr>
              <w:t>
</w:t>
            </w:r>
            <w:r>
              <w:rPr>
                <w:rFonts w:ascii="Times New Roman"/>
                <w:b w:val="false"/>
                <w:i w:val="false"/>
                <w:color w:val="000000"/>
                <w:sz w:val="20"/>
              </w:rPr>
              <w:t>BY</w:t>
            </w:r>
          </w:p>
          <w:p>
            <w:pPr>
              <w:spacing w:after="20"/>
              <w:ind w:left="20"/>
              <w:jc w:val="both"/>
            </w:pPr>
            <w:r>
              <w:rPr>
                <w:rFonts w:ascii="Times New Roman"/>
                <w:b w:val="false"/>
                <w:i w:val="false"/>
                <w:color w:val="000000"/>
                <w:sz w:val="20"/>
              </w:rPr>
              <w:t>
</w:t>
            </w:r>
            <w:r>
              <w:rPr>
                <w:rFonts w:ascii="Times New Roman"/>
                <w:b w:val="false"/>
                <w:i w:val="false"/>
                <w:color w:val="000000"/>
                <w:sz w:val="20"/>
              </w:rPr>
              <w:t>KZ</w:t>
            </w:r>
          </w:p>
          <w:p>
            <w:pPr>
              <w:spacing w:after="20"/>
              <w:ind w:left="20"/>
              <w:jc w:val="both"/>
            </w:pPr>
            <w:r>
              <w:rPr>
                <w:rFonts w:ascii="Times New Roman"/>
                <w:b w:val="false"/>
                <w:i w:val="false"/>
                <w:color w:val="000000"/>
                <w:sz w:val="20"/>
              </w:rPr>
              <w:t>
RU</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B.040.00537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B.040.00538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территории (csdo:‌Territory‌Code)" заполнен, то должен содержать код административно-территориальной единицы в соответствии с государственным классификатором системы обозначений объектов административно-территориальных и территориальных единиц (ГК СОАТЕ)</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9" w:id="1974"/>
          <w:p>
            <w:pPr>
              <w:spacing w:after="20"/>
              <w:ind w:left="20"/>
              <w:jc w:val="both"/>
            </w:pPr>
            <w:r>
              <w:rPr>
                <w:rFonts w:ascii="Times New Roman"/>
                <w:b w:val="false"/>
                <w:i w:val="false"/>
                <w:color w:val="000000"/>
                <w:sz w:val="20"/>
              </w:rPr>
              <w:t>
14.12.4. Регион</w:t>
            </w:r>
          </w:p>
          <w:bookmarkEnd w:id="1974"/>
          <w:p>
            <w:pPr>
              <w:spacing w:after="20"/>
              <w:ind w:left="20"/>
              <w:jc w:val="both"/>
            </w:pPr>
            <w:r>
              <w:rPr>
                <w:rFonts w:ascii="Times New Roman"/>
                <w:b w:val="false"/>
                <w:i w:val="false"/>
                <w:color w:val="000000"/>
                <w:sz w:val="20"/>
              </w:rPr>
              <w:t>
(csdo:‌Region‌Name)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0" w:id="1975"/>
          <w:p>
            <w:pPr>
              <w:spacing w:after="20"/>
              <w:ind w:left="20"/>
              <w:jc w:val="both"/>
            </w:pPr>
            <w:r>
              <w:rPr>
                <w:rFonts w:ascii="Times New Roman"/>
                <w:b w:val="false"/>
                <w:i w:val="false"/>
                <w:color w:val="000000"/>
                <w:sz w:val="20"/>
              </w:rPr>
              <w:t>
14.12.5. Район</w:t>
            </w:r>
          </w:p>
          <w:bookmarkEnd w:id="1975"/>
          <w:p>
            <w:pPr>
              <w:spacing w:after="20"/>
              <w:ind w:left="20"/>
              <w:jc w:val="both"/>
            </w:pPr>
            <w:r>
              <w:rPr>
                <w:rFonts w:ascii="Times New Roman"/>
                <w:b w:val="false"/>
                <w:i w:val="false"/>
                <w:color w:val="000000"/>
                <w:sz w:val="20"/>
              </w:rPr>
              <w:t>
(csdo:‌District‌Name)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1" w:id="1976"/>
          <w:p>
            <w:pPr>
              <w:spacing w:after="20"/>
              <w:ind w:left="20"/>
              <w:jc w:val="both"/>
            </w:pPr>
            <w:r>
              <w:rPr>
                <w:rFonts w:ascii="Times New Roman"/>
                <w:b w:val="false"/>
                <w:i w:val="false"/>
                <w:color w:val="000000"/>
                <w:sz w:val="20"/>
              </w:rPr>
              <w:t>
14.12.6. Город</w:t>
            </w:r>
          </w:p>
          <w:bookmarkEnd w:id="1976"/>
          <w:p>
            <w:pPr>
              <w:spacing w:after="20"/>
              <w:ind w:left="20"/>
              <w:jc w:val="both"/>
            </w:pPr>
            <w:r>
              <w:rPr>
                <w:rFonts w:ascii="Times New Roman"/>
                <w:b w:val="false"/>
                <w:i w:val="false"/>
                <w:color w:val="000000"/>
                <w:sz w:val="20"/>
              </w:rPr>
              <w:t>
(csdo:‌City‌Name)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2" w:id="1977"/>
          <w:p>
            <w:pPr>
              <w:spacing w:after="20"/>
              <w:ind w:left="20"/>
              <w:jc w:val="both"/>
            </w:pPr>
            <w:r>
              <w:rPr>
                <w:rFonts w:ascii="Times New Roman"/>
                <w:b w:val="false"/>
                <w:i w:val="false"/>
                <w:color w:val="000000"/>
                <w:sz w:val="20"/>
              </w:rPr>
              <w:t>
14.12.7. Населенный пункт</w:t>
            </w:r>
          </w:p>
          <w:bookmarkEnd w:id="1977"/>
          <w:p>
            <w:pPr>
              <w:spacing w:after="20"/>
              <w:ind w:left="20"/>
              <w:jc w:val="both"/>
            </w:pPr>
            <w:r>
              <w:rPr>
                <w:rFonts w:ascii="Times New Roman"/>
                <w:b w:val="false"/>
                <w:i w:val="false"/>
                <w:color w:val="000000"/>
                <w:sz w:val="20"/>
              </w:rPr>
              <w:t>
(csdo:‌Settlement‌Name)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B.040.00539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"Населенный пункт (csdo:‌Settlement‌Name)" заполнен, то реквизит "Населенный пункт (csdo:‌Settlement‌Name)" должен содержать наименование населенного пункта, отличного от значения реквизита "Город (csdo:‌City‌Name)"</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3" w:id="1978"/>
          <w:p>
            <w:pPr>
              <w:spacing w:after="20"/>
              <w:ind w:left="20"/>
              <w:jc w:val="both"/>
            </w:pPr>
            <w:r>
              <w:rPr>
                <w:rFonts w:ascii="Times New Roman"/>
                <w:b w:val="false"/>
                <w:i w:val="false"/>
                <w:color w:val="000000"/>
                <w:sz w:val="20"/>
              </w:rPr>
              <w:t>
14.12.8. Улица</w:t>
            </w:r>
          </w:p>
          <w:bookmarkEnd w:id="1978"/>
          <w:p>
            <w:pPr>
              <w:spacing w:after="20"/>
              <w:ind w:left="20"/>
              <w:jc w:val="both"/>
            </w:pPr>
            <w:r>
              <w:rPr>
                <w:rFonts w:ascii="Times New Roman"/>
                <w:b w:val="false"/>
                <w:i w:val="false"/>
                <w:color w:val="000000"/>
                <w:sz w:val="20"/>
              </w:rPr>
              <w:t>
(csdo:‌Street‌Name)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4" w:id="1979"/>
          <w:p>
            <w:pPr>
              <w:spacing w:after="20"/>
              <w:ind w:left="20"/>
              <w:jc w:val="both"/>
            </w:pPr>
            <w:r>
              <w:rPr>
                <w:rFonts w:ascii="Times New Roman"/>
                <w:b w:val="false"/>
                <w:i w:val="false"/>
                <w:color w:val="000000"/>
                <w:sz w:val="20"/>
              </w:rPr>
              <w:t>
14.12.9. Номер дома</w:t>
            </w:r>
          </w:p>
          <w:bookmarkEnd w:id="1979"/>
          <w:p>
            <w:pPr>
              <w:spacing w:after="20"/>
              <w:ind w:left="20"/>
              <w:jc w:val="both"/>
            </w:pPr>
            <w:r>
              <w:rPr>
                <w:rFonts w:ascii="Times New Roman"/>
                <w:b w:val="false"/>
                <w:i w:val="false"/>
                <w:color w:val="000000"/>
                <w:sz w:val="20"/>
              </w:rPr>
              <w:t>
(csdo:‌Building‌Number‌Id)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5" w:id="1980"/>
          <w:p>
            <w:pPr>
              <w:spacing w:after="20"/>
              <w:ind w:left="20"/>
              <w:jc w:val="both"/>
            </w:pPr>
            <w:r>
              <w:rPr>
                <w:rFonts w:ascii="Times New Roman"/>
                <w:b w:val="false"/>
                <w:i w:val="false"/>
                <w:color w:val="000000"/>
                <w:sz w:val="20"/>
              </w:rPr>
              <w:t>
14.12.10. Номер помещения</w:t>
            </w:r>
          </w:p>
          <w:bookmarkEnd w:id="1980"/>
          <w:p>
            <w:pPr>
              <w:spacing w:after="20"/>
              <w:ind w:left="20"/>
              <w:jc w:val="both"/>
            </w:pPr>
            <w:r>
              <w:rPr>
                <w:rFonts w:ascii="Times New Roman"/>
                <w:b w:val="false"/>
                <w:i w:val="false"/>
                <w:color w:val="000000"/>
                <w:sz w:val="20"/>
              </w:rPr>
              <w:t>
(csdo:‌Room‌Number‌Id)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6" w:id="1981"/>
          <w:p>
            <w:pPr>
              <w:spacing w:after="20"/>
              <w:ind w:left="20"/>
              <w:jc w:val="both"/>
            </w:pPr>
            <w:r>
              <w:rPr>
                <w:rFonts w:ascii="Times New Roman"/>
                <w:b w:val="false"/>
                <w:i w:val="false"/>
                <w:color w:val="000000"/>
                <w:sz w:val="20"/>
              </w:rPr>
              <w:t>
14.12.11. Почтовый индекс</w:t>
            </w:r>
          </w:p>
          <w:bookmarkEnd w:id="1981"/>
          <w:p>
            <w:pPr>
              <w:spacing w:after="20"/>
              <w:ind w:left="20"/>
              <w:jc w:val="both"/>
            </w:pPr>
            <w:r>
              <w:rPr>
                <w:rFonts w:ascii="Times New Roman"/>
                <w:b w:val="false"/>
                <w:i w:val="false"/>
                <w:color w:val="000000"/>
                <w:sz w:val="20"/>
              </w:rPr>
              <w:t>
(csdo:‌Post‌Code)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B.040.00540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"Почтовый индекс (csdo:‌Post‌Code)" не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7" w:id="1982"/>
          <w:p>
            <w:pPr>
              <w:spacing w:after="20"/>
              <w:ind w:left="20"/>
              <w:jc w:val="both"/>
            </w:pPr>
            <w:r>
              <w:rPr>
                <w:rFonts w:ascii="Times New Roman"/>
                <w:b w:val="false"/>
                <w:i w:val="false"/>
                <w:color w:val="000000"/>
                <w:sz w:val="20"/>
              </w:rPr>
              <w:t>
14.12.12. Номер абонентского ящика</w:t>
            </w:r>
          </w:p>
          <w:bookmarkEnd w:id="1982"/>
          <w:p>
            <w:pPr>
              <w:spacing w:after="20"/>
              <w:ind w:left="20"/>
              <w:jc w:val="both"/>
            </w:pPr>
            <w:r>
              <w:rPr>
                <w:rFonts w:ascii="Times New Roman"/>
                <w:b w:val="false"/>
                <w:i w:val="false"/>
                <w:color w:val="000000"/>
                <w:sz w:val="20"/>
              </w:rPr>
              <w:t>
(csdo:‌Post‌Office‌Box‌Id)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B.040.00541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абонентского ящика (csdo:‌Post‌Office‌Box‌Id)" не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8" w:id="1983"/>
          <w:p>
            <w:pPr>
              <w:spacing w:after="20"/>
              <w:ind w:left="20"/>
              <w:jc w:val="both"/>
            </w:pPr>
            <w:r>
              <w:rPr>
                <w:rFonts w:ascii="Times New Roman"/>
                <w:b w:val="false"/>
                <w:i w:val="false"/>
                <w:color w:val="000000"/>
                <w:sz w:val="20"/>
              </w:rPr>
              <w:t>
14.13. Контактный реквизит</w:t>
            </w:r>
          </w:p>
          <w:bookmarkEnd w:id="1983"/>
          <w:p>
            <w:pPr>
              <w:spacing w:after="20"/>
              <w:ind w:left="20"/>
              <w:jc w:val="both"/>
            </w:pPr>
            <w:r>
              <w:rPr>
                <w:rFonts w:ascii="Times New Roman"/>
                <w:b w:val="false"/>
                <w:i w:val="false"/>
                <w:color w:val="000000"/>
                <w:sz w:val="20"/>
              </w:rPr>
              <w:t>
(ccdo:‌Communication‌Details)</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B.040.00939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"Контактный реквизит (ccdo:‌Communication‌Details)" не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9" w:id="1984"/>
          <w:p>
            <w:pPr>
              <w:spacing w:after="20"/>
              <w:ind w:left="20"/>
              <w:jc w:val="both"/>
            </w:pPr>
            <w:r>
              <w:rPr>
                <w:rFonts w:ascii="Times New Roman"/>
                <w:b w:val="false"/>
                <w:i w:val="false"/>
                <w:color w:val="000000"/>
                <w:sz w:val="20"/>
              </w:rPr>
              <w:t>
14.13.1. Код вида связи</w:t>
            </w:r>
          </w:p>
          <w:bookmarkEnd w:id="1984"/>
          <w:p>
            <w:pPr>
              <w:spacing w:after="20"/>
              <w:ind w:left="20"/>
              <w:jc w:val="both"/>
            </w:pPr>
            <w:r>
              <w:rPr>
                <w:rFonts w:ascii="Times New Roman"/>
                <w:b w:val="false"/>
                <w:i w:val="false"/>
                <w:color w:val="000000"/>
                <w:sz w:val="20"/>
              </w:rPr>
              <w:t>
(csdo:‌Communication‌Channel‌Code)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0" w:id="1985"/>
          <w:p>
            <w:pPr>
              <w:spacing w:after="20"/>
              <w:ind w:left="20"/>
              <w:jc w:val="both"/>
            </w:pPr>
            <w:r>
              <w:rPr>
                <w:rFonts w:ascii="Times New Roman"/>
                <w:b w:val="false"/>
                <w:i w:val="false"/>
                <w:color w:val="000000"/>
                <w:sz w:val="20"/>
              </w:rPr>
              <w:t>
14.13.2. Наименование вида связи</w:t>
            </w:r>
          </w:p>
          <w:bookmarkEnd w:id="1985"/>
          <w:p>
            <w:pPr>
              <w:spacing w:after="20"/>
              <w:ind w:left="20"/>
              <w:jc w:val="both"/>
            </w:pPr>
            <w:r>
              <w:rPr>
                <w:rFonts w:ascii="Times New Roman"/>
                <w:b w:val="false"/>
                <w:i w:val="false"/>
                <w:color w:val="000000"/>
                <w:sz w:val="20"/>
              </w:rPr>
              <w:t>
(csdo:‌Communication‌Channel‌Name)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1" w:id="1986"/>
          <w:p>
            <w:pPr>
              <w:spacing w:after="20"/>
              <w:ind w:left="20"/>
              <w:jc w:val="both"/>
            </w:pPr>
            <w:r>
              <w:rPr>
                <w:rFonts w:ascii="Times New Roman"/>
                <w:b w:val="false"/>
                <w:i w:val="false"/>
                <w:color w:val="000000"/>
                <w:sz w:val="20"/>
              </w:rPr>
              <w:t>
14.13.3. Идентификатор канала связи</w:t>
            </w:r>
          </w:p>
          <w:bookmarkEnd w:id="1986"/>
          <w:p>
            <w:pPr>
              <w:spacing w:after="20"/>
              <w:ind w:left="20"/>
              <w:jc w:val="both"/>
            </w:pPr>
            <w:r>
              <w:rPr>
                <w:rFonts w:ascii="Times New Roman"/>
                <w:b w:val="false"/>
                <w:i w:val="false"/>
                <w:color w:val="000000"/>
                <w:sz w:val="20"/>
              </w:rPr>
              <w:t>
(csdo:‌Communication‌Channel‌Id)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2" w:id="1987"/>
          <w:p>
            <w:pPr>
              <w:spacing w:after="20"/>
              <w:ind w:left="20"/>
              <w:jc w:val="both"/>
            </w:pPr>
            <w:r>
              <w:rPr>
                <w:rFonts w:ascii="Times New Roman"/>
                <w:b w:val="false"/>
                <w:i w:val="false"/>
                <w:color w:val="000000"/>
                <w:sz w:val="20"/>
              </w:rPr>
              <w:t>
14.14. Документ, подтверждающий включение лица в реестр</w:t>
            </w:r>
          </w:p>
          <w:bookmarkEnd w:id="1987"/>
          <w:p>
            <w:pPr>
              <w:spacing w:after="20"/>
              <w:ind w:left="20"/>
              <w:jc w:val="both"/>
            </w:pPr>
            <w:r>
              <w:rPr>
                <w:rFonts w:ascii="Times New Roman"/>
                <w:b w:val="false"/>
                <w:i w:val="false"/>
                <w:color w:val="000000"/>
                <w:sz w:val="20"/>
              </w:rPr>
              <w:t>
(cacdo:‌Register‌Document‌Id‌Details)</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B.040.00940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"Документ, подтверждающий включение лица в реестр (cacdo:‌Register‌Document‌Id‌Details)" не должен быь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3" w:id="1988"/>
          <w:p>
            <w:pPr>
              <w:spacing w:after="20"/>
              <w:ind w:left="20"/>
              <w:jc w:val="both"/>
            </w:pPr>
            <w:r>
              <w:rPr>
                <w:rFonts w:ascii="Times New Roman"/>
                <w:b w:val="false"/>
                <w:i w:val="false"/>
                <w:color w:val="000000"/>
                <w:sz w:val="20"/>
              </w:rPr>
              <w:t>
14.14.1. Код вида документа</w:t>
            </w:r>
          </w:p>
          <w:bookmarkEnd w:id="1988"/>
          <w:p>
            <w:pPr>
              <w:spacing w:after="20"/>
              <w:ind w:left="20"/>
              <w:jc w:val="both"/>
            </w:pPr>
            <w:r>
              <w:rPr>
                <w:rFonts w:ascii="Times New Roman"/>
                <w:b w:val="false"/>
                <w:i w:val="false"/>
                <w:color w:val="000000"/>
                <w:sz w:val="20"/>
              </w:rPr>
              <w:t>
(csdo:‌Doc‌Kind‌Code)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4" w:id="1989"/>
          <w:p>
            <w:pPr>
              <w:spacing w:after="20"/>
              <w:ind w:left="20"/>
              <w:jc w:val="both"/>
            </w:pPr>
            <w:r>
              <w:rPr>
                <w:rFonts w:ascii="Times New Roman"/>
                <w:b w:val="false"/>
                <w:i w:val="false"/>
                <w:color w:val="000000"/>
                <w:sz w:val="20"/>
              </w:rPr>
              <w:t>
а) идентификатор справочника (классификатора)</w:t>
            </w:r>
          </w:p>
          <w:bookmarkEnd w:id="1989"/>
          <w:p>
            <w:pPr>
              <w:spacing w:after="20"/>
              <w:ind w:left="20"/>
              <w:jc w:val="both"/>
            </w:pPr>
            <w:r>
              <w:rPr>
                <w:rFonts w:ascii="Times New Roman"/>
                <w:b w:val="false"/>
                <w:i w:val="false"/>
                <w:color w:val="000000"/>
                <w:sz w:val="20"/>
              </w:rPr>
              <w:t>
(атрибут code‌List‌Id)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5" w:id="1990"/>
          <w:p>
            <w:pPr>
              <w:spacing w:after="20"/>
              <w:ind w:left="20"/>
              <w:jc w:val="both"/>
            </w:pPr>
            <w:r>
              <w:rPr>
                <w:rFonts w:ascii="Times New Roman"/>
                <w:b w:val="false"/>
                <w:i w:val="false"/>
                <w:color w:val="000000"/>
                <w:sz w:val="20"/>
              </w:rPr>
              <w:t>
14.14.2. Код страны</w:t>
            </w:r>
          </w:p>
          <w:bookmarkEnd w:id="1990"/>
          <w:p>
            <w:pPr>
              <w:spacing w:after="20"/>
              <w:ind w:left="20"/>
              <w:jc w:val="both"/>
            </w:pPr>
            <w:r>
              <w:rPr>
                <w:rFonts w:ascii="Times New Roman"/>
                <w:b w:val="false"/>
                <w:i w:val="false"/>
                <w:color w:val="000000"/>
                <w:sz w:val="20"/>
              </w:rPr>
              <w:t>
(csdo:‌Unified‌Country‌Code)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6" w:id="1991"/>
          <w:p>
            <w:pPr>
              <w:spacing w:after="20"/>
              <w:ind w:left="20"/>
              <w:jc w:val="both"/>
            </w:pPr>
            <w:r>
              <w:rPr>
                <w:rFonts w:ascii="Times New Roman"/>
                <w:b w:val="false"/>
                <w:i w:val="false"/>
                <w:color w:val="000000"/>
                <w:sz w:val="20"/>
              </w:rPr>
              <w:t>
а) идентификатор справочника (классификатора)</w:t>
            </w:r>
          </w:p>
          <w:bookmarkEnd w:id="1991"/>
          <w:p>
            <w:pPr>
              <w:spacing w:after="20"/>
              <w:ind w:left="20"/>
              <w:jc w:val="both"/>
            </w:pPr>
            <w:r>
              <w:rPr>
                <w:rFonts w:ascii="Times New Roman"/>
                <w:b w:val="false"/>
                <w:i w:val="false"/>
                <w:color w:val="000000"/>
                <w:sz w:val="20"/>
              </w:rPr>
              <w:t>
(атрибут code‌List‌Id)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7" w:id="1992"/>
          <w:p>
            <w:pPr>
              <w:spacing w:after="20"/>
              <w:ind w:left="20"/>
              <w:jc w:val="both"/>
            </w:pPr>
            <w:r>
              <w:rPr>
                <w:rFonts w:ascii="Times New Roman"/>
                <w:b w:val="false"/>
                <w:i w:val="false"/>
                <w:color w:val="000000"/>
                <w:sz w:val="20"/>
              </w:rPr>
              <w:t>
14.14.3. Регистрационный номер юридического лица при включении в реестр</w:t>
            </w:r>
          </w:p>
          <w:bookmarkEnd w:id="1992"/>
          <w:p>
            <w:pPr>
              <w:spacing w:after="20"/>
              <w:ind w:left="20"/>
              <w:jc w:val="both"/>
            </w:pPr>
            <w:r>
              <w:rPr>
                <w:rFonts w:ascii="Times New Roman"/>
                <w:b w:val="false"/>
                <w:i w:val="false"/>
                <w:color w:val="000000"/>
                <w:sz w:val="20"/>
              </w:rPr>
              <w:t>
(casdo:‌Registration‌Number‌Id)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8" w:id="1993"/>
          <w:p>
            <w:pPr>
              <w:spacing w:after="20"/>
              <w:ind w:left="20"/>
              <w:jc w:val="both"/>
            </w:pPr>
            <w:r>
              <w:rPr>
                <w:rFonts w:ascii="Times New Roman"/>
                <w:b w:val="false"/>
                <w:i w:val="false"/>
                <w:color w:val="000000"/>
                <w:sz w:val="20"/>
              </w:rPr>
              <w:t>
14.14.4. Код признака перерегистрации документа</w:t>
            </w:r>
          </w:p>
          <w:bookmarkEnd w:id="1993"/>
          <w:p>
            <w:pPr>
              <w:spacing w:after="20"/>
              <w:ind w:left="20"/>
              <w:jc w:val="both"/>
            </w:pPr>
            <w:r>
              <w:rPr>
                <w:rFonts w:ascii="Times New Roman"/>
                <w:b w:val="false"/>
                <w:i w:val="false"/>
                <w:color w:val="000000"/>
                <w:sz w:val="20"/>
              </w:rPr>
              <w:t>
(casdo:‌Reregistration‌Code)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9" w:id="1994"/>
          <w:p>
            <w:pPr>
              <w:spacing w:after="20"/>
              <w:ind w:left="20"/>
              <w:jc w:val="both"/>
            </w:pPr>
            <w:r>
              <w:rPr>
                <w:rFonts w:ascii="Times New Roman"/>
                <w:b w:val="false"/>
                <w:i w:val="false"/>
                <w:color w:val="000000"/>
                <w:sz w:val="20"/>
              </w:rPr>
              <w:t>
14.14.5. Код типа свидетельства</w:t>
            </w:r>
          </w:p>
          <w:bookmarkEnd w:id="1994"/>
          <w:p>
            <w:pPr>
              <w:spacing w:after="20"/>
              <w:ind w:left="20"/>
              <w:jc w:val="both"/>
            </w:pPr>
            <w:r>
              <w:rPr>
                <w:rFonts w:ascii="Times New Roman"/>
                <w:b w:val="false"/>
                <w:i w:val="false"/>
                <w:color w:val="000000"/>
                <w:sz w:val="20"/>
              </w:rPr>
              <w:t>
(casdo:‌AEORegistry‌Kind‌Code)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0" w:id="1995"/>
          <w:p>
            <w:pPr>
              <w:spacing w:after="20"/>
              <w:ind w:left="20"/>
              <w:jc w:val="both"/>
            </w:pPr>
            <w:r>
              <w:rPr>
                <w:rFonts w:ascii="Times New Roman"/>
                <w:b w:val="false"/>
                <w:i w:val="false"/>
                <w:color w:val="000000"/>
                <w:sz w:val="20"/>
              </w:rPr>
              <w:t>
14.15. Представитель перевозчика</w:t>
            </w:r>
          </w:p>
          <w:bookmarkEnd w:id="1995"/>
          <w:p>
            <w:pPr>
              <w:spacing w:after="20"/>
              <w:ind w:left="20"/>
              <w:jc w:val="both"/>
            </w:pPr>
            <w:r>
              <w:rPr>
                <w:rFonts w:ascii="Times New Roman"/>
                <w:b w:val="false"/>
                <w:i w:val="false"/>
                <w:color w:val="000000"/>
                <w:sz w:val="20"/>
              </w:rPr>
              <w:t>
(cacdo:‌Carrier‌Representative‌Details)</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B.040.00941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"Представитель перевозчика (cacdo:‌Carrier‌Representative‌Details)" не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1" w:id="1996"/>
          <w:p>
            <w:pPr>
              <w:spacing w:after="20"/>
              <w:ind w:left="20"/>
              <w:jc w:val="both"/>
            </w:pPr>
            <w:r>
              <w:rPr>
                <w:rFonts w:ascii="Times New Roman"/>
                <w:b w:val="false"/>
                <w:i w:val="false"/>
                <w:color w:val="000000"/>
                <w:sz w:val="20"/>
              </w:rPr>
              <w:t>
14.15.1. ФИО</w:t>
            </w:r>
          </w:p>
          <w:bookmarkEnd w:id="1996"/>
          <w:p>
            <w:pPr>
              <w:spacing w:after="20"/>
              <w:ind w:left="20"/>
              <w:jc w:val="both"/>
            </w:pPr>
            <w:r>
              <w:rPr>
                <w:rFonts w:ascii="Times New Roman"/>
                <w:b w:val="false"/>
                <w:i w:val="false"/>
                <w:color w:val="000000"/>
                <w:sz w:val="20"/>
              </w:rPr>
              <w:t>
(ccdo:‌Full‌Name‌Details)</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2" w:id="1997"/>
          <w:p>
            <w:pPr>
              <w:spacing w:after="20"/>
              <w:ind w:left="20"/>
              <w:jc w:val="both"/>
            </w:pPr>
            <w:r>
              <w:rPr>
                <w:rFonts w:ascii="Times New Roman"/>
                <w:b w:val="false"/>
                <w:i w:val="false"/>
                <w:color w:val="000000"/>
                <w:sz w:val="20"/>
              </w:rPr>
              <w:t>
*.1. Имя</w:t>
            </w:r>
          </w:p>
          <w:bookmarkEnd w:id="1997"/>
          <w:p>
            <w:pPr>
              <w:spacing w:after="20"/>
              <w:ind w:left="20"/>
              <w:jc w:val="both"/>
            </w:pPr>
            <w:r>
              <w:rPr>
                <w:rFonts w:ascii="Times New Roman"/>
                <w:b w:val="false"/>
                <w:i w:val="false"/>
                <w:color w:val="000000"/>
                <w:sz w:val="20"/>
              </w:rPr>
              <w:t>
(csdo:‌First‌Name)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3" w:id="1998"/>
          <w:p>
            <w:pPr>
              <w:spacing w:after="20"/>
              <w:ind w:left="20"/>
              <w:jc w:val="both"/>
            </w:pPr>
            <w:r>
              <w:rPr>
                <w:rFonts w:ascii="Times New Roman"/>
                <w:b w:val="false"/>
                <w:i w:val="false"/>
                <w:color w:val="000000"/>
                <w:sz w:val="20"/>
              </w:rPr>
              <w:t>
*.2. Отчество</w:t>
            </w:r>
          </w:p>
          <w:bookmarkEnd w:id="1998"/>
          <w:p>
            <w:pPr>
              <w:spacing w:after="20"/>
              <w:ind w:left="20"/>
              <w:jc w:val="both"/>
            </w:pPr>
            <w:r>
              <w:rPr>
                <w:rFonts w:ascii="Times New Roman"/>
                <w:b w:val="false"/>
                <w:i w:val="false"/>
                <w:color w:val="000000"/>
                <w:sz w:val="20"/>
              </w:rPr>
              <w:t>
(csdo:‌Middle‌Name)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4" w:id="1999"/>
          <w:p>
            <w:pPr>
              <w:spacing w:after="20"/>
              <w:ind w:left="20"/>
              <w:jc w:val="both"/>
            </w:pPr>
            <w:r>
              <w:rPr>
                <w:rFonts w:ascii="Times New Roman"/>
                <w:b w:val="false"/>
                <w:i w:val="false"/>
                <w:color w:val="000000"/>
                <w:sz w:val="20"/>
              </w:rPr>
              <w:t>
*.3. Фамилия</w:t>
            </w:r>
          </w:p>
          <w:bookmarkEnd w:id="1999"/>
          <w:p>
            <w:pPr>
              <w:spacing w:after="20"/>
              <w:ind w:left="20"/>
              <w:jc w:val="both"/>
            </w:pPr>
            <w:r>
              <w:rPr>
                <w:rFonts w:ascii="Times New Roman"/>
                <w:b w:val="false"/>
                <w:i w:val="false"/>
                <w:color w:val="000000"/>
                <w:sz w:val="20"/>
              </w:rPr>
              <w:t>
(csdo:‌Last‌Name)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5" w:id="2000"/>
          <w:p>
            <w:pPr>
              <w:spacing w:after="20"/>
              <w:ind w:left="20"/>
              <w:jc w:val="both"/>
            </w:pPr>
            <w:r>
              <w:rPr>
                <w:rFonts w:ascii="Times New Roman"/>
                <w:b w:val="false"/>
                <w:i w:val="false"/>
                <w:color w:val="000000"/>
                <w:sz w:val="20"/>
              </w:rPr>
              <w:t>
14.15.2. Код роли</w:t>
            </w:r>
          </w:p>
          <w:bookmarkEnd w:id="2000"/>
          <w:p>
            <w:pPr>
              <w:spacing w:after="20"/>
              <w:ind w:left="20"/>
              <w:jc w:val="both"/>
            </w:pPr>
            <w:r>
              <w:rPr>
                <w:rFonts w:ascii="Times New Roman"/>
                <w:b w:val="false"/>
                <w:i w:val="false"/>
                <w:color w:val="000000"/>
                <w:sz w:val="20"/>
              </w:rPr>
              <w:t>
(casdo:‌Role‌Code)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6" w:id="2001"/>
          <w:p>
            <w:pPr>
              <w:spacing w:after="20"/>
              <w:ind w:left="20"/>
              <w:jc w:val="both"/>
            </w:pPr>
            <w:r>
              <w:rPr>
                <w:rFonts w:ascii="Times New Roman"/>
                <w:b w:val="false"/>
                <w:i w:val="false"/>
                <w:color w:val="000000"/>
                <w:sz w:val="20"/>
              </w:rPr>
              <w:t>
14.16. Порядковый номер перевозчика</w:t>
            </w:r>
          </w:p>
          <w:bookmarkEnd w:id="2001"/>
          <w:p>
            <w:pPr>
              <w:spacing w:after="20"/>
              <w:ind w:left="20"/>
              <w:jc w:val="both"/>
            </w:pPr>
            <w:r>
              <w:rPr>
                <w:rFonts w:ascii="Times New Roman"/>
                <w:b w:val="false"/>
                <w:i w:val="false"/>
                <w:color w:val="000000"/>
                <w:sz w:val="20"/>
              </w:rPr>
              <w:t>
(casdo:‌Carrier‌Ordinal)</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B.040.00942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"Порядковый номер перевозчика (casdo:‌Carrier‌Ordinal)" не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7" w:id="2002"/>
          <w:p>
            <w:pPr>
              <w:spacing w:after="20"/>
              <w:ind w:left="20"/>
              <w:jc w:val="both"/>
            </w:pPr>
            <w:r>
              <w:rPr>
                <w:rFonts w:ascii="Times New Roman"/>
                <w:b w:val="false"/>
                <w:i w:val="false"/>
                <w:color w:val="000000"/>
                <w:sz w:val="20"/>
              </w:rPr>
              <w:t>
14.17. Ссылочный номер перевозчика</w:t>
            </w:r>
          </w:p>
          <w:bookmarkEnd w:id="2002"/>
          <w:p>
            <w:pPr>
              <w:spacing w:after="20"/>
              <w:ind w:left="20"/>
              <w:jc w:val="both"/>
            </w:pPr>
            <w:r>
              <w:rPr>
                <w:rFonts w:ascii="Times New Roman"/>
                <w:b w:val="false"/>
                <w:i w:val="false"/>
                <w:color w:val="000000"/>
                <w:sz w:val="20"/>
              </w:rPr>
              <w:t>
(casdo:‌Reference‌Carrier‌Ordinal)</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B.040.00943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"Ссылочный номер перевозчика (casdo:‌Reference‌Carrier‌Ordinal)" не должен быть заполнен</w:t>
            </w:r>
          </w:p>
        </w:tc>
      </w:tr>
      <w:tr>
        <w:trPr>
          <w:trHeight w:val="30" w:hRule="atLeast"/>
        </w:trPr>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8" w:id="2003"/>
          <w:p>
            <w:pPr>
              <w:spacing w:after="20"/>
              <w:ind w:left="20"/>
              <w:jc w:val="both"/>
            </w:pPr>
            <w:r>
              <w:rPr>
                <w:rFonts w:ascii="Times New Roman"/>
                <w:b w:val="false"/>
                <w:i w:val="false"/>
                <w:color w:val="000000"/>
                <w:sz w:val="20"/>
              </w:rPr>
              <w:t>
15. Сведения об объектах, подлежащих контролю</w:t>
            </w:r>
          </w:p>
          <w:bookmarkEnd w:id="2003"/>
          <w:p>
            <w:pPr>
              <w:spacing w:after="20"/>
              <w:ind w:left="20"/>
              <w:jc w:val="both"/>
            </w:pPr>
            <w:r>
              <w:rPr>
                <w:rFonts w:ascii="Times New Roman"/>
                <w:b w:val="false"/>
                <w:i w:val="false"/>
                <w:color w:val="000000"/>
                <w:sz w:val="20"/>
              </w:rPr>
              <w:t>
(cacdo:‌Controlled‌Items‌Details)</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w:t>
            </w:r>
          </w:p>
          <w:p>
            <w:pPr>
              <w:spacing w:after="20"/>
              <w:ind w:left="20"/>
              <w:jc w:val="both"/>
            </w:pPr>
            <w:r>
              <w:rPr>
                <w:rFonts w:ascii="Times New Roman"/>
                <w:b w:val="false"/>
                <w:i w:val="false"/>
                <w:color w:val="000000"/>
                <w:sz w:val="20"/>
              </w:rPr>
              <w:t>6 а)</w:t>
            </w:r>
          </w:p>
          <w:p>
            <w:pPr>
              <w:spacing w:after="20"/>
              <w:ind w:left="20"/>
              <w:jc w:val="both"/>
            </w:pPr>
            <w:r>
              <w:rPr>
                <w:rFonts w:ascii="Times New Roman"/>
                <w:b w:val="false"/>
                <w:i w:val="false"/>
                <w:color w:val="000000"/>
                <w:sz w:val="20"/>
              </w:rPr>
              <w:t>6 б)</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B.040.00746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1 из значений: "03", "14", "15", "16", "17", "18", то должен быть заполнен экземпляр реквизита "Сведения об объектах, подлежащих контролю (cacdo:‌Controlled‌Items‌Details)" в составе которого реквизит "Код вида информации (casdo:‌Information‌Kind‌Code)" содержит значение "1"</w:t>
            </w: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B.040.00747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"01", то должен быть заполнен экземпляр реквизита "Сведения об объектах, подлежащих контролю (cacdo:‌Controlled‌Items‌Details)" в составе которого реквизит "Код вида информации (casdo:‌Information‌Kind‌Code)" содержит значение "2"</w:t>
            </w: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"01", то должен быть заполнен экземпляр реквизита "Сведения об объектах, подлежащих контролю (cacdo:‌Controlled‌Items‌Details)" в составе которого реквизит "Код вида информации (casdo:‌Information‌Kind‌Code)" содержит значение "3"</w:t>
            </w: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B.040.00749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"01", то должен быть заполнен экземпляр реквизита "Сведения об объектах, подлежащих контролю (cacdo:‌Controlled‌Items‌Details)" в составе которого реквизит "Код вида информации (casdo:‌Information‌Kind‌Code)" содержит значение "5"</w:t>
            </w: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B.040.00750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"03", то должен быть заполнен экземпляр реквизита "Сведения об объектах, подлежащих контролю (cacdo:‌Controlled‌Items‌Details)" в составе которого реквизит "Код вида информации (casdo:‌Information‌Kind‌Code)" содержит значение "4"</w:t>
            </w: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B.040.00751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не содержит значений "01", "03", "14", "15", "16", "17", "18", то реквизит "Сведения об объектах, подлежащих контролю (cacdo:‌Controlled‌Items‌Details)" не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9" w:id="2004"/>
          <w:p>
            <w:pPr>
              <w:spacing w:after="20"/>
              <w:ind w:left="20"/>
              <w:jc w:val="both"/>
            </w:pPr>
            <w:r>
              <w:rPr>
                <w:rFonts w:ascii="Times New Roman"/>
                <w:b w:val="false"/>
                <w:i w:val="false"/>
                <w:color w:val="000000"/>
                <w:sz w:val="20"/>
              </w:rPr>
              <w:t>
15.1. Код вида информации</w:t>
            </w:r>
          </w:p>
          <w:bookmarkEnd w:id="2004"/>
          <w:p>
            <w:pPr>
              <w:spacing w:after="20"/>
              <w:ind w:left="20"/>
              <w:jc w:val="both"/>
            </w:pPr>
            <w:r>
              <w:rPr>
                <w:rFonts w:ascii="Times New Roman"/>
                <w:b w:val="false"/>
                <w:i w:val="false"/>
                <w:color w:val="000000"/>
                <w:sz w:val="20"/>
              </w:rPr>
              <w:t>
(casdo:‌Information‌Kind‌Code)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B.040.00752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0" w:id="2005"/>
          <w:p>
            <w:pPr>
              <w:spacing w:after="20"/>
              <w:ind w:left="20"/>
              <w:jc w:val="both"/>
            </w:pPr>
            <w:r>
              <w:rPr>
                <w:rFonts w:ascii="Times New Roman"/>
                <w:b w:val="false"/>
                <w:i w:val="false"/>
                <w:color w:val="000000"/>
                <w:sz w:val="20"/>
              </w:rPr>
              <w:t>
реквизит "Код вида информации (casdo:‌Information‌Kind‌Code)" должен содержать 1 из значений:</w:t>
            </w:r>
          </w:p>
          <w:bookmarkEnd w:id="2005"/>
          <w:p>
            <w:pPr>
              <w:spacing w:after="20"/>
              <w:ind w:left="20"/>
              <w:jc w:val="both"/>
            </w:pPr>
            <w:r>
              <w:rPr>
                <w:rFonts w:ascii="Times New Roman"/>
                <w:b w:val="false"/>
                <w:i w:val="false"/>
                <w:color w:val="000000"/>
                <w:sz w:val="20"/>
              </w:rPr>
              <w:t>
</w:t>
            </w:r>
            <w:r>
              <w:rPr>
                <w:rFonts w:ascii="Times New Roman"/>
                <w:b w:val="false"/>
                <w:i w:val="false"/>
                <w:color w:val="000000"/>
                <w:sz w:val="20"/>
              </w:rPr>
              <w:t>1 – припасы;</w:t>
            </w:r>
          </w:p>
          <w:p>
            <w:pPr>
              <w:spacing w:after="20"/>
              <w:ind w:left="20"/>
              <w:jc w:val="both"/>
            </w:pPr>
            <w:r>
              <w:rPr>
                <w:rFonts w:ascii="Times New Roman"/>
                <w:b w:val="false"/>
                <w:i w:val="false"/>
                <w:color w:val="000000"/>
                <w:sz w:val="20"/>
              </w:rPr>
              <w:t>
</w:t>
            </w:r>
            <w:r>
              <w:rPr>
                <w:rFonts w:ascii="Times New Roman"/>
                <w:b w:val="false"/>
                <w:i w:val="false"/>
                <w:color w:val="000000"/>
                <w:sz w:val="20"/>
              </w:rPr>
              <w:t>2 – лекарственные средства, в составе которых содержатся наркотические, сильнодействующие средства, психотропные и ядовитые вещества;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3 – опасные товары (исключая оружие и (или) боеприпасы);</w:t>
            </w:r>
          </w:p>
          <w:p>
            <w:pPr>
              <w:spacing w:after="20"/>
              <w:ind w:left="20"/>
              <w:jc w:val="both"/>
            </w:pPr>
            <w:r>
              <w:rPr>
                <w:rFonts w:ascii="Times New Roman"/>
                <w:b w:val="false"/>
                <w:i w:val="false"/>
                <w:color w:val="000000"/>
                <w:sz w:val="20"/>
              </w:rPr>
              <w:t>
</w:t>
            </w:r>
            <w:r>
              <w:rPr>
                <w:rFonts w:ascii="Times New Roman"/>
                <w:b w:val="false"/>
                <w:i w:val="false"/>
                <w:color w:val="000000"/>
                <w:sz w:val="20"/>
              </w:rPr>
              <w:t>4 – запасные части и оборудование;</w:t>
            </w:r>
          </w:p>
          <w:p>
            <w:pPr>
              <w:spacing w:after="20"/>
              <w:ind w:left="20"/>
              <w:jc w:val="both"/>
            </w:pPr>
            <w:r>
              <w:rPr>
                <w:rFonts w:ascii="Times New Roman"/>
                <w:b w:val="false"/>
                <w:i w:val="false"/>
                <w:color w:val="000000"/>
                <w:sz w:val="20"/>
              </w:rPr>
              <w:t>
5 – оружие и (или) боеприпасы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5" w:id="2006"/>
          <w:p>
            <w:pPr>
              <w:spacing w:after="20"/>
              <w:ind w:left="20"/>
              <w:jc w:val="both"/>
            </w:pPr>
            <w:r>
              <w:rPr>
                <w:rFonts w:ascii="Times New Roman"/>
                <w:b w:val="false"/>
                <w:i w:val="false"/>
                <w:color w:val="000000"/>
                <w:sz w:val="20"/>
              </w:rPr>
              <w:t>
15.2. Признак наличия</w:t>
            </w:r>
          </w:p>
          <w:bookmarkEnd w:id="2006"/>
          <w:p>
            <w:pPr>
              <w:spacing w:after="20"/>
              <w:ind w:left="20"/>
              <w:jc w:val="both"/>
            </w:pPr>
            <w:r>
              <w:rPr>
                <w:rFonts w:ascii="Times New Roman"/>
                <w:b w:val="false"/>
                <w:i w:val="false"/>
                <w:color w:val="000000"/>
                <w:sz w:val="20"/>
              </w:rPr>
              <w:t>
(casdo:‌Presence‌Indicator)</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B.040.00753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6" w:id="2007"/>
          <w:p>
            <w:pPr>
              <w:spacing w:after="20"/>
              <w:ind w:left="20"/>
              <w:jc w:val="both"/>
            </w:pPr>
            <w:r>
              <w:rPr>
                <w:rFonts w:ascii="Times New Roman"/>
                <w:b w:val="false"/>
                <w:i w:val="false"/>
                <w:color w:val="000000"/>
                <w:sz w:val="20"/>
              </w:rPr>
              <w:t>
реквизит "Признак наличия (casdo:‌Presence‌Indicator)" должен содержать 1 из значений:</w:t>
            </w:r>
          </w:p>
          <w:bookmarkEnd w:id="2007"/>
          <w:p>
            <w:pPr>
              <w:spacing w:after="20"/>
              <w:ind w:left="20"/>
              <w:jc w:val="both"/>
            </w:pPr>
            <w:r>
              <w:rPr>
                <w:rFonts w:ascii="Times New Roman"/>
                <w:b w:val="false"/>
                <w:i w:val="false"/>
                <w:color w:val="000000"/>
                <w:sz w:val="20"/>
              </w:rPr>
              <w:t>
</w:t>
            </w:r>
            <w:r>
              <w:rPr>
                <w:rFonts w:ascii="Times New Roman"/>
                <w:b w:val="false"/>
                <w:i w:val="false"/>
                <w:color w:val="000000"/>
                <w:sz w:val="20"/>
              </w:rPr>
              <w:t>1 – на борту транспортного средства имеются объекты, подлежащие контролю, код которых указан в реквизите "Код вида информации (casdo:‌Information‌Kind‌Code)";</w:t>
            </w:r>
          </w:p>
          <w:p>
            <w:pPr>
              <w:spacing w:after="20"/>
              <w:ind w:left="20"/>
              <w:jc w:val="both"/>
            </w:pPr>
            <w:r>
              <w:rPr>
                <w:rFonts w:ascii="Times New Roman"/>
                <w:b w:val="false"/>
                <w:i w:val="false"/>
                <w:color w:val="000000"/>
                <w:sz w:val="20"/>
              </w:rPr>
              <w:t>
0 – на борту транспортного средства отсутствуют объекты, подлежащие контролю, код которых указан в реквизите "Код вида информации (casdo:‌Information‌Kind‌Code)"</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8" w:id="2008"/>
          <w:p>
            <w:pPr>
              <w:spacing w:after="20"/>
              <w:ind w:left="20"/>
              <w:jc w:val="both"/>
            </w:pPr>
            <w:r>
              <w:rPr>
                <w:rFonts w:ascii="Times New Roman"/>
                <w:b w:val="false"/>
                <w:i w:val="false"/>
                <w:color w:val="000000"/>
                <w:sz w:val="20"/>
              </w:rPr>
              <w:t>
15.3. Наименование и количество</w:t>
            </w:r>
          </w:p>
          <w:bookmarkEnd w:id="2008"/>
          <w:p>
            <w:pPr>
              <w:spacing w:after="20"/>
              <w:ind w:left="20"/>
              <w:jc w:val="both"/>
            </w:pPr>
            <w:r>
              <w:rPr>
                <w:rFonts w:ascii="Times New Roman"/>
                <w:b w:val="false"/>
                <w:i w:val="false"/>
                <w:color w:val="000000"/>
                <w:sz w:val="20"/>
              </w:rPr>
              <w:t>
(cacdo:‌Item‌Details)</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B.040.00754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"Признак наличия (casdo:‌Presence‌Indicator)" содержит значение "0", то реквизит "Наименование и количество (cacdo:‌Item‌Details)"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B.040.00755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информации (casdo:‌Information‌Kind‌Code)" содержит значение "1" и реквизит "Признак наличия (casdo:‌Presence‌Indicator)" содержит значение "1", то реквизит "Наименование и количество (cacdo:‌Item‌Details)"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B.040.00756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информации (casdo:‌Information‌Kind‌Code)" содержит значение "4" и реквизит "Признак наличия (casdo:‌Presence‌Indicator)" содержит значение "1", то реквизит "Наименование и количество (cacdo:‌Item‌Details)"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B.040.00757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информации (casdo:‌Information‌Kind‌Code)" содержит значение "2", "3", "5", то реквизит "Наименование и количество (cacdo:‌Item‌Details)" не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9" w:id="2009"/>
          <w:p>
            <w:pPr>
              <w:spacing w:after="20"/>
              <w:ind w:left="20"/>
              <w:jc w:val="both"/>
            </w:pPr>
            <w:r>
              <w:rPr>
                <w:rFonts w:ascii="Times New Roman"/>
                <w:b w:val="false"/>
                <w:i w:val="false"/>
                <w:color w:val="000000"/>
                <w:sz w:val="20"/>
              </w:rPr>
              <w:t>
15.3.1. Наименование товара</w:t>
            </w:r>
          </w:p>
          <w:bookmarkEnd w:id="2009"/>
          <w:p>
            <w:pPr>
              <w:spacing w:after="20"/>
              <w:ind w:left="20"/>
              <w:jc w:val="both"/>
            </w:pPr>
            <w:r>
              <w:rPr>
                <w:rFonts w:ascii="Times New Roman"/>
                <w:b w:val="false"/>
                <w:i w:val="false"/>
                <w:color w:val="000000"/>
                <w:sz w:val="20"/>
              </w:rPr>
              <w:t>
(casdo:‌Goods‌Description‌Text)</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B.040.00760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"Наименование товара (casdo:‌Goods‌Description‌Text)"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0" w:id="2010"/>
          <w:p>
            <w:pPr>
              <w:spacing w:after="20"/>
              <w:ind w:left="20"/>
              <w:jc w:val="both"/>
            </w:pPr>
            <w:r>
              <w:rPr>
                <w:rFonts w:ascii="Times New Roman"/>
                <w:b w:val="false"/>
                <w:i w:val="false"/>
                <w:color w:val="000000"/>
                <w:sz w:val="20"/>
              </w:rPr>
              <w:t>
15.3.2. Количество товара</w:t>
            </w:r>
          </w:p>
          <w:bookmarkEnd w:id="2010"/>
          <w:p>
            <w:pPr>
              <w:spacing w:after="20"/>
              <w:ind w:left="20"/>
              <w:jc w:val="both"/>
            </w:pPr>
            <w:r>
              <w:rPr>
                <w:rFonts w:ascii="Times New Roman"/>
                <w:b w:val="false"/>
                <w:i w:val="false"/>
                <w:color w:val="000000"/>
                <w:sz w:val="20"/>
              </w:rPr>
              <w:t>
(cacdo:‌Goods‌Measure‌Details)</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B.040.00761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"Количество товара (cacdo:‌Goods‌Measure‌Details)"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1" w:id="2011"/>
          <w:p>
            <w:pPr>
              <w:spacing w:after="20"/>
              <w:ind w:left="20"/>
              <w:jc w:val="both"/>
            </w:pPr>
            <w:r>
              <w:rPr>
                <w:rFonts w:ascii="Times New Roman"/>
                <w:b w:val="false"/>
                <w:i w:val="false"/>
                <w:color w:val="000000"/>
                <w:sz w:val="20"/>
              </w:rPr>
              <w:t>
*.1. Количество товара с указанием единицы измерения</w:t>
            </w:r>
          </w:p>
          <w:bookmarkEnd w:id="2011"/>
          <w:p>
            <w:pPr>
              <w:spacing w:after="20"/>
              <w:ind w:left="20"/>
              <w:jc w:val="both"/>
            </w:pPr>
            <w:r>
              <w:rPr>
                <w:rFonts w:ascii="Times New Roman"/>
                <w:b w:val="false"/>
                <w:i w:val="false"/>
                <w:color w:val="000000"/>
                <w:sz w:val="20"/>
              </w:rPr>
              <w:t>
(casdo:‌Goods‌Measure)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2" w:id="2012"/>
          <w:p>
            <w:pPr>
              <w:spacing w:after="20"/>
              <w:ind w:left="20"/>
              <w:jc w:val="both"/>
            </w:pPr>
            <w:r>
              <w:rPr>
                <w:rFonts w:ascii="Times New Roman"/>
                <w:b w:val="false"/>
                <w:i w:val="false"/>
                <w:color w:val="000000"/>
                <w:sz w:val="20"/>
              </w:rPr>
              <w:t>
а) единица измерения</w:t>
            </w:r>
          </w:p>
          <w:bookmarkEnd w:id="2012"/>
          <w:p>
            <w:pPr>
              <w:spacing w:after="20"/>
              <w:ind w:left="20"/>
              <w:jc w:val="both"/>
            </w:pPr>
            <w:r>
              <w:rPr>
                <w:rFonts w:ascii="Times New Roman"/>
                <w:b w:val="false"/>
                <w:i w:val="false"/>
                <w:color w:val="000000"/>
                <w:sz w:val="20"/>
              </w:rPr>
              <w:t>
(атрибут measurement‌Unit‌Code)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B.040.00758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"единица измерения (атрибут measurement‌Unit‌Code)" реквизита "Количество товара с указанием единицы измерения (casdo:‌Goods‌Measure)" должен содержать значение кода единицы измерения в соответствии с классификатором единиц измерения</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3" w:id="2013"/>
          <w:p>
            <w:pPr>
              <w:spacing w:after="20"/>
              <w:ind w:left="20"/>
              <w:jc w:val="both"/>
            </w:pPr>
            <w:r>
              <w:rPr>
                <w:rFonts w:ascii="Times New Roman"/>
                <w:b w:val="false"/>
                <w:i w:val="false"/>
                <w:color w:val="000000"/>
                <w:sz w:val="20"/>
              </w:rPr>
              <w:t>
б) идентификатор справочника (классификатора)</w:t>
            </w:r>
          </w:p>
          <w:bookmarkEnd w:id="2013"/>
          <w:p>
            <w:pPr>
              <w:spacing w:after="20"/>
              <w:ind w:left="20"/>
              <w:jc w:val="both"/>
            </w:pPr>
            <w:r>
              <w:rPr>
                <w:rFonts w:ascii="Times New Roman"/>
                <w:b w:val="false"/>
                <w:i w:val="false"/>
                <w:color w:val="000000"/>
                <w:sz w:val="20"/>
              </w:rPr>
              <w:t>
(атрибут measurement‌Unit‌Code‌List‌Id)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B.040.00762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measurement‌Unit‌Code‌List‌Id)" реквизита "Количество товара с указанием единицы измерения (casdo:‌Goods‌Measure)" должен содержать значение "2064"</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4" w:id="2014"/>
          <w:p>
            <w:pPr>
              <w:spacing w:after="20"/>
              <w:ind w:left="20"/>
              <w:jc w:val="both"/>
            </w:pPr>
            <w:r>
              <w:rPr>
                <w:rFonts w:ascii="Times New Roman"/>
                <w:b w:val="false"/>
                <w:i w:val="false"/>
                <w:color w:val="000000"/>
                <w:sz w:val="20"/>
              </w:rPr>
              <w:t>
*.2. Условное обозначение единицы измерения</w:t>
            </w:r>
          </w:p>
          <w:bookmarkEnd w:id="2014"/>
          <w:p>
            <w:pPr>
              <w:spacing w:after="20"/>
              <w:ind w:left="20"/>
              <w:jc w:val="both"/>
            </w:pPr>
            <w:r>
              <w:rPr>
                <w:rFonts w:ascii="Times New Roman"/>
                <w:b w:val="false"/>
                <w:i w:val="false"/>
                <w:color w:val="000000"/>
                <w:sz w:val="20"/>
              </w:rPr>
              <w:t>
(casdo:‌Measure‌Unit‌Abbreviation‌Code)</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B.040.01121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"Условное обозначение единицы измерения (casdo:‌Measure‌Unit‌Abbreviation‌Code)"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B.040.00759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"Условное обозначение единицы измерения (casdo:‌Measure‌Unit‌Abbreviation‌Code)" должен содержать условное обозначение единицы измерения в соответствии с классификатором единиц измерения</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5" w:id="2015"/>
          <w:p>
            <w:pPr>
              <w:spacing w:after="20"/>
              <w:ind w:left="20"/>
              <w:jc w:val="both"/>
            </w:pPr>
            <w:r>
              <w:rPr>
                <w:rFonts w:ascii="Times New Roman"/>
                <w:b w:val="false"/>
                <w:i w:val="false"/>
                <w:color w:val="000000"/>
                <w:sz w:val="20"/>
              </w:rPr>
              <w:t>
16. Сведения, представляемые в целях санитарно-эпидемиологического надзора</w:t>
            </w:r>
          </w:p>
          <w:bookmarkEnd w:id="2015"/>
          <w:p>
            <w:pPr>
              <w:spacing w:after="20"/>
              <w:ind w:left="20"/>
              <w:jc w:val="both"/>
            </w:pPr>
            <w:r>
              <w:rPr>
                <w:rFonts w:ascii="Times New Roman"/>
                <w:b w:val="false"/>
                <w:i w:val="false"/>
                <w:color w:val="000000"/>
                <w:sz w:val="20"/>
              </w:rPr>
              <w:t>
(cacdo:‌PIAREpidemic‌Control‌Details)</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в)</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B.040.00555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"04", то реквизит "Сведения, представляемые в целях санитарно-эпидемиологического надзора (cacdo:‌PIAREpidemic‌Control‌Details)" должен быть заполнен, иначе реквизит "Сведения, представляемые в целях санитарно-эпидемиологического надзора (cacdo:‌PIAREpidemic‌Control‌Details)" не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6" w:id="2016"/>
          <w:p>
            <w:pPr>
              <w:spacing w:after="20"/>
              <w:ind w:left="20"/>
              <w:jc w:val="both"/>
            </w:pPr>
            <w:r>
              <w:rPr>
                <w:rFonts w:ascii="Times New Roman"/>
                <w:b w:val="false"/>
                <w:i w:val="false"/>
                <w:color w:val="000000"/>
                <w:sz w:val="20"/>
              </w:rPr>
              <w:t>
16.1. Признак наличия больного лица</w:t>
            </w:r>
          </w:p>
          <w:bookmarkEnd w:id="2016"/>
          <w:p>
            <w:pPr>
              <w:spacing w:after="20"/>
              <w:ind w:left="20"/>
              <w:jc w:val="both"/>
            </w:pPr>
            <w:r>
              <w:rPr>
                <w:rFonts w:ascii="Times New Roman"/>
                <w:b w:val="false"/>
                <w:i w:val="false"/>
                <w:color w:val="000000"/>
                <w:sz w:val="20"/>
              </w:rPr>
              <w:t>
(casdo:‌On‌Board‌Disease‌Person‌Indicator)</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B.040.00556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7" w:id="2017"/>
          <w:p>
            <w:pPr>
              <w:spacing w:after="20"/>
              <w:ind w:left="20"/>
              <w:jc w:val="both"/>
            </w:pPr>
            <w:r>
              <w:rPr>
                <w:rFonts w:ascii="Times New Roman"/>
                <w:b w:val="false"/>
                <w:i w:val="false"/>
                <w:color w:val="000000"/>
                <w:sz w:val="20"/>
              </w:rPr>
              <w:t xml:space="preserve">
реквизит "Признак наличия больного лица (casdo:‌On‌Board‌Disease‌Person‌Indicator)" должен содержать 1 из значений: </w:t>
            </w:r>
          </w:p>
          <w:bookmarkEnd w:id="2017"/>
          <w:p>
            <w:pPr>
              <w:spacing w:after="20"/>
              <w:ind w:left="20"/>
              <w:jc w:val="both"/>
            </w:pPr>
            <w:r>
              <w:rPr>
                <w:rFonts w:ascii="Times New Roman"/>
                <w:b w:val="false"/>
                <w:i w:val="false"/>
                <w:color w:val="000000"/>
                <w:sz w:val="20"/>
              </w:rPr>
              <w:t>1 – на борту судна находится больное лицо;</w:t>
            </w:r>
          </w:p>
          <w:p>
            <w:pPr>
              <w:spacing w:after="20"/>
              <w:ind w:left="20"/>
              <w:jc w:val="both"/>
            </w:pPr>
            <w:r>
              <w:rPr>
                <w:rFonts w:ascii="Times New Roman"/>
                <w:b w:val="false"/>
                <w:i w:val="false"/>
                <w:color w:val="000000"/>
                <w:sz w:val="20"/>
              </w:rPr>
              <w:t>
0 – на борту судна отсутствует больное лицо</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8" w:id="2018"/>
          <w:p>
            <w:pPr>
              <w:spacing w:after="20"/>
              <w:ind w:left="20"/>
              <w:jc w:val="both"/>
            </w:pPr>
            <w:r>
              <w:rPr>
                <w:rFonts w:ascii="Times New Roman"/>
                <w:b w:val="false"/>
                <w:i w:val="false"/>
                <w:color w:val="000000"/>
                <w:sz w:val="20"/>
              </w:rPr>
              <w:t>
16.2. Число заболевших</w:t>
            </w:r>
          </w:p>
          <w:bookmarkEnd w:id="2018"/>
          <w:p>
            <w:pPr>
              <w:spacing w:after="20"/>
              <w:ind w:left="20"/>
              <w:jc w:val="both"/>
            </w:pPr>
            <w:r>
              <w:rPr>
                <w:rFonts w:ascii="Times New Roman"/>
                <w:b w:val="false"/>
                <w:i w:val="false"/>
                <w:color w:val="000000"/>
                <w:sz w:val="20"/>
              </w:rPr>
              <w:t>
(casdo:‌Disease‌Person‌Quantity)</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B.040.00557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"Признак наличия больного лица (casdo:‌On‌Board‌Disease‌Person‌Indicator)" содержит значение "1", реквизит "Число заболевших (casdo:‌Disease‌Person‌Quantity)" должен быть заполнен, иначе реквизит "Число заболевших (casdo:‌Disease‌Person‌Quantity)"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B.040.00721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значение реквизита "Число заболевших (casdo:‌Disease‌Person‌Quantity)" должно быть равно количеству экземпляров реквизита "Заболевшее лицо (cacdo:‌PIARDiseased‌Person‌Details)"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9" w:id="2019"/>
          <w:p>
            <w:pPr>
              <w:spacing w:after="20"/>
              <w:ind w:left="20"/>
              <w:jc w:val="both"/>
            </w:pPr>
            <w:r>
              <w:rPr>
                <w:rFonts w:ascii="Times New Roman"/>
                <w:b w:val="false"/>
                <w:i w:val="false"/>
                <w:color w:val="000000"/>
                <w:sz w:val="20"/>
              </w:rPr>
              <w:t>
16.3. Сведения о проведении дезинсекции</w:t>
            </w:r>
          </w:p>
          <w:bookmarkEnd w:id="2019"/>
          <w:p>
            <w:pPr>
              <w:spacing w:after="20"/>
              <w:ind w:left="20"/>
              <w:jc w:val="both"/>
            </w:pPr>
            <w:r>
              <w:rPr>
                <w:rFonts w:ascii="Times New Roman"/>
                <w:b w:val="false"/>
                <w:i w:val="false"/>
                <w:color w:val="000000"/>
                <w:sz w:val="20"/>
              </w:rPr>
              <w:t>
(cacdo:‌PIARPest‌Control‌Details)</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0" w:id="2020"/>
          <w:p>
            <w:pPr>
              <w:spacing w:after="20"/>
              <w:ind w:left="20"/>
              <w:jc w:val="both"/>
            </w:pPr>
            <w:r>
              <w:rPr>
                <w:rFonts w:ascii="Times New Roman"/>
                <w:b w:val="false"/>
                <w:i w:val="false"/>
                <w:color w:val="000000"/>
                <w:sz w:val="20"/>
              </w:rPr>
              <w:t>
16.3.1. Признак проведения дезинсекции</w:t>
            </w:r>
          </w:p>
          <w:bookmarkEnd w:id="2020"/>
          <w:p>
            <w:pPr>
              <w:spacing w:after="20"/>
              <w:ind w:left="20"/>
              <w:jc w:val="both"/>
            </w:pPr>
            <w:r>
              <w:rPr>
                <w:rFonts w:ascii="Times New Roman"/>
                <w:b w:val="false"/>
                <w:i w:val="false"/>
                <w:color w:val="000000"/>
                <w:sz w:val="20"/>
              </w:rPr>
              <w:t>
(casdo:‌Disinfestation‌Indicator)</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B.040.00559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1" w:id="2021"/>
          <w:p>
            <w:pPr>
              <w:spacing w:after="20"/>
              <w:ind w:left="20"/>
              <w:jc w:val="both"/>
            </w:pPr>
            <w:r>
              <w:rPr>
                <w:rFonts w:ascii="Times New Roman"/>
                <w:b w:val="false"/>
                <w:i w:val="false"/>
                <w:color w:val="000000"/>
                <w:sz w:val="20"/>
              </w:rPr>
              <w:t xml:space="preserve">
реквизит "Признак проведения дезинсекции (casdo:‌Disinfestation‌Indicator)" должен содержать 1 из значений: </w:t>
            </w:r>
          </w:p>
          <w:bookmarkEnd w:id="2021"/>
          <w:p>
            <w:pPr>
              <w:spacing w:after="20"/>
              <w:ind w:left="20"/>
              <w:jc w:val="both"/>
            </w:pPr>
            <w:r>
              <w:rPr>
                <w:rFonts w:ascii="Times New Roman"/>
                <w:b w:val="false"/>
                <w:i w:val="false"/>
                <w:color w:val="000000"/>
                <w:sz w:val="20"/>
              </w:rPr>
              <w:t>
</w:t>
            </w:r>
            <w:r>
              <w:rPr>
                <w:rFonts w:ascii="Times New Roman"/>
                <w:b w:val="false"/>
                <w:i w:val="false"/>
                <w:color w:val="000000"/>
                <w:sz w:val="20"/>
              </w:rPr>
              <w:t>1 – дезинсекция судна проводилась;</w:t>
            </w:r>
          </w:p>
          <w:p>
            <w:pPr>
              <w:spacing w:after="20"/>
              <w:ind w:left="20"/>
              <w:jc w:val="both"/>
            </w:pPr>
            <w:r>
              <w:rPr>
                <w:rFonts w:ascii="Times New Roman"/>
                <w:b w:val="false"/>
                <w:i w:val="false"/>
                <w:color w:val="000000"/>
                <w:sz w:val="20"/>
              </w:rPr>
              <w:t>
0 – дезинсекция судна не проводилась</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3" w:id="2022"/>
          <w:p>
            <w:pPr>
              <w:spacing w:after="20"/>
              <w:ind w:left="20"/>
              <w:jc w:val="both"/>
            </w:pPr>
            <w:r>
              <w:rPr>
                <w:rFonts w:ascii="Times New Roman"/>
                <w:b w:val="false"/>
                <w:i w:val="false"/>
                <w:color w:val="000000"/>
                <w:sz w:val="20"/>
              </w:rPr>
              <w:t>
16.3.2. Сведения о дезинсекции</w:t>
            </w:r>
          </w:p>
          <w:bookmarkEnd w:id="2022"/>
          <w:p>
            <w:pPr>
              <w:spacing w:after="20"/>
              <w:ind w:left="20"/>
              <w:jc w:val="both"/>
            </w:pPr>
            <w:r>
              <w:rPr>
                <w:rFonts w:ascii="Times New Roman"/>
                <w:b w:val="false"/>
                <w:i w:val="false"/>
                <w:color w:val="000000"/>
                <w:sz w:val="20"/>
              </w:rPr>
              <w:t>
(cacdo:‌PIARDisinfestation‌Details)</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B.040.00560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"Признак проведения дезинсекции (casdo:‌Disinfestation‌Indicator)" содержит значение "1", то реквизит "Сведения о дезинсекции (cacdo:‌PIARDisinfestation‌Details)" должен быть заполнен, иначе реквизит "Сведения о дезинсекции (cacdo:‌PIARDisinfestation‌Details)" не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4" w:id="2023"/>
          <w:p>
            <w:pPr>
              <w:spacing w:after="20"/>
              <w:ind w:left="20"/>
              <w:jc w:val="both"/>
            </w:pPr>
            <w:r>
              <w:rPr>
                <w:rFonts w:ascii="Times New Roman"/>
                <w:b w:val="false"/>
                <w:i w:val="false"/>
                <w:color w:val="000000"/>
                <w:sz w:val="20"/>
              </w:rPr>
              <w:t>
*.1. Код вида проведенной дезинсекции</w:t>
            </w:r>
          </w:p>
          <w:bookmarkEnd w:id="2023"/>
          <w:p>
            <w:pPr>
              <w:spacing w:after="20"/>
              <w:ind w:left="20"/>
              <w:jc w:val="both"/>
            </w:pPr>
            <w:r>
              <w:rPr>
                <w:rFonts w:ascii="Times New Roman"/>
                <w:b w:val="false"/>
                <w:i w:val="false"/>
                <w:color w:val="000000"/>
                <w:sz w:val="20"/>
              </w:rPr>
              <w:t>
(casdo:‌Disinfestation‌Kind‌Code)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B.040.00561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5" w:id="2024"/>
          <w:p>
            <w:pPr>
              <w:spacing w:after="20"/>
              <w:ind w:left="20"/>
              <w:jc w:val="both"/>
            </w:pPr>
            <w:r>
              <w:rPr>
                <w:rFonts w:ascii="Times New Roman"/>
                <w:b w:val="false"/>
                <w:i w:val="false"/>
                <w:color w:val="000000"/>
                <w:sz w:val="20"/>
              </w:rPr>
              <w:t xml:space="preserve">
реквизит "Код вида проведенной дезинсекции (casdo:‌Disinfestation‌Kind‌Code)" должен содержать 1 из значений: </w:t>
            </w:r>
          </w:p>
          <w:bookmarkEnd w:id="2024"/>
          <w:p>
            <w:pPr>
              <w:spacing w:after="20"/>
              <w:ind w:left="20"/>
              <w:jc w:val="both"/>
            </w:pPr>
            <w:r>
              <w:rPr>
                <w:rFonts w:ascii="Times New Roman"/>
                <w:b w:val="false"/>
                <w:i w:val="false"/>
                <w:color w:val="000000"/>
                <w:sz w:val="20"/>
              </w:rPr>
              <w:t>1 – плановая дезинсекция;</w:t>
            </w:r>
          </w:p>
          <w:p>
            <w:pPr>
              <w:spacing w:after="20"/>
              <w:ind w:left="20"/>
              <w:jc w:val="both"/>
            </w:pPr>
            <w:r>
              <w:rPr>
                <w:rFonts w:ascii="Times New Roman"/>
                <w:b w:val="false"/>
                <w:i w:val="false"/>
                <w:color w:val="000000"/>
                <w:sz w:val="20"/>
              </w:rPr>
              <w:t>
2 – дезинсекция по эпидемиологическим показателям</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6" w:id="2025"/>
          <w:p>
            <w:pPr>
              <w:spacing w:after="20"/>
              <w:ind w:left="20"/>
              <w:jc w:val="both"/>
            </w:pPr>
            <w:r>
              <w:rPr>
                <w:rFonts w:ascii="Times New Roman"/>
                <w:b w:val="false"/>
                <w:i w:val="false"/>
                <w:color w:val="000000"/>
                <w:sz w:val="20"/>
              </w:rPr>
              <w:t>
*.2. Описание метода дезинсекции</w:t>
            </w:r>
          </w:p>
          <w:bookmarkEnd w:id="2025"/>
          <w:p>
            <w:pPr>
              <w:spacing w:after="20"/>
              <w:ind w:left="20"/>
              <w:jc w:val="both"/>
            </w:pPr>
            <w:r>
              <w:rPr>
                <w:rFonts w:ascii="Times New Roman"/>
                <w:b w:val="false"/>
                <w:i w:val="false"/>
                <w:color w:val="000000"/>
                <w:sz w:val="20"/>
              </w:rPr>
              <w:t>
(casdo:‌Disinfestation‌Method‌Text)</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7" w:id="2026"/>
          <w:p>
            <w:pPr>
              <w:spacing w:after="20"/>
              <w:ind w:left="20"/>
              <w:jc w:val="both"/>
            </w:pPr>
            <w:r>
              <w:rPr>
                <w:rFonts w:ascii="Times New Roman"/>
                <w:b w:val="false"/>
                <w:i w:val="false"/>
                <w:color w:val="000000"/>
                <w:sz w:val="20"/>
              </w:rPr>
              <w:t>
*.3. Дата</w:t>
            </w:r>
          </w:p>
          <w:bookmarkEnd w:id="2026"/>
          <w:p>
            <w:pPr>
              <w:spacing w:after="20"/>
              <w:ind w:left="20"/>
              <w:jc w:val="both"/>
            </w:pPr>
            <w:r>
              <w:rPr>
                <w:rFonts w:ascii="Times New Roman"/>
                <w:b w:val="false"/>
                <w:i w:val="false"/>
                <w:color w:val="000000"/>
                <w:sz w:val="20"/>
              </w:rPr>
              <w:t>
(csdo:‌Event‌Date)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B.040.00562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(csdo:EventDate)" должно соответствовать шаблону: YYYY-MM-DD</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8" w:id="2027"/>
          <w:p>
            <w:pPr>
              <w:spacing w:after="20"/>
              <w:ind w:left="20"/>
              <w:jc w:val="both"/>
            </w:pPr>
            <w:r>
              <w:rPr>
                <w:rFonts w:ascii="Times New Roman"/>
                <w:b w:val="false"/>
                <w:i w:val="false"/>
                <w:color w:val="000000"/>
                <w:sz w:val="20"/>
              </w:rPr>
              <w:t>
*.4. Наименование химического вещества (субстанции)</w:t>
            </w:r>
          </w:p>
          <w:bookmarkEnd w:id="2027"/>
          <w:p>
            <w:pPr>
              <w:spacing w:after="20"/>
              <w:ind w:left="20"/>
              <w:jc w:val="both"/>
            </w:pPr>
            <w:r>
              <w:rPr>
                <w:rFonts w:ascii="Times New Roman"/>
                <w:b w:val="false"/>
                <w:i w:val="false"/>
                <w:color w:val="000000"/>
                <w:sz w:val="20"/>
              </w:rPr>
              <w:t>
(casdo:‌Chemical‌Name)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9" w:id="2028"/>
          <w:p>
            <w:pPr>
              <w:spacing w:after="20"/>
              <w:ind w:left="20"/>
              <w:jc w:val="both"/>
            </w:pPr>
            <w:r>
              <w:rPr>
                <w:rFonts w:ascii="Times New Roman"/>
                <w:b w:val="false"/>
                <w:i w:val="false"/>
                <w:color w:val="000000"/>
                <w:sz w:val="20"/>
              </w:rPr>
              <w:t>
17. Заболевшее лицо</w:t>
            </w:r>
          </w:p>
          <w:bookmarkEnd w:id="2028"/>
          <w:p>
            <w:pPr>
              <w:spacing w:after="20"/>
              <w:ind w:left="20"/>
              <w:jc w:val="both"/>
            </w:pPr>
            <w:r>
              <w:rPr>
                <w:rFonts w:ascii="Times New Roman"/>
                <w:b w:val="false"/>
                <w:i w:val="false"/>
                <w:color w:val="000000"/>
                <w:sz w:val="20"/>
              </w:rPr>
              <w:t>
(cacdo:‌PIARDiseased‌Person‌Details)</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B.040.00563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"Признак наличия больного лица (casdo:‌On‌Board‌Disease‌Person‌Indicator)" содержит значение "1", то реквизит "Заболевшее лицо (cacdo:‌PIARDiseased‌Person‌Details)" должен быть заполнен, иначе реквизит "Заболевшее лицо (cacdo:‌PIARDiseased‌Person‌Details)" не должен быть заполнен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0" w:id="2029"/>
          <w:p>
            <w:pPr>
              <w:spacing w:after="20"/>
              <w:ind w:left="20"/>
              <w:jc w:val="both"/>
            </w:pPr>
            <w:r>
              <w:rPr>
                <w:rFonts w:ascii="Times New Roman"/>
                <w:b w:val="false"/>
                <w:i w:val="false"/>
                <w:color w:val="000000"/>
                <w:sz w:val="20"/>
              </w:rPr>
              <w:t>
17.1. ФИО</w:t>
            </w:r>
          </w:p>
          <w:bookmarkEnd w:id="2029"/>
          <w:p>
            <w:pPr>
              <w:spacing w:after="20"/>
              <w:ind w:left="20"/>
              <w:jc w:val="both"/>
            </w:pPr>
            <w:r>
              <w:rPr>
                <w:rFonts w:ascii="Times New Roman"/>
                <w:b w:val="false"/>
                <w:i w:val="false"/>
                <w:color w:val="000000"/>
                <w:sz w:val="20"/>
              </w:rPr>
              <w:t>
(ccdo:‌Full‌Name‌Details)</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B.040.00565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"ФИО (ccdo:FullNameDetails)" должен быть заполнен в соответствии с документом, удостоверяющим личность</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1" w:id="2030"/>
          <w:p>
            <w:pPr>
              <w:spacing w:after="20"/>
              <w:ind w:left="20"/>
              <w:jc w:val="both"/>
            </w:pPr>
            <w:r>
              <w:rPr>
                <w:rFonts w:ascii="Times New Roman"/>
                <w:b w:val="false"/>
                <w:i w:val="false"/>
                <w:color w:val="000000"/>
                <w:sz w:val="20"/>
              </w:rPr>
              <w:t>
17.1.1. Имя</w:t>
            </w:r>
          </w:p>
          <w:bookmarkEnd w:id="2030"/>
          <w:p>
            <w:pPr>
              <w:spacing w:after="20"/>
              <w:ind w:left="20"/>
              <w:jc w:val="both"/>
            </w:pPr>
            <w:r>
              <w:rPr>
                <w:rFonts w:ascii="Times New Roman"/>
                <w:b w:val="false"/>
                <w:i w:val="false"/>
                <w:color w:val="000000"/>
                <w:sz w:val="20"/>
              </w:rPr>
              <w:t>
(csdo:‌First‌Name)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2" w:id="2031"/>
          <w:p>
            <w:pPr>
              <w:spacing w:after="20"/>
              <w:ind w:left="20"/>
              <w:jc w:val="both"/>
            </w:pPr>
            <w:r>
              <w:rPr>
                <w:rFonts w:ascii="Times New Roman"/>
                <w:b w:val="false"/>
                <w:i w:val="false"/>
                <w:color w:val="000000"/>
                <w:sz w:val="20"/>
              </w:rPr>
              <w:t>
17.1.2. Отчество</w:t>
            </w:r>
          </w:p>
          <w:bookmarkEnd w:id="2031"/>
          <w:p>
            <w:pPr>
              <w:spacing w:after="20"/>
              <w:ind w:left="20"/>
              <w:jc w:val="both"/>
            </w:pPr>
            <w:r>
              <w:rPr>
                <w:rFonts w:ascii="Times New Roman"/>
                <w:b w:val="false"/>
                <w:i w:val="false"/>
                <w:color w:val="000000"/>
                <w:sz w:val="20"/>
              </w:rPr>
              <w:t>
(csdo:‌Middle‌Name)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3" w:id="2032"/>
          <w:p>
            <w:pPr>
              <w:spacing w:after="20"/>
              <w:ind w:left="20"/>
              <w:jc w:val="both"/>
            </w:pPr>
            <w:r>
              <w:rPr>
                <w:rFonts w:ascii="Times New Roman"/>
                <w:b w:val="false"/>
                <w:i w:val="false"/>
                <w:color w:val="000000"/>
                <w:sz w:val="20"/>
              </w:rPr>
              <w:t>
17.1.3. Фамилия</w:t>
            </w:r>
          </w:p>
          <w:bookmarkEnd w:id="2032"/>
          <w:p>
            <w:pPr>
              <w:spacing w:after="20"/>
              <w:ind w:left="20"/>
              <w:jc w:val="both"/>
            </w:pPr>
            <w:r>
              <w:rPr>
                <w:rFonts w:ascii="Times New Roman"/>
                <w:b w:val="false"/>
                <w:i w:val="false"/>
                <w:color w:val="000000"/>
                <w:sz w:val="20"/>
              </w:rPr>
              <w:t>
(csdo:‌Last‌Name)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4" w:id="2033"/>
          <w:p>
            <w:pPr>
              <w:spacing w:after="20"/>
              <w:ind w:left="20"/>
              <w:jc w:val="both"/>
            </w:pPr>
            <w:r>
              <w:rPr>
                <w:rFonts w:ascii="Times New Roman"/>
                <w:b w:val="false"/>
                <w:i w:val="false"/>
                <w:color w:val="000000"/>
                <w:sz w:val="20"/>
              </w:rPr>
              <w:t>
17.2. Код роли</w:t>
            </w:r>
          </w:p>
          <w:bookmarkEnd w:id="2033"/>
          <w:p>
            <w:pPr>
              <w:spacing w:after="20"/>
              <w:ind w:left="20"/>
              <w:jc w:val="both"/>
            </w:pPr>
            <w:r>
              <w:rPr>
                <w:rFonts w:ascii="Times New Roman"/>
                <w:b w:val="false"/>
                <w:i w:val="false"/>
                <w:color w:val="000000"/>
                <w:sz w:val="20"/>
              </w:rPr>
              <w:t>
(casdo:‌Role‌Code)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B.040.00569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5" w:id="2034"/>
          <w:p>
            <w:pPr>
              <w:spacing w:after="20"/>
              <w:ind w:left="20"/>
              <w:jc w:val="both"/>
            </w:pPr>
            <w:r>
              <w:rPr>
                <w:rFonts w:ascii="Times New Roman"/>
                <w:b w:val="false"/>
                <w:i w:val="false"/>
                <w:color w:val="000000"/>
                <w:sz w:val="20"/>
              </w:rPr>
              <w:t xml:space="preserve">
реквизит "Код роли (casdo:‌Role‌Code)" должен содержать 1 из значений: </w:t>
            </w:r>
          </w:p>
          <w:bookmarkEnd w:id="2034"/>
          <w:p>
            <w:pPr>
              <w:spacing w:after="20"/>
              <w:ind w:left="20"/>
              <w:jc w:val="both"/>
            </w:pPr>
            <w:r>
              <w:rPr>
                <w:rFonts w:ascii="Times New Roman"/>
                <w:b w:val="false"/>
                <w:i w:val="false"/>
                <w:color w:val="000000"/>
                <w:sz w:val="20"/>
              </w:rPr>
              <w:t>
</w:t>
            </w:r>
            <w:r>
              <w:rPr>
                <w:rFonts w:ascii="Times New Roman"/>
                <w:b w:val="false"/>
                <w:i w:val="false"/>
                <w:color w:val="000000"/>
                <w:sz w:val="20"/>
              </w:rPr>
              <w:t>1 – член экипажа;</w:t>
            </w:r>
          </w:p>
          <w:p>
            <w:pPr>
              <w:spacing w:after="20"/>
              <w:ind w:left="20"/>
              <w:jc w:val="both"/>
            </w:pPr>
            <w:r>
              <w:rPr>
                <w:rFonts w:ascii="Times New Roman"/>
                <w:b w:val="false"/>
                <w:i w:val="false"/>
                <w:color w:val="000000"/>
                <w:sz w:val="20"/>
              </w:rPr>
              <w:t>
2 – пассажир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7" w:id="2035"/>
          <w:p>
            <w:pPr>
              <w:spacing w:after="20"/>
              <w:ind w:left="20"/>
              <w:jc w:val="both"/>
            </w:pPr>
            <w:r>
              <w:rPr>
                <w:rFonts w:ascii="Times New Roman"/>
                <w:b w:val="false"/>
                <w:i w:val="false"/>
                <w:color w:val="000000"/>
                <w:sz w:val="20"/>
              </w:rPr>
              <w:t>
17.3. Характер болезни</w:t>
            </w:r>
          </w:p>
          <w:bookmarkEnd w:id="2035"/>
          <w:p>
            <w:pPr>
              <w:spacing w:after="20"/>
              <w:ind w:left="20"/>
              <w:jc w:val="both"/>
            </w:pPr>
            <w:r>
              <w:rPr>
                <w:rFonts w:ascii="Times New Roman"/>
                <w:b w:val="false"/>
                <w:i w:val="false"/>
                <w:color w:val="000000"/>
                <w:sz w:val="20"/>
              </w:rPr>
              <w:t>
(casdo:‌Disease‌Description‌Text)</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218" w:id="2036"/>
      <w:r>
        <w:rPr>
          <w:rFonts w:ascii="Times New Roman"/>
          <w:b w:val="false"/>
          <w:i w:val="false"/>
          <w:color w:val="000000"/>
          <w:sz w:val="28"/>
        </w:rPr>
        <w:t>
      ________________</w:t>
      </w:r>
    </w:p>
    <w:bookmarkEnd w:id="2036"/>
    <w:p>
      <w:pPr>
        <w:spacing w:after="0"/>
        <w:ind w:left="0"/>
        <w:jc w:val="both"/>
      </w:pPr>
      <w:r>
        <w:rPr>
          <w:rFonts w:ascii="Times New Roman"/>
          <w:b w:val="false"/>
          <w:i w:val="false"/>
          <w:color w:val="000000"/>
          <w:sz w:val="28"/>
        </w:rPr>
        <w:t xml:space="preserve">       * Для вложенных реквизитов, входящих в сложный реквизит, применяется в случае заполнения этого сложного реквизита. Для атрибутов простого реквизита применяется в случае заполнения этого простого реквизита.</w:t>
      </w:r>
    </w:p>
    <w:bookmarkStart w:name="z2219" w:id="2037"/>
    <w:p>
      <w:pPr>
        <w:spacing w:after="0"/>
        <w:ind w:left="0"/>
        <w:jc w:val="both"/>
      </w:pPr>
      <w:r>
        <w:rPr>
          <w:rFonts w:ascii="Times New Roman"/>
          <w:b w:val="false"/>
          <w:i w:val="false"/>
          <w:color w:val="000000"/>
          <w:sz w:val="28"/>
        </w:rPr>
        <w:t xml:space="preserve">
      Применяется в отношении реквизитов, имена которых указаны в графе 7. Дополнительно к имени реквизита указывается путь к его расположению в иерархии структуры документа, за исключением: </w:t>
      </w:r>
    </w:p>
    <w:bookmarkEnd w:id="2037"/>
    <w:bookmarkStart w:name="z2220" w:id="2038"/>
    <w:p>
      <w:pPr>
        <w:spacing w:after="0"/>
        <w:ind w:left="0"/>
        <w:jc w:val="both"/>
      </w:pPr>
      <w:r>
        <w:rPr>
          <w:rFonts w:ascii="Times New Roman"/>
          <w:b w:val="false"/>
          <w:i w:val="false"/>
          <w:color w:val="000000"/>
          <w:sz w:val="28"/>
        </w:rPr>
        <w:t xml:space="preserve">
      реквизита, для которого приведено правило (находится в той же строке таблицы); </w:t>
      </w:r>
    </w:p>
    <w:bookmarkEnd w:id="2038"/>
    <w:bookmarkStart w:name="z2221" w:id="2039"/>
    <w:p>
      <w:pPr>
        <w:spacing w:after="0"/>
        <w:ind w:left="0"/>
        <w:jc w:val="both"/>
      </w:pPr>
      <w:r>
        <w:rPr>
          <w:rFonts w:ascii="Times New Roman"/>
          <w:b w:val="false"/>
          <w:i w:val="false"/>
          <w:color w:val="000000"/>
          <w:sz w:val="28"/>
        </w:rPr>
        <w:t>
      вложенного реквизита, входящего в сложный реквизит, для которого приведено правило;</w:t>
      </w:r>
    </w:p>
    <w:bookmarkEnd w:id="2039"/>
    <w:bookmarkStart w:name="z2222" w:id="2040"/>
    <w:p>
      <w:pPr>
        <w:spacing w:after="0"/>
        <w:ind w:left="0"/>
        <w:jc w:val="both"/>
      </w:pPr>
      <w:r>
        <w:rPr>
          <w:rFonts w:ascii="Times New Roman"/>
          <w:b w:val="false"/>
          <w:i w:val="false"/>
          <w:color w:val="000000"/>
          <w:sz w:val="28"/>
        </w:rPr>
        <w:t>
      реквизита, расположенного на том же уровне иерархии структуры документа;</w:t>
      </w:r>
    </w:p>
    <w:bookmarkEnd w:id="2040"/>
    <w:bookmarkStart w:name="z2223" w:id="2041"/>
    <w:p>
      <w:pPr>
        <w:spacing w:after="0"/>
        <w:ind w:left="0"/>
        <w:jc w:val="both"/>
      </w:pPr>
      <w:r>
        <w:rPr>
          <w:rFonts w:ascii="Times New Roman"/>
          <w:b w:val="false"/>
          <w:i w:val="false"/>
          <w:color w:val="000000"/>
          <w:sz w:val="28"/>
        </w:rPr>
        <w:t>
      реквизита, уникального в структуре документа;</w:t>
      </w:r>
    </w:p>
    <w:bookmarkEnd w:id="2041"/>
    <w:bookmarkStart w:name="z2224" w:id="2042"/>
    <w:p>
      <w:pPr>
        <w:spacing w:after="0"/>
        <w:ind w:left="0"/>
        <w:jc w:val="both"/>
      </w:pPr>
      <w:r>
        <w:rPr>
          <w:rFonts w:ascii="Times New Roman"/>
          <w:b w:val="false"/>
          <w:i w:val="false"/>
          <w:color w:val="000000"/>
          <w:sz w:val="28"/>
        </w:rPr>
        <w:t>
      реквизита, уникального в составе сложного реквизита, в состав которого входит реквизит, для которого приведено правило.</w:t>
      </w:r>
    </w:p>
    <w:bookmarkEnd w:id="2042"/>
    <w:bookmarkStart w:name="z2225" w:id="2043"/>
    <w:p>
      <w:pPr>
        <w:spacing w:after="0"/>
        <w:ind w:left="0"/>
        <w:jc w:val="both"/>
      </w:pPr>
      <w:r>
        <w:rPr>
          <w:rFonts w:ascii="Times New Roman"/>
          <w:b w:val="false"/>
          <w:i w:val="false"/>
          <w:color w:val="000000"/>
          <w:sz w:val="28"/>
        </w:rPr>
        <w:t>
      Для повторяющегося реквизита, требующего уникальности заполнения, указывается область, в пределах которой реквизит является уникальным.</w:t>
      </w:r>
    </w:p>
    <w:bookmarkEnd w:id="2043"/>
    <w:bookmarkStart w:name="z2226" w:id="2044"/>
    <w:p>
      <w:pPr>
        <w:spacing w:after="0"/>
        <w:ind w:left="0"/>
        <w:jc w:val="both"/>
      </w:pPr>
      <w:r>
        <w:rPr>
          <w:rFonts w:ascii="Times New Roman"/>
          <w:b w:val="false"/>
          <w:i w:val="false"/>
          <w:color w:val="000000"/>
          <w:sz w:val="28"/>
        </w:rPr>
        <w:t xml:space="preserve">
      ** Значение идентификатора указывается в соответствии со следующим шаблоном: 1ХХХ – для справочника, 2ХХХ – для классификатора, где ХХХ – код справочника (классификатора) по реестру нормативно-справочной информации Евразийского экономического союза, сформированному в соответствии с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17 ноября 2015 г. № 155.".</w:t>
      </w:r>
    </w:p>
    <w:bookmarkEnd w:id="204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