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5715" w14:textId="c525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августа 2023 года № 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ноября 2018 г. № 193,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с 1 апреля 2025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Коллегии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г. № 118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структуру и формат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Абзацы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четвертый пункта 4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(Fifth Edition)" – опубликован в информационно-телекоммуникационной сети "Интернет" по адресу: https://www.w3.org/TR/xml/;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 1.0 (Third Edition)" – опубликован в информационно-телекоммуникационной сети "Интернет" по адресу: https://www.w3.org/TR/REC-xml-names/;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 Second Edition" и "XML Schema Part 2: Datatypes Second Edition" – опубликованы в информационно-телекоммуникационной сети "Интернет" по адресам: https://www.w3.org /TR/xmlschema-1/ и https://www.w3.org/TR/xmlschema-2/.".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3 в графе 3 цифры "1.1.0" заменить цифрами "2.0.0";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4 в графе 3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"urn:EEC:R:041:RWPreliminaryInformation:v2.0.0";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позицию 6 в графе 3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"EEC_R_041_RWPreliminaryInformation_v2.0.0.xsd".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предварительной информации о товарах, ввозимых железнодорожным транспортом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содержащей обязательный состав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(cacdo:‌Ref‌Preliminary‌Information‌Id‌Details)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информации, в отношении которой осуществляется повторное представление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представления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Место прибытия на таможенную территорию Евразийского экономического союза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(cacdo:‌PIWEntry‌Check‌Point‌Details)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прибытия товаров на таможенную территорию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M.CA.CDT.01161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Код таможенного органа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Код железнодорожной станции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Наименование (название) места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Код пункта пропуска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пункта пропуска на таможенной границе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Наименование пункта пропуска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пропуска на таможенной границе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Лицо, представившее предварительную информацию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(cacdo:‌PIDeclarant‌Details)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представившем предварительную информацию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Наименование субъекта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Краткое наименование субъекта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Уникальный идентификационный таможенный номер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Идентификатор налогоплательщика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Код причины постановки на учет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Идентификатор физического лица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Адрес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10.7.1. Код вида адреса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10.7.2. Код страны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10.7.3. Код территории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10.7.4. Регион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10.7.5. Район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10.7.6. Город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10.7.7. Населенный пункт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10.7.8. Улица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10.7.9. Номер дома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10.7.10. Номер помещения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10.7.11. Почтовый индекс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10.7.12. Номер абонентского ящика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Документ, подтверждающий включение лица в реестр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10.8.1. Код вида документа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10.8.2. Код страны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10.8.3. Регистрационный номер юридического лица при включении в реестр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10.8.4. Код признака перерегистрации документа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10.8.5. Код типа свидетельства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 Признак совпадения сведений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лица, представившего предварительную информацию, с перевозчиком, осуществляющим ввоз товаров на таможенную территорию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Транспортное средство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(cacdo:‌PIWBorder‌Transport‌Details)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прибывающем на таможенную территорию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M.CA.CDT.01156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вида транспорта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Признак контейнерных перевозок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Информация о транспортном средстве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(cacdo:‌PIWTransport‌Means‌Details)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железнодорожном вагоне или контейнере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M.CA.CDT.01201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11.3.1. Порядковый номер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11.3.2. Регистрационный номер транспортного средства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железнодорожного вагона или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11.3.3. Код типа транспортного средства международной перевозки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 международной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11.3.4. Код загрузки объекта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порожнего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11.3.5. Признак возврата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(casdo:‌Return‌Indicator)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возврата вагона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Код цели ввоза транспортного средства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(casdo:‌Transport‌Means‌Entry‌Purpose‌Code)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ввоза транспортного средства международной перевозки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Товарная партия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M.CA.CDT.01158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Порядковый номер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Транспортный (перевозочный) документ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(перевозочном)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Код вида документа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Наименование документа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 Номер документа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 Дата документа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Регистрационный номер таможенного документа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12.3.1. Код таможенного органа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12.3.2. Дата документа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12.3.3. Номер таможенного документа по журналу регистрации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12.3.4. Порядковый номер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Тип декларации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таможенной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Код особенности таможенного декларирования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Код вида перемещения товаров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перемещения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Код предназначения товаров, декларируемых в транзитной декларации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предназначения товаров, отражающее особенности заполнения транзитной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Код использования документов в качестве таможенной декларации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транзитной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Количество листов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Количество товаров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товаров по транспортному (перевозочному) документу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Количество грузовых мест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Код страны отправления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(casdo:‌Departure‌Country‌Code)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отправления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Код страны назначения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Итоговая (общая) сумма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Масса брутто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товаров в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Отправитель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(cacdo:‌PIConsignor‌Details)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M.CA.CDT.00564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Код страны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Наименование субъекта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Краткое наименование субъекта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Код организационно-правовой формы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12.16.5. Наименование организационно-правовой формы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12.16.6. Идентификатор хозяйствующего субъекта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12.16.7. Уникальный идентификационный таможенный номер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12.16.8. Идентификатор налогоплательщика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12.16.9. Код причины постановки на учет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12.16.10. Идентификатор физического лица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12.16.11. Удостоверение личности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12.16.12. Адрес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12.16.13. Контактный реквизит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12.16.14. Признак совпадения сведений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с продавцом/покупателем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12.16.15. Код учреждения обмена (подачи) международных почтовых отправлений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Получатель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(cacdo:‌PIConsignee‌Details)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M.CA.CDT.00564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Код страны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Наименование субъекта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Краткое наименование субъекта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Код организационно-правовой формы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12.17.5. Наименование организационно-правовой формы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12.17.6. Идентификатор хозяйствующего субъекта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12.17.7. Уникальный идентификационный таможенный номер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12.17.8. Идентификатор налогоплательщика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12.17.9. Код причины постановки на учет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12.17.10. Идентификатор физического лица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12.17.11. Удостоверение личности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12.17.12. Адрес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12.17.13. Контактный реквизит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12.17.14. Признак совпадения сведений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с продавцом/покупателем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12.17.15. Код учреждения обмена (подачи) международных почтовых отправлений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 Место погрузки товаров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(cacdo:‌Cargo‌Loading‌Location‌Details)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станции отправления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M.CA.CDT.00567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12.18.1. Код места или географического пункта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12.18.2. Код страны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12.18.3. Наименование (название) места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12.18.4. Код железнодорожной станции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12.18.5. Код таможенного органа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12.18.6. Дата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 Место разгрузки товаров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(cacdo:‌Cargo‌Unloading‌Location‌Details)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станции назначения (выгрузки)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M.CA.CDT.00567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12.19.1. Код места или географического пункта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12.19.2. Код страны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12.19.3. Наименование (название) места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12.19.4. Код железнодорожной станции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12.19.5. Код таможенного органа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12.19.6. Дата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 Код таможенного органа назначения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 назначения, указываемые при принятии решения в отношении подкарантинной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 Контейнер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12.21.1. Идентификатор контейнера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12.21.2. Код страны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 Таможенная идентификация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средствах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M.CA.CDT.00521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12.22.1. Код способа таможенной идентификации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(casdo:‌Customs‌Identification‌Method‌Code)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12.22.2. Код вида средства таможенной идентификации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12.22.3. Количество средств таможенной идентификации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средств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12.22.4. Средство таможенной идентификации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(cacdo:‌Customs‌Identification‌Means‌Id‌Details)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M.CA.CDT.00658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средства таможенной идентификации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(номер) средства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отличительных признаков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Признак признания средств таможенной идентификации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(casdo:‌Foreign‌Customs‌Identification‌Means‌Indicator)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признания таможенным органом средства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12.22.5. Описание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идентификации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 Транспортные средства при транзите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(cacdo:‌PITransit‌Transport‌Means‌Details)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средствах, используемых при перевозке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M.CA.CDT.01136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12.23.1. Признак совпадения сведений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транспортных средств, прибывающих на таможенную территорию Евразийского экономического союза,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12.23.2. Транспортное средство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M.CA.CDT.00640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 Таможенный орган и пункт назначения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(cacdo:‌Transit‌Destination‌Details)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M.CA.CDT.00191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12.24.1. Таможенный орган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M.CDT.00104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12.24.2. Номер (идентификатор) зоны таможенного контроля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12.24.3. Документ, подтверждающий включение лица в реестр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12.24.4. Код железнодорожной станции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12.24.5. Адрес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помещений, открытых площадок или иных территорий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 Грузовые операции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планируемых грузовых операциях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M.CA.CDT.01137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12.25.1. Код вида грузовой операции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грузовой операции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12.25.2. Порядковый номер перевозчика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перевозчика, который продолжает перевозку (транспортировку)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12.25.3. Признак перегрузки товаров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(casdo:‌Goods‌Transhsipment‌Indicator)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перегрузки товаров из одного контейнера в другой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12.25.4. Код страны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совершается грузовая операция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12.25.5. Наименование (название) места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грузовой операции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12.25.6. Код таможенного органа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12.25.7. Код железнодорожной станции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12.25.8. Транспортное средство при совершении грузовых операций с товарами и (или) замене транспортного средства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(cacdo:‌Transhipment‌Transport‌Means‌Details)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транспортнном средстве, с использованием которого будет продолжаться перевозка (транспортировка)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M.CA.CDT.00670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порядковый номер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средства, с использованием которого осуществляется перевозка (транспортировка) товаров до совершения грузовой операции с товарами и (или) замены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12.25.9. Описание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грузовой операции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 Место временного хранения товара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(cacdo:‌Unload‌Warehouse‌Details)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планируемом месте временного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M.CA.CDT.01121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12.26.1. Код места нахождения товаров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планируемого места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12.26.2. Наименование (название) места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планируемого места временного хранения товаров (наименование терминала порта)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12.26.3. Сведения о документе, определяющем место нахождения товара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разрешающем временное хранение товаров, или о разрешении на временное хранение в ином месте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12.26.4. Документ, подтверждающий включение лица в реестр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владельцев складов временного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12.26.5. Дата помещения товара на склад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(casdo:‌Warehouse‌Date)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помещения товаров на временное 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12.26.6. Условия хранения товаров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(cacdo:‌Storage‌Requirement‌Details)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особых условиях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M.CA.CDT.01125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(casdo:‌Special‌Storage‌Requirement‌Indicator)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необходимости обеспечения особых условий хранения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особых условий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 Товар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M.CA.CDT.01159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12.27.1. Порядковый номер товара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12.27.2. Код товара по ТН ВЭД ЕАЭС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12.27.3. Наименование товара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12.27.4. Масса брутто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12.27.5. Масса нетто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12.27.6. Количество товара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12.27.7. Признак товара, свободного от применения запретов и ограничений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12.27.8. Код декларирования компонентов разобранного товара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(casdo:‌Goods‌Component‌Code)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декларирования компонентов разобранного товара, перевозимых по территориям двух и более государств-членов в течение определенного периода времени одним или несколькими транспортными средствами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12.27.9. Порядковый номер товара в декларации на товары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(casdo:‌DTConsignment‌Item‌Ordinal)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таможенной декларации, в соответствии с которой осуществлено предварительное таможенное декларирование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12.27.10. Количество товара в единице измерения, отличной от основной и дополнительной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12.27.11. Наименование места происхождения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12.27.12. Маркировка товара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12.27.13. Назначение и область применения товара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(casdo:‌Goods‌Usage‌Description‌Text)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назначения и области применения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12.27.14. Производитель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12.27.15. Предприятие, выпустившее товары в оборот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(cacdo:‌Vet‌Release‌Organization‌Details)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предприятии, выпустившем в оборот товары, подлежащие ветеринарному контролю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M.CA.CDT.01128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(casdo:‌Veterinary‌Organization‌Id)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предприятия, выпустившего в оборот товары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12.27.16. Груз, грузовые места, поддоны и упаковка товаров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M.CA.CDT.00119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M.CA.CDT.00388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12.27.17. Контейнер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M.CA.CDT.01120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контейнера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12.27.18. Страна происхождения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12.27.19. Стоимость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12.27.20. Предшествующий документ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(cacdo:‌PIPreceding‌Doc‌Details)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M.CA.CDT.00565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документа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12.27.21. Дополнительный документ (сведения)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документы (сведения из документов)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M.CA.CDT.01126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Идентификатор записи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Номер бланка документа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(csdo:‌Form‌Number‌Id)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типографский номер бланка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Учетная серия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серия корма или кормовой добавки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Код товара по ТН ВЭД ЕАЭС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разрешительном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Наименование товара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товара, указанное в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Маркировка товара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маркировки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Производитель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Наименование субъекта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Краткое наименование субъекта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 Уникальный идентификационный таможенный номер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 Идентификатор налогоплательщика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 Код причины постановки на учет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 Идентификатор физического лица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 Адрес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*.16.7.1. Код вида адреса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*.16.7.2. Код страны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*.16.7.3. Код территории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*.16.7.4. Регион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*.16.7.5. Район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*.16.7.6. Город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*.16.7.7. Населенный пункт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*.16.7.8. Улица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*.16.7.9. Номер дома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*.16.7.10. Номер помещения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*.16.7.11. Почтовый индекс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*.16.7.12. Номер абонентского ящика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Сведения об обеззараживании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(cacdo:‌Goods‌Disinfection‌Details)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обеззараживании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M.CA.CDT.01130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 Признак проведения обеззараживания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проведения обеззараживания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 Сведения о проведенном обеззараживании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(cacdo:‌Disinfection‌Details)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проведенного обеззараживания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M.CA.CDT.01192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*.17.2.1. Дата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обеззараживания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*.17.2.2. Продолжительность обработки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(casdo:‌Exposition‌Duration)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проведения обеззараживания (экспозиция)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*.17.2.3. Способ обработки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(casdo:‌Disinfection‌Method‌Name)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обработки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*.17.2.4. Наименование химического вещества (субстанции)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(casdo:‌Chemical‌Name)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химиката (действующего вещества)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*.17.2.5. Температура обработки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(casdo:‌Temperature‌Measure)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при проведении обеззараживания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*.17.2.6. Концентрация вещества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(casdo:‌Concentration‌Measure)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химиката (действующего вещества), примененного при обеззараживании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*.17.2.7. Доза вещества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(casdo:‌Dose‌Measure)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химиката (действующего вещества), примененного при обеззараживании (дезинфекции)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*.17.2.8. Описание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Сведения о фактическом представлении документа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M.CA.CDT.00185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*.18.1. Код представления документа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*.18.2. Код вида документа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*.18.3. Дата представления документа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 Регистрационный номер таможенного документа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*.18.4.1. Код таможенного органа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*.18.4.2. Дата документа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*.18.4.3. Номер таможенного документа по журналу регистрации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*.18.4.4. Порядковый номер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 Регистрационный номер декларации на транспортное средство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*.18.5.1. Код таможенного органа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*.18.5.2. Дата документа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*.18.5.3. Номер таможенного документа по журналу регистрации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*.18.5.4. Код вида транспорта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 Регистрационный номер книжки МДП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*.18.6.1. Серия книжки МДП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*.18.6.2. Идентификационный номер книжки МДП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*.18.7. Номер предшествующего документа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*.18.8. Дата документа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12.27.22. Место и дата отгрузки товара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(cacdo:‌PIShipment‌Location‌Details)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и дате отгрузки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M.CA.CDT.01145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отгрузки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 Обеспечение исполнения обязанности по уплате таможенных и иных платежей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исполнения обязанности по уплате таможенных и иных платежей при таможенной процедуре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M.CA.CDT.00195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12.28.1. Код предоставления обеспечения исполнения обязанности по уплате таможенных и иных платежей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(casdo:‌Guarantee‌Present‌Code)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12.28.2. Код основания для непредоставления обеспечения исполнения обязанности по уплате таможенных и иных платежей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(casdo:‌No‌Guarantee‌Cause‌Code)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основания для непредоставления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12.28.3. Документ, подтверждающий предоставление (непредоставление) обеспечения исполнения обязанности по уплате таможенных и иных платежей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(принятие) либо основание для непредоставления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M.CA.CDT.00673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сертификата обеспечения исполнения обязанности по уплате таможенных пошлин, налогов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сертификата обеспечения исполнения обязанности по уплате таможенных пошлин,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M.CA.CDT.00638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таможенного органа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Дата документа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сертификата обеспечения по журналу регистрации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(casdo:‌Guarantee‌Certificate‌Reg‌Id)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обеспечения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документа, подтверждающего принятие обеспечения исполнения обязанности по уплате таможенных и иных платежей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таможенного документа, подтверждающего принятие обеспечения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M.CA.CDT.00258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иного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Сумма (размер) обеспечения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предоставленного обеспечения исполнения обязанности по уплате таможенных и иных платежей, которая используется в отношении товаров транзитной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способа обеспечения исполнения обязанности по уплате таможенных пошлин, налогов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Ссылочный номер товара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в отношении которого используется генеральное обеспечение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диапазон порядковых номеров товаров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(cacdo:‌Reference‌Consignment‌Item‌Range‌Details)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порядковых номеров товаров, в отношении которых используется генеральное обеспечение исполнения обязанности по уплате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M.CA.CDT.00632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Первый номер диапазона порядковых номеров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(casdo:‌First‌Reference‌Ordinal)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порядковых номеров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Последний порядковый номер диапазона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(casdo:‌Last‌Reference‌Ordinal)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порядковых номеров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 Декларант таможенной процедуры таможенного транзита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(cacdo:‌PITransit‌Declarant‌Details)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таможенной процедуры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M.CA.CDT.00457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12.29.1. Код страны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12.29.2. Наименование субъекта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12.29.3. Краткое наименование субъекта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12.29.4. Код организационно-правовой формы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12.29.5. Наименование организационно-правовой формы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12.29.6. Идентификатор хозяйствующего субъекта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12.29.7. Уникальный идентификационный таможенный номер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12.29.8. Идентификатор налогоплательщика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12.29.9. Код причины постановки на учет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12.29.10. Идентификатор физического лица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12.29.11. Удостоверение личности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12.29.12. Адрес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12.29.13. Контактный реквизит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12.29.14. Обособленное подразделение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12.29.15. Документ, подтверждающий включение лица в реестр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 или свидетельство о включении в реестр таможенных перевозчиков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 Перевозчик товаров по таможенной территории Евразийского экономического союза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(cacdo:‌PIUnion‌Carrier‌Details)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перевозчике, осуществляющем перевозку товаров по таможенной территории Евразийского экономического союза, в том числе в соответствии с таможенной процедурой таможенного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M.CA.CDT.00349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12.30.1. Код страны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12.30.2. Наименование субъекта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12.30.3. Краткое наименование субъекта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12.30.4. Код организационно-правовой формы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12.30.5. Наименование организационно-правовой формы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12.30.6. Идентификатор хозяйствующего субъекта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12.30.7. Уникальный идентификационный таможенный номер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12.30.8. Идентификатор налогоплательщика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12.30.9. Код причины постановки на учет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12.30.10. Идентификатор физического лица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12.30.11. Удостоверение личности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12.30.12. Адрес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12.30.13. Контактный реквизит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12.30.14. Документ, подтверждающий включение лица в реестр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таможенных перевозчиков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12.30.15. Представитель перевозчика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M.CA.CDT.00562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роли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которую выполняет некоторый субъект или объект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12.30.16. Порядковый номер перевозчика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12.30.17. Ссылочный номер перевозчика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12.31. Таможенный представитель, ответственный за заполнение (подписание) таможенного документа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M.CA.CDT.00187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12.31.1. Документ, подтверждающий включение лица в реестр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12.31.2. Договор таможенного представителя с декларантом (заявителем)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 Физическое лицо, заполнившее (подписавшее) таможенный документ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работнике таможенного представителя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12.32.1. Лицо, подписавшее документ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подписания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12.32.2. Удостоверение личности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12.32.3. Номер квалификационного аттестата специалиста по таможенному оформлению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12.32.4. Документ, удостоверяющий полномочия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Перевозчик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cведения о перевозчике, осуществляющем ввоз товаров на таможенную территорию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M.CA.CDT.00349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Код страны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Наименование субъекта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Краткое наименование субъекта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Код организационно-правовой формы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Наименование организационно-правовой формы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Идентификатор хозяйствующего субъекта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Уникальный идентификационный таможенный номер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Идентификатор налогоплательщика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Код причины постановки на учет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Идентификатор физического лица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Удостоверение личности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страны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Код вида документа, удостоверяющего личность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Наименование вида документа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 Серия документа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 Номер документа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 Дата документа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 Дата истечения срока действия документа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13.11.8. Идентификатор уполномоченного органа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 Наименование уполномоченного органа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Адрес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Код вида адреса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 Код страны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Код территории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 Регион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 Район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 Город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 Населенный пункт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 Улица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13.12.9. Номер дома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13.12.10. Номер помещения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13.12.11. Почтовый индекс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13.12.12. Номер абонентского ящика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Контактный реквизит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13.13.1. Код вида связи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13.13.2. Наименование вида связи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13.13.3. Идентификатор канала связи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 Документ, подтверждающий включение лица в реестр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таможенных перевозчиков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13.14.1. Код вида документа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13.14.2. Код страны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13.14.3. Регистрационный номер юридического лица при включении в реестр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13.14.4. Код признака перерегистрации документа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 Код типа свидетельства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 Представитель перевозчика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M.CA.CDT.00562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13.15.1. ФИО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13.15.2. Код роли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которую выполняет некоторый субъект или объект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 Порядковый номер перевозчика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 Ссылочный номер перевозчика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порядковый номер перевозчика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Сведения об объектах, подлежащих контролю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(cacdo:‌Controlled‌Items‌Details)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припасах, запасных частях и оборудовании, подлежащие указанию при предоставлении предварительной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M.CA.CDT.00486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Код вида информации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Признак наличия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(casdo:‌Presence‌Indicator)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наличия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Наименование и количество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наименовании (описании) и количестве объектов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M.CA.CDT.00482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 Наименование товара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описание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 Количество товара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таблице 5 в позициях 1, 2 и 4 в графе "Область значений" слова "ГОСТ ИСО 8601–2001" заменить словами "ISO 8601".</w:t>
      </w:r>
    </w:p>
    <w:bookmarkEnd w:id="908"/>
    <w:bookmarkStart w:name="z91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Таблицу 7 изложить в следующей редакции:</w:t>
      </w:r>
    </w:p>
    <w:bookmarkEnd w:id="909"/>
    <w:bookmarkStart w:name="z91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7</w:t>
      </w:r>
    </w:p>
    <w:bookmarkEnd w:id="910"/>
    <w:p>
      <w:pPr>
        <w:spacing w:after="0"/>
        <w:ind w:left="0"/>
        <w:jc w:val="both"/>
      </w:pPr>
      <w:bookmarkStart w:name="z918" w:id="911"/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простые типы данных, используемые в структуре предварительной информации о товарах, </w:t>
      </w:r>
    </w:p>
    <w:bookmarkEnd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ввозимых железнодорожным транспортом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правилами, принятыми в стране регистрации налогоплательщика. 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Tax‌Registration‌Reason‌Code‌Type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налоговый учет_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 ВЭД ЕАЭС_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 ВЭД ЕАЭС на уровне 2, 4, 6, 8, 9 или 10 знаков. 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Name20‌Type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Name40Type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40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Measurement‌Unit‌Code‌Type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BorderCheckpointCodeType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перечня пунктов пропуска через таможенную границу государств – членов Евразийского экономического союза. 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TransportMeansRegIdType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Currency‌Code‌V3‌Type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Quantity5Type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Пятизначное.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Quantity8Type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Восьмизначное.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Business‌Entity‌Id‌Type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Хозяйствующий субъект_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Business‌Entity‌Id‌Kind‌Id‌Type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субъектов.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видов адресов. 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перечнем видов средств (каналов) связи.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Code6‌Type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6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 – членов Евразийского экономического союза. 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VehicleMakeCodeType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Code1to3Type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От 1 до 3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99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Таблицу 9 изложить в следующей редакции:</w:t>
      </w:r>
    </w:p>
    <w:bookmarkEnd w:id="9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9</w:t>
            </w:r>
          </w:p>
        </w:tc>
      </w:tr>
    </w:tbl>
    <w:bookmarkStart w:name="z998" w:id="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используемые в структуре предварительной информации о товарах, ввозимых железнодорожным транспортом</w:t>
      </w:r>
    </w:p>
    <w:bookmarkEnd w:id="9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Payment‌Amount‌With‌Currency‌Type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GoodsLocationCodeType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товаров_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RailwayStationCodeType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(\d{5})|(\d{6})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TIRSeries‌Id‌Type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 МДП_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PaymentGuaranteeMethodCodeType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уплаты таможенных и иных платежей_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способа обеспечения исполнения обязанности по уплате таможенных пошлин, налогов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DocPresentKindCodeType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представления документов в соответствии с перечнем признаков представления документов.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Id8‌Type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8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CACountryCodeType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 символов.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CAUniqueCustomsNumberIdType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DeclarationFeatureCodeType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таможенного декларирования товаров_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Id6Type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6 символов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EDoc‌Indicator‌Code‌Type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TransportTypeCodeType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международной перевозки_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No‌Guarantee‌Cause‌Code‌Type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непредоставления обеспечения_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Measure‌Unit‌Abbreviation‌Code‌Type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TransitProcedureCodeType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перемещения в транзитной декларации 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LocationCodeType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нахождения со ссылкой на справочник (классификатор)_ Код.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места нахождения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[A-Z]{3}|[А-Я]{3}|[0-9A-Z]{5}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PreliminaryInformationSeqIdType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предварительной информации _Идентификатор.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Temperature‌Measure‌Type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термической обработки_ Измерение. 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03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пункте 12:</w:t>
      </w:r>
    </w:p>
    <w:bookmarkEnd w:id="987"/>
    <w:bookmarkStart w:name="z103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первом слово "приводится" заменить словом "приведено";</w:t>
      </w:r>
    </w:p>
    <w:bookmarkEnd w:id="988"/>
    <w:bookmarkStart w:name="z103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абзаце четвертом слова "электронного вида документа" заменить словами "предварительной информации о товарах, ввозимых железнодорожным транспортом";</w:t>
      </w:r>
    </w:p>
    <w:bookmarkEnd w:id="989"/>
    <w:bookmarkStart w:name="z103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после абзаца пятого дополнить абзацем следующего содержания:</w:t>
      </w:r>
    </w:p>
    <w:bookmarkEnd w:id="990"/>
    <w:bookmarkStart w:name="z103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формирования реквизита" – определяет правило формирования реквизита;";</w:t>
      </w:r>
    </w:p>
    <w:bookmarkEnd w:id="991"/>
    <w:bookmarkStart w:name="z104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абзац шестой дополнить словами "формирования реквизита";</w:t>
      </w:r>
    </w:p>
    <w:bookmarkEnd w:id="992"/>
    <w:bookmarkStart w:name="z104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абзацы седьмой – одиннадцатый изложить в следующей редакции:</w:t>
      </w:r>
    </w:p>
    <w:bookmarkEnd w:id="993"/>
    <w:bookmarkStart w:name="z104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кодовое обозначение вида правила формирования реквизита. Возможные значения:</w:t>
      </w:r>
    </w:p>
    <w:bookmarkEnd w:id="994"/>
    <w:bookmarkStart w:name="z104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общее правило, применяемое в каждом государстве-члене, устанавливается правом Евразийского экономического союза;</w:t>
      </w:r>
    </w:p>
    <w:bookmarkEnd w:id="995"/>
    <w:bookmarkStart w:name="z104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правило, определяющее особенности формирования реквизита в государствах-членах, устанавливается правом Евразийского экономического союза;</w:t>
      </w:r>
    </w:p>
    <w:bookmarkEnd w:id="996"/>
    <w:bookmarkStart w:name="z104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правило, определяющее особенности формирования реквизита в государстве-члене, устанавливается законодательством государства-члена;</w:t>
      </w:r>
    </w:p>
    <w:bookmarkEnd w:id="997"/>
    <w:bookmarkStart w:name="z1046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кодовое обозначение государства-члена в соответствии с классификатором стран мира (AM, BY, KZ, KG, RU), в котором применяется правило формирования реквизита со значением кода вида "2" или "3";".</w:t>
      </w:r>
    </w:p>
    <w:bookmarkEnd w:id="998"/>
    <w:bookmarkStart w:name="z104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Таблицу 10 изложить в следующей редакции:</w:t>
      </w:r>
    </w:p>
    <w:bookmarkEnd w:id="9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10</w:t>
            </w:r>
          </w:p>
        </w:tc>
      </w:tr>
    </w:tbl>
    <w:bookmarkStart w:name="z1049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формирования реквизитов структуры предварительной информации о товарах, ввозимых железнодорожным транспортом</w:t>
      </w:r>
    </w:p>
    <w:bookmarkEnd w:id="10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(пункты) Порядка</w:t>
            </w:r>
          </w:p>
        </w:tc>
        <w:tc>
          <w:tcPr>
            <w:tcW w:w="17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формирования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"R.041"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(csdo:EDocId)"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значение реквизита "Идентификатор исходного электронного документа (сведений)"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(сведений)"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предварительная информация представлена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– в остальных случаях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предварительной информации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и предварительная информация ранее не представлялась или она не была зарегистрирована, то реквизит "Регистрационный номер предварительной информации (cacdo:‌Preliminary‌Information‌Id‌Details)"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и предварительная информация представляется с целью корректировки сведений о вагонах, то реквизит "Регистрационный номер предварительной информации (cacdo:‌Preliminary‌Information‌Id‌Details)"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"01" и реквизит Транспортный (перевозочный) документ (cacdo:‌Transport‌Document‌Details) не заполнен, то реквизит "Регистрационный номер предварительной информации (cacdo:‌Preliminary‌Information‌Id‌Details)"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страны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Порядковый номер предварительной информации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Ссылочный номер предварительной информации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(cacdo:‌Ref‌Preliminary‌Information‌Id‌Details)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осуществляется повторное представление ранее поданной предварительной информации с целью исправления выявленных несоответствий, то реквизит "Ссылочный номер предварительной информации (cacdo:‌Ref‌Preliminary‌Information‌Id‌Details)" должен быть заполнен, иначе реквизит "Ссылочный номер предварительной информации (cacdo:‌Ref‌Preliminary‌Information‌Id‌Details)"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Код страны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Дата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Порядковый номер предварительной информации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представления предварительной информации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"Цель представления предварительной информации (casdo:‌Preliminary‌Information‌Usage‌Code)" должен содержать значение кода цели предоставления предварительной информации в соответствии с перечнем целей представления предварительной информации о товарах, ввозимых железнодорожным транспортом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"Цель представления предварительной информации (casdo:‌Preliminary‌Information‌Usage‌Code)" должен содержать 1 из значений: "01", "03", "05", "06", "07", "08", "09", "10", "11", "12", "13", "14",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1 из экземпляров реквизита "Цель представления предварительной информации (casdo:‌Preliminary‌Information‌Usage‌Code)" содержит 1 из значений: "03", "07", "08", "09", "10", "14" "15", "16", "17", "18", то 1 из экземпляров реквизита "Цель представления предварительной информации (casdo:‌Preliminary‌Information‌Usage‌Code)" должен содержать значение "01"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"15", "16", "17", "18", остальные экземпляры реквизита "Цель представления предварительной информации (casdo:‌Preliminary‌Information‌Usage‌Code)" не должны содержать значений: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Место прибытия на таможенную территорию Евразийского экономического союза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(cacdo:‌PIWEntry‌Check‌Point‌Details)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"11", "12", "13", то реквизит "Место прибытия на таможенную территорию Евразийского экономического союза (cacdo:‌PIWEntry‌Check‌Point‌Details)" должен быть заполнен, иначе реквизит "Место прибытия на таможенную территорию Евразийского экономического союза (cacdo:‌PIWEntry‌Check‌Point‌Details"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Код таможенного органа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Код железнодорожной станции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1 из значений: "01", "06", то реквизит "Код железнодорожной станции (casdo:‌Railway‌Station‌Code)" должен содержать код железнодорожной станции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Наименование (название) места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содержит 1 из значений: "01", "06", то реквизит "Наименование (название) места (casdo:‌Place‌Name)" должен быть заполнен, иначе реквизит "Наименование (название) места (casdo:‌Place‌Name)"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(название) места (casdo:‌Place‌Name)" заполнен, то реквизит "Наименование (название) места (casdo:‌Place‌Name)" должен содержать наименование железнодорожной станции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Код пункта пропуска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пункта пропуска (csdo:‌Border‌Checkpoint‌Code)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Наименование пункта пропуска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(csdo:‌Border‌Checkpoint‌Name)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"Наименование пункта пропуска (csdo:‌Border‌Checkpoint‌Name)" может быть заполнен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Лицо, представившее предварительную информацию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(cacdo:‌PIDeclarant‌Details)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то реквизит "Признак совпадения сведений (casdo:‌Equal‌Indicator)" в составе реквизита "Лицо, представившее предварительную информацию (cacdo:‌PIDeclarant‌Details)" должен быть заполнен, иначе 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содержит значение "1", то для реквизита "Лицо, представившее предварительную информацию (cacdo:‌PIDeclarant‌Details)" при указании сведений о наименовании субъекта должен быть заполнен в точности 1 реквизит: "Признак совпадения сведений (casdo:‌Equal‌Indicator)". Иные реквизиты в составе реквизита "Лицо, представившее предварительную информацию (cacdo:‌PIDeclarant‌Details)"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(casdo:‌Equal‌Indicator)" в составе реквизита "Лицо, представившее предварительную информацию (cacdo:‌PIDeclarant‌Details)" не заполнен, то для реквизитов, находящихся в составе реквизита "Лицо, представившее предварительную информацию (cacdo:‌PIDeclarant‌Details)" применяются правила формирования этих реквизитов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(casdo:‌Equal‌Indicator)" в составе реквизита "Лицо, представившее предварительную информацию (cacdo:‌PIDeclarant‌Details)" не заполнен, то для реквизита "Лицо, представившее предварительную информацию (cacdo:‌PIDeclarant‌Details)"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Наименование субъекта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Краткое наименование субъекта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Уникальный идентификационный таможенный номер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Идентификатор налогоплательщика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Код причины постановки на учет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и предварительная информация представляется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Идентификатор физического лица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Адрес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не содержит значение "1", то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10.7.1. Код вида адреса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 – 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10.7.2. Код страны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лица, представившего предварительную информацию,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10.7.3. Код территории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10.7.4. Регион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10.7.5. Район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10.7.6. Город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10.7.7. Населенный пункт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10.7.8. Улица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10.7.9. Номер дома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10.7.10. Номер помещения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10.7.11. Почтовый индекс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10.7.12. Номер абонентского ящика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Документ, подтверждающий включение лица в реестр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"Лицо, представившее предварительную информацию (cacdo:‌PIDeclarant‌Details)" не содержит значение "1" и предварительная информация представляется лицом, включенным в реестр таможенных представителей,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10.8.1. Код вида документа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"09034"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10.8.2. Код страны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10.8.3. Регистрационный номер юридического лица при включении в реестр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10.8.4. Код признака перерегистрации документа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10.8.5. Код типа свидетельства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 Признак совпадения сведений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заполнен, то должен содержать 1 из значений: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лицо, представившее предварительную информцию, совпадает с перевозчиком, осуществляющим ввоз товаров на таможенную территорию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лицо, представившее предварительную информцию, не совпадает с перевозчиком, осуществляющим ввоз товаров на таможенную территорию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Транспортное средство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(cacdo:‌PIWBorder‌Transport‌Details)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"Транспортное средство (cacdo:‌PIWBorder‌Transport‌Details)"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вида транспорта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и реквизит "Признак совпадения сведений (casdo:‌Equal‌Indicator)" в составе реквизита "Транспортные средства при транзите (cacdo:‌PITransit‌Transport‌Means‌Details)" содержит значение "1", то реквизит "Код вида транспорта (csdo:UnifiedTransportModeCode)" должен содержать значение "20",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то реквизит "Код вида транспорта (csdo:‌Unified‌Transport‌Mode‌Code)" должен содержать значение "20", иначе реквизит "Код вида транспорта (csdo:UnifiedTransportModeCode)"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Признак контейнерных перевозок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контейнерных перевозок (casdo:‌Container‌Indicator)" должен содержать 1 из значений: 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товары перевозятся в контейнере;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Информация о транспортном средстве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(cacdo:‌PIWTransport‌Means‌Details)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то реквизит "Информация о транспортном средстве (cacdo:‌PIWTransport‌Means‌Details)"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"01", реквизит "Регистрационный номер предварительной информации (cacdo:‌Preliminary‌Information‌Id‌Details)" не заполнен, то реквизит "Информация о транспортном средстве (cacdo:‌PIWTransport‌Means‌Details)"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"01", реквизит "Регистрационный номер предварительной информации (cacdo:‌Preliminary‌Information‌Id‌Details)" заполнен, то реквизит "Информация о транспортном средстве (cacdo:‌PIWTransport‌Means‌Details)"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11.3.1. Порядковый номер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реквизита "Транспортные средства при транзите (cacdo:‌PITransit‌Transport‌Means‌Details)" содержит значение "1",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"Порядковый номер (csdo:‌Object‌Ordinal)" заполнен, то значения реквизита "Порядковый номер (csdo:‌Object‌Ordinal)" в составе реквизита "Транспортное средство (cacdo:‌PIWBorder‌Transport‌Details" должны начинаться со значения "1"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"Порядковый номер (csdo:‌Object‌Ordinal)" заполнен, то 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11.3.2. Регистрационный номер транспортного средства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транспортного средства (csdo:‌Transport‌Means‌Reg‌Id)" должен содержать номер вагона (платформы, цистерны и т.п.) или контейнера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идентификатор справочника (классификатора) (атрибут country‌Code‌List‌Id)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11.3.3. Код типа транспортного средства международной перевозки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"03", или реквизит "Признак совпадения сведений (casdo:‌Equal‌Indicator)" в составе реквизита "Транспортные средства при транзите (cacdo:‌PITransit‌Transport‌Means‌Details)" содержит значение "1", то реквизит "Код типа транспортного средства международной перевозки (casdo:‌Transport‌Type‌Code)" должен быть заполнен, иначе реквизит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значение: "01", то реквизит "Код типа транспортного средства международной перевозки (casdo:‌Transport‌Type‌Code)" должен быть заполнен, иначе реквизит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транспортного средства международной перевозки (casdo:‌Transport‌Type‌Code)" заполнен, то реквизит "Код типа транспортного средства международной перевозки (casdo:‌Transport‌Type‌Code)"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11.3.4. Код загрузки объекта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Код загрузки объекта (casdo:‌Full‌Item‌Code) заполнен, то должен содержать значение "0" – порожнее транспортное средство, иначе реквизит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11.3.5. Признак возврата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(casdo:‌Return‌Indicator)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возврата (casdo:‌Return‌Indicator)" заполнен, то должен созержать значение "1" – осуществляется возврат транспортного средства, иначе реквизит не должен быть заполнен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Код цели ввоза транспортного средства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(casdo:‌Transport‌Means‌Entry‌Purpose‌Code)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"03", то реквизит "Код цели ввоза транспортного средства (casdo:‌Transport‌Means‌Entry‌Purpose‌Code)" должен содержать 1 из значений: 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для начала международной перевозки грузов, пассажиров и (или) багажа на таможенной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для завершения международной перевозки грузов, пассажиров и (или) багажа на таможенной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иначе реквизит "Код цели ввоза транспортного средства (casdo:‌Transport‌Means‌Entry‌Purpose‌Code)"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Товарная партия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и осуществляется международная перевозка товаров, то реквизит "Товарная партия (cacdo:‌PIWConsignment‌Details)"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все экземпляры реквизита "Код загрузки объекта (casdo:FullItemCode)" содержат значение "0", то реквизит "Товарная партия (cacdo:PIWConsignmentDetails)"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 "05", "06", "07", "08", "09", "10", "11", "12", "13", "15", "16", "17", "18", то реквизит "Товарная партия (cacdo:‌PIWConsignment‌Details)"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"11", "12", "13", и реквизит "Признак контейнерных перевозок (casdo:‌Container‌Indicator)" в составе реквизита "Транспортное средство (cacdo:‌PIWBorder‌Transport‌Details)" содержит значение "1", то для реквизита "Товарная партия (cacdo:‌PIWConsignment‌Details)" может быть заполнен 1 из реквизитов: "Контейнер (cacdo:‌PIContainer‌Details)" в составе реквизита "Товарная партия (cacdo:‌PIWConsignment‌Details)", "Контейнер (cacdo:‌PIContainer‌Details)" в составе реквизита "Товар (cacdo:‌PIWConsignment‌Item‌Details)"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"01", реквизит "Признак контейнерных перевозок (casdo:‌Container‌Indicator)" в составе реквизита "Транспортное средство (cacdo:‌PIWBorder‌Transport‌Details)" содержит значение "1", реквизит "Регистрационный номер предварительной информации (cacdo:‌Preliminary‌Information‌Id‌Details)" не заполнен, то для реквизита "Товарная партия (cacdo:‌PIWConsignment‌Details)" должен быть заполнен не менее 1 из реквизитов: "Контейнер (cacdo:‌PIContainer‌Details)" в составе реквизита "Товарная партия (cacdo:‌PIWConsignment‌Details)", "Контейнер (cacdo:‌PIContainer‌Details)" в составе реквизита "Товар (cacdo:‌PIWConsignment‌Item‌Details)"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то для реквизита "Товарная партия (cacdo:PIWConsignmentDetails)" может быть заполнен 1 из реквизитов: "Итоговая (общая) сумма (casdo:‌Total‌Amount)" в составе реквизита "Товарная партия (cacdo:PIWConsignmentDetails)", "Стоимость (casdo:CAValueAmount)" в составе реквизита "Товар (cacdo:PIWConsignmentItemDetails)"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Порядковый номер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Транспортный (перевозочный) документ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Код вида документа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Наименование документа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1 из значений: "02014", "02099", то реквизит "Наименование документа (csdo:‌Doc‌Name)" должен быть заполнен, иначе 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 Номер документа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 Дата документа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Регистрационный номер таможенного документа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12.3.1. Код таможенного органа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12.3.2. Дата документа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12.3.3. Номер таможенного документа по журналу регистрации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12.3.4. Порядковый номер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"Порядковый номер (casdo:‌Customs‌Document‌Ordinal‌Id)"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Тип декларации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"Тип декларации (casdo:‌Declaration‌Kind‌Code)" должен содержать значение "ТТ" – перевозка товаров в соответствии с таможенной процедурой таможенного транзита, иначе реквизит "Тип декларации (casdo:‌Declaration‌Kind‌Code)"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Код особенности таможенного декларирования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"Код особенности таможенного декларирования (casdo:‌Declaration‌Feature‌Code)" может быть заполнен, иначе реквизит "Код особенности таможенного декларирования (casdo:‌Declaration‌Feature‌Code)"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заполнен, то реквизит "Код особенности таможенного декларирования (casdo:‌Declaration‌Feature‌Code)" должен содержать значение "ПТД"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Код вида перемещения товаров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"Код вида перемещения товаров (casdo:‌Transit‌Procedure‌Code)" должен содержать значение кода вида перемещения товаров в соответствии с классификатором видов перемещения товаров в соответствии с таможенной процедурой таможенного транзита, иначе реквизит "Код вида перемещения товаров (casdo:‌Transit‌Procedure‌Code)"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перемещения товаров (casdo:‌Transit‌Procedure‌Code)" должен содержать значение "2019"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 Код предназначения товаров, декларируемых в транзитной декларации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"Код предназначения товаров, декларируемых в транзитной декларации (casdo:‌Transit‌Feature‌Code)" может быть заполнен, иначе реквизит "Код предназначения товаров, декларируемых в транзитной декларации (casdo:‌Transit‌Feature‌Code)"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предназначения товаров, декларируемых в транзитной декларации (casdo:‌Transit‌Feature‌Code)" заполнен, то должен содержать 1 из значений: 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 – в случае таможенного декларирования товаров для личного пользования и (или) транспортных средств для личного пользования, перемещаемых через таможенную границу Союза в несопровождаемом багаже либо доставляемых перевозчиком;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– в случае таможенного декларирования товаров, перевозимых (транспортируемых) 2 и более видами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 – в случае таможенного декларирования международных почтовых отправлений;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 – в случае таможенного декларирования товаров военного назначения;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– в случае таможенного декларирования 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не применяются запреты и ограничения и которые необходимы для ликвидации последствий стихийных бедствий, чрезвычайных ситуаций природного и техногенного характера, а также в отношении товаров, предназначенных для гуманитарной и технической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 – в случае таможенного декларирования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года, Лиги чемпионов UEFA сезона 2021/2022 или при проведении тренировочных мероприятий по подготовке к ним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 Код использования документов в качестве таможенной декларации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"Код использования документов в качестве таможенной декларации (casdo:‌Doc‌Usage‌Code)" может быть заполнен, иначе реквизит "Код использования документов в качестве таможенной декларации (casdo:‌Doc‌Usage‌Code)"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использования документов в качестве таможенной декларации (casdo:‌Doc‌Usage‌Code)" заполнен, то реквизит "Код использования документов в качестве таможенной декларации (casdo:‌Doc‌Usage‌Code)" должен содержать 1 из значений: 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– при использовании в качестве транзитной декларации карнета АТА с прилагаемыми к нему транспортными (перевозочными) и коммерческими документами;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– при использовании в качестве транзитной декларации транспортных (перевозочных), коммерческих и (или) иных документов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 Количество листов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 Количество товаров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"Количество товаров (casdo:‌Goods‌Quantity)" должен быть заполнен, иначе реквизит "Количество товаров (casdo:‌Goods‌Quantity)"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"Количество товаров (casdo:‌Goods‌Quantity)" должен содержать значение "1"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 Количество грузовых мест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то реквизит "Количество грузовых мест (casdo:‌Cargo‌Quantity)"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значения: "01", "05", "06" то реквизит "Количество грузовых мест (casdo:‌Cargo‌Quantity)"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грузовых мест (casdo:‌Cargo‌Quantity)" заполнен, то при перевозке насыпом, наливом, навалом и т.п.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 Код страны отправления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(casdo:‌Departure‌Country‌Code)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"05", "06", "11", то реквизит "Код страны отправления (casdo:‌Departure‌Country‌Code)" должен быть заполнен, иначе реквизит "Код страны отправления (casdo:‌Departure‌Country‌Code)"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отправления (casdo:‌Departure‌Country‌Code)"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 Код страны назначения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"05", "06", то реквизит "Код страны назначения (casdo:‌Destination‌Country‌Code)"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"11", то реквизит "Код страны назначения (casdo:‌Destination‌Country‌Code)"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значения: "05", "06" "11", то реквизит "Код страны назначения (casdo:‌Destination‌Country‌Code)"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назначения (casdo:‌Destination‌Country‌Code)"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 Итоговая (общая) сумма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B.041.00098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реквизит "Цель представления предварительной информации (casdo:‌Preliminary‌Information‌Usage‌Code)" не содержит значение "05", реквизит "Код предназначения товаров, декларируемых в транзитной декларации (casdo:‌Transit‌Feature‌Code)" содержит значение "МП", то реквизит "Итоговая (общая) сумма (casdo:‌Total‌Amount)"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реквизит "Код предназначения товаров, декларируемых в транзитной декларации (casdo:‌Transit‌Feature‌Code)" не содержит значение "МП" и реквизит "Стоимость (casdo:‌CAValue‌Amount)" в составе экземпляров реквизита "Товар (cacdo:‌PIWConsignment‌Item‌Details" заполнен, то реквизит "Итоговая (общая) сумма (casdo:‌Total‌Amount)"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значений "05", "06", то реквизит "Итоговая (общая) сумма (casdo:‌Total‌Amount)"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"Итоговая (общая) сумма (casdo:‌Total‌Amount)"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"Итоговая (общая) сумма (casdo:‌Total‌Amount)"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 Масса брутто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 реквизит "Масса брутто (csdo:‌Unified‌Gross‌Mass‌Measure)" может быть заполнен.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реквизит "Код предназначения товаров, декларируемых в транзитной декларации (casdo:‌Transit‌Feature‌Code)" содержит значение "ЧМ",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содержит значение "06", реквизит "Цель представления предварительной информации (casdo:‌Preliminary‌Information‌Usage‌Code)" не содержит значений "01", "05", реквизит "Код предназначения товаров, декларируемых в транзитной декларации (casdo:‌Transit‌Feature‌Code)" не содержит значение "ЧМ", то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должен содержать общий вес брутто товаров в товарной партии, выраженный в килограммах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значений "01" "05", "06", то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 Отправитель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(cacdo:‌PIConsignor‌Details)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"06", "11", "13", то реквизит "Отправитель (cacdo:‌ PIConsignor‌Details)" должен быть заполнен, иначе реквизит "Отправитель (cacdo:‌ PIConsignor‌Details)"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(cacdo:‌PIConsignor‌Details)"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 Код страны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 Наименование субъекта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 Краткое наименование субъекта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 Код организационно-правовой формы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12.16.5. Наименование организационно-правовой формы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12.16.6. Идентификатор хозяйствующего субъекта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12.16.7. Уникальный идентификационный таможенный номер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12.16.8. Идентификатор налогоплательщика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12.16.9. Код причины постановки на учет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отправитель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12.16.10. Идентификатор физического лица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12.16.11. Удостоверение личности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то реквизит "Удостоверение личности (ccdo:‌Identity‌Doc‌V3‌Details)" может быть заполнен, иначе реквизит "Удостоверение личности (ccdo:‌Identity‌Doc‌V3‌Details)"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12.16.12. Адрес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значение "МП", и реквизит "Код учреждения обмена (подачи) международных почтовых отправлений (casdo:‌Exchange‌Post‌Office‌Code)" заполнен, то реквизит "Адрес (ccdo:‌Subject‌Address‌Details)" не должен быть заполнен, иначе реквизит "Адрес (ccdo:‌Subject‌Address‌Details)"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отправителя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12.16.13. Контактный реквизит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12.16.14. Признак совпадения сведений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12.16.15. Код учреждения обмена (подачи) международных почтовых отправлений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"Код учреждения обмена (подачи) международных почтовых отправлений (casdo:‌Exchange‌Post‌Office‌Code)" может быть заполнен, иначе реквизит "Код учреждения обмена (подачи) международных почтовых отправлений (casdo:‌Exchange‌Post‌Office‌Code)"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 Получатель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(cacdo:‌PIConsignee‌Details)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"06", "11", "13", то реквизит "Получатель (cacdo:‌PIConsignee‌Details)" должен быть заполнен, иначе реквизит Получатель (cacdo:‌PIConsignee‌Details)"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 (cacdo:‌PIConsignee‌Details)"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 Код страны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 Наименование субъекта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 Краткое наименование субъекта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 Код организационно-правовой формы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12.17.5. Наименование организационно-правовой формы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12.17.6. Идентификатор хозяйствующего субъекта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12.17.7. Уникальный идентификационный таможенный номер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12.17.8. Идентификатор налогоплательщика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12.17.9. Код причины постановки на учет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получатель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12.17.10. Идентификатор физического лица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12.17.11. Удостоверение личности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то реквизит "Удостоверение личности (ccdo:‌Identity‌Doc‌V3‌Details)" может быть заполнен, иначе реквизит "Удостоверение личности (ccdo:‌Identity‌Doc‌V3‌Details)"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12.17.12. Адрес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значение "МП", и реквизит "Код учреждения обмена (подачи) международных почтовых отправлений (casdo:‌Exchange‌Post‌Office‌Code)" заполнен, то реквизит "Адрес (ccdo:‌Subject‌Address‌Details)" не должен быть заполнен, иначе реквизит "Адрес (ccdo:‌Subject‌Address‌Details)"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получателя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12.17.13. Контактный реквизит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12.17.14. Признак совпадения сведений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12.17.15. Код учреждения обмена (подачи) международных почтовых отправлений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"Код учреждения обмена (подачи) международных почтовых отправлений (casdo:‌Exchange‌Post‌Office‌Code)" может быть заполнен, иначе реквизит "Код учреждения обмена (подачи) международных почтовых отправлений (casdo:‌Exchange‌Post‌Office‌Code)"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 Место погрузки товаров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(cacdo:‌Cargo‌Loading‌Location‌Details)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"Место погрузки товаров (cacdo:‌Cargo‌Loading‌Location‌Details)" должен быть заполнен, иначе реквизит "Место погрузки товаров (cacdo:‌Cargo‌Loading‌Location‌Details)"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12.18.1. Код места или географического пункта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(casdo:‌Location‌Code)" не должен быь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12.18.2. Код страны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должен содержать значение двухбуквенного кода страны станции отправления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12.18.3. Наименование (название) места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(название) места (casdo:‌Place‌Name)" заполнен, то должен содержать наименование железнодорожной станции отправления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12.18.4. Код железнодорожной станции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железнодорожной станции (casdo:‌Railway‌Station‌Code)" заполнен, то должен содержать код железнодорожной станции отправления товаров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12.18.5. Код таможенного органа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12.18.6. Дата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 Место разгрузки товаров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(cacdo:‌Cargo‌Unloading‌Location‌Details)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содержит значение "01", то реквизит "Место разгрузки товаров (cacdo:‌Cargo‌Unloading‌Location‌Details)" должен быть заполнен, иначе реквизит "Место разгрузки товаров (cacdo:‌Cargo‌Unloading‌Location‌Details)"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12.19.1. Код места или географического пункта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(casdo:‌Location‌Code)" не должен быь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12.19.2. Код страны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он должен содержать значение двухбуквенного кода страны станции назначения (выгрузки)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12.19.3. Наименование (название) места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(название) места (casdo:‌Place‌Name)" заполнен, то он должен содержать наименование железнодорожной станции назначения (выгрузки)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12.19.4. Код железнодорожной станции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железнодорожной станции (casdo:‌Railway‌Station‌Code)" заполнен, то он должен содержать код железнодорожной станции назначения (выгрузки) товаров в соответствии с классификатором железнодорожных станций, применяемым в рамках Соглашения о международном железнодорожном грузовом сообщении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12.19.5. Код таможенного органа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(csdo:CustomsOfficeCode)" заполнен, то он должен содержать значение кода таможенного органа, в зоне действия которого расположена железнодорожная станция назначения (выгрузки) товаров, в соответствии с классификатором таможенных органов, используемым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12.19.6. Дата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 Код таможенного органа назначения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то реквизит "Код таможенного органа назначения (casdo:‌Destination‌Customs‌Office‌Code)" может быть заполнен, иначе реквизит "Код таможенного органа назначения (casdo:‌Destination‌Customs‌Office‌Code)"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назначения (casdo:‌Destination‌Customs‌Office‌Code)" заполнен, то реквизит "Код таможенного органа назначения (casdo:‌Destination‌Customs‌Office‌Code)" должен содержать значение восьмизначного кода таможенного органа в соответствии с классификатором таможенных органов государств –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 Контейнер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12.21.1. Идентификатор контейнера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12.21.2. Код страны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(casdo:‌CACountry‌Code)" заполнен, то должен содержать значение двухбуквенного кода страны регистрации контейнера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 Таможенная идентификация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"Таможенная идентификация (cacdo:‌Customs‌Identification‌Details)" может быть заполнен, иначе реквизит "Таможенная идентификация (cacdo:‌Customs‌Identification‌Details)"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12.22.1. Код способа таможенной идентификации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(casdo:‌Customs‌Identification‌Method‌Code)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таможенной идентификации (casdo:‌Customs‌Identification‌Method‌Code)" должен содержать значение "01" – применение средств идентификации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12.22.2. Код вида средства таможенной идентификации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средства таможенной идентификации (casdo:‌Customs‌Identification‌Means‌Kind‌Code)"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средства таможенной идентификации (casdo:‌Customs‌Identification‌Means‌Kind‌Code)" должен содержать 1 из значений: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пломбы;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навигационные пломбы;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печати;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цифровая, буквенная и иная маркировка;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идентификационные знаки;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штампы;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сейф-пакеты;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иные средства, обеспечивающие идентификацию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12.22.3. Количество средств таможенной идентификации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средств таможенной идентификации (casdo:‌Seal‌Quantity)"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12.22.4. Средство таможенной идентификации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(cacdo:‌Customs‌Identification‌Means‌Id‌Details)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"Средство таможенной идентификации (cacdo:‌Customs‌Identification‌Means‌Id‌Details)"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средства таможенной идентификации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средства таможенной идентификации (casdo:‌Customs‌Identification‌Means‌Id)"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Признак признания средств таможенной идентификации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(casdo:‌Foreign‌Customs‌Identification‌Means‌Indicator)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признания средств таможенной идентификации (casdo:‌Foreign‌Customs‌Identification‌Means‌Indicator)"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12.22.5. Описание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 Транспортные средства при транзите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(cacdo:‌PITransit‌Transport‌Means‌Details)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реквизит "Код предназначения товаров, декларируемых в транзитной декларации (casdo:‌Transit‌Feature‌Code)" не содержит значение "ВН", то реквизит "Транспортные средства при транзите (cacdo:‌PITransit‌Transport‌Means‌Details)" должен быть заполнен, иначе реквизит "Транспортные средства при транзите (cacdo:‌PITransit‌Transport‌Means‌Details)"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12.23.1. Признак совпадения сведений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"01", то реквизит "Признак совпадения сведений (casdo:EqualIndicator)" должен содержать 1 из значений: 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транспортные средства, прибывающие на таможенную территорию Евразийского экономического союза, совпадают с транспортными средствами, осуществляющими перевозку товаров в соответствии с таможенной процедурой таможенного транзита;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транспортные средства, прибывающие на таможенную территорию Евразийского экономического союза,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совпадают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"01", то реквизит "Признак совпадения сведений (casdo:EqualIndicator)"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12.23.2. Транспортное средство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содержит значение "0", то реквизит "Транспортное средство (cacdo:‌Transport‌Means‌Item‌Details)" должен быть заполнен, иначе реквизит "Транспортное средство (cacdo:‌Transport‌Means‌Item‌Details)"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должен начинаться со значения "1"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"10", "20", "40", "80" или реквизит "Код предназначения товаров, декларируемых в транзитной декларации (casdo:‌Transit‌Feature‌Code)" содержит значение "МП", то реквизит "Код страны регистрации транспортного средства (casdo:‌Registration‌Nationality‌Code)" не должен быть заполнен, иначе реквизит "Код страны регистрации транспортного средства (casdo:‌Registration‌Nationality‌Code)"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регистрации транспортного средства (casdo:‌Registration‌Nationality‌Code)" заполнен, то реквизит "Код страны регистрации транспортного средства (casdo:‌Registration‌Nationality‌Code)" должен содержать значение двухбуквенного кода страны в соответствии с классификатором стран мира или значение "00" - неизвестна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регистрации транспортного средства (casdo:‌Registration‌Nationality‌Code)"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"Идентификационный номер транспортного средства (csdo:‌Vehicle‌Id)"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"Идентификационный номер транспортного средства (csdo:‌Vehicle‌Id)"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"20", "30", "31", "32", то реквизит "Код типа транспортного средства международной перевозки (casdo:‌Transport‌Type‌Code)"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"Код типа транспортного средства международной перевозки (casdo:‌Transport‌Type‌Code)"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"20", "30", "31", "32", "90", то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транспортного средства международной перевозки (casdo:‌Transport‌Type‌Code)" заполнен, то реквизит "Код типа транспортного средства международной перевозки (casdo:‌Transport‌Type‌Code)"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"Код марки транспортного средства (csdo:‌Vehicle‌Make‌Code)"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"Код марки транспортного средства (csdo:‌Vehicle‌Make‌Code)"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марки транспортного средства (csdo:‌Vehicle‌Make‌Code)" заполнен, то реквизит "Код марки транспортного средства (csdo:‌Vehicle‌Make‌Code)" должен содержать значение кода марки транспортного средства в соответствии с классификатором марок дорожных транспортных средств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марки транспортного средства (csdo:VehicleMakeCode)"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"Наименование модели транспортного средства (csdo:‌Vehicle‌Model‌Name)"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"Наименование модели транспортного средства (csdo:‌Vehicle‌Model‌Name)"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то реквизит "Номер документа (csdo:‌Doc‌Id)"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 Таможенный орган и пункт назначения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(cacdo:‌Transit‌Destination‌Details)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B.041.00199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"06", то реквизит "Таможенный орган и пункт назначения (cacdo:‌Transit‌Destination‌Details)" должен быть заполнен, иначе реквизит "Таможенный орган и пункт назначения (cacdo:‌Transit‌Destination‌Details)"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12.24.1. Таможенный орган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, в соответствии с классификатором таможенных органов государств – членов Евразийского экономического союза, значение восьмизначного кода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 (csdo:‌Customs‌Office‌Name)"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12.24.2. Номер (идентификатор) зоны таможенного контроля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12.24.3. Документ, подтверждающий включение лица в реестр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"09011"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12.24.4. Код железнодорожной станции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12.24.5. Адрес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"Документ, подтверждающий включение лица в реестр (cacdo:‌Register‌Document‌Id‌Details)" заполнен, то реквизит "Адрес (ccdo:‌Subject‌Address‌Details)" должен быть заполнен, иначе реквизит "Адрес (ccdo:‌Subject‌Address‌Details)"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"3"-почтовый адрес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 Грузовые операции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"15", "16", "17", "18" реквизит "Грузовые операции (cacdo:‌PITranshipment‌Details)"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"06" реквизит "Грузовые операции (cacdo:‌PITranshipment‌Details)"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реквизит "Код предназначения товаров, декларируемых в транзитной декларации (casdo:‌Transit‌Feature‌Code)" содержит 1 из значений: "ВН", "МП", то должен отсутствовать экземпляр реквизита "Грузовые операции (cacdo:‌PITranshipment‌Details)" в составе которого реквизит "Код вида грузовой операции (casdo:‌Cargo‌Operation‌Kind‌Code" содержит значение 3"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значения: "06", "15", "16", "17", "18", то реквизит "Грузовые операции (cacdo:‌PITranshipment‌Details)"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12.25.1. Код вида грузовой операции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грузовой операции (casdo:‌Cargo‌Operation‌Kind‌Code)" должен содержать 1 из значений: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разгрузка товаров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перегрузка (перевалка) товаров, замена транспортных средств в месте прибытия;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перегрузка (перевалка) товаров, замена транспортных средств при перевозке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12.25.2. Порядковый номер перевозчика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то реквизит "Порядковый номер перевозчика (casdo:‌Carrier‌Ordinal)" должен быть заполнен, иначе реквизит "Порядковый номер перевозчика (casdo:‌Carrier‌Ordinal)"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содержать значение реквизита "Порядковый номер перевозчика (casdo:‌Carrier‌Ordinal)" экземпляра реквизита "Перевозчик товаров по таможенной территории Евразийского экономического союза (cacdo:‌PIUnion‌Carrier‌Details)"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12.25.3. Признак перегрузки товаров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(casdo:‌Goods‌Transhsipment‌Indicator)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реквизит "Признак перегрузки товаров (casdo:‌Goods‌Transhsipment‌Indicator)" должен содержать 1 из значений: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 случае, если товары перегружаются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в случае, если товары не перегружаются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иначе реквизит "Признак перегрузки товаров (casdo:‌Goods‌Transhsipment‌Indicator)"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12.25.4. Код страны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грузовой операции (casdo:‌Cargo‌Operation‌Kind‌Code)" содержит значение "3", то реквизит "Код страны (casdo:‌CACountry‌Code)" должен быть заполнен, иначе реквизит "Код страны (casdo:‌CACountry‌Code)"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(casdo:‌CACountry‌Code)" заполнен, то реквизит "Код страны (casdo:‌CACountry‌Code)"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12.25.5. Наименование (название) места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"Наименование (название) места (casdo:‌Place‌Name)" должен быть заполнен, иначе реквизит "Наименование (название) места (casdo:‌Place‌Name)"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12.25.6. Код таможенного органа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то реквизит "Код таможенного органа (csdo:‌Customs‌Office‌Code)" может быть заполнен, иначе реквизит "Код таможенного органа (csdo:‌Customs‌Office‌Code)"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(csdo:‌Customs‌Office‌Code)" заполнен, то реквизит "Код таможенного органа (csdo:‌Customs‌Office‌Code)" должен содержать значение восьмизначного кода таможенного органа в соответствии с классификатором таможенных органов государств – 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12.25.7. Код железнодорожной станции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железнодорожной станции (casdo:‌Railway‌Station‌Code)"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12.25.8. Транспортное средство при совершении грузовых операций с товарами и (или) замене транспортного средства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(cacdo:‌Transhipment‌Transport‌Means‌Details)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реквизит "Транспортное средство при совершении грузовых операций с товарами и (или) замене транспортного средства (cacdo:‌Transhipment‌Transport‌Means‌Details)" может быть заполнен, иначе реквизит "Транспортное средство при совершении грузовых операций с товарами и (или) замене транспортного средства (cacdo:‌Transhipment‌Transport‌Means‌Details)"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содержитзначение "3" и реквизит "Признак перегрузки товаров (casdo:‌Goods‌Transhsipment‌Indicator)" содержит значение "0", то реквизит "Транспортное средство при совершении грузовых операций с товарами и (или) замене транспортного средства (cacdo:‌Transhipment‌Transport‌Means‌Item‌Details)"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реквизит "Порядковый номер (csdo:‌Object‌Ordinal)" заполнен, реквизит "Признак совпадения сведений (casdo:EqualIndicator)" в составе реквизита "Транспортные средства при транзите (cacdo:PITransitTransportMeansDetails)" содержит значение "1", то значение реквизита "Порядковый номер (csdo:‌Object‌Ordinal)" должно быть больше максимального значения реквизита "Порядковый номер (csdo:‌Object‌Ordinal)" в составе экземпляров реквизита "Транспортное средство (cacdo:‌PIWBorder‌Transport‌Details)"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реквизит "Порядковый номер (csdo:‌Object‌Ordinal)" заполнен, реквизит "Признак совпадения сведений (casdo:EqualIndicator)" в составе реквизита "Транспортные средства при транзите (cacdo:PITransitTransportMeansDetails)" содержит значение "0", то значение реквизита "Порядковый номер (csdo:‌Object‌Ordinal)" должно быть больше максимального значения реквизита "Порядковый номер (csdo:‌Object‌Ordinal)" в составе экземпляров реквизита "Транспортное средство (cacdo:‌Transport‌Means‌Item‌Details)" в составе реквизита "Транспортные средства при транзите (cacdo:‌PITransit‌Transport‌Means‌Details)"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в составе всех экземпляров реквизита "Грузовые операции (cacdo:‌PITranshipment‌Details)"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транспорта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 регистрации транспортного средства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"10", "20", "40", "80", то реквизит "Код страны регистрации транспортного средства (casdo:‌Registration‌Nationality‌Code)" не должен быть заполнен, иначе реквизит "Код страны регистрации транспортного средства (casdo:‌Registration‌Nationality‌Code)"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регистрации транспортного средства (casdo:‌Registration‌Nationality‌Code)" заполнен, то реквизит "Код страны регистрации транспортного средства (casdo:‌Registration‌Nationality‌Code)" должен содержать значение двухбуквенного кода страны в соответствии с классификатором стран мира или значение "00" - неизвестна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транспортного средства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"2", то реквизит "Регистрационный номер транспортного средства (csdo:‌Transport‌Means‌Reg‌Id)"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транспортного средства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"Идентификационный номер транспортного средства (csdo:‌Vehicle‌Id)"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"Идентификационный номер транспортного средства (csdo:‌Vehicle‌Id)"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типа транспортного средства международной перевозки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"20", "30", "31", "32", "90", то реквизит "Код типа транспортного средства международной перевозки (casdo:‌Transport‌Type‌Code)" должен быть заполнен, иначе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транспортного средства международной перевозки (casdo:‌Transport‌Type‌Code)" заполнен, то реквизит "Код типа транспортного средства международной перевозки (casdo:‌Transport‌Type‌Code)"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марки транспортного средства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"Код марки транспортного средства (csdo:‌Vehicle‌Make‌Code)"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"Код марки транспортного средства (csdo:‌Vehicle‌Make‌Code)"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марки транспортного средства (csdo:‌Vehicle‌Make‌Code)" заполнен, то реквизит "Код марки транспортного средства (csdo:‌Vehicle‌Make‌Code)" должен содержать значение кода марки транспортного средства в соответствии с классификатором марок дорожных транспортных средств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марки транспортного средства (csdo:VehicleMakeCode)"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модели транспортного средства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"Наименование модели транспортного средства (csdo:‌Vehicle‌Model‌Name)"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"Наименование модели транспортного средства (csdo:‌Vehicle‌Model‌Name)"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документа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"Номер документа (csdo:‌Doc‌Id)"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то 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порядковый номер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(casdo:‌Reference‌Object‌Ordinal)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порядковый номер (casdo:‌Reference‌Object‌Ordinal)" заполнен, то экземпляр реквизита "Ссылочный порядковый номер (casdo:‌Reference‌Object‌Ordinal)" должен содержать значение реквизита "Порядковый номер (csdo:‌Object‌Ordinal)" в составе реквизита "Транспортное средство (cacdo:‌PIWBorder‌Transport‌Details)" или значение реквизита "Порядковый номер (csdo:‌Object‌Ordinal)" в составе реквизита "Транспортные средства при транзите (cacdo:‌PITransit‌Transport‌Means‌Details)" или реквизита "Порядковый номер (csdo:‌Object‌Ordinal)" в составе другого экземпляра реквизита "Грузовые операции (cacdo:‌PITranshipment‌Details)"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12.25.9. Описание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"1", "2", реквизит "Описание (csdo:‌Description‌Text)" может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 Место временного хранения товара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(cacdo:‌Unload‌Warehouse‌Details)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то реквизит "Место временного хранения товара (cacdo:‌Unload‌Warehouse‌Details)" должен быть заполнен, иначе реквизит "Место временного хранения товара (cacdo:‌Unload‌Warehouse‌Details)"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12.26.1. Код места нахождения товаров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места нахождения товаров (casdo:‌Goods‌Location‌Code)" должен содержать значение кода предполагаемого места хранения товаров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места нахождения товаров (casdo:‌Goods‌Location‌Code)"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12.26.2. Наименование (название) места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(casdo:‌Goods‌Location‌Code)" содержит значения "95", "97" реквизит "Наименование (название) места (casdo:‌Place‌Name)"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12.26.3. Сведения о документе, определяющем место нахождения товара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12.26.4. Документ, подтверждающий включение лица в реестр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12.26.5. Дата помещения товара на склад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(casdo:‌Warehouse‌Date)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помещения товара на склад (casdo:‌Warehouse‌Date)"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12.26.6. Условия хранения товаров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(cacdo:‌Storage‌Requirement‌Details)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необходимости особых условий хранения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(casdo:‌Special‌Storage‌Requirement‌Indicator)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ревизит "Признак необходимости особых условий хранения (casdo:‌Special‌Storage‌Requirement‌Indicator)" должен содержать 1 из значений: 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обеспечение особых условий временного хранения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обеспечения особых условий временного хранения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особых условий хранения (casdo:‌Special‌Storage‌Requirement‌Indicator)" содержит значение "1", то реквизит "Описание (csdo:‌Description‌Text)",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 Товар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(cacdo:‌PIWConsignment‌Item‌Details)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12.27.1. Порядковый номер товара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значение "МП", то реквизит "Порядковый номер товара (casdo:‌Consignment‌Item‌Ordinal)" должен содержать значение "1", иначе значение значение реквизита "Порядковый номер товара (casdo:‌Consignment‌Item‌Ordinal)" должно быть уникальным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12.27.2. Код товара по ТН ВЭД ЕАЭС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"05", "09", "11", "12", "13", "14", то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значений: "05", "06", "09", "11", "12", "13", "14", то реквизит "Код товара по ТН ВЭД ЕАЭС (csdo:‌Commodity‌Code)"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реквизит "Цель представления предварительной информации (casdo:‌Preliminary‌Information‌Usage‌Code)" не содержит значений: "05", "09", "11", "12", "13", "14", реквизит "Код предназначения товаров, декларируемых в транзитной декларации (casdo:‌Transit‌Feature‌Code)" содержит 1 из значений: "МП", "ЧМ", то реквизит "Код товара по ТН ВЭД ЕАЭС (csdo:‌Commodity‌Code)"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реквизит "Код предназначения товаров, декларируемых в транзитной декларации (casdo:‌Transit‌Feature‌Code)" не содержит значений: "МП", "ЧМ", то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и реквизит "Цель представления предварительной информации (casdo:‌Preliminary‌Information‌Usage‌Code)" не содержит значений: "05", "06", "09", "11", "12", "14", то значение реквизита "Код товара по ТН ВЭД ЕАЭС (csdo:‌Commodity‌Code)" должно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"05", "06", "11", "12", "14", и реквизит "Код товара по ТН ВЭД ЕАЭС (csdo:‌Commodity‌Code)" заполнен, то значение реквизита "Код товара по ТН ВЭД ЕАЭС (csdo:‌Commodity‌Code)" должно соответствовать шаблону: "|\d{6}|\d{8,10}"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1 из значений: "МП", "ЧМ", или 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значение "ГП", реквизит "Код вида перемещения товаров (casdo:‌Transit‌Procedure‌Code)" содержит значение "ИМ", реквизит "Код предоставления обеспечения исполнения обязанности по уплате таможенных и иных платежей (casdo:‌Guarantee‌Present‌Code)" содержит значение "2", реквизит "Признак товара, свободного от применения запретов и ограничений (casdo:‌Goods‌Prohibition‌Free‌Code)" содержит значение "С" и реквизит "Код страны (csdo:‌Unified‌Country‌Code)" в составе реквизита "Адрес (ccdo:‌Subject‌Address‌Details)" в составе реквизита "Получатель (cacdo:‌PIConsignee‌Details)" содержит значение "BY" и значение реквизита "Код таможенного органа (csdo:‌Customs‌Office‌Code)" в составе реквизита "Таможенный орган и пункт назначения (cacdo:‌Transit‌Destination‌Details)" начинается со значения "112", то реквизит "Код товара по ТН ВЭД ЕАЭС (csdo:‌Commodity‌Code)" не должен быть заполнен, иначе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KG,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1 из значений: "МП", "ЧМ", то реквизит "Код товара по ТН ВЭД ЕАЭС (csdo:‌Commodity‌Code)" не должен быть заполнен, иначе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"09", то значение реквизита "Код товара по ТН ВЭД ЕАЭС (csdo:‌Commodity‌Code)" должно соответствовать шаблону: "\d{10}"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 "05", "06", "11", "12", "14" и не содержт значение "09", и реквизит "Код товара по ТН ВЭД ЕАЭС (csdo:‌Commodity‌Code)" заполнен, то значение реквизита "Код товара по ТН ВЭД ЕАЭС (csdo:‌Commodity‌Code)" должно соответствовать шаблону: "\d{6}|\d{8,10}"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реквизит "Цель представления предварительной информации (casdo:‌Preliminary‌Information‌Usage‌Code)" не содержит значений: "01" "05", "06", "09" "11", "12", "14" то значение реквизита "Код товара по ТН ВЭД ЕАЭС (csdo:‌Commodity‌Code)" должно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12.27.3. Наименование товара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"05", "06", "13", то реквизит "Наименование товара (casdo:‌Goods‌Description‌Text)" должен быть заполнен, иначе реквизит "Наименование товара (casdo:‌Goods‌Description‌Text)"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"Признак электронного документа (casdo:‌EDoc‌Indicator‌Code)" содержит значение "ЭД" и реквизит "Код предназначения товаров, декларируемых в транзитной декларации (casdo:‌Transit‌Feature‌Code)" содержит значение "ВН", то реквизит "Наименование товара (casdo:‌Goods‌Description‌Text)" должен содержать значение, которое совпадает со значением реквизита "Код предназначения товаров, декларируемых в транзитной декларации (casdo:‌Transit‌Feature‌Code)"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12.27.4. Масса брутто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 и реквизит "Количество товара в единице измерения, отличной от основной и дополнительной (cacdo:‌Add‌Goods‌Measure‌Details)" не заполнен,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 и реквизит "Масса нетто (csdo:‌Unified‌Net‌Mass‌Measure)" не заполнен,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значений: "01", "05", "06", "13", то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значение "ЧМ", то реквизит "Масса брутто (csdo:‌Unified‌Gross‌Mass‌Measure)"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значение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12.27.5. Масса нетто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и реквизит "Масса брутто (csdo:‌Unified‌Gross‌Mass‌Measure)" не заполнен, то реквизит "Масса нетто (csdo:‌Unified‌Net‌Mass‌Measure)"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"13", то реквизит "Масса нетто (csdo:‌Unified‌Net‌Mass‌Measure)"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заполнен, то значение реквизита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12.27.6. Количество товара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реквизит "Код товара по ТН ВЭД ЕАЭС (csdo:‌Commodity‌Code)" заполнен и для товара установлена дополнительная единица в соответствии с ТН ВЭД ЕАЭС, то 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 и для товара установлена дополнительная единица в соответствии с ТН ВЭД ЕАЭС, то реквизит "Количество товара (cacdo:‌Goods‌Measure‌Details)"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значение: "05", "06" то реквизит "Количество товара (cacdo:‌Goods‌Measure‌Details)"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(cacdo:‌Goods‌Measure‌Details)" заполнен, то реквизит "Количество товара с указанием единицы измерения (casdo:‌Goods‌Measure)" должен содержать значение количества товара в единицах измерения, приведенных в классификаторе единиц измерения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12.27.7. Признак товара, свободного от применения запретов и ограничений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"Признак товара, свободного от применения запретов и ограничений (casdo:‌Goods‌Prohibition‌Free‌Code)" может быть заполнен, иначе реквизит "Признак товара, свободного от применения запретов и ограничений (casdo:‌Goods‌Prohibition‌Free‌Code)"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свободного от применения запретов и ограничений (casdo:‌Goods‌Prohibition‌Free‌Code)" заполнен, то реквизит "Признак товара, свободного от применения запретов и ограничений (casdo:‌Goods‌Prohibition‌Free‌Code)" должен содержать значение "С" - в отношении товара не установлены запреты и ограничения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12.27.8. Код декларирования компонентов разобранного товара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(casdo:‌Goods‌Component‌Code)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"Код декларирования компонентов разобранного товара (casdo:‌Goods‌Component‌Code)" может быть заполнен, иначе реквизит "Код декларирования компонентов разобранного товара (casdo:‌Goods‌Component‌Code)"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декларирования компонентов разобранного товара (casdo:‌Goods‌Component‌Code)" заполнен, то реквизит "Код декларирования компонентов разобранного товара (casdo:‌Goods‌Component‌Code)" должен содержать значение "К" - в случае таможенного декларирования товаров в несобранном или разобранном виде, в том числе в некомплектном или незавершенном виде, перевозимых по территориям 2 и более государств-членов в течение определенного периода времени одним или несколькими транспортными средствами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12.27.9. Порядковый номер товара в декларации на товары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(casdo:‌DTConsignment‌Item‌Ordinal)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(cacdo:‌Customs‌Doc‌Id‌Details)" заполнен, то реквизит "Порядковый номер товара в декларации на товары (casdo:‌DTConsignment‌Item‌Ordinal)" должен быть заполнен, иначе реквизит "Порядковый номер товара в декларации на товары (casdo:‌DTConsignment‌Item‌Ordinal)"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12.27.10. Количество товара в единице измерения, отличной от основной и дополнительной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и реквизит "Масса брутто (csdo:‌Unified‌Gross‌Mass‌Measure)", не заполнен то реквизит "Количество товара в единице измерения, отличной от основной и дополнительной (cacdo:‌Add‌Goods‌Measure‌Details)" должен быть заполнен, иначе реквизит "Количество товара в единице измерения, отличной от основной и дополнительной (cacdo:‌Add‌Goods‌Measure‌Details)"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объема товара, выраженное в метрах кубических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12.27.11. Наименование места происхождения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"13", реквизит "Наименование места происхождения (casdo:‌Production‌Place‌Name)" должен быть заполнен, иначе 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12.27.12. Маркировка товара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 то реквизит "Маркировка товара (casdo:‌Goods‌Label‌Description‌Text)"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"12", "13" то реквизит "Маркировка товара (casdo:‌Goods‌Label‌Description‌Text)"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значение: "01", "12", "13" то реквизит "Маркировка товара (casdo:‌Goods‌Label‌Description‌Text)"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12.27.13. Назначение и область применения товара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(casdo:‌Goods‌Usage‌Description‌Text)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"11", то реквизит "Назначение и область применения товара (casdo:‌Goods‌Usage‌Description‌Text)" может быть заполнен, иначе реквизит "Назначение и область применения товара (casdo:‌Goods‌Usage‌Description‌Text)"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12.27.14. Производитель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"11", то реквизит "Производитель (cacdo:‌Manufacturer‌Details)"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"12", то реквизит "Производитель (cacdo:‌Manufacturer‌Details)"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значения "11", "12", то реквизит "Производитель (cacdo:‌Manufacturer‌Details)"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"Производитель (cacdo:‌Manufacturer‌Details)"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наименование субъекта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Уникальный идентификационный таможенный номер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Идентификатор налогоплательщика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причины постановки на учет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производитель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физического лица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Адрес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B.041.00299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адреса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страны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Код территории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Регион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 Район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 Город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 Населенный пункт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 Улица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 Номер дома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 Номер помещения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 Почтовый индекс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 Номер абонентского ящика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12.27.15. Предприятие, выпустившее товары в оборот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(cacdo:‌Vet‌Release‌Organization‌Details)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(casdo:‌Preliminary‌Information‌Usage‌Code" содержит значение "12", то реквизит "Предприятие, выпустившее товары в оборот (cacdo:‌Vet‌Release‌Organization‌Details)" должен быть заполнен, иначе реквизит "Предприятие, выпустившее товары в оборот (cacdo:‌Vet‌Release‌Organization‌Details)"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субъекта (csdo:‌Subject‌Name)"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предприятия, осуществляющего деятельность, подконтрольную ветеринарно-санитарному надзору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(casdo:‌Veterinary‌Organization‌Id)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предприятия, осуществляющего деятельность, подконтрольную ветеринарно-санитарному надзору (casdo:‌Veterinary‌Organization‌Id)"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12.27.16. Груз, грузовые места, поддоны и упаковка товаров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содержит 1 из значений: "01", "05", то реквизит "Груз, грузовые места, поддоны и упаковка товаров (cacdo:‌Cargo‌Package‌Pallet‌Details)" должен быть заполнен,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реквизит "Код предназначения товаров, декларируемых в транзитной декларации (casdo:‌Transit‌Feature‌Code)" не содержит значение "ВН", то реквизит "Груз, грузовые места, поддоны и упаковка товаров (cacdo:‌Cargo‌Package‌Pallet‌Details)"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если, реквизит "Цель представления предварительной информации (casdo:‌Preliminary‌Information‌Usage‌Code)" содержит значение "06", реквизит "Цель представления предварительной информации (casdo:‌Preliminary‌Information‌Usage‌Code)" не содержит значений "01", "05" и реквизит "Код предназначения товаров, декларируемых в транзитной декларации (casdo:‌Transit‌Feature‌Code)" содержит значение "ВН", то реквизит "Груз, грузовые места, поддоны и упаковка товаров (cacdo:‌Cargo‌Package‌Pallet‌Details)"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значений: "01", "05" "06", то реквизит "Груз, грузовые места, поддоны и упаковка товаров (cacdo:‌Cargo‌Package‌Pallet‌Details)"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об упаковке товара (casdo:‌Package‌Availability‌Code)"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об упаковке товара (casdo:‌Package‌Availability‌Code)" должен содержать 1 из значений: 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об упаковке товара (casdo:‌Package‌Availability‌Code)" содержит значение "2", то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мест, частично занятых товаром (casdo:‌Cargo‌Part‌Quantity)"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"01", "06", то реквизит "Сведения о грузе, таре, упаковке, поддоне (cacdo:‌Package‌Pallet‌Details)" должен быть заполнен, иначе реквизит "Сведения о грузе, таре, упаковке, поддоне (cacdo:‌Package‌Pallet‌Details)"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"06", "14", то реквизит "Сведения о грузе, таре, упаковке, поддоне (cacdo:‌Package‌Pallet‌Details)" должен быть заполнен, иначе реквизит "Сведения о грузе, таре, упаковке, поддоне (cacdo:‌Package‌Pallet‌Details)"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то реквизит "Код вида информации (casdo:‌Information‌Kind‌Code)" должен быть заполнен, иначе реквизит "Код вида информации (casdo:‌Information‌Kind‌Code)"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"14", то реквизит "Код вида информации (casdo:‌Information‌Kind‌Code)" должен быть заполнен, иначе реквизит "Код вида информации (casdo:‌Information‌Kind‌Code)"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информации (casdo:‌Information‌Kind‌Code)" заполнен, то реквизит "Код вида информации (casdo:‌Information‌Kind‌Code)" должен содержать 1 из значений: 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таре;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сведения о поддонах;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сведения об индивидуальной упаковке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(csdo:‌Package‌Kind‌Code)" должен содержать значение кода вида упаковки в соответствии с классификатором видов груза, упаковки и упаковочных материалов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упаковки (csdo:‌Package‌Kind‌Code)"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Код вида информации (casdo:‌Information‌Kind‌Code)" содержит значение "0", "1", "3", "4", то реквизит "Количество упаковок (csdo:‌Package‌Quantity)"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Код вида информации (casdo:‌Information‌Kind‌Code)" содержит значение "2", то реквизит "Количество упаковок (csdo:‌Package‌Quantity)"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12.27.17. Контейнер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реквизит "Признак контейнерных перевозок (casdo:‌Container‌Indicator)" в составе реквизита "Транспортное средство (cacdo:‌PIWBorder‌Transport‌Details)" содержит значение "1", реквизит "Код предназначения товаров, декларируемых в транзитной декларации (casdo:‌Transit‌Feature‌Code)" не содержит значение "ВН" то реквизит "Контейнер (cacdo:‌PIContainer‌Details)"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контейнера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(casdo:‌CACountry‌Code)" заполнен, то должен содержать значение двухбуквенного кода страны регистрации контейнера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12.27.18. Страна происхождения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"11", "13", то реквизит "Страна происхождения (cacdo:‌Origin‌Country‌Details)" должен быть заполнен, иначе реквизит "Страна происхождения (cacdo:‌Origin‌Country‌Details)"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значение двухбуквенного кода страны происхождения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название страны (casdo:‌Short‌Country‌Name)"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12.27.19. Стоимость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электронный документ содержит строго 1 экземпляр реквизита "Цель представления предварительной информации (casdo:‌Preliminary‌Information‌Usage‌Code)", реквизит "Код предназначения товаров, декларируемых в транзитной декларации (casdo:‌Transit‌Feature‌Code)" содержит значение "МП", то реквизит "Стоимость (casdo:‌CAValue‌Amount)"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реквизита "Стоимость (casdo:‌CAValue‌Amount)"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12.27.20. Предшествующий документ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(cacdo:‌PIPreceding‌Doc‌Details)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"Предшествующий документ (cacdo:‌PIPreceding‌Doc‌Details)" может быть заполнен, иначе реквизит "Предшествующий документ (cacdo:‌PIPreceding‌Doc‌Details)"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в составе экземпляра реквизита "Товар (cacdo:‌PIWConsignment‌Item‌Details)"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Номер документа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документа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12.27.21. Дополнительный документ (сведения)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в) 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г)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ж) 6 з)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 "06", "07", "08", "09", "10", "11", "12", "13", то реквизит "Дополнительный документ (сведения) (cacdo:‌PIGoods‌Doc‌Details)"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"05", то реквизит "Дополнительный документ (сведения) (cacdo:‌PIGoods‌Doc‌Details)"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не содержит значение "05", "06", "07", "08", "09", "10", "11", "12", "13", то реквизит "Дополнительный документ (сведения) (cacdo:‌PIGoods‌Doc‌Details)"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содержать значение номера документа или значение "Б/Н", если документ не имеет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реквизит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Идентификатор записи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в составе экземпляра реквизита "Товар (cacdo:‌PIWConsignment‌Item‌Details)"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Номер бланка документа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(csdo:‌Form‌Number‌Id)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Учетная серия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Код товара по ТН ВЭД ЕАЭС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Наименование товара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Маркировка товара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"12", "13" реквизит "Маркировка товара (casdo:‌Goods‌Label‌Description‌Text)"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Производитель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"11", "12" реквизит "Производитель (cacdo:‌Manufacturer‌Details)"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 (cacdo:‌Manufacturer‌Details)" заполнен, то для реквизита "Производитель (cacdo:‌Manufacturer‌Details)"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 Наименование субъекта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 Краткое наименование субъекта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 Уникальный идентификационный таможенный номер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 Идентификатор налогоплательщика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 Код причины постановки на учет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 Идентификатор физического лица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 Адрес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*.16.7.1. Код вида адреса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*.16.7.2. Код страны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*.16.7.3. Код территории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*.16.7.4. Регион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*.16.7.5. Район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*.16.7.6. Город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*.16.7.7. Населенный пункт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*.16.7.8. Улица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*.16.7.9. Номер дома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*.16.7.10. Номер помещения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*.16.7.11. Почтовый индекс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*.16.7.12. Номер абонентского ящика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Сведения об обеззараживании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(cacdo:‌Goods‌Disinfection‌Details)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то реквизит "Сведения об обеззараживании (cacdo:‌Goods‌Disinfection‌Details)"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 Признак проведения обеззараживания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обеззараживания (casdo:‌Disinfection‌Indicator)" должен содержать 1 из значений: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обеззараживание продукции проводилось;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обеззараживание продукции не проводилось или сведения о проведении обеззараживания отсутствуют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 Сведения о проведенном обеззараживании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(cacdo:‌Disinfection‌Details)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обеззараживания (casdo:‌Disinfection‌Indicator)" содержит значение "1", реквизит "Сведения о проведенном обеззараживании (cacdo:‌Disinfection‌Details)" должен быть заполнен, иначе реквизит "Признак проведения обеззараживания (casdo:‌Disinfection‌Indicator)"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*.17.2.1. Дата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*.17.2.2. Продолжительность обработки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(casdo:‌Exposition‌Duration)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*.17.2.3. Способ обработки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(casdo:‌Disinfection‌Method‌Name)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*.17.2.4. Наименование химического вещества (субстанции)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(casdo:‌Chemical‌Name)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*.17.2.5. Температура обработки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(casdo:‌Temperature‌Measure)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*.17.2.6. Концентрация вещества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(casdo:‌Concentration‌Measure)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"Концентрация вещества (casdo:‌Concentration‌Measure)" должен содержать значение кода единицы измерения в соответствии с классификатором, идентификатор которого определен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"Концентрация вещества (casdo:‌Concentration‌Measure)"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*.17.2.7. Доза вещества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(casdo:‌Dose‌Measure)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"Доза вещества (casdo:‌Dose‌Measure)" должен содержать значение кода единицы измерения в соответствии с классификатором, идентификатор которого определен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"Доза вещества (casdo:‌Dose‌Measure)"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*.17.2.8. Описание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Сведения о фактическом представлении документа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"Сведения о фактическом представлении документа (cacdo:‌Document‌Presenting‌Details)" должен быть заполнен, иначе реквизит "Сведения о фактическом представлении документа (cacdo:‌Document‌Presenting‌Details)"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B.041.00999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"Сведения о фактическом представлении документа (cacdo:‌Document‌Presenting‌Details)" заполнен и реквизит "Код представления документа (casdo:‌Doc‌Present‌Kind‌Code)" содержит значение "0", то для реквизита "Сведения о фактическом представлении документа (cacdo:‌Document‌Presenting‌Details)" при указании сведений о регистрационном номере документа может быть заполнен в точности 1 из реквизитов: "Регистрационный номер таможенного документа (cacdo:‌Customs‌Doc‌Id‌Details)", "Регистрационный номер декларации на транспортное средство (cacdo:‌DTMDoc‌Details)", "Регистрационный номер книжки МДП (cacdo:‌TIRId‌Details)", "Номер предшествующего документа (casdo:‌Preceding‌Doc‌Id)", иначе реквизиты "Регистрационный номер таможенного документа (cacdo:‌Customs‌Doc‌Id‌Details)", "Регистрационный номер декларации на транспортное средство (cacdo:‌DTMDoc‌Details)", "Регистрационный номер книжки МДП (cacdo:‌TIRId‌Details)", "Номер предшествующего документа (casdo:‌Preceding‌Doc‌Id)"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*.18.1. Код представления документа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представления документа (casdo:‌Doc‌Present‌Kind‌Code)"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представления документа (casdo:‌Doc‌Present‌Kind‌Code)" должен содержать 1 из значений: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– документ не представлен при подаче ТД в соответствии с абзацем первым пункта 8 статьи 109 Таможенного кодекса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"1" – документ будет представлен при использовании предварительной информации в качестве транзитной декларации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*.18.2. Код вида документа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*.18.3. Дата представления документа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представления документа (casdo:‌Doc‌Present‌Date)"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 Регистрационный номер таможенного документа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используется для указания сведений о регистрационном номере таможенного документа, структура номера которого соответствует схеме: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*.18.4.1. Код таможенного органа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*.18.4.2. Дата документа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*.18.4.3. Номер таможенного документа по журналу регистрации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*.18.4.4. Порядковый номер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 Регистрационный номер декларации на транспортное средство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*.18.5.1. Код таможенного органа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*.18.5.2. Дата документа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*.18.5.3. Номер таможенного документа по журналу регистрации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*.18.5.4. Код вида транспорта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 Регистрационный номер книжки МДП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*.18.6.1. Серия книжки МДП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*.18.6.2. Идентификационный номер книжки МДП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*.18.7. Номер предшествующего документа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*.18.8. Дата документа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предшествующего документа (casdo:‌Preceding‌Doc‌Id)"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12.27.22. Место и дата отгрузки товара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(cacdo:‌PIShipment‌Location‌Details)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"13", то реквизит "Место и дата отгрузки товара (cacdo:‌PIShipment‌Location‌Details)" должен быть заполнен, иначе реквизит "Место и дата отгрузки товара (cacdo:‌PIShipment‌Location‌Details)"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(csdo:‌Unified‌Country‌Code)" должен содержать значение двухбуквенного кода страны отгрузки товара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места или географического пункта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места или географического пункта (casdo:‌Location‌Code)" заполнен, то должен содержать кодовое обозначение места отгрузки в соответствии с классификатором, идентификатор которого указан в атрибуте "идентификатор справочника (классификатора) (атрибут code‌List‌Id)"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Регион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Район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Город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Населенный пункт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 Обеспечение исполнения обязанности по уплате таможенных и иных платежей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B.041.00375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"Обеспечение исполнения обязанности по уплате таможенных и иных платежей (cacdo:‌Transit‌Guarantee‌Details)" должен быть заполнен, иначе реквизит "Обеспечение исполнения обязанности по уплате таможенных и иных платежей (cacdo:‌Transit‌Guarantee‌Details)"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12.28.1. Код предоставления обеспечения исполнения обязанности по уплате таможенных и иных платежей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(casdo:‌Guarantee‌Present‌Code)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предоставления обеспечения исполнения обязанности по уплате таможенных и иных платежей (casdo:‌Guarantee‌Present‌Code)" должен содержать 1 из значений: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обеспечение исполнения обязанности по уплате таможенных пошлин, налогов, специальных, антидемпинговых, компенсационных пошлин предоставлено;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обеспечение исполнения обязанности по уплате таможенных пошлин, налогов, специальных, антидемпинговых, компенсационных пошлин не предоставляется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12.28.2. Код основания для непредоставления обеспечения исполнения обязанности по уплате таможенных и иных платежей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(casdo:‌No‌Guarantee‌Cause‌Code)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"2", то реквизит "Код основания для непредоставления обеспечения исполнения обязанности по уплате таможенных и иных платежей (casdo:‌No‌Guarantee‌Cause‌Code)" должен быть заполнен, иначе реквизит "Код основания для непредоставления обеспечения исполнения обязанности по уплате таможенных и иных платежей (casdo:‌No‌Guarantee‌Cause‌Code)"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основания для непредоставления обеспечения исполнения обязанности по уплате таможенных и иных платежей (casdo:‌No‌Guarantee‌Cause‌Code)" заполнен, то реквизит "Код основания для непредоставления обеспечения исполнения обязанности по уплате таможенных и иных платежей (casdo:‌No‌Guarantee‌Cause‌Code)" должен содержать значение кода основания для непредоставления обеспечения в соответствии с классификатором случаев непредоставления обеспечения исполнения обязанности по уплате таможенных пошлин,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основания для непредоставления обеспечения исполнения обязанности по уплате таможенных и иных платежей (casdo:‌No‌Guarantee‌Cause‌Code)" должен содержать идентификатор классификатора случаев непредоставления обеспечения исполнения обязанности по уплате таможенных пошлин, налогов, специальных, антидемпинговых, компенсационных пошлин по реестру НСИ Союза**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12.28.3. Документ, подтверждающий предоставление (непредоставление) обеспечения исполнения обязанности по уплате таможенных и иных платежей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должен быть заполнен, иначе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заполнен, то для экземпляра реквизита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при указании сведений о номере документа должен быть заполнен в точности 1 из реквизитов: "Регистрационный номер сертификата обеспечения исполнения обязанности по уплате таможенных пошлин, налогов (cacdo:‌Guarantee‌Certificate‌Id‌Details)",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(cacdo:‌Guarantee‌Customs‌Doc‌Id‌Details)", "Номер документа (csdo:‌Doc‌Id)"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обеспечения исполнения обязанности по уплате таможенных пошлин, налогов (casdo:‌Payment‌Guarantee‌Method‌Code)" заполнен, то реквизит "Код вида документа (csdo:‌Doc‌Kind‌Code)" не должен быть заполнен, иначе 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сертификата обеспечения исполнения обязанности по уплате таможенных пошлин, налогов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"Регистрационный номер сертификата обеспечения исполнения обязанности по уплате таможенных пошлин, налогов (cacdo:‌Guarantee‌Certificate‌Id‌Details)" должен быть заполнен, иначе реквизит "Регистрационный номер сертификата обеспечения исполнения обязанности по уплате таможенных пошлин, налогов (cacdo:‌Guarantee‌Certificate‌Id‌Details)"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таможенного органа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значение восьмизначного кода таможенного органа в соответствии с классификатором таможенных органов государств – 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Дата документа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сертификата обеспечения по журналу регистрации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(casdo:‌Guarantee‌Certificate‌Reg‌Id)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документа, подтверждающего принятие обеспечения исполнения обязанности по уплате таможенных и иных платежей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(cacdo:‌Guarantee‌Customs‌Doc‌Id‌Details)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"07041", то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должен быть заполнен, иначе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заполнен, то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должен содержать регистрационный номер свидетельства о предоставленном обеспечении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1 из значений: "07040", "07041", то реквизит "Номер документа (csdo:‌Doc‌Id)" не должен быть заполнен, иначе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может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Сумма (размер) обеспечения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"Сумма (размер) обеспечения (casdo:‌Guarantee‌Amount)" может быть заполнен, иначе реквизит "Сумма (размер) обеспечения (casdo:‌Guarantee‌Amount)"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 и заполнен 1 из реквизитов: "Номер документа (csdo:‌Doc‌Id)", "Код способа обеспечения исполнения обязанности по уплате таможенных пошлин, налогов (casdo:‌Payment‌Guarantee‌Method‌Code)", то реквизит "Сумма (размер) обеспечения (casdo:‌Guarantee‌Amount)"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 и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заполнен, то реквизит "Сумма (размер) обеспечения (casdo:‌Guarantee‌Amount)"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(размер) обеспечения (casdo:‌Guarantee‌Amount)"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(размер) обеспечения (casdo:‌Guarantee‌Amount)"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способа обеспечения исполнения обязанности по уплате таможенных пошлин, налогов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"Код способа обеспечения исполнения обязанности по уплате таможенных пошлин, налогов (casdo:‌Payment‌Guarantee‌Method‌Code)" может быть заполнен, иначе реквизит "Код способа обеспечения исполнения обязанности по уплате таможенных пошлин, налогов (casdo:‌Payment‌Guarantee‌Method‌Code)"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способа обеспечения исполнения обязанности по уплате таможенных пошлин, налогов (casdo:‌Payment‌Guarantee‌Method‌Code)" не должен быть заполнен, иначе реквизит "Код способа обеспечения исполнения обязанности по уплате таможенных пошлин, налогов (casdo:‌Payment‌Guarantee‌Method‌Code)"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обеспечения исполнения обязанности по уплате таможенных пошлин, налогов (casdo:‌Payment‌Guarantee‌Method‌Code)" заполнен, то реквизит "Код способа обеспечения исполнения обязанности по уплате таможенных пошлин, налогов (casdo:‌Payment‌Guarantee‌Method‌Code)" должен содержать значение кода способа обеспечения в соответствии с классификатором способов обеспечения исполнения обязанности по уплате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способа обеспечения исполнения обязанности по уплате таможенных пошлин, налогов (casdo:‌Payment‌Guarantee‌Method‌Code)"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Ссылочный номер товара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"Ссылочный номер товара (casdo:‌Reference‌Consignment‌Item‌Ordinal)" может быть заполнен, иначе реквизит "Ссылочный номер товара (casdo:‌Reference‌Consignment‌Item‌Ordinal)"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"Ссылочный номер товара (casdo:‌Reference‌Consignment‌Item‌Ordinal)" заполнен, то экземпляр реквизита "Ссылочный номер товара (casdo:‌Reference‌Consignment‌Item‌Ordinal)" должен содержать значение реквизита "Порядковый номер товара (casdo:‌Consignment‌Item‌Ordinal)" экземпляра реквизита "Товар (cacdo:‌PIWConsignment‌Item‌Details)"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"Ссылочный номер товара (casdo:‌Reference‌Consignment‌Item‌Ordinal)" заполнен, экземпляры реквизита "Ссылочный номер товара (casdo:‌Reference‌Consignment‌Item‌Ordinal)" не должны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номер товара (casdo:‌Reference‌Consignment‌Item‌Ordinal)" заполнен, то значение экземпляра реквизита "Ссылочный номер товара (casdo:‌Reference‌Consignment‌Item‌Ordinal)" не должно принадлежать диапазону значений экземпляра реквизита "Ссылочный диапазон порядковых номеров товаров (cacdo:‌Reference‌Consignment‌Item‌Range‌Details)"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диапазон порядковых номеров товаров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(cacdo:‌Reference‌Consignment‌Item‌Range‌Details)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"Ссылочный диапазон порядковых номеров товаров (cacdo:‌Reference‌Consignment‌Item‌Range‌Details)" может быть заполнен, иначе реквизит "Ссылочный диапазон порядковых номеров товаров (cacdo:‌Reference‌Consignment‌Item‌Range‌Details)"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диапазон порядковых номеров товаров (cacdo:‌Reference‌Consignment‌Item‌Range‌Details)" заполнен, то диапазоны значений экземпляров реквизита "Ссылочный диапазон порядковых номеров товаров (cacdo:‌Reference‌Consignment‌Item‌Range‌Details)" не должны пересекаться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Первый номер диапазона порядковых номеров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(casdo:‌First‌Reference‌Ordinal)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"Первый номер диапазона порядковых номеров (casdo:‌First‌Reference‌Ordinal)" должен содержать значение реквизита "Порядковый номер товара (casdo:‌Consignment‌Item‌Ordinal)" экземпляра реквизита "Товар (cacdo:‌PIWConsignment‌Item‌Details)"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Последний порядковый номер диапазона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(casdo:‌Last‌Reference‌Ordinal)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"Последний порядковый номер диапазона (casdo:‌Last‌Reference‌Ordinal)" должен содержать значение реквизита "Порядковый номер товара (casdo:‌Consignment‌Item‌Ordinal)" экземпляра реквизита "Товар (cacdo:‌PIWConsignment‌Item‌Details)"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"Последний порядковый номер диапазона (casdo:‌Last‌Reference‌Ordinal)" должно быть более значения реквизита "Первый номер диапазона порядковых номеров (casdo:‌First‌Reference‌Ordinal)" не менее, чем на 2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 Декларант таможенной процедуры таможенного транзита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(cacdo:‌PITransit‌Declarant‌Details)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"Декларант таможенной процедуры таможенного транзита (cacdo:‌PITransit‌Declarant‌Details)" должен быть заполнен, иначе реквизит "Декларант таможенной процедуры таможенного транзита (cacdo:‌PITransit‌Declarant‌Details)"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таможенной процедуры таможенного транзита (cacdo:‌PITransit‌Declarant‌Details)"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12.29.1. Код страны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12.29.2. Наименование субъекта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12.29.3. Краткое наименование субъекта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12.29.4. Код организационно-правовой формы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12.29.5. Наименование организационно-правовой формы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12.29.6. Идентификатор хозяйствующего субъекта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B.041.00799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12.29.7. Уникальный идентификационный таможенный номер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12.29.8. Идентификатор налогоплательщика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12.29.9. Код причины постановки на учет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12.29.10. Идентификатор физического лица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12.29.11. Удостоверение личности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12.29.12. Адрес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содержит значение "KG" и реквизит "Идентификатор физического лица (casdo:‌Person‌Id)" в составе реквизита "Декларант таможенной процедуры таможенного транзита (cacdo:‌PITransit‌Declarant‌Details)" заполнен,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12.29.13. Контактный реквизит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12.29.14. Обособленное подразделение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"Обособленное подразделение (cacdo:‌Subject‌Branch‌Details)"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12.29.15. Документ, подтверждающий включение лица в реестр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документа (csdo:‌Doc‌Kind‌Code)" должен содержать 1 из значений: "09011", "09044"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"09011", то реквизит "Код типа свидетельства (casdo:‌AEORegistry‌Kind‌Code)" должен быть заполнен, иначе 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 Перевозчик товаров по таможенной территории Евразийского экономического союза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(cacdo:‌PIUnion‌Carrier‌Details)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ПИ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 "06", "17", "18", то реквизит "Перевозчик товаров по таможенной территории Евразийского экономического союза (cacdo:‌PIUnion‌Carrier‌Details)" должен быть заполнен, , иначе реквизит "Перевозчик товаров по таможенной территории Евразийского экономического союза (cacdo:‌PIUnion‌Carrier‌Details)"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товаров по таможенной территории Евразийского экономического союза (cacdo:‌PIUnion‌Carrier‌Details)"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"Перевозчик товаров по таможенной территории Евразийского экономического союза (cacdo:‌PIUnion‌Carrier‌Details)", в составе которого реквизит "Порядковый номер перевозчика (casdo:‌Carrier‌Ordinal)" содержит значение "1", должен содержать сведения о перевозчике товаров, который начинает перевозку (транспортировку) товаров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12.30.1. Код страны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12.30.2. Наименование субъекта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12.30.3. Краткое наименование субъекта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12.30.4. Код организационно-правовой формы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12.30.5. Наименование организационно-правовой формы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12.30.6. Идентификатор хозяйствующего субъекта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12.30.7. Уникальный идентификационный таможенный номер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(casdo:‌CAUnique‌Customs‌Number‌Id)" заполнен, то реквизит "Уникальный идентификационный таможенный номер (casdo:‌CAUnique‌Customs‌Number‌Id)" должен содержать идентификационный таможенный номер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12.30.8. Идентификатор налогоплательщика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12.30.9. Код причины постановки на учет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12.30.10. Идентификатор физического лица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12.30.11. Удостоверение личности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12.30.12. Адрес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значение двухбуквенного кода страны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составе экземпляра реквизита "Перевозчик товаров по таможенной территории Евразийского экономического союза (cacdo:‌PIUnion‌Carrier‌Details)" реквизит "Идентификатор физического лица (casdo:‌Person‌Id)" заполнен и реквизит "Код страны (csdo:‌Unified‌Country‌Code)" в составе реквизита "Адрес (ccdo:‌Subject‌Address‌Details)" содержит значение "KG",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12.30.13. Контактный реквизит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12.30.14. Документ, подтверждающий включение лица в реестр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12.30.15. Представитель перевозчика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 и реквизит "Код вида транспорта (csdo:‌Unified‌Transport‌Mode‌Code)" в составе реквизита "Транспортные средства при транзите (cacdo:‌PITransit‌Transport‌Means‌Details" содержит 1 из значений "30", "31", "32", "90, то реквизит "Представитель перевозчика (cacdo:‌Carrier‌Representative‌Details)"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роли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(casdo:‌Role‌Code)" должен содержать значение "1" – представитель перевозчика, уполномоченный на управление транспортным средством международной перевозки (водитель транспортного средства)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12.30.16. Порядковый номер перевозчика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12.30.17. Ссылочный номер перевозчика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"Ссылочный номер перевозчика (casdo:‌Reference‌Carrier‌Ordinal)"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12.31. Таможенный представитель, ответственный за заполнение (подписание) таможенного документа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"Таможенный представитель, ответственный за заполнение (подписание) таможенного документа (cacdo:‌Signatory‌Representative‌Details)" может быть заполнен, иначе реквизит "Таможенный представитель, ответственный за заполнение (подписание) таможенного документа (cacdo:‌Signatory‌Representative‌Details)"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12.31.1. Документ, подтверждающий включение лица в реестр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"09034"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12.31.2. Договор таможенного представителя с декларантом (заявителем)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"11002"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начала срока действия документа (csdo:‌Doc‌Start‌Date)"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 Физическое лицо, заполнившее (подписавшее) таможенный документ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"06", то реквизит "Физическое лицо, заполнившее (подписавшее) таможенный документ (cacdo:‌Signatory‌Person‌V2‌Details)" может быть заполнен, иначе реквизит "Физическое лицо, заполнившее (подписавшее) таможенный документ (cacdo:‌Signatory‌Person‌V2‌Details)"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12.32.1. Лицо, подписавшее документ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"Лицо, подписавшее документ (cacdo:SigningDetails)"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ФИО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Имя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Отчество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Фамилия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должности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Контактный реквизит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связи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вида связи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Идентификатор канала связи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подписания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12.32.2. Удостоверение личности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(ccdo:IdentityDocV3Details)"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12.32.3. Номер квалификационного аттестата специалиста по таможенному оформлению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квалификационного аттестата специалиста по таможенному оформлению (casdo:QualificationCertificateId)"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квалификационного аттестата специалиста по таможенному оформлению (casdo:QualificationCertificateId)"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12.32.4. Документ, удостоверяющий полномочия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1 из значений: "11003", "11004"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(csdo:DocName)"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(csdo:DocId)"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(csdo:DocCreationDate)"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Перевозчик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в)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значение "01", то реквизит "Перевозчик (cacdo:‌Carrier‌Details)" должен быть заполнен, иначе реквизит "Перевозчик (cacdo:‌Carrier‌Details)"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(cacdo:‌Carrier‌Details)"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Код страны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Наименование субъекта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Краткое наименование субъекта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Код организационно-правовой формы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Наименование организационно-правовой формы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Идентификатор хозяйствующего субъекта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Уникальный идентификационный таможенный номер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Идентификатор налогоплательщика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Код причины постановки на учет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перевозчик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Идентификатор физического лица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B.041.00499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Удостоверение личности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страны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Код вида документа, удостоверяющего личность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Наименование вида документа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 Серия документа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 Номер документа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 Дата документа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 Дата истечения срока действия документа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13.11.8. Идентификатор уполномоченного органа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13.11.9. Наименование уполномоченного органа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Адрес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Код вида адреса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 Код страны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Код территории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 Регион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 Район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 Город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 Населенный пункт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 Улица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13.12.9. Номер дома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13.12.10. Номер помещения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13.12.11. Почтовый индекс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13.12.12. Номер абонентского ящика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B.041.00508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Контактный реквизит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13.13.1. Код вида связи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13.13.2. Наименование вида связи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13.13.3. Идентификатор канала связи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 Документ, подтверждающий включение лица в реестр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"Документ, подтверждающий включение лица в реестр (cacdo:‌Register‌Document‌Id‌Details)" не должен быь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13.14.1. Код вида документа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13.14.2. Код страны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13.14.3. Регистрационный номер юридического лица при включении в реестр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13.14.4. Код признака перерегистрации документа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13.14.5. Код типа свидетельства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 Представитель перевозчика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"Представитель перевозчика (cacdo:‌Carrier‌Representative‌Details)"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13.15.1. ФИО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13.15.2. Код роли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 Порядковый номер перевозчика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 Ссылочный номер перевозчика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B.041.00861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"Ссылочный номер перевозчика (casdo:‌Reference‌Carrier‌Ordinal)"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Сведения об объектах, подлежащих контролю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(cacdo:‌Controlled‌Items‌Details)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"03", то должен быть заполнен экземпляр реквизита "Сведения об объектах, подлежащих контролю (cacdo:‌Controlled‌Items‌Details)" в составе которого реквизит "Код вида информации (casdo:‌Information‌Kind‌Code)" содержит значение "1"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"03", то должен быть заполнен экземпляр реквизита "Сведения об объектах, подлежащих контролю (cacdo:‌Controlled‌Items‌Details)" в составе которого реквизит "Код вида информации (casdo:‌Information‌Kind‌Code)" содержит значение "4"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значение "03", то реквизит "Сведения об объектах, подлежащих контролю (cacdo:‌Controlled‌Items‌Details)"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Код вида информации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(casdo:‌Information‌Kind‌Code)" должен содержать 1 из значений: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припасы;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запасные части и оборудование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Признак наличия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(casdo:‌Presence‌Indicator)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(casdo:‌Presence‌Indicator)" должен содержать 1 из значений: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объекты, подлежащие контролю, код которых указан в реквизите "Код вида информации (casdo:‌Information‌Kind‌Code)";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объекты, подлежащие контролю, код которых указан в реквизите "Код вида информации (casdo:‌Information‌Kind‌Code)"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 Наименование и количество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(cacdo:‌Item‌Details)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(casdo:‌Presence‌Indicator)" содержит значение "0", то реквизит "Наименование и количество (cacdo:‌Item‌Details)"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"1" и реквизит "Признак наличия (casdo:‌Presence‌Indicator)" содержит значение "1", то реквизит "Наименование и количество (cacdo:‌Item‌Details)"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(casdo:‌Information‌Kind‌Code)" содержит значение "4" и реквизит "Признак наличия (casdo:‌Presence‌Indicator)" содержит значение "1", то реквизит "Наименование и количество (cacdo:‌Item‌Details)"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 Наименование товара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 Количество товара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"2064" 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B.041.01040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B.041.00675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</w:tbl>
    <w:p>
      <w:pPr>
        <w:spacing w:after="0"/>
        <w:ind w:left="0"/>
        <w:jc w:val="both"/>
      </w:pPr>
      <w:bookmarkStart w:name="z1990" w:id="1857"/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Start w:name="z1991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7. Дополнительно к имени реквизита указывается путь к его расположению в иерархии структуры документа, за исключением: </w:t>
      </w:r>
    </w:p>
    <w:bookmarkEnd w:id="1858"/>
    <w:bookmarkStart w:name="z1992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1859"/>
    <w:bookmarkStart w:name="z1993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1860"/>
    <w:bookmarkStart w:name="z199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документа;</w:t>
      </w:r>
    </w:p>
    <w:bookmarkEnd w:id="1861"/>
    <w:bookmarkStart w:name="z1995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уникального в структуре документа;</w:t>
      </w:r>
    </w:p>
    <w:bookmarkEnd w:id="1862"/>
    <w:bookmarkStart w:name="z199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уникального в составе сложного реквизита, в состав которого входит реквизит, для которого приведено правило.</w:t>
      </w:r>
    </w:p>
    <w:bookmarkEnd w:id="1863"/>
    <w:bookmarkStart w:name="z199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bookmarkEnd w:id="1864"/>
    <w:bookmarkStart w:name="z199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 Значение идентификатора указывается в соответствии со следующим шаблоном: 1ХХХ – для справочника, 2ХХХ – для классификатора, где ХХХ – код справочника (классификатора) по реестру нормативно-справочной информации Евразийского экономического союза,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 г. № 155.".</w:t>
      </w:r>
    </w:p>
    <w:bookmarkEnd w:id="18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