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fb07" w14:textId="966f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(ТР ЕАЭС 050/2021),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(ТР ЕАЭС 050/2021) и осуществления оценки соответствия объектов технического регулирования требованиям этого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августа 2023 года № 123.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(ТР ЕАЭС 050/2021),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(ТР ЕАЭС 050/2021) и осуществления оценки соответствия объектов технического регулирования требованиям этого технического регламента.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г. № 123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(ТР ЕАЭС 050/2021),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 исполнения требований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(ТР ЕАЭС 050/2021) и осуществления оценки соответствия объектов технического регулирования требованиям этого технического регламента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МКС/ МТК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темы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Виды работ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3"/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согласовании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МТК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Инженерно-техническое оборудование защитных сооружений гражданской обороны. Двери, ворота и ставни защитно-герметические и герметические для убежищ. Общие технические требования. Методы испытаний.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42.4.07-2020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10 и 17 раздела V,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"а" пункта 1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Инженерно-техническое оборудование защитных сооружений гражданской обороны. Противовзрывные защитные секции. Общие технические требования. Методы испытаний.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 и 17 раздела V, подпункт "б" пункта 1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Инженерно-техническое оборудование защитных сооружений гражданской обороны. Камеры расширительные. Общие технические требования. Методы испытаний.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12 и 17 раздела V, подпункт "в" пункта 1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Инженерно-техническое оборудование защитных сооружений гражданской обороны. Клапаны герметические. Общие технические требования. Методы испытаний.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13,14 и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 подпункт "г" пункта 1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Инженерно-техническое оборудование защитных сооружений гражданской обороны. Клапаны избыточного давления. Общие технические требования.</w:t>
            </w:r>
          </w:p>
          <w:bookmarkEnd w:id="10"/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испытаний.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15 и 17 раздела V, подпункт "д" пункта 1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Инженерно-техническое оборудование защитных сооружений гражданской обороны. Заглушки регулирующие. Общие технические требования. Методы испытаний.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16 и 17 раздела V, подпункт "е" пункта 1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Инженерно-техническое оборудование защитных сооружений гражданской обороны. Вентиляторы электроручные. Общие технические требования. Методы испытаний.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18 раздела V, подпункт "а" пункта 2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Инженерно-техническое оборудование защитных сооружений гражданской обороны. Вентиляторы с электрическим приводом. Общие технические требования. Методы испытаний.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18 раздела V, подпункт "б" пункта 2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Инженерно-техническое оборудование защитных сооружений гражданской обороны. Фильтры ячейковые вентиляционных систем. Общие технические требования. Методы испытаний.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19, 20, 21 и 23 раздела V, подпункт "в" пункта 2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Инженерно-техническое оборудование защитных сооружений гражданской обороны. Предфильтры вентиляционных систем. Общие технические требования. Методы испытаний.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22 и 23 раздела V, подпункт "г" пункта 2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Гражданская оборона. Средства защиты коллективные. </w:t>
            </w:r>
          </w:p>
          <w:bookmarkEnd w:id="17"/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Патроны и установки регенеративные. Общие технические требования. Методы испытаний.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24 раздела V, подпункт "д" пункта 2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Технические средства связи и управления. Общие технические требования.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42.3.02-2014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26 – 29 раздела V, подпункты "а" – "в"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Технические средства связи и управления. Методы испытаний.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42.3.04-2015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26 – 29 раздела V, подпункты "а" – "в"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Автоматизированное рабочее место пункта оповещения населения. Общие технические требования. Методы испытаний.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31 и 35 раздела V, подпункт "а" пункта 4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Устройства запуска и мониторинга оконечных средств оповещения. Общие технические требования. Методы испытаний.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32 и 35 раздела V, подпункт "б" пункта 4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Оконечные средства оповещения населения. Общие технические требования. Методы испытаний.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33 – 35 раздела V, подпункт "в" пункта 4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Машины аварийно-спасательные. Классификация. Общие технические требования.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22.9.24-2014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43 раздела V, пункт 5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Машины аварийно-спасательные. Методы испытаний.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22.9.29-2015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43 раздела V, пункт 5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Машины аварийно-спасательные специальные. Общие технические требования.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43 раздела V, пункт 5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Машины аварийно-спасательные специальные. Методы испытаний.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43 раздела V, пункт 5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Инженерные машины для ведения аварийно-спасательных работ. Общие технические требования.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22.9.03-97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43 раздела V, пункт 5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Робототехнические средства для проведения аварийно-спасательных работ. Общие технические требования. Методы испытаний.</w:t>
            </w:r>
          </w:p>
          <w:bookmarkEnd w:id="29"/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54344-2011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ГОСТ Р 55895-2013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43 раздела V, пункт 6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Инструмент аварийно-спасательный гидравлический. Общие технические требования.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22.9.18-2014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42 раздела V, пункт 7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Инструмент аварийно-спасательный гидравлический. Методы испытаний.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22.9.25-2014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42 раздела V, пункт 7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Инструмент аварийно-спасательный электрический. Методы испытаний.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22.9.27-2015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42 раздела V, пункт 7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Инструмент аварийно-спасательный пневматический. Общие технические требования.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22.9.17-2014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42 раздела V, пункт 7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Инструмент аварийно-спасательный пневматический. Методы испытаний.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22.9.16-2014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42 раздела V, пункт 7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Средства поиска людей в снежных завалах и лавинах. Общие технические требования.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42 раздела V, пункт 8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Средства поиска людей в снежных завалах и лавинах. Методы испытаний.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42 раздела V, пункт 8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Средства преодоления водных преград при ведении аварийно-спасательных работ. Общие технические требования. Методы испытаний.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42 раздела V, пункт 9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Сооружения сборно-разборные. Технические требования. Методы испытаний.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42.4.08-2021,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22.3.18-2021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42 раздела V, пункт 10.1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Палатки каркасные. Общие технические условия.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42 раздела V, пункт 10.2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Модули пневмокаркасные. Общие технические условия.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42 раздела V, пункт 10.2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13.340.10/071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Одежда спасателя защитная общего назначения. Общие технические требования. Методы испытаний.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41 раздела V, пункт 10.3.1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13.340.10/071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Одежда спасателя защитная специальная. Общие технические требования. Методы испытаний.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41 раздела V, пункт 10.3.2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13.340.40/071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Средства защиты рук спасателя при выполнении аварийно-спасательных работ. Общие технические требования. Методы испытаний.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41 раздела V, пункт 10.3.3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13.340.20/071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Средства защиты головы спасателя при выполнении аварийно-спасательных работ. Общие технические требования. Методы испытаний.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41 раздела V, пункт 10.3.3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13.340.50/071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Средства защиты ног спасателя при выполнении аварийно-спасательных работ. Общие технические требования.</w:t>
            </w:r>
          </w:p>
          <w:bookmarkEnd w:id="46"/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испытаний.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36 – 41 раздела V, пункт 10.3.3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Технические средства мониторинга чрезвычайных ситуаций природного и техногенного характера. Общие технические требования.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22.1.15-2014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47 – 51, 53 – 58,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– 62 раздела 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11 – 13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13.200/071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071RU40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чрезвычайных ситуациях. Технические средства мониторинга чрезвычайных ситуаций природного и техногенного характера. Методы испытаний.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22.1.16-2015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47 – 51, 53 – 58,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– 62 раздела 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11 – 13 приложения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