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ad986" w14:textId="a5ad9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на 2024 год объемов тарифных квот в отношении отдельных видов товаров, происходящих из Республики Сербии и ввозимых на территории государств – 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28 августа 2023 года № 132.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4 Соглашения о зоне свободной торговли между Евразийским экономическим союзом и его государствами-членами, с одной стороны, и Республикой Сербией, с другой стороны, от 25 октября 2019 года (далее – Соглашение), приложением № 2 к Соглашению,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на 2024 год объемы тарифных квот в отношении отдельных видов товаров, происходящих из Республики Сербии и ввозимых на территории государств – членов Евразийского экономического союза (далее – государства-члены) в соответствии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Соглашением (далее соответственно – тарифные квоты, товары), согласно приложению № 1.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Установить, что: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товаров, ввозимых в рамках объемов тарифных квот,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при наличии лицензии, выданной уполномоченным органом государства-члена, и при соблюдении условий предоставления режима свободной торговли, установленных Соглашением, применяется ставка ввозной таможенной пошлины в размере 0 процентов от таможенной стоимости;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тарифные квоты применяются в отношении товаров,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помещаемых под таможенную процедуру выпуска для внутреннего потребления;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ввозе товаров в количестве, превышающем объемы тарифных квот,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и (или) при несоблюдении условий предоставления режима свободной торговли, установленных Соглашением, применяются ставки ввозных таможенных пошлин Единого таможенного тарифа Евразийского экономического союза.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Государствам-членам: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распределение объемов тарифных квот,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между участниками внешнеторговой деятельности в соответствии со своим законодательством;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поручить уполномоченным органам исполнительной власти осуществлять выдачу лицензий на импорт товаров,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поручить таможенным органам ежеквартально, не позднее 10-го числа месяца, следующего за отчетным кварталом, предоставлять в Евразийскую экономическую комиссию информацию об объемах ввоза на территорию своего государства товаров,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2023 г. № 133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тарифных квот на 2024 год в отношении отдельных видов товаров, происходящих из Республики Сербии и ввозимых на территории государств – членов Евразийского экономического союза в соответствии с Соглашением о зоне свободной торговли между Евразийским экономическим союзом и его государствами-членами, с одной стороны, и Республикой Сербией, с другой стороны, от 25 октября 2019 года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 ЕАЭС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тарифной квоты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прочие, за исключением Гларского сыра, изготовленного с добавлением трав, сыра Буттерказе и сыра из овечьего или козьего молока, происходящих из Республики Сербии и классифицируемых кодами 0406 90 690 0, 0406 90 740 0, 0406 90 860 0, 0406 90 890 0, 0406 90 920 0, 0406 90 930 0, 0406 90 990 1 и 0406 90 990 9 ТН ВЭД ЕАЭС, ввоз которых на таможенную территорию Евразийского экономического союза осуществляется с применением тарифной преференции в виде освобождения от уплаты ввозных таможенных пошлин при наличии в графе 8 сертификата о происхождении товара отметки "Glarus cheese with herbs", или "Buttercase cheese", или "Cheese made of goat’s or sheep’s milk"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0406 90 690 0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0406 90 740 0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0406 90 860 0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0406 90 890 0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0406 90 920 0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0406 90 930 0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0406 90 990 1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0406 90 990 9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Спиртовые настойки, полученные в результате дистилляции виноградного вина или выжимок винограда, прочие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2208 20 290 0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2208 20 890 0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21 923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Сигареты, содержащие табак 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2402 20 100 0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2402 20 900 0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шт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2 000 000*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238 400**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175 712</w:t>
            </w:r>
          </w:p>
        </w:tc>
      </w:tr>
    </w:tbl>
    <w:p>
      <w:pPr>
        <w:spacing w:after="0"/>
        <w:ind w:left="0"/>
        <w:jc w:val="both"/>
      </w:pPr>
      <w:bookmarkStart w:name="z20" w:id="7"/>
      <w:r>
        <w:rPr>
          <w:rFonts w:ascii="Times New Roman"/>
          <w:b w:val="false"/>
          <w:i w:val="false"/>
          <w:color w:val="000000"/>
          <w:sz w:val="28"/>
        </w:rPr>
        <w:t>
      __________________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 Тарифная квота в соответствии с Соглашением о зоне свободной торговли между Евразийским экономическим союзом и его государствами-членами, с одной стороны, и Республикой Сербией, с другой стороны, от 25 октября 2019 года.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 Распределяемый объем тарифной квоты.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2023 г. № 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</w:t>
      </w:r>
    </w:p>
    <w:bookmarkEnd w:id="9"/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объемах ввоза на территорию государства – члена Евразийского экономического союза отдельных видов товаров, происходящих из Республики Сербии, в отношении которых применяются тарифные квоты в соответствии с Соглашением о зоне свободной торговли между Евразийским экономическим союзом и его государствами-членами, с одной стороны, и Республикой Сербией, с другой стороны, от 25 октября 2019 года</w:t>
      </w:r>
    </w:p>
    <w:bookmarkEnd w:id="10"/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 ___ квартал _____ г.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 ЕАЭС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за квартал (по месяцам)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долларах США)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Сыры прочие, за исключением Гларского сыра, изготовленного с добавлением трав, сыра Буттерказе и сыра из овечьего или козьего молока, происходящих из Республики Сербии и классифицируемых кодами 0406 90 690 0, 0406 90 740 0, 0406 90 860 0, 0406 90 890 0, 0406 90 920 0, 0406 90 930 0, 0406 90 990 1 и 0406 90 990 9 ТН ВЭД ЕАЭС, ввоз которых на таможенную территорию Евразийского экономического союза осуществляется с применением тарифной преференции в виде освобождения от уплаты ввозных таможенных пошлин при наличии в графе 8 сертификата о происхождении товара отметки "Glarus cheese with herbs", или "Buttercase cheese", или "Cheese made of goat’s or sheep’s milk"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0406 90 690 0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0406 90 740 0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0406 90 860 0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0406 90 890 0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0406 90 920 0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0406 90 930 0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0406 90 990 1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0406 90 990 9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месяц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квартал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Спиртовые настойки, полученные в результате дистилляции виноградного вина или выжимок винограда, прочие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2208 20 290 0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2208 20 890 0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месяц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 100% спирта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квартал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Сигареты, содержащие табак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2402 20 100 0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2402 20 900 0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месяц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шт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квартал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