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22a3" w14:textId="6fc2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продукции, подлежащей обязательной оценке соответствия требованиям технического регламента Таможенного союза "О безопасности сельскохозяйственных и лесохозяйственных тракторов и прицепов к ним" (ТР ТС 031/2012), в отношении которой при помещении под таможенные процедуры подтверждается соблюдение мер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октября 2023 года № 136.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"а"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Порядка ввоза на таможенную территорию Евразийского экономического союза продукции, подлежащей обязательной оценке соответствия на таможенной территории Евразийского экономического союза, утвержденного Решением Совета Евразийской экономической комиссии от 12 ноября 2021 г. № 130,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подлежащей обязательной оценке соответствия требованиям технического регламента Таможенного союза "О безопасности сельскохозяйственных и лесохозяйственных тракторов и прицепов к ним" (ТР ТС 031/2012), в отношении которой при помещении под таможенные процедуры подтверждается соблюдение мер технического регулирования.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Признать утратившими силу: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апреля 2016 г. № 30 "Об утверждении перечня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Таможенного союза "О безопасности сельскохозяйственных и лесохозяйственных тракторов и прицепов к ним" (ТР ТС 031/2012)";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Решению Коллегии Евразийской экономической комиссии от 21 марта 2017 г. № 30 "О внесении изменений в некоторые решения Коллегии Евразийской экономической комиссии";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Решению Коллегии Евразийской экономической комиссии от 28 декабря 2021 г. № 192 "О внесении изменений в некоторые решения Коллегии Евразийской экономической комиссии".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5 сентября 2023 г. № 136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продукции, подлежащей обязательной оценке соответствия требованиям технического регламента Таможенного союза "О безопасности сельскохозяйственных и лесохозяйственных тракторов и прицепов к ним" (ТР ТС 031/2012), в отношении которой при помещении под таможенные процедуры подтверждается соблюдение мер технического регулирования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оценке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Тракторы и прицепы: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 тракторы сельскохозяйственные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лесохозяйственные колесные, имеющие максимальную расчетную скорость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 км/ч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8701 92 100 0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8701 92 500 0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8701 93 100 0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8701 93 500 0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8701 94 100 1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8701 94 100 9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8701 94 500 0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8701 95 100 1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8701 95 100 9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8701 95 500 0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тракторы сельскохозяйственные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лесохозяйственные гусеничные, имеющие максимальную расчетную скорость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 км/ч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8701 30 000 9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прицепы тракторные, имеющие максимальную расчетную скорость не менее 6 км/ч, предназначенные для перевозки грузов сельскохозяйственного или лесохозяйственного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8716 20 000 0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8716 31 000 0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8716 39 300 9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8716 39 500 1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8716 39 500 9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8716 39 800 5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8716 39 800 8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8716 40 000 0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Компоненты тракторов или прицепов: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осветительные и светосигнальные приборы: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8512 20 000 9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габаритные огни и сигналы торможения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фонари заднего хода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указатели поворота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фары дальнего света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фары ближнего света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противотуманные фары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задние противотуманные огни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стояночные огни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освещения заднего номерного знака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светоотражающие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8708 29 900 9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зеркала заднего вида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7009 10 000 9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устройства звуковой сигнализации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8512 30 100 9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стекла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3926 90 970 9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7007 11 100 9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7007 21 200 9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8708 22 000 9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ремни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8708 21 900 9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 устройства ограничения скорости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8409 91 000 8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8409 99 000 9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8479 89 970 7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8511 80 000 8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8537 10 980 0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 спидометры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9029 20 310 9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 механические тягово-сцепные устройства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8708 29 900 9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8716 90 900 0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 шины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4011 70 000 0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 двигатель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8407 32 100 0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8407 32 900 0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8407 33 200 0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8407 33 800 0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8407 34 300 9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8407 34 910 9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8407 34 990 8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8408 20 310 9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8408 20 350 9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8408 20 370 9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8408 20 510 8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8408 20 550 8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8408 20 579 9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8408 20 990 7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 сиденье оператора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9401 20 000 9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 кабина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8707 90 900 9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 оборудование для питания двигателя газообразным топливом: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сжиженным нефтяным газом (СНГ):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газовый баллон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3926 90 970 4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3926 90 970 9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7311 00 110 0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7311 00 130 0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7311 00 190 0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7311 00 300 0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7311 00 910 0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7613 00 000 0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80-процентный стопорный клапан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8481 40 100 0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8481 40 900 9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8481 80 739 9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указатель уровня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9026 20 200 0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9026 20 800 0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9026 80 200 0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9026 80 800 0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9031 80 380 0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9031 80 980 0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9032 89 000 0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клапан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8481 40 100 0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8481 40 900 9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 регулируемый рабочий клапан с ограничительным клапаном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8481 30 990 2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8481 30 990 8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8481 80 739 9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 давления и испаритель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8481 80 591 0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 регулируемый запорный клапан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8481 30 990 2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8481 30 990 8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8481 80 739 9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заправочный блок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8481 80 739 9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8708 99 970 9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газопроводы и шланги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3917 31 000 8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3917 32 000 1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3917 33 000 9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4009 11 000 0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4009 12 000 9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4009 21 000 0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4009 22 000 9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4009 31 000 0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4009 32 000 0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4009 41 000 0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4009 42 000 0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7304 41 000 8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7304 49 930 9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7304 49 950 9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7304 51 120 0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7304 51 180 0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7304 51 890 9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7304 59 320 0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7304 59 380 0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7304 59 920 9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7304 90 000 9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соединительные газопроводы между компонентами СНГ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3917 31 000 8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3917 32 000 1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3917 33 000 9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4009 11 000 0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4009 12 000 9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4009 21 000 0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4009 22 000 9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4009 31 000 0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4009 32 000 0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4009 41 000 0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4009 42 000 0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7304 41 000 8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7304 49 930 9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7304 49 950 9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7304 51 120 0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7304 51 180 0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7304 51 890 9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7304 59 320 0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7304 59 380 0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7304 59 920 9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7304 90 000 9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инжектор, газонагнетатель или газосмеситель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8409 91 000 2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8409 91 000 8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8409 99 000 9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блок управления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8537 10 100 0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8537 10 910 0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8537 10 980 0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ограничитель давления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8481 40 100 0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8481 40 900 9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 клапан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8481 30 910 8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8481 30 990 2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8481 30 990 8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клапан газопровода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8481 40 100 0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8481 40 900 9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дозатор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8481 80 690 0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9031 80 380 0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9031 80 980 0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9032 89 000 0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3926 90 970 9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8421 31 000 0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давления и температуры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9026 20 200 0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9026 20 800 0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9026 80 200 0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9026 80 800 0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9031 80 380 0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9031 80 980 0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9032 89 000 0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топливный насос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8413 30 200 8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8413 30 800 8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заизолированный переходник системы питания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8409 91 000 2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8409 91 000 8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8409 99 000 9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патрубок подачи резервного топлива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3917 31 000 8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3917 32 000 1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3917 33 000 9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4009 11 000 0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4009 12 000 9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4009 21 000 0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4009 22 000 9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4009 31 000 0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4009 32 000 0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4009 41 000 0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4009 42 000 0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7304 41 000 8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7304 49 930 9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7304 49 950 9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7304 51 120 0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7304 51 180 0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7304 51 890 9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7304 59 320 0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7304 59 380 0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7304 59 920 9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7304 90 000 9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переключения на различные виды топлива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8536 50 110 9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8536 50 150 9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8536 50 190 6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8536 50 800 8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8708 99 970 9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топливопроводы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3917 31 000 8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3917 32 000 1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3917 33 000 9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4009 11 000 0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4009 12 000 9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4009 21 000 0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4009 22 000 9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4009 31 000 0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4009 32 000 0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4009 41 000 0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4009 42 000 0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7304 41 000 8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7304 49 930 9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7304 49 950 9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7304 51 120 0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7304 51 180 0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7304 51 890 9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7304 59 320 0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7304 59 380 0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7304 59 920 9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7304 90 000 9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компримированным природным газом (КПГ):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3926 90 970 4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3926 90 970 9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7311 00 110 0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7311 00 130 0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7311 00 190 0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7311 00 300 0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7311 00 910 0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7613 00 000 0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вентиль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8481 80 819 9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клапан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8481 30 990 2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8481 30 990 8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8481 80 739 9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предохранительное устройство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8481 40 100 0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8481 40 900 9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ограничительное устройство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8481 40 100 0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8481 40 900 9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8481 80 739 9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контрольный клапан или обратный клапан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8481 30 910 8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8481 30 990 2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8481 30 990 8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редукционный клапан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8481 80 599 0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ограничитель давления (срабатывающий при определенной температуре)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8481 40 100 0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8481 40 900 9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8481 80 591 0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ограничительный клапан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8481 40 100 0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8481 40 900 9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предохранительный ограничитель давления (срабатывающий при определенном давлении)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8481 40 100 0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8481 40 900 9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8481 80 591 0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8481 80 599 0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8481 80 990 7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соединительный патрубок подачи резервного топлива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3917 31 000 8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3917 32 000 1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3917 33 000 9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4009 11 000 0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4009 12 000 9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4009 21 000 0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4009 22 000 9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4009 31 000 0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4009 32 000 0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4009 41 000 0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4009 42 000 0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7304 41 000 8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7304 49 930 9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7304 49 950 9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7304 51 120 0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7304 51 180 0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7304 51 810 9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7304 51 890 9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7304 59 320 0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7304 59 380 0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7304 59 920 9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7304 59 930 0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7304 90 000 9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переключения на различные виды топлива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8536 50 110 9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8536 50 150 9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8536 50 190 6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8536 50 800 8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8708 99 970 9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 топливопровод – шланги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3917 31 000 8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3917 32 000 1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3917 33 000 9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3917 39 000 8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4009 11 000 0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4009 12 000 9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4009 21 000 0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4009 22 000 9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4009 31 000 0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4009 32 000 0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4009 41 000 0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4009 42 000 0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КПГ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3926 90 970 9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8421 31 000 0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 давления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8481 80 591 0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8481 80 599 0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 давления и температуры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9026 20 200 0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9026 20 800 0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9026 80 200 0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9026 80 800 0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9031 80 380 0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9031 80 980 0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9032 89 000 0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заправочный блок или узел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8481 80 739 9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8481 80 790 0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8708 99 970 9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 подачи газа и газовоздушный смеситель или инжектор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8409 91 000 2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8409 91 000 8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8409 99 000 9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1. Для целей применения настоящего перечня необходимо руководствоваться как наименованием продукции, так и кодом ТН ВЭД ЕАЭС.</w:t>
      </w:r>
    </w:p>
    <w:bookmarkEnd w:id="122"/>
    <w:bookmarkStart w:name="z4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перечень не распространяется на следующую продукцию, указанную в пункте 2 статьи 1 технического регламента Таможенного союза "О безопасности сельскохозяйственных и лесохозяйственных тракторов и прицепов к ним" (ТР ТС 031/2012):</w:t>
      </w:r>
    </w:p>
    <w:bookmarkEnd w:id="123"/>
    <w:bookmarkStart w:name="z4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тракторы малогабаритные и прицепы к ним;</w:t>
      </w:r>
    </w:p>
    <w:bookmarkEnd w:id="124"/>
    <w:bookmarkStart w:name="z4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прицепы специального назначения;</w:t>
      </w:r>
    </w:p>
    <w:bookmarkEnd w:id="125"/>
    <w:bookmarkStart w:name="z4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шасси прицепов.</w:t>
      </w:r>
    </w:p>
    <w:bookmarkEnd w:id="1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