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e5f2c" w14:textId="10e5f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пункт 2 Решения Коллегии Евразийской экономической комиссии от 30 мая 2023 г. № 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25 сентября 2023 года № 145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105 Таможенного кодекса Евразийского экономического союза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а</w:t>
      </w:r>
      <w:r>
        <w:rPr>
          <w:rFonts w:ascii="Times New Roman"/>
          <w:b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Коллегии Евразийской экономической комиссии от 30 мая 2023 г. № 73 "Об утверждении формы транзитной декларации и порядка ее заполнения, а также об изменении и признании утратившими силу некоторых решений Комиссии Таможенного союза и Коллегии Евразийской экономической комиссии" слова "с разделом VII Порядка, утвержденного" заменить словами "с Порядком, утвержденным".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Настоящее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вступает в силу по истечении 30 календарных дней с даты его официального опубликования и распространяется на правоотношения, возникшие с даты вступления в силу Решения Коллегии Евразийской экономической комиссии от 30 мая 2023 г. № 73.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Евразийской экономической комиссии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