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42db" w14:textId="1374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продукции, подлежащей обязательной оценке соответствия требованиям технического регламента Таможенного союза "О безопасности молока и молочной продукции" (ТР ТС 033/2013), в отношении которой при помещении под таможенные процедуры подтверждается соблюдение мер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декабря 2023 года № 170.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Решением Совета Евразийской экономической комиссии от 12 ноября 2021 г. № 130,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подлежащей обязательной оценке соответствия требованиям технического регламента Таможенного союза "О безопасности молока и молочной продукции" (ТР ТС 033/2013), в отношении которой при помещении под таможенные процедуры подтверждается соблюдение мер технического регулирования (далее – перечень).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перечень применяется только для ввозимой (ввезенной) продукции, в отношении которой техническим регламентом Таможенного союза "О безопасности молока и молочной продукции" (ТР ТС 033/2013) предусмотрено проведение оценки соответствия в форме декларирования, с учетом того, что в отношении ввозимой (ввезенной) продукции, в отношении которой указанным техническим регламентом предусмотрено проведение оценки соответствия в форме государственной регистрации или ветеринарно-санитарной экспертизы, подтверждение соблюдения мер технического регулирования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 соответственно.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продукции, включенной в перечень и одновременно подлежащей ветеринарному контролю (надзору), при ввозе на таможенную территорию Евразийского экономического союза применяются меры регулирования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г. № 170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подлежащей обязательной оценке соответствия требованиям технического регламента Таможенного союза "О безопасности молока и молочной продукции" (ТР ТС 033/2013), в отношении которой при помещении под таможенные процедуры подтверждается соблюдение мер технического регулирования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сухие молочные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0403 20 510 0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Молоко и сливки питьевые, в том числе обогащенные, топленые, пастеризованные, стерилизованные, ультрапастеризованные, ультравысокотемпературнообработанные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0401 10 100 0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Молоко восстановленное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0401 10 100 0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Молоко пастеризованное, сливки пастеризованные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0401 10 100 0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Молочный напиток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2202 99 910 0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Молоко и сливки, сгущенные с сахаром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0402 10 910 0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Концентрированные или сгущенные молоко и сливки, без добавления сахара или других подслащивающих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0402 10 110 0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Молоко и сливки сухие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0402 10 110 0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Продукты молокосодержащие и молокосодержащие с заменителем молочного жира концентрированные и сгущенные с сахаром, сухие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1806 90 900 0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Пахта, кисломолочные продукты (кроме творога и творожных изделий), йогурт, кефир, кумыс и сквашенные продукты (кроме творожных продуктов), сгущенные или несгущенные, с добавлением или без добавления сахара или других подслащивающих веществ,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вкусоароматическими добавками (немолочных компонентов) или без них, с добавлением или без добавления фруктов, ягод, орехов или 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0403 20 110 0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Кумысный продукт, мечниковская простокваша, простокваша, ряженка, сметана, кефирный продукт, продукты молокосодержащие и (или) сквашенные, в том числе йогуртный продукт, сметанный 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0403 20 110 0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Молочная сыворотка, сгущенная или несгущенная, с добавлением или без добавления сахара или других подслащивающих веществ, подсырная, творожная или казеиновая, сыворотка молочная сухая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0404 10 020 0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0404 10 040 0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0404 10 160 1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0404 10 160 9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0404 10 260 0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0404 10 280 0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0404 10 480 0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0404 10 620 0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0404 10 820 0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0404 10 840 0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Продукт переработки молока: взбитый, восстановленный, концентрированный с сахаром, сгущенный, выпаренный или вымороженный, низколактозный, нормализованный, обезжиренный, обогащенный, рекомбинированный, сублимированный, сухой, термизированный, пастеризованный, стерилизованный, ультрапастеризованный или ультравысокотемпературнообработанный,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добавлением или без добавления сахара или других подслащивающих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0401 10 100 0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0401 50 990 0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0402 10 990 0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0402 29 990 0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0402 99 990 0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0403 20 900 9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0403 90 990 0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0404 10 020 0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0404 10 040 0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0404 10 160 1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0404 10 160 9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0404 10 260 0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0404 10 280 0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0404 10 480 0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0404 10 580 0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0404 10 620 0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0404 10 780 0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0404 10 820 0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0404 10 840 0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0406 10 500 2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0406 10 500 9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0406 90 010 0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3502 20 910 0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3504 00 100 0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Молокосодержащий продукт на основе сыворотки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0404 90 210 0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2202 99 950 0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2202 99 990 0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Масло из коровьего молока, кислосливочное и сладкосливочное масло, сливочное подсырное масло, топленое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0405 10 110 0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0405 20 900 0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Кислосливочная или сладкосливочная, подсырная масляная или молочная паста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0405 20 100 0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Молочный жир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0405 90 100 0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Сливочно-растительный спред, в том числе сливочно-растительная топленая смесь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2106 90 980 4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Творог, сыр, плавленый сыр, молокосодержащий продукт с заменителем молочного жира, произведенный по технологии плавленого сыра, в том числе копченые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0406 10 300 0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0406 10 500 2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0406 10 500 9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0406 30 900 0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0406 90 010 0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0406 90 990 9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Молокосодержащие продукты с заменителем молочного жира, произведенные по технологии сыра, мягкие, полутвердые, твердые, сверхтвердые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1901 90 920 0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Молокосодержащие продукты с заменителем молочного жира, произведенные по технологии сыра, рассольные, с плесенью, слизневые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1901 90 920 0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Творожный сырок, сырок, творожная масса, творожный продукт, зерненый творог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0406 10 500 2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0406 10 500 9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Закваски для производства продуктов переработки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2102 10 900 0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3002 49 000 1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Мороженое, кроме мороженого, выработанного на плодово-ягодной основе, фруктового и пищевого льда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2105 00 100 0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2105 00 910 0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2105 00 990 0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Альбумин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3502 20 910 0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Казеин, казеинат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3501 10 900 0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3501 90 900 0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Концентрат молочных белков, концентрат сывороточных белков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0404 90 210 0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0404 90 890 0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3502 20 910 0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3502 20 990 0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3504 00 100 0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Ферментные препараты для производства продуктов переработки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3507 10 000 0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3507 90 300 0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Молочный сахар, лактулоза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1702 11 000 0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1702 90 950 0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целей применения настоящего перечня необходимо руководствоваться как наименованием продукции, так и кодом ТН ВЭД ЕАЭС.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настоящий перечень включаются только товары, являющиеся молочной продукцией согласно документам изготовителя (производителя), и функционально необходимые компоненты при производстве продуктов переработки молока.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Требование о предоставлении таможенным органам указанного в настоящем перечне документа об оценке соответствия требованиям технического регламента Таможенного союза "О безопасности молока и молочной продукции" (ТР ТС 033/2013) применяется в отношении молочной продукции, выпускаемой в обращение на таможенной территории Евразийского экономического союза, и не применяется в отношении: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специализированной пищевой продукции и детского питания, изготовленных на основе молока и молочной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кулинарных и кондитерских изделий, пищевых и биологически активных добавок, лекарственных средств, кормов для животных, непищевых товаров, изготовленных с использованием или на их основе молока и молочной продукции;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молока и молочной продукции, полученных гражданами в домашних условиях и (или) в личных подсобных хозяйствах, а также в отношении процессов производства, хранения, перевозки и утилизации молока и молочной продукции, предназначенных только для личного потребления и не предназначенных для выпуска в обращение на таможенной территории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пищевой продукции предприятий питания (общественного питания), изготовленной с использованием молока и молочной продукции и предназначенной для реализации при оказании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сырого молока, сырого обезжиренного молока и сырых сливок.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